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FC" w:rsidRPr="00E7789F" w:rsidRDefault="00E7789F" w:rsidP="00E7789F">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Приложение № 1</w:t>
      </w:r>
    </w:p>
    <w:p w:rsidR="00E7789F" w:rsidRPr="00E7789F" w:rsidRDefault="00E7789F" w:rsidP="00E7789F">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E7789F" w:rsidRPr="00E7789F" w:rsidRDefault="00E7789F" w:rsidP="00E7789F">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E7789F" w:rsidP="00E7789F">
      <w:pPr>
        <w:jc w:val="left"/>
        <w:rPr>
          <w:rFonts w:ascii="Times New Roman" w:hAnsi="Times New Roman" w:cs="Times New Roman"/>
          <w:b/>
          <w:spacing w:val="-5"/>
          <w:sz w:val="32"/>
          <w:szCs w:val="20"/>
          <w:lang w:val="ru-RU"/>
        </w:rPr>
      </w:pPr>
      <w:r>
        <w:rPr>
          <w:rFonts w:ascii="Times New Roman" w:hAnsi="Times New Roman" w:cs="Times New Roman"/>
          <w:b/>
          <w:spacing w:val="-5"/>
          <w:sz w:val="32"/>
          <w:szCs w:val="20"/>
          <w:lang w:val="ru-RU"/>
        </w:rPr>
        <w:tab/>
      </w:r>
      <w:r>
        <w:rPr>
          <w:rFonts w:ascii="Times New Roman" w:hAnsi="Times New Roman" w:cs="Times New Roman"/>
          <w:b/>
          <w:spacing w:val="-5"/>
          <w:sz w:val="32"/>
          <w:szCs w:val="20"/>
          <w:lang w:val="ru-RU"/>
        </w:rPr>
        <w:tab/>
      </w:r>
    </w:p>
    <w:p w:rsidR="007F18FC" w:rsidRPr="00681D42" w:rsidRDefault="007F18FC">
      <w:pPr>
        <w:rPr>
          <w:rFonts w:ascii="Times New Roman" w:hAnsi="Times New Roman" w:cs="Times New Roman"/>
          <w:b/>
          <w:spacing w:val="-5"/>
          <w:sz w:val="32"/>
          <w:szCs w:val="20"/>
          <w:lang w:val="ru-RU"/>
        </w:rPr>
      </w:pPr>
    </w:p>
    <w:p w:rsidR="007F18FC" w:rsidRPr="00681D42" w:rsidRDefault="007F18FC" w:rsidP="00E7789F">
      <w:pPr>
        <w:jc w:val="left"/>
        <w:rPr>
          <w:rFonts w:ascii="Times New Roman" w:hAnsi="Times New Roman" w:cs="Times New Roman"/>
          <w:b/>
          <w:spacing w:val="-5"/>
          <w:sz w:val="32"/>
          <w:szCs w:val="20"/>
          <w:lang w:val="ru-RU"/>
        </w:rPr>
      </w:pPr>
    </w:p>
    <w:p w:rsidR="007F18FC" w:rsidRPr="00681D42" w:rsidRDefault="007F18FC">
      <w:pPr>
        <w:rPr>
          <w:rFonts w:ascii="Times New Roman" w:hAnsi="Times New Roman" w:cs="Times New Roman"/>
          <w:b/>
          <w:spacing w:val="-5"/>
          <w:sz w:val="32"/>
          <w:szCs w:val="20"/>
          <w:lang w:val="ru-RU"/>
        </w:rPr>
      </w:pPr>
    </w:p>
    <w:p w:rsidR="007F18FC" w:rsidRPr="00681D42" w:rsidRDefault="007F18FC">
      <w:pPr>
        <w:rPr>
          <w:rFonts w:ascii="Times New Roman" w:hAnsi="Times New Roman" w:cs="Times New Roman"/>
          <w:b/>
          <w:spacing w:val="-5"/>
          <w:sz w:val="32"/>
          <w:szCs w:val="20"/>
          <w:lang w:val="ru-RU"/>
        </w:rPr>
      </w:pPr>
    </w:p>
    <w:p w:rsidR="007F18FC" w:rsidRPr="00681D42" w:rsidRDefault="007F18FC">
      <w:pPr>
        <w:rPr>
          <w:rFonts w:ascii="Times New Roman" w:hAnsi="Times New Roman" w:cs="Times New Roman"/>
          <w:b/>
          <w:spacing w:val="-5"/>
          <w:sz w:val="32"/>
          <w:szCs w:val="20"/>
          <w:lang w:val="ru-RU"/>
        </w:rPr>
      </w:pPr>
    </w:p>
    <w:p w:rsidR="007F18FC" w:rsidRPr="00681D42" w:rsidRDefault="007F18FC">
      <w:pPr>
        <w:rPr>
          <w:rFonts w:ascii="Times New Roman" w:hAnsi="Times New Roman" w:cs="Times New Roman"/>
          <w:b/>
          <w:spacing w:val="-5"/>
          <w:sz w:val="32"/>
          <w:szCs w:val="20"/>
          <w:lang w:val="ru-RU"/>
        </w:rPr>
      </w:pPr>
    </w:p>
    <w:p w:rsidR="007F18FC" w:rsidRPr="00681D42" w:rsidRDefault="007F18FC">
      <w:pPr>
        <w:rPr>
          <w:rFonts w:ascii="Times New Roman" w:hAnsi="Times New Roman" w:cs="Times New Roman"/>
          <w:b/>
          <w:spacing w:val="-5"/>
          <w:sz w:val="32"/>
          <w:szCs w:val="20"/>
          <w:lang w:val="ru-RU"/>
        </w:rPr>
      </w:pPr>
    </w:p>
    <w:p w:rsidR="007F18FC" w:rsidRPr="00681D42" w:rsidRDefault="007F18FC">
      <w:pPr>
        <w:rPr>
          <w:rFonts w:ascii="Times New Roman" w:hAnsi="Times New Roman" w:cs="Times New Roman"/>
          <w:b/>
          <w:spacing w:val="-5"/>
          <w:sz w:val="32"/>
          <w:szCs w:val="20"/>
          <w:lang w:val="ru-RU"/>
        </w:rPr>
      </w:pPr>
    </w:p>
    <w:p w:rsidR="007F18FC" w:rsidRPr="00681D42" w:rsidRDefault="00681D42">
      <w:pPr>
        <w:pStyle w:val="10"/>
        <w:jc w:val="center"/>
        <w:rPr>
          <w:rFonts w:ascii="Times New Roman" w:hAnsi="Times New Roman" w:cs="Times New Roman"/>
          <w:sz w:val="36"/>
          <w:szCs w:val="36"/>
          <w:lang w:val="ru-RU"/>
        </w:rPr>
      </w:pPr>
      <w:bookmarkStart w:id="0" w:name="_Toc1461796405"/>
      <w:bookmarkStart w:id="1" w:name="_Toc1658053276"/>
      <w:bookmarkStart w:id="2" w:name="_Toc214920304"/>
      <w:r w:rsidRPr="00681D42">
        <w:rPr>
          <w:rFonts w:ascii="Times New Roman" w:hAnsi="Times New Roman" w:cs="Times New Roman"/>
          <w:sz w:val="36"/>
          <w:szCs w:val="36"/>
          <w:lang w:val="ru-RU"/>
        </w:rPr>
        <w:t>Концепция</w:t>
      </w:r>
      <w:bookmarkEnd w:id="0"/>
      <w:bookmarkEnd w:id="1"/>
      <w:bookmarkEnd w:id="2"/>
    </w:p>
    <w:p w:rsidR="007F18FC" w:rsidRPr="00681D42" w:rsidRDefault="00681D42">
      <w:pPr>
        <w:pStyle w:val="10"/>
        <w:jc w:val="center"/>
        <w:rPr>
          <w:rFonts w:ascii="Times New Roman" w:hAnsi="Times New Roman" w:cs="Times New Roman"/>
          <w:sz w:val="36"/>
          <w:szCs w:val="36"/>
          <w:lang w:val="ru-RU"/>
        </w:rPr>
      </w:pPr>
      <w:bookmarkStart w:id="3" w:name="_Toc1995611411"/>
      <w:bookmarkStart w:id="4" w:name="_Toc1725690694"/>
      <w:bookmarkStart w:id="5" w:name="_Toc764170583"/>
      <w:r w:rsidRPr="00681D42">
        <w:rPr>
          <w:rFonts w:ascii="Times New Roman" w:hAnsi="Times New Roman" w:cs="Times New Roman"/>
          <w:sz w:val="36"/>
          <w:szCs w:val="36"/>
          <w:lang w:val="ru-RU"/>
        </w:rPr>
        <w:t>информационной безопасности</w:t>
      </w:r>
      <w:bookmarkEnd w:id="3"/>
      <w:bookmarkEnd w:id="4"/>
      <w:bookmarkEnd w:id="5"/>
    </w:p>
    <w:p w:rsidR="007F18FC" w:rsidRPr="00681D42" w:rsidRDefault="00681D42">
      <w:pPr>
        <w:pStyle w:val="10"/>
        <w:jc w:val="center"/>
        <w:rPr>
          <w:rFonts w:ascii="Times New Roman" w:hAnsi="Times New Roman" w:cs="Times New Roman"/>
          <w:lang w:val="ru-RU"/>
        </w:rPr>
      </w:pPr>
      <w:bookmarkStart w:id="6" w:name="_Toc1791496437"/>
      <w:bookmarkStart w:id="7" w:name="_Toc1551471402"/>
      <w:bookmarkStart w:id="8" w:name="_Toc1553398992"/>
      <w:r w:rsidRPr="00681D42">
        <w:rPr>
          <w:rFonts w:ascii="Times New Roman" w:hAnsi="Times New Roman" w:cs="Times New Roman"/>
          <w:sz w:val="36"/>
          <w:szCs w:val="36"/>
          <w:lang w:val="ru-RU"/>
        </w:rPr>
        <w:t>судебной системы</w:t>
      </w:r>
      <w:bookmarkEnd w:id="6"/>
      <w:bookmarkEnd w:id="7"/>
      <w:bookmarkEnd w:id="8"/>
    </w:p>
    <w:p w:rsidR="007F18FC" w:rsidRPr="00681D42" w:rsidRDefault="007F18FC">
      <w:pPr>
        <w:jc w:val="center"/>
        <w:rPr>
          <w:rFonts w:ascii="Times New Roman" w:hAnsi="Times New Roman" w:cs="Times New Roman"/>
          <w:b/>
          <w:sz w:val="48"/>
          <w:szCs w:val="48"/>
          <w:lang w:val="ru-RU"/>
        </w:rPr>
      </w:pPr>
    </w:p>
    <w:p w:rsidR="007F18FC" w:rsidRPr="00681D42" w:rsidRDefault="00681D42">
      <w:pPr>
        <w:jc w:val="center"/>
        <w:rPr>
          <w:rFonts w:ascii="Times New Roman" w:hAnsi="Times New Roman" w:cs="Times New Roman"/>
          <w:b/>
          <w:spacing w:val="-5"/>
          <w:sz w:val="32"/>
          <w:szCs w:val="20"/>
          <w:lang w:val="ru-RU"/>
        </w:rPr>
      </w:pPr>
      <w:r w:rsidRPr="00681D42">
        <w:rPr>
          <w:rFonts w:ascii="Times New Roman" w:hAnsi="Times New Roman" w:cs="Times New Roman"/>
          <w:b/>
          <w:spacing w:val="-5"/>
          <w:sz w:val="32"/>
          <w:szCs w:val="20"/>
          <w:lang w:val="ru-RU"/>
        </w:rPr>
        <w:br w:type="page"/>
      </w:r>
    </w:p>
    <w:p w:rsidR="007F18FC" w:rsidRPr="00AD4177" w:rsidRDefault="00681D42">
      <w:pPr>
        <w:jc w:val="center"/>
        <w:rPr>
          <w:rFonts w:ascii="Times New Roman" w:hAnsi="Times New Roman" w:cs="Times New Roman"/>
          <w:sz w:val="24"/>
          <w:lang w:val="ru-RU"/>
        </w:rPr>
      </w:pPr>
      <w:r w:rsidRPr="00AD4177">
        <w:rPr>
          <w:rFonts w:ascii="Times New Roman" w:hAnsi="Times New Roman" w:cs="Times New Roman"/>
          <w:b/>
          <w:bCs/>
          <w:sz w:val="28"/>
          <w:szCs w:val="28"/>
          <w:lang w:val="ru-RU"/>
        </w:rPr>
        <w:lastRenderedPageBreak/>
        <w:t>СОДЕРЖАНИЕ</w:t>
      </w:r>
    </w:p>
    <w:p w:rsidR="007F18FC" w:rsidRPr="00AD4177" w:rsidRDefault="007F18FC">
      <w:pPr>
        <w:rPr>
          <w:rFonts w:ascii="Times New Roman" w:hAnsi="Times New Roman" w:cs="Times New Roman"/>
          <w:sz w:val="24"/>
          <w:lang w:val="ru-RU"/>
        </w:rPr>
      </w:pPr>
    </w:p>
    <w:bookmarkStart w:id="9" w:name="__RefHeading___Toc137365512"/>
    <w:p w:rsidR="007F18FC" w:rsidRDefault="00681D42">
      <w:pPr>
        <w:pStyle w:val="12"/>
        <w:tabs>
          <w:tab w:val="right" w:leader="dot" w:pos="9660"/>
        </w:tabs>
        <w:ind w:rightChars="189" w:right="397"/>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TOC \o "1-3" \h \u </w:instrText>
      </w:r>
      <w:r>
        <w:rPr>
          <w:rFonts w:ascii="Times New Roman" w:hAnsi="Times New Roman" w:cs="Times New Roman"/>
          <w:sz w:val="24"/>
        </w:rPr>
        <w:fldChar w:fldCharType="separate"/>
      </w:r>
      <w:hyperlink w:anchor="_Toc1458647088" w:history="1">
        <w:r>
          <w:rPr>
            <w:rFonts w:ascii="Times New Roman" w:hAnsi="Times New Roman" w:cs="Times New Roman"/>
            <w:sz w:val="24"/>
          </w:rPr>
          <w:t>ОСНОВНЫЕ ТЕРМИНЫ И ОПРЕДЕЛЕНИЯ</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_Toc1458647088 </w:instrText>
        </w:r>
        <w:r>
          <w:rPr>
            <w:rFonts w:ascii="Times New Roman" w:hAnsi="Times New Roman" w:cs="Times New Roman"/>
            <w:sz w:val="24"/>
          </w:rPr>
          <w:fldChar w:fldCharType="separate"/>
        </w:r>
        <w:r w:rsidR="00B07D37">
          <w:rPr>
            <w:rFonts w:ascii="Times New Roman" w:hAnsi="Times New Roman" w:cs="Times New Roman"/>
            <w:noProof/>
            <w:sz w:val="24"/>
          </w:rPr>
          <w:t>7</w:t>
        </w:r>
        <w:r>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696543436" w:history="1">
        <w:r w:rsidR="00681D42">
          <w:rPr>
            <w:rFonts w:ascii="Times New Roman" w:hAnsi="Times New Roman" w:cs="Times New Roman"/>
            <w:sz w:val="24"/>
          </w:rPr>
          <w:t>1. ОБЩИЕ ПОЛОЖЕНИЯ</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_Toc696543436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10</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938229788" w:history="1">
        <w:r w:rsidR="00681D42">
          <w:rPr>
            <w:rFonts w:ascii="Times New Roman" w:hAnsi="Times New Roman" w:cs="Times New Roman"/>
            <w:sz w:val="24"/>
          </w:rPr>
          <w:t>1.1. Назначение Концепции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_Toc1938229788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10</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023721303" w:history="1">
        <w:r w:rsidR="00681D42">
          <w:rPr>
            <w:rFonts w:ascii="Times New Roman" w:hAnsi="Times New Roman" w:cs="Times New Roman"/>
            <w:sz w:val="24"/>
          </w:rPr>
          <w:t>1.2. Сфера применения Концепции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_Toc1023721303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10</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360088921" w:history="1">
        <w:r w:rsidR="00681D42">
          <w:rPr>
            <w:rFonts w:ascii="Times New Roman" w:hAnsi="Times New Roman" w:cs="Times New Roman"/>
            <w:sz w:val="24"/>
          </w:rPr>
          <w:t>1.3. Правовая основа Концепции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_Toc360088921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10</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316462064" w:history="1">
        <w:r w:rsidR="00681D42">
          <w:rPr>
            <w:rFonts w:ascii="Times New Roman" w:hAnsi="Times New Roman" w:cs="Times New Roman"/>
            <w:sz w:val="24"/>
          </w:rPr>
          <w:t>1.4. Цели и задачи обеспечения безопасности информации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_Toc316462064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10</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297148517" w:history="1">
        <w:r w:rsidR="00681D42">
          <w:rPr>
            <w:rFonts w:ascii="Times New Roman" w:hAnsi="Times New Roman" w:cs="Times New Roman"/>
            <w:sz w:val="24"/>
          </w:rPr>
          <w:t>2. ОБЪЕКТЫ ЗАЩИТЫ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_Toc297148517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12</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790869008" w:history="1">
        <w:r w:rsidR="00681D42">
          <w:rPr>
            <w:rFonts w:ascii="Times New Roman" w:hAnsi="Times New Roman" w:cs="Times New Roman"/>
            <w:sz w:val="24"/>
          </w:rPr>
          <w:t>2.1. Объектами защиты судебной системы являются:</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_Toc1790869008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12</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044392932" w:history="1">
        <w:r w:rsidR="00681D42">
          <w:rPr>
            <w:rFonts w:ascii="Times New Roman" w:hAnsi="Times New Roman" w:cs="Times New Roman"/>
            <w:sz w:val="24"/>
          </w:rPr>
          <w:t>2.2. Информационные ресурсы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_Toc1044392932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12</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335334970" w:history="1">
        <w:r w:rsidR="00681D42">
          <w:rPr>
            <w:rFonts w:ascii="Times New Roman" w:hAnsi="Times New Roman" w:cs="Times New Roman"/>
            <w:sz w:val="24"/>
          </w:rPr>
          <w:t>2.3. Средства и системы обработки информации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_Toc335334970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13</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295080097" w:history="1">
        <w:r w:rsidR="00681D42">
          <w:rPr>
            <w:rFonts w:ascii="Times New Roman" w:hAnsi="Times New Roman" w:cs="Times New Roman"/>
            <w:sz w:val="24"/>
          </w:rPr>
          <w:t>2.4. Средства обеспечения</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_Toc295080097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15</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890238888" w:history="1">
        <w:r w:rsidR="00681D42">
          <w:rPr>
            <w:rFonts w:ascii="Times New Roman" w:hAnsi="Times New Roman" w:cs="Times New Roman"/>
            <w:sz w:val="24"/>
          </w:rPr>
          <w:t>3. МОДЕЛЬ УГРОЗ БЕЗОПАСНОСТИ ИНФОРМАЦИИ В СУДЕБНОЙ СИСТЕМЕ</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_Toc1890238888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16</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589020093" w:history="1">
        <w:r w:rsidR="00681D42">
          <w:rPr>
            <w:rFonts w:ascii="Times New Roman" w:hAnsi="Times New Roman" w:cs="Times New Roman"/>
            <w:sz w:val="24"/>
          </w:rPr>
          <w:t>3.1. Основные факторы, воздействующие на информационную безопасность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_Toc1589020093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16</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943256759" w:history="1">
        <w:r w:rsidR="00681D42">
          <w:rPr>
            <w:rFonts w:ascii="Times New Roman" w:hAnsi="Times New Roman" w:cs="Times New Roman"/>
            <w:sz w:val="24"/>
          </w:rPr>
          <w:t>3.2. Угрозы безопасности информации и их источники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_Toc943256759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16</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553327887" w:history="1">
        <w:r w:rsidR="00681D42">
          <w:rPr>
            <w:rFonts w:ascii="Times New Roman" w:hAnsi="Times New Roman" w:cs="Times New Roman"/>
            <w:sz w:val="24"/>
          </w:rPr>
          <w:t>3.3. Классификация способов реализации угроз информационной безопасности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_Toc1553327887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17</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897474635" w:history="1">
        <w:r w:rsidR="00681D42">
          <w:rPr>
            <w:rFonts w:ascii="Times New Roman" w:hAnsi="Times New Roman" w:cs="Times New Roman"/>
            <w:sz w:val="24"/>
          </w:rPr>
          <w:t>3.3.1. Пути реализации непреднамеренных субъективных угроз безопасности информации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_Toc897474635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17</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715540757" w:history="1">
        <w:r w:rsidR="00681D42">
          <w:rPr>
            <w:rFonts w:ascii="Times New Roman" w:hAnsi="Times New Roman" w:cs="Times New Roman"/>
            <w:sz w:val="24"/>
          </w:rPr>
          <w:t>3.3.2. Пути реализации преднамеренных субъективных угроз безопасности информации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_Toc715540757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18</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321387309" w:history="1">
        <w:r w:rsidR="00681D42">
          <w:rPr>
            <w:rFonts w:ascii="Times New Roman" w:hAnsi="Times New Roman" w:cs="Times New Roman"/>
            <w:sz w:val="24"/>
          </w:rPr>
          <w:t>3.3.3. Пути реализации непреднамеренных техногенных угроз безопасности информации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_Toc321387309 </w:instrText>
        </w:r>
        <w:r w:rsidR="00681D42">
          <w:rPr>
            <w:rFonts w:ascii="Times New Roman" w:hAnsi="Times New Roman" w:cs="Times New Roman"/>
            <w:sz w:val="24"/>
          </w:rPr>
          <w:fldChar w:fldCharType="separate"/>
        </w:r>
        <w:r w:rsidR="00B07D37">
          <w:rPr>
            <w:rFonts w:ascii="Times New Roman" w:hAnsi="Times New Roman" w:cs="Times New Roman"/>
            <w:noProof/>
            <w:sz w:val="24"/>
          </w:rPr>
          <w:t>19</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214909546" w:history="1">
        <w:r w:rsidR="00681D42">
          <w:rPr>
            <w:rFonts w:ascii="Times New Roman" w:hAnsi="Times New Roman" w:cs="Times New Roman"/>
            <w:sz w:val="24"/>
          </w:rPr>
          <w:t>3.3.4. Пути реализации непреднамеренных стихийных угроз безопасности информации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_Toc1214909546 </w:instrText>
        </w:r>
        <w:r w:rsidR="00681D42">
          <w:rPr>
            <w:rFonts w:ascii="Times New Roman" w:hAnsi="Times New Roman" w:cs="Times New Roman"/>
            <w:sz w:val="24"/>
          </w:rPr>
          <w:fldChar w:fldCharType="separate"/>
        </w:r>
        <w:r w:rsidR="00B07D37">
          <w:rPr>
            <w:rFonts w:ascii="Times New Roman" w:hAnsi="Times New Roman" w:cs="Times New Roman"/>
            <w:noProof/>
            <w:sz w:val="24"/>
          </w:rPr>
          <w:t>20</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388923858" w:history="1">
        <w:r w:rsidR="00681D42">
          <w:rPr>
            <w:rFonts w:ascii="Times New Roman" w:hAnsi="Times New Roman" w:cs="Times New Roman"/>
            <w:sz w:val="24"/>
          </w:rPr>
          <w:t>3.4. Классификация нарушителей информационной безопасности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_Toc1388923858 </w:instrText>
        </w:r>
        <w:r w:rsidR="00681D42">
          <w:rPr>
            <w:rFonts w:ascii="Times New Roman" w:hAnsi="Times New Roman" w:cs="Times New Roman"/>
            <w:sz w:val="24"/>
          </w:rPr>
          <w:fldChar w:fldCharType="separate"/>
        </w:r>
        <w:r w:rsidR="00B07D37">
          <w:rPr>
            <w:rFonts w:ascii="Times New Roman" w:hAnsi="Times New Roman" w:cs="Times New Roman"/>
            <w:noProof/>
            <w:sz w:val="24"/>
          </w:rPr>
          <w:t>20</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75894365" w:history="1">
        <w:r w:rsidR="00681D42">
          <w:rPr>
            <w:rFonts w:ascii="Times New Roman" w:hAnsi="Times New Roman" w:cs="Times New Roman"/>
            <w:sz w:val="24"/>
          </w:rPr>
          <w:t>3.5. Обобщенная модель угроз безопасности информации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_Toc175894365 </w:instrText>
        </w:r>
        <w:r w:rsidR="00681D42">
          <w:rPr>
            <w:rFonts w:ascii="Times New Roman" w:hAnsi="Times New Roman" w:cs="Times New Roman"/>
            <w:sz w:val="24"/>
          </w:rPr>
          <w:fldChar w:fldCharType="separate"/>
        </w:r>
        <w:r w:rsidR="00B07D37">
          <w:rPr>
            <w:rFonts w:ascii="Times New Roman" w:hAnsi="Times New Roman" w:cs="Times New Roman"/>
            <w:noProof/>
            <w:sz w:val="24"/>
          </w:rPr>
          <w:t>21</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680081872" w:history="1">
        <w:r w:rsidR="00681D42">
          <w:rPr>
            <w:rFonts w:ascii="Times New Roman" w:hAnsi="Times New Roman" w:cs="Times New Roman"/>
            <w:sz w:val="24"/>
          </w:rPr>
          <w:t>4. ОРГАНИЗАЦИЯ СИСТЕМЫ ОБЕСПЕЧЕНИЯ ИНФОРМАЦИОННОЙ БЕЗОПАСНОСТИ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_Toc680081872 </w:instrText>
        </w:r>
        <w:r w:rsidR="00681D42">
          <w:rPr>
            <w:rFonts w:ascii="Times New Roman" w:hAnsi="Times New Roman" w:cs="Times New Roman"/>
            <w:sz w:val="24"/>
          </w:rPr>
          <w:fldChar w:fldCharType="separate"/>
        </w:r>
        <w:r w:rsidR="00B07D37">
          <w:rPr>
            <w:rFonts w:ascii="Times New Roman" w:hAnsi="Times New Roman" w:cs="Times New Roman"/>
            <w:noProof/>
            <w:sz w:val="24"/>
          </w:rPr>
          <w:t>25</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606918537" w:history="1">
        <w:r w:rsidR="00681D42">
          <w:rPr>
            <w:rFonts w:ascii="Times New Roman" w:hAnsi="Times New Roman" w:cs="Times New Roman"/>
            <w:sz w:val="24"/>
          </w:rPr>
          <w:t>4.1. Организационно-штатная структура подразделений отвечающих за обеспечение информационной безопасности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_Toc1606918537 </w:instrText>
        </w:r>
        <w:r w:rsidR="00681D42">
          <w:rPr>
            <w:rFonts w:ascii="Times New Roman" w:hAnsi="Times New Roman" w:cs="Times New Roman"/>
            <w:sz w:val="24"/>
          </w:rPr>
          <w:fldChar w:fldCharType="separate"/>
        </w:r>
        <w:r w:rsidR="00B07D37">
          <w:rPr>
            <w:rFonts w:ascii="Times New Roman" w:hAnsi="Times New Roman" w:cs="Times New Roman"/>
            <w:noProof/>
            <w:sz w:val="24"/>
          </w:rPr>
          <w:t>25</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044022217" w:history="1">
        <w:r w:rsidR="00681D42">
          <w:rPr>
            <w:rFonts w:ascii="Times New Roman" w:hAnsi="Times New Roman" w:cs="Times New Roman"/>
            <w:sz w:val="24"/>
          </w:rPr>
          <w:t>4.2. Порядок разработки и эксплуатации системы обеспечения информационной безопасности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_Toc1044022217 </w:instrText>
        </w:r>
        <w:r w:rsidR="00681D42">
          <w:rPr>
            <w:rFonts w:ascii="Times New Roman" w:hAnsi="Times New Roman" w:cs="Times New Roman"/>
            <w:sz w:val="24"/>
          </w:rPr>
          <w:fldChar w:fldCharType="separate"/>
        </w:r>
        <w:r w:rsidR="00B07D37">
          <w:rPr>
            <w:rFonts w:ascii="Times New Roman" w:hAnsi="Times New Roman" w:cs="Times New Roman"/>
            <w:noProof/>
            <w:sz w:val="24"/>
          </w:rPr>
          <w:t>25</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859780025" w:history="1">
        <w:r w:rsidR="00681D42">
          <w:rPr>
            <w:rFonts w:ascii="Times New Roman" w:hAnsi="Times New Roman" w:cs="Times New Roman"/>
            <w:sz w:val="24"/>
          </w:rPr>
          <w:t>4.3. Организация системы комплексного мониторинга и контроля состояния информационной безопасности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_Toc1859780025 </w:instrText>
        </w:r>
        <w:r w:rsidR="00681D42">
          <w:rPr>
            <w:rFonts w:ascii="Times New Roman" w:hAnsi="Times New Roman" w:cs="Times New Roman"/>
            <w:sz w:val="24"/>
          </w:rPr>
          <w:fldChar w:fldCharType="separate"/>
        </w:r>
        <w:r w:rsidR="00B07D37">
          <w:rPr>
            <w:rFonts w:ascii="Times New Roman" w:hAnsi="Times New Roman" w:cs="Times New Roman"/>
            <w:noProof/>
            <w:sz w:val="24"/>
          </w:rPr>
          <w:t>26</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771853579" w:history="1">
        <w:r w:rsidR="00681D42">
          <w:rPr>
            <w:rFonts w:ascii="Times New Roman" w:hAnsi="Times New Roman" w:cs="Times New Roman"/>
            <w:sz w:val="24"/>
          </w:rPr>
          <w:t xml:space="preserve">5. МЕРОПРИЯТИЯ ПО РЕШЕНИЮ ЗАДАЧ ОБЕСПЕЧЕНИЯ ИНФОРМАЦИОННОЙ </w:t>
        </w:r>
        <w:r w:rsidR="00681D42">
          <w:rPr>
            <w:rFonts w:ascii="Times New Roman" w:hAnsi="Times New Roman" w:cs="Times New Roman"/>
            <w:sz w:val="24"/>
          </w:rPr>
          <w:lastRenderedPageBreak/>
          <w:t>БЕЗОПАСНОСТИ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_Toc771853579 </w:instrText>
        </w:r>
        <w:r w:rsidR="00681D42">
          <w:rPr>
            <w:rFonts w:ascii="Times New Roman" w:hAnsi="Times New Roman" w:cs="Times New Roman"/>
            <w:sz w:val="24"/>
          </w:rPr>
          <w:fldChar w:fldCharType="separate"/>
        </w:r>
        <w:r w:rsidR="00B07D37">
          <w:rPr>
            <w:rFonts w:ascii="Times New Roman" w:hAnsi="Times New Roman" w:cs="Times New Roman"/>
            <w:noProof/>
            <w:sz w:val="24"/>
          </w:rPr>
          <w:t>29</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973840207" w:history="1">
        <w:r w:rsidR="00681D42">
          <w:rPr>
            <w:rFonts w:ascii="Times New Roman" w:hAnsi="Times New Roman" w:cs="Times New Roman"/>
            <w:sz w:val="24"/>
          </w:rPr>
          <w:t>5.1. Организационно-режимные мероприятия</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_Toc1973840207 </w:instrText>
        </w:r>
        <w:r w:rsidR="00681D42">
          <w:rPr>
            <w:rFonts w:ascii="Times New Roman" w:hAnsi="Times New Roman" w:cs="Times New Roman"/>
            <w:sz w:val="24"/>
          </w:rPr>
          <w:fldChar w:fldCharType="separate"/>
        </w:r>
        <w:r w:rsidR="00B07D37">
          <w:rPr>
            <w:rFonts w:ascii="Times New Roman" w:hAnsi="Times New Roman" w:cs="Times New Roman"/>
            <w:noProof/>
            <w:sz w:val="24"/>
          </w:rPr>
          <w:t>29</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578470215" w:history="1">
        <w:r w:rsidR="00681D42">
          <w:rPr>
            <w:rFonts w:ascii="Times New Roman" w:hAnsi="Times New Roman" w:cs="Times New Roman"/>
            <w:sz w:val="24"/>
          </w:rPr>
          <w:t>5.2. Мероприятия по физической защите объектов и средств информатизации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_Toc1578470215 </w:instrText>
        </w:r>
        <w:r w:rsidR="00681D42">
          <w:rPr>
            <w:rFonts w:ascii="Times New Roman" w:hAnsi="Times New Roman" w:cs="Times New Roman"/>
            <w:sz w:val="24"/>
          </w:rPr>
          <w:fldChar w:fldCharType="separate"/>
        </w:r>
        <w:r w:rsidR="00B07D37">
          <w:rPr>
            <w:rFonts w:ascii="Times New Roman" w:hAnsi="Times New Roman" w:cs="Times New Roman"/>
            <w:noProof/>
            <w:sz w:val="24"/>
          </w:rPr>
          <w:t>29</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86166336" w:history="1">
        <w:r w:rsidR="00681D42">
          <w:rPr>
            <w:rFonts w:ascii="Times New Roman" w:hAnsi="Times New Roman" w:cs="Times New Roman"/>
            <w:sz w:val="24"/>
          </w:rPr>
          <w:t>5.3. Мероприятия по обеспечению катастрофоустойчивости информационно-телекоммуникационной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_Toc86166336 </w:instrText>
        </w:r>
        <w:r w:rsidR="00681D42">
          <w:rPr>
            <w:rFonts w:ascii="Times New Roman" w:hAnsi="Times New Roman" w:cs="Times New Roman"/>
            <w:sz w:val="24"/>
          </w:rPr>
          <w:fldChar w:fldCharType="separate"/>
        </w:r>
        <w:r w:rsidR="00B07D37">
          <w:rPr>
            <w:rFonts w:ascii="Times New Roman" w:hAnsi="Times New Roman" w:cs="Times New Roman"/>
            <w:noProof/>
            <w:sz w:val="24"/>
          </w:rPr>
          <w:t>33</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821967970" w:history="1">
        <w:r w:rsidR="00681D42">
          <w:rPr>
            <w:rFonts w:ascii="Times New Roman" w:hAnsi="Times New Roman" w:cs="Times New Roman"/>
            <w:sz w:val="24"/>
          </w:rPr>
          <w:t>5.4. Мероприятия по решению задач защиты информации от несанкционированного доступа в информационную инфраструктуру.</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_Toc1821967970 </w:instrText>
        </w:r>
        <w:r w:rsidR="00681D42">
          <w:rPr>
            <w:rFonts w:ascii="Times New Roman" w:hAnsi="Times New Roman" w:cs="Times New Roman"/>
            <w:sz w:val="24"/>
          </w:rPr>
          <w:fldChar w:fldCharType="separate"/>
        </w:r>
        <w:r w:rsidR="00B07D37">
          <w:rPr>
            <w:rFonts w:ascii="Times New Roman" w:hAnsi="Times New Roman" w:cs="Times New Roman"/>
            <w:noProof/>
            <w:sz w:val="24"/>
          </w:rPr>
          <w:t>34</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222483004" w:history="1">
        <w:r w:rsidR="00681D42">
          <w:rPr>
            <w:rFonts w:ascii="Times New Roman" w:hAnsi="Times New Roman" w:cs="Times New Roman"/>
            <w:sz w:val="24"/>
          </w:rPr>
          <w:t>5.5. Мероприятия по обеспечению безопасного информационного взаимодействия судебной системы с организациями, министерствами и ведомствами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_Toc1222483004 </w:instrText>
        </w:r>
        <w:r w:rsidR="00681D42">
          <w:rPr>
            <w:rFonts w:ascii="Times New Roman" w:hAnsi="Times New Roman" w:cs="Times New Roman"/>
            <w:sz w:val="24"/>
          </w:rPr>
          <w:fldChar w:fldCharType="separate"/>
        </w:r>
        <w:r w:rsidR="00B07D37">
          <w:rPr>
            <w:rFonts w:ascii="Times New Roman" w:hAnsi="Times New Roman" w:cs="Times New Roman"/>
            <w:noProof/>
            <w:sz w:val="24"/>
          </w:rPr>
          <w:t>36</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544813424" w:history="1">
        <w:r w:rsidR="00681D42">
          <w:rPr>
            <w:rFonts w:ascii="Times New Roman" w:hAnsi="Times New Roman" w:cs="Times New Roman"/>
            <w:sz w:val="24"/>
          </w:rPr>
          <w:t>5.6. Мероприятия по организации криптографической защиты информации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_Toc1544813424 </w:instrText>
        </w:r>
        <w:r w:rsidR="00681D42">
          <w:rPr>
            <w:rFonts w:ascii="Times New Roman" w:hAnsi="Times New Roman" w:cs="Times New Roman"/>
            <w:sz w:val="24"/>
          </w:rPr>
          <w:fldChar w:fldCharType="separate"/>
        </w:r>
        <w:r w:rsidR="00B07D37">
          <w:rPr>
            <w:rFonts w:ascii="Times New Roman" w:hAnsi="Times New Roman" w:cs="Times New Roman"/>
            <w:noProof/>
            <w:sz w:val="24"/>
          </w:rPr>
          <w:t>37</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371027759" w:history="1">
        <w:r w:rsidR="00681D42">
          <w:rPr>
            <w:rFonts w:ascii="Times New Roman" w:hAnsi="Times New Roman" w:cs="Times New Roman"/>
            <w:sz w:val="24"/>
          </w:rPr>
          <w:t>5.7. Мероприятия по антивирусной защите информационных ресурсов судебной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_Toc371027759 </w:instrText>
        </w:r>
        <w:r w:rsidR="00681D42">
          <w:rPr>
            <w:rFonts w:ascii="Times New Roman" w:hAnsi="Times New Roman" w:cs="Times New Roman"/>
            <w:sz w:val="24"/>
          </w:rPr>
          <w:fldChar w:fldCharType="separate"/>
        </w:r>
        <w:r w:rsidR="00B07D37">
          <w:rPr>
            <w:rFonts w:ascii="Times New Roman" w:hAnsi="Times New Roman" w:cs="Times New Roman"/>
            <w:noProof/>
            <w:sz w:val="24"/>
          </w:rPr>
          <w:t>38</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1013229144" w:history="1">
        <w:r w:rsidR="00681D42">
          <w:rPr>
            <w:rFonts w:ascii="Times New Roman" w:hAnsi="Times New Roman" w:cs="Times New Roman"/>
            <w:sz w:val="24"/>
          </w:rPr>
          <w:t>5.8. Мероприятия по обнаружению компьютерных атак на информационные ресурсы и телекоммуникационные системы</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_Toc1013229144 </w:instrText>
        </w:r>
        <w:r w:rsidR="00681D42">
          <w:rPr>
            <w:rFonts w:ascii="Times New Roman" w:hAnsi="Times New Roman" w:cs="Times New Roman"/>
            <w:sz w:val="24"/>
          </w:rPr>
          <w:fldChar w:fldCharType="separate"/>
        </w:r>
        <w:r w:rsidR="00B07D37">
          <w:rPr>
            <w:rFonts w:ascii="Times New Roman" w:hAnsi="Times New Roman" w:cs="Times New Roman"/>
            <w:noProof/>
            <w:sz w:val="24"/>
          </w:rPr>
          <w:t>40</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421051079" w:history="1">
        <w:r w:rsidR="00681D42">
          <w:rPr>
            <w:rFonts w:ascii="Times New Roman" w:hAnsi="Times New Roman" w:cs="Times New Roman"/>
            <w:sz w:val="24"/>
          </w:rPr>
          <w:t>5.9. Мероприятия по совершенствованию организационно-штатной структуры подразделений, отвечающих за обеспечение информационной безопасности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_Toc421051079 </w:instrText>
        </w:r>
        <w:r w:rsidR="00681D42">
          <w:rPr>
            <w:rFonts w:ascii="Times New Roman" w:hAnsi="Times New Roman" w:cs="Times New Roman"/>
            <w:sz w:val="24"/>
          </w:rPr>
          <w:fldChar w:fldCharType="separate"/>
        </w:r>
        <w:r w:rsidR="00B07D37">
          <w:rPr>
            <w:rFonts w:ascii="Times New Roman" w:hAnsi="Times New Roman" w:cs="Times New Roman"/>
            <w:noProof/>
            <w:sz w:val="24"/>
          </w:rPr>
          <w:t>41</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sz w:val="24"/>
        </w:rPr>
      </w:pPr>
      <w:hyperlink w:anchor="_Toc731116680" w:history="1">
        <w:r w:rsidR="00681D42">
          <w:rPr>
            <w:rFonts w:ascii="Times New Roman" w:hAnsi="Times New Roman" w:cs="Times New Roman"/>
            <w:sz w:val="24"/>
          </w:rPr>
          <w:t>5.10. Мероприятия по повышению квалификации специалистов в области защиты информации</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_Toc731116680 </w:instrText>
        </w:r>
        <w:r w:rsidR="00681D42">
          <w:rPr>
            <w:rFonts w:ascii="Times New Roman" w:hAnsi="Times New Roman" w:cs="Times New Roman"/>
            <w:sz w:val="24"/>
          </w:rPr>
          <w:fldChar w:fldCharType="separate"/>
        </w:r>
        <w:r w:rsidR="00B07D37">
          <w:rPr>
            <w:rFonts w:ascii="Times New Roman" w:hAnsi="Times New Roman" w:cs="Times New Roman"/>
            <w:noProof/>
            <w:sz w:val="24"/>
          </w:rPr>
          <w:t>41</w:t>
        </w:r>
        <w:r w:rsidR="00681D42">
          <w:rPr>
            <w:rFonts w:ascii="Times New Roman" w:hAnsi="Times New Roman" w:cs="Times New Roman"/>
            <w:sz w:val="24"/>
          </w:rPr>
          <w:fldChar w:fldCharType="end"/>
        </w:r>
      </w:hyperlink>
    </w:p>
    <w:p w:rsidR="007F18FC" w:rsidRDefault="00E7789F">
      <w:pPr>
        <w:pStyle w:val="31"/>
        <w:tabs>
          <w:tab w:val="right" w:leader="dot" w:pos="9660"/>
        </w:tabs>
        <w:ind w:leftChars="0" w:left="0" w:rightChars="189" w:right="397"/>
        <w:rPr>
          <w:rFonts w:ascii="Times New Roman" w:hAnsi="Times New Roman" w:cs="Times New Roman"/>
        </w:rPr>
      </w:pPr>
      <w:hyperlink w:anchor="_Toc1329691208" w:history="1">
        <w:r w:rsidR="00681D42">
          <w:rPr>
            <w:rFonts w:ascii="Times New Roman" w:hAnsi="Times New Roman" w:cs="Times New Roman"/>
            <w:sz w:val="24"/>
          </w:rPr>
          <w:t>5.11. Мероприятия по внутреннему аудиту информационных систем</w:t>
        </w:r>
        <w:r w:rsidR="00681D42">
          <w:rPr>
            <w:rFonts w:ascii="Times New Roman" w:hAnsi="Times New Roman" w:cs="Times New Roman"/>
            <w:sz w:val="24"/>
          </w:rPr>
          <w:tab/>
        </w:r>
        <w:r w:rsidR="00681D42">
          <w:rPr>
            <w:rFonts w:ascii="Times New Roman" w:hAnsi="Times New Roman" w:cs="Times New Roman"/>
            <w:sz w:val="24"/>
          </w:rPr>
          <w:fldChar w:fldCharType="begin"/>
        </w:r>
        <w:r w:rsidR="00681D42">
          <w:rPr>
            <w:rFonts w:ascii="Times New Roman" w:hAnsi="Times New Roman" w:cs="Times New Roman"/>
            <w:sz w:val="24"/>
          </w:rPr>
          <w:instrText xml:space="preserve"> PAGEREF _Toc1329691208 </w:instrText>
        </w:r>
        <w:r w:rsidR="00681D42">
          <w:rPr>
            <w:rFonts w:ascii="Times New Roman" w:hAnsi="Times New Roman" w:cs="Times New Roman"/>
            <w:sz w:val="24"/>
          </w:rPr>
          <w:fldChar w:fldCharType="separate"/>
        </w:r>
        <w:r w:rsidR="00B07D37">
          <w:rPr>
            <w:rFonts w:ascii="Times New Roman" w:hAnsi="Times New Roman" w:cs="Times New Roman"/>
            <w:noProof/>
            <w:sz w:val="24"/>
          </w:rPr>
          <w:t>41</w:t>
        </w:r>
        <w:r w:rsidR="00681D42">
          <w:rPr>
            <w:rFonts w:ascii="Times New Roman" w:hAnsi="Times New Roman" w:cs="Times New Roman"/>
            <w:sz w:val="24"/>
          </w:rPr>
          <w:fldChar w:fldCharType="end"/>
        </w:r>
      </w:hyperlink>
    </w:p>
    <w:p w:rsidR="007F18FC" w:rsidRDefault="00681D42">
      <w:pPr>
        <w:rPr>
          <w:rFonts w:ascii="Times New Roman" w:hAnsi="Times New Roman" w:cs="Times New Roman"/>
          <w:sz w:val="24"/>
        </w:rPr>
      </w:pPr>
      <w:r>
        <w:rPr>
          <w:rFonts w:ascii="Times New Roman" w:hAnsi="Times New Roman" w:cs="Times New Roman"/>
        </w:rPr>
        <w:fldChar w:fldCharType="end"/>
      </w:r>
    </w:p>
    <w:p w:rsidR="007F18FC" w:rsidRDefault="00681D42">
      <w:pPr>
        <w:rPr>
          <w:rFonts w:ascii="Times New Roman" w:hAnsi="Times New Roman" w:cs="Times New Roman"/>
          <w:sz w:val="24"/>
        </w:rPr>
      </w:pPr>
      <w:r>
        <w:rPr>
          <w:rFonts w:ascii="Times New Roman" w:hAnsi="Times New Roman" w:cs="Times New Roman"/>
          <w:sz w:val="24"/>
        </w:rPr>
        <w:br w:type="page"/>
      </w:r>
    </w:p>
    <w:p w:rsidR="007F18FC" w:rsidRPr="00681D42" w:rsidRDefault="00681D42">
      <w:pPr>
        <w:pStyle w:val="2"/>
        <w:jc w:val="center"/>
        <w:rPr>
          <w:rFonts w:ascii="Times New Roman" w:hAnsi="Times New Roman" w:cs="Times New Roman"/>
          <w:lang w:val="ru-RU"/>
        </w:rPr>
      </w:pPr>
      <w:bookmarkStart w:id="10" w:name="_Toc1933370534"/>
      <w:bookmarkStart w:id="11" w:name="_Toc778695844"/>
      <w:bookmarkStart w:id="12" w:name="_Toc1458647088"/>
      <w:bookmarkStart w:id="13" w:name="_Toc1652589874"/>
      <w:bookmarkStart w:id="14" w:name="_Toc583044115"/>
      <w:r w:rsidRPr="00681D42">
        <w:rPr>
          <w:rFonts w:ascii="Times New Roman" w:hAnsi="Times New Roman" w:cs="Times New Roman"/>
          <w:lang w:val="ru-RU"/>
        </w:rPr>
        <w:lastRenderedPageBreak/>
        <w:t>ОСНОВНЫЕ ТЕРМИНЫ И ОПРЕДЕЛЕНИЯ</w:t>
      </w:r>
      <w:bookmarkEnd w:id="9"/>
      <w:bookmarkEnd w:id="10"/>
      <w:bookmarkEnd w:id="11"/>
      <w:bookmarkEnd w:id="12"/>
      <w:bookmarkEnd w:id="13"/>
      <w:bookmarkEnd w:id="14"/>
    </w:p>
    <w:p w:rsidR="007F18FC" w:rsidRPr="00681D42" w:rsidRDefault="007F18FC">
      <w:pPr>
        <w:rPr>
          <w:rFonts w:ascii="Times New Roman" w:hAnsi="Times New Roman" w:cs="Times New Roman"/>
          <w:sz w:val="24"/>
          <w:lang w:val="ru-RU"/>
        </w:rPr>
      </w:pP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АУТЕНТИФИКАЦИЯ – проверка принадлежности субъекту доступа предъявленного им идентификатора; подтверждение подлинности.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СПЕЦИАЛИСТ ЗАЩИТЫ - субъект доступа, ответственный за защиту автоматизированной системы от несанкционированного доступа к информации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БЕЗОПАСНОСТЬ ИНФОРМАЦИИ </w:t>
      </w:r>
      <w:proofErr w:type="gramStart"/>
      <w:r w:rsidRPr="00681D42">
        <w:rPr>
          <w:rFonts w:ascii="Times New Roman" w:hAnsi="Times New Roman" w:cs="Times New Roman"/>
          <w:sz w:val="24"/>
          <w:lang w:val="ru-RU"/>
        </w:rPr>
        <w:t>-с</w:t>
      </w:r>
      <w:proofErr w:type="gramEnd"/>
      <w:r w:rsidRPr="00681D42">
        <w:rPr>
          <w:rFonts w:ascii="Times New Roman" w:hAnsi="Times New Roman" w:cs="Times New Roman"/>
          <w:sz w:val="24"/>
          <w:lang w:val="ru-RU"/>
        </w:rPr>
        <w:t>остояние защищенности информации, обрабатываемой средствами вычислительной техники или автоматизированной системы, от внутренних или внешних угроз.</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ВСПОМОГАТЕЛЬНЫЕ ТЕХНИЧЕСКИЕ СРЕДСТВА И СИСТЕМЫ - технические средства и системы, не предназначенные для передачи, обработки и хранения конфиденциальной информации, размещаемые совместно с основными техническими средствами и системами или в защищаемых помещениях</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Доступ к информации - ознакомление с информацией, ее обработка, в частности, копирование, модификация или уничтожение информации.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Защита информации (ЗИ) - деятельность по предотвращению утечки защищаемой информации, несанкционированных и непреднамеренных воздействий на информацию.</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Защита от несанкционированного доступа – деятельность, направленная на предотвращение получения информации заинтересованным субъектом (или воздействия на информацию) с нарушением установленных прав или правил.</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ЗАЩИЩАЕМЫЕ ПОМЕЩЕНИЯ – помещения, специально предназначенные для проведения конфиденциальных мероприятий (совещаний, обсуждений, конференций, переговоров и т.п.).</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ЗАЩИЩЕННОЕ СРЕДСТВО ВЫЧИСЛИТЕЛЬНОЙ ТЕХНИКИ (ЗАЩИЩЕННАЯ АВТОМАТИЗИРОВАННАЯ СИСТЕМА) – средство вычислительной техники (автоматизированная система), в которой реализован комплекс средств защиты.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Идентификация – присвоение субъектам и объектам доступа идентификатора и (или) сравнение предъявляемого идентификатора с перечнем присвоенных идентификаторов.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ИДЕНТИФИКАТОР ДОСТУПА – уникальный признак субъекта или объекта доступа.</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КОМПЛЕКС СРЕДСТВ ЗАЩИТЫ – совокупность программных и технических средств, создаваемая и поддерживаемая для обеспечения защиты средств вычислительной техники или автоматизированных систем от несанкционированного доступа к информации.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КОНТРОЛИРУЕМАЯ ЗОНА - пространство (территория, здание, часть здания), в котором исключено неконтролируемое пребывание сотрудников и посетителей организации, а также </w:t>
      </w:r>
      <w:r w:rsidRPr="00681D42">
        <w:rPr>
          <w:rFonts w:ascii="Times New Roman" w:hAnsi="Times New Roman" w:cs="Times New Roman"/>
          <w:sz w:val="24"/>
          <w:lang w:val="ru-RU"/>
        </w:rPr>
        <w:lastRenderedPageBreak/>
        <w:t>транспортных средств.</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КОНФИДЕНЦИАЛЬНАЯ ИНФОРМАЦИЯ – информация с ограниченным доступом, не содержащая сведений, составляющих государственную тайну, доступ к которой ограничивается в соответствии с законодательством Российской Федерации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НЕСАНКЦИОНИРОВАННЫЙ ДОСТУП - доступ к информации или действия с информацией, нарушающие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НАРУШИТЕЛЬ ПРАВИЛ РАЗГРАНИЧЕНИЯ ДОСТУПА – субъект доступа, осуществляющий несанкционированный доступ к информации.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ОБЪЕКТ ДОСТУПА – единица информационного ресурса автоматизированной системы, доступ к которой регламентируется правилами разграничения доступа.</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ОРГАНИЗАЦИЯ ЗАЩИТЫ ИНФОРМАЦИИ – содержание и порядок действий по обеспечению защиты информации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ОСНОВНЫЕ ТЕХНИЧЕСКИЕ СРЕДСТВА И СИСТЕМЫ - технические средства и системы, а также их коммуникации, используемые для обработки, хранения и передачи конфиденциальной информации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ПАРОЛЬ – идентификатор субъекта доступа, который является его (субъекта) секретом.</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СИСТЕМА РАЗГРАНИЧЕНИЯ ДОСТУПА – совокупность реализуемых правил разграничения доступа в средствах вычислительной техники или автоматизированных системах</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САНКЦИОНИРОВАННЫЙ ДОСТУП К ИНФОРМАЦИИ – доступ к информации, не нарушающий правила разграничения доступа.</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СЕРТИФИКАТ ЗАЩИТЫ – документ, удостоверяющий соответствие средства вычислительной техники или автоматизированной системы набору определенных требований по защите от несанкционированного доступа к информации и дающий право разработчику на использование и (или) распространение их как защищенных.</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СИСТЕМА ЗАЩИТЫ ИНФОРМАЦИИ ОТ НЕСАНКЦИОНИРОВАННОГО ДОСТУПА - комплекс организационных мер и программно-технических (в том числе криптографических) средств защиты от несанкционированного доступа к информации в автоматизированных системах.</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СРЕДСТВО ЗАЩИТЫ ОТ НЕСАНКЦИОНИРОВАННОГО ДОСТУПА – программное, техническое или программно-техническое средство, предназначенное для предотвращения или существенного затруднения несанкционированного доступа.</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СРЕДСТВО КРИПТОГРАФИЧЕСКОЙ ЗАЩИТЫ ИНФОРМАЦИИ </w:t>
      </w:r>
      <w:proofErr w:type="gramStart"/>
      <w:r w:rsidRPr="00681D42">
        <w:rPr>
          <w:rFonts w:ascii="Times New Roman" w:hAnsi="Times New Roman" w:cs="Times New Roman"/>
          <w:sz w:val="24"/>
          <w:lang w:val="ru-RU"/>
        </w:rPr>
        <w:t>–р</w:t>
      </w:r>
      <w:proofErr w:type="gramEnd"/>
      <w:r w:rsidRPr="00681D42">
        <w:rPr>
          <w:rFonts w:ascii="Times New Roman" w:hAnsi="Times New Roman" w:cs="Times New Roman"/>
          <w:sz w:val="24"/>
          <w:lang w:val="ru-RU"/>
        </w:rPr>
        <w:t>еализующие алгоритмы криптографического преобразования информации аппаратные, программные и аппаратно-программные средства, системы и комплексы, предназначенные для защиты информации, обеспечивающие безопасность информации при ее обработке, хранении и передаче по каналам связи.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СУБЪЕКТ ДОСТУПА – лицо или процесс, действия которого регламентируются правилами разграничения доступа.</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lastRenderedPageBreak/>
        <w:t>УИТ “АДИЛЕТ СОТ” - учреждение информационных технологий “Адилет сот” при Судебном департаменте при Верховном суде Кыргызской Республики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ЦЕЛОСТНОСТЬ ИНФОРМАЦИИ –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уничтожение и искажение информации.</w:t>
      </w:r>
    </w:p>
    <w:p w:rsidR="007F18FC" w:rsidRPr="00681D42" w:rsidRDefault="007F18FC">
      <w:pPr>
        <w:rPr>
          <w:rFonts w:ascii="Times New Roman" w:hAnsi="Times New Roman" w:cs="Times New Roman"/>
          <w:sz w:val="24"/>
          <w:lang w:val="ru-RU"/>
        </w:rPr>
      </w:pPr>
    </w:p>
    <w:p w:rsidR="007F18FC" w:rsidRPr="00681D42" w:rsidRDefault="00681D42">
      <w:pPr>
        <w:rPr>
          <w:rFonts w:ascii="Times New Roman" w:hAnsi="Times New Roman" w:cs="Times New Roman"/>
          <w:sz w:val="24"/>
          <w:lang w:val="ru-RU"/>
        </w:rPr>
      </w:pPr>
      <w:bookmarkStart w:id="15" w:name="__RefHeading___Toc137365513"/>
      <w:bookmarkStart w:id="16" w:name="_Toc157394503"/>
      <w:bookmarkEnd w:id="15"/>
      <w:r w:rsidRPr="00681D42">
        <w:rPr>
          <w:rFonts w:ascii="Times New Roman" w:hAnsi="Times New Roman" w:cs="Times New Roman"/>
          <w:sz w:val="24"/>
          <w:lang w:val="ru-RU"/>
        </w:rPr>
        <w:br w:type="page"/>
      </w:r>
    </w:p>
    <w:p w:rsidR="007F18FC" w:rsidRDefault="00681D42">
      <w:pPr>
        <w:pStyle w:val="3"/>
        <w:numPr>
          <w:ilvl w:val="0"/>
          <w:numId w:val="5"/>
        </w:numPr>
        <w:tabs>
          <w:tab w:val="clear" w:pos="0"/>
        </w:tabs>
        <w:rPr>
          <w:rFonts w:ascii="Times New Roman" w:hAnsi="Times New Roman" w:cs="Times New Roman"/>
        </w:rPr>
      </w:pPr>
      <w:bookmarkStart w:id="17" w:name="_Toc1792772408"/>
      <w:bookmarkStart w:id="18" w:name="_Toc1433527314"/>
      <w:bookmarkStart w:id="19" w:name="_Toc696543436"/>
      <w:bookmarkStart w:id="20" w:name="_Toc194596255"/>
      <w:bookmarkStart w:id="21" w:name="_Toc1304196531"/>
      <w:r>
        <w:rPr>
          <w:rFonts w:ascii="Times New Roman" w:hAnsi="Times New Roman" w:cs="Times New Roman"/>
        </w:rPr>
        <w:lastRenderedPageBreak/>
        <w:t>ОБЩИЕ ПОЛОЖЕНИЯ</w:t>
      </w:r>
      <w:bookmarkEnd w:id="16"/>
      <w:bookmarkEnd w:id="17"/>
      <w:bookmarkEnd w:id="18"/>
      <w:bookmarkEnd w:id="19"/>
      <w:bookmarkEnd w:id="20"/>
      <w:bookmarkEnd w:id="21"/>
    </w:p>
    <w:p w:rsidR="007F18FC" w:rsidRDefault="00681D42">
      <w:pPr>
        <w:pStyle w:val="3"/>
        <w:numPr>
          <w:ilvl w:val="1"/>
          <w:numId w:val="5"/>
        </w:numPr>
        <w:tabs>
          <w:tab w:val="clear" w:pos="0"/>
        </w:tabs>
        <w:rPr>
          <w:rFonts w:ascii="Times New Roman" w:hAnsi="Times New Roman" w:cs="Times New Roman"/>
        </w:rPr>
      </w:pPr>
      <w:bookmarkStart w:id="22" w:name="__RefHeading___Toc137365514"/>
      <w:bookmarkStart w:id="23" w:name="_Toc1192068436"/>
      <w:bookmarkStart w:id="24" w:name="_Toc1415999832"/>
      <w:bookmarkStart w:id="25" w:name="_Toc1938229788"/>
      <w:bookmarkStart w:id="26" w:name="_Toc1706921099"/>
      <w:bookmarkStart w:id="27" w:name="_Toc1428098247"/>
      <w:bookmarkEnd w:id="22"/>
      <w:r>
        <w:rPr>
          <w:rFonts w:ascii="Times New Roman" w:hAnsi="Times New Roman" w:cs="Times New Roman"/>
        </w:rPr>
        <w:t>Назначение Концепции</w:t>
      </w:r>
      <w:bookmarkEnd w:id="23"/>
      <w:bookmarkEnd w:id="24"/>
      <w:bookmarkEnd w:id="25"/>
      <w:bookmarkEnd w:id="26"/>
      <w:bookmarkEnd w:id="27"/>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Настоящая Концепция определяет систему взглядов на проблему обеспечения комплексной безопасности информации и устанавливает порядок организации и правила обеспечения информационной безопасности в судебной системе, распределение функций и ответственности за обеспечение информационной безопасности в судебной системе и требования по информационной безопасности к информационным средствам, применяемым в судебной системе. Документ представляет собой основу для разработки и реализации комплексных целевых задач обеспечения защиты информации на объектах информатизации судебной системы.</w:t>
      </w:r>
    </w:p>
    <w:p w:rsidR="007F18FC" w:rsidRDefault="00681D42">
      <w:pPr>
        <w:pStyle w:val="3"/>
        <w:numPr>
          <w:ilvl w:val="1"/>
          <w:numId w:val="5"/>
        </w:numPr>
        <w:tabs>
          <w:tab w:val="clear" w:pos="0"/>
        </w:tabs>
        <w:rPr>
          <w:rFonts w:ascii="Times New Roman" w:hAnsi="Times New Roman" w:cs="Times New Roman"/>
        </w:rPr>
      </w:pPr>
      <w:bookmarkStart w:id="28" w:name="__RefHeading___Toc137365515"/>
      <w:bookmarkStart w:id="29" w:name="_Toc1722363930"/>
      <w:bookmarkStart w:id="30" w:name="_Toc1023721303"/>
      <w:bookmarkStart w:id="31" w:name="_Toc1058721903"/>
      <w:bookmarkStart w:id="32" w:name="_Toc1192689189"/>
      <w:bookmarkEnd w:id="28"/>
      <w:r>
        <w:rPr>
          <w:rFonts w:ascii="Times New Roman" w:hAnsi="Times New Roman" w:cs="Times New Roman"/>
        </w:rPr>
        <w:t>Сфера применения Концепции</w:t>
      </w:r>
      <w:bookmarkEnd w:id="29"/>
      <w:bookmarkEnd w:id="30"/>
      <w:bookmarkEnd w:id="31"/>
      <w:bookmarkEnd w:id="32"/>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Требования настоящей Концепции обязательны для всех субъектов судебной системы и распространяются </w:t>
      </w:r>
      <w:proofErr w:type="gramStart"/>
      <w:r w:rsidRPr="00681D42">
        <w:rPr>
          <w:rFonts w:ascii="Times New Roman" w:hAnsi="Times New Roman" w:cs="Times New Roman"/>
          <w:sz w:val="24"/>
          <w:lang w:val="ru-RU"/>
        </w:rPr>
        <w:t>на</w:t>
      </w:r>
      <w:proofErr w:type="gramEnd"/>
      <w:r w:rsidRPr="00681D42">
        <w:rPr>
          <w:rFonts w:ascii="Times New Roman" w:hAnsi="Times New Roman" w:cs="Times New Roman"/>
          <w:sz w:val="24"/>
          <w:lang w:val="ru-RU"/>
        </w:rPr>
        <w:t>:</w:t>
      </w:r>
    </w:p>
    <w:p w:rsidR="007F18FC" w:rsidRDefault="00681D42">
      <w:pPr>
        <w:numPr>
          <w:ilvl w:val="0"/>
          <w:numId w:val="6"/>
        </w:numPr>
        <w:rPr>
          <w:rFonts w:ascii="Times New Roman" w:hAnsi="Times New Roman" w:cs="Times New Roman"/>
          <w:sz w:val="24"/>
        </w:rPr>
      </w:pPr>
      <w:r>
        <w:rPr>
          <w:rFonts w:ascii="Times New Roman" w:hAnsi="Times New Roman" w:cs="Times New Roman"/>
          <w:sz w:val="24"/>
        </w:rPr>
        <w:t>автоматизированные системы;</w:t>
      </w:r>
    </w:p>
    <w:p w:rsidR="007F18FC" w:rsidRDefault="00681D42">
      <w:pPr>
        <w:numPr>
          <w:ilvl w:val="0"/>
          <w:numId w:val="6"/>
        </w:numPr>
        <w:rPr>
          <w:rFonts w:ascii="Times New Roman" w:hAnsi="Times New Roman" w:cs="Times New Roman"/>
          <w:sz w:val="24"/>
        </w:rPr>
      </w:pPr>
      <w:r>
        <w:rPr>
          <w:rFonts w:ascii="Times New Roman" w:hAnsi="Times New Roman" w:cs="Times New Roman"/>
          <w:sz w:val="24"/>
        </w:rPr>
        <w:t>средства телекоммуникаций;</w:t>
      </w:r>
    </w:p>
    <w:p w:rsidR="007F18FC" w:rsidRDefault="00681D42">
      <w:pPr>
        <w:numPr>
          <w:ilvl w:val="0"/>
          <w:numId w:val="6"/>
        </w:numPr>
        <w:rPr>
          <w:rFonts w:ascii="Times New Roman" w:hAnsi="Times New Roman" w:cs="Times New Roman"/>
          <w:sz w:val="24"/>
        </w:rPr>
      </w:pPr>
      <w:r>
        <w:rPr>
          <w:rFonts w:ascii="Times New Roman" w:hAnsi="Times New Roman" w:cs="Times New Roman"/>
          <w:sz w:val="24"/>
        </w:rPr>
        <w:t>помещения;</w:t>
      </w:r>
    </w:p>
    <w:p w:rsidR="007F18FC" w:rsidRDefault="00681D42">
      <w:pPr>
        <w:numPr>
          <w:ilvl w:val="0"/>
          <w:numId w:val="6"/>
        </w:numPr>
        <w:rPr>
          <w:rFonts w:ascii="Times New Roman" w:hAnsi="Times New Roman" w:cs="Times New Roman"/>
          <w:sz w:val="24"/>
        </w:rPr>
      </w:pPr>
      <w:proofErr w:type="gramStart"/>
      <w:r>
        <w:rPr>
          <w:rFonts w:ascii="Times New Roman" w:hAnsi="Times New Roman" w:cs="Times New Roman"/>
          <w:sz w:val="24"/>
        </w:rPr>
        <w:t>сотрудников</w:t>
      </w:r>
      <w:proofErr w:type="gramEnd"/>
      <w:r>
        <w:rPr>
          <w:rFonts w:ascii="Times New Roman" w:hAnsi="Times New Roman" w:cs="Times New Roman"/>
          <w:sz w:val="24"/>
        </w:rPr>
        <w:t xml:space="preserve"> судебной системы.</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Внутренние документы Судебной системы, затрагивающие вопросы, электронных систем и взаимодействия с </w:t>
      </w:r>
      <w:r>
        <w:rPr>
          <w:rFonts w:ascii="Times New Roman" w:hAnsi="Times New Roman" w:cs="Times New Roman"/>
          <w:sz w:val="24"/>
        </w:rPr>
        <w:t>IT</w:t>
      </w:r>
      <w:r w:rsidRPr="00681D42">
        <w:rPr>
          <w:rFonts w:ascii="Times New Roman" w:hAnsi="Times New Roman" w:cs="Times New Roman"/>
          <w:sz w:val="24"/>
          <w:lang w:val="ru-RU"/>
        </w:rPr>
        <w:t xml:space="preserve"> технологиями должны разрабатываться с учетом положений Концепции и не противоречить им.</w:t>
      </w:r>
    </w:p>
    <w:p w:rsidR="007F18FC" w:rsidRDefault="00681D42">
      <w:pPr>
        <w:pStyle w:val="3"/>
        <w:numPr>
          <w:ilvl w:val="1"/>
          <w:numId w:val="5"/>
        </w:numPr>
        <w:tabs>
          <w:tab w:val="clear" w:pos="0"/>
        </w:tabs>
        <w:rPr>
          <w:rFonts w:ascii="Times New Roman" w:hAnsi="Times New Roman" w:cs="Times New Roman"/>
        </w:rPr>
      </w:pPr>
      <w:bookmarkStart w:id="33" w:name="__RefHeading___Toc137365516"/>
      <w:bookmarkStart w:id="34" w:name="_Toc1241948607"/>
      <w:bookmarkStart w:id="35" w:name="_Toc360088921"/>
      <w:bookmarkStart w:id="36" w:name="_Toc51668914"/>
      <w:bookmarkStart w:id="37" w:name="_Toc214070515"/>
      <w:r>
        <w:rPr>
          <w:rFonts w:ascii="Times New Roman" w:hAnsi="Times New Roman" w:cs="Times New Roman"/>
        </w:rPr>
        <w:t>Правовая основа Концепции</w:t>
      </w:r>
      <w:bookmarkEnd w:id="33"/>
      <w:bookmarkEnd w:id="34"/>
      <w:bookmarkEnd w:id="35"/>
      <w:bookmarkEnd w:id="36"/>
      <w:bookmarkEnd w:id="37"/>
    </w:p>
    <w:p w:rsidR="007F18FC" w:rsidRDefault="00681D42">
      <w:pPr>
        <w:rPr>
          <w:rFonts w:ascii="Times New Roman" w:hAnsi="Times New Roman" w:cs="Times New Roman"/>
          <w:sz w:val="24"/>
        </w:rPr>
      </w:pPr>
      <w:r>
        <w:rPr>
          <w:rFonts w:ascii="Times New Roman" w:hAnsi="Times New Roman" w:cs="Times New Roman"/>
          <w:sz w:val="24"/>
        </w:rPr>
        <w:t>Правовую основу Концепции составляют:</w:t>
      </w:r>
    </w:p>
    <w:p w:rsidR="007F18FC" w:rsidRDefault="00681D42">
      <w:pPr>
        <w:numPr>
          <w:ilvl w:val="0"/>
          <w:numId w:val="7"/>
        </w:numPr>
        <w:rPr>
          <w:rFonts w:ascii="Times New Roman" w:hAnsi="Times New Roman" w:cs="Times New Roman"/>
          <w:sz w:val="24"/>
        </w:rPr>
      </w:pPr>
      <w:r>
        <w:rPr>
          <w:rFonts w:ascii="Times New Roman" w:hAnsi="Times New Roman" w:cs="Times New Roman"/>
          <w:sz w:val="24"/>
        </w:rPr>
        <w:t>Конституция Кыргызской Республики;</w:t>
      </w:r>
    </w:p>
    <w:p w:rsidR="007F18FC" w:rsidRPr="00681D42" w:rsidRDefault="00681D42">
      <w:pPr>
        <w:numPr>
          <w:ilvl w:val="0"/>
          <w:numId w:val="7"/>
        </w:numPr>
        <w:rPr>
          <w:rFonts w:ascii="Times New Roman" w:hAnsi="Times New Roman" w:cs="Times New Roman"/>
          <w:sz w:val="24"/>
          <w:lang w:val="ru-RU"/>
        </w:rPr>
      </w:pPr>
      <w:r w:rsidRPr="00681D42">
        <w:rPr>
          <w:rFonts w:ascii="Times New Roman" w:hAnsi="Times New Roman" w:cs="Times New Roman"/>
          <w:sz w:val="24"/>
          <w:lang w:val="ru-RU"/>
        </w:rPr>
        <w:t>Закон “</w:t>
      </w:r>
      <w:r w:rsidRPr="00681D42">
        <w:rPr>
          <w:rFonts w:ascii="Times New Roman" w:hAnsi="Times New Roman" w:cs="Times New Roman"/>
          <w:sz w:val="24"/>
          <w:lang w:val="ru-RU" w:eastAsia="ru-RU"/>
        </w:rPr>
        <w:t>О защите государственных секретов Кыргызской Республики”</w:t>
      </w:r>
      <w:r>
        <w:rPr>
          <w:rFonts w:ascii="Times New Roman" w:hAnsi="Times New Roman" w:cs="Times New Roman"/>
          <w:sz w:val="24"/>
          <w:lang w:val="ru-RU"/>
        </w:rPr>
        <w:t xml:space="preserve"> от</w:t>
      </w:r>
      <w:r w:rsidRPr="00681D42">
        <w:rPr>
          <w:rFonts w:ascii="Times New Roman" w:hAnsi="Times New Roman" w:cs="Times New Roman"/>
          <w:sz w:val="24"/>
          <w:lang w:val="ru-RU" w:eastAsia="ru-RU"/>
        </w:rPr>
        <w:t xml:space="preserve"> 14.04.1994 </w:t>
      </w:r>
      <w:r w:rsidRPr="00681D42">
        <w:rPr>
          <w:rFonts w:ascii="Times New Roman" w:hAnsi="Times New Roman" w:cs="Times New Roman"/>
          <w:sz w:val="24"/>
          <w:lang w:val="ru-RU"/>
        </w:rPr>
        <w:t>№</w:t>
      </w:r>
      <w:r w:rsidRPr="00681D42">
        <w:rPr>
          <w:rFonts w:ascii="Times New Roman" w:hAnsi="Times New Roman" w:cs="Times New Roman"/>
          <w:sz w:val="24"/>
          <w:lang w:val="ru-RU" w:eastAsia="ru-RU"/>
        </w:rPr>
        <w:t xml:space="preserve"> 1476-</w:t>
      </w:r>
      <w:r>
        <w:rPr>
          <w:rFonts w:ascii="Times New Roman" w:hAnsi="Times New Roman" w:cs="Times New Roman"/>
          <w:sz w:val="24"/>
          <w:lang w:eastAsia="ru-RU"/>
        </w:rPr>
        <w:t>XII</w:t>
      </w:r>
      <w:r w:rsidRPr="00681D42">
        <w:rPr>
          <w:rFonts w:ascii="Times New Roman" w:hAnsi="Times New Roman" w:cs="Times New Roman"/>
          <w:sz w:val="24"/>
          <w:lang w:val="ru-RU"/>
        </w:rPr>
        <w:t>;</w:t>
      </w:r>
    </w:p>
    <w:p w:rsidR="007F18FC" w:rsidRPr="00681D42" w:rsidRDefault="00681D42">
      <w:pPr>
        <w:numPr>
          <w:ilvl w:val="0"/>
          <w:numId w:val="7"/>
        </w:numPr>
        <w:rPr>
          <w:rFonts w:ascii="Times New Roman" w:hAnsi="Times New Roman" w:cs="Times New Roman"/>
          <w:sz w:val="24"/>
          <w:lang w:val="ru-RU"/>
        </w:rPr>
      </w:pPr>
      <w:r w:rsidRPr="00681D42">
        <w:rPr>
          <w:rFonts w:ascii="Times New Roman" w:hAnsi="Times New Roman" w:cs="Times New Roman"/>
          <w:sz w:val="24"/>
          <w:lang w:val="ru-RU"/>
        </w:rPr>
        <w:t>Закон “Об информатизац</w:t>
      </w:r>
      <w:r>
        <w:rPr>
          <w:rFonts w:ascii="Times New Roman" w:hAnsi="Times New Roman" w:cs="Times New Roman"/>
          <w:sz w:val="24"/>
          <w:lang w:val="ru-RU"/>
        </w:rPr>
        <w:t>ии и электронном управлении” от</w:t>
      </w:r>
      <w:r w:rsidRPr="00681D42">
        <w:rPr>
          <w:rFonts w:ascii="Times New Roman" w:hAnsi="Times New Roman" w:cs="Times New Roman"/>
          <w:sz w:val="24"/>
          <w:lang w:val="ru-RU" w:eastAsia="ru-RU"/>
        </w:rPr>
        <w:t xml:space="preserve"> 8.10.1999 года </w:t>
      </w:r>
      <w:r w:rsidRPr="00681D42">
        <w:rPr>
          <w:rFonts w:ascii="Times New Roman" w:hAnsi="Times New Roman" w:cs="Times New Roman"/>
          <w:sz w:val="24"/>
          <w:lang w:val="ru-RU"/>
        </w:rPr>
        <w:t>№</w:t>
      </w:r>
      <w:r w:rsidRPr="00681D42">
        <w:rPr>
          <w:rFonts w:ascii="Times New Roman" w:hAnsi="Times New Roman" w:cs="Times New Roman"/>
          <w:sz w:val="24"/>
          <w:lang w:val="ru-RU" w:eastAsia="ru-RU"/>
        </w:rPr>
        <w:t xml:space="preserve"> 107;</w:t>
      </w:r>
    </w:p>
    <w:p w:rsidR="007F18FC" w:rsidRPr="00681D42" w:rsidRDefault="00681D42">
      <w:pPr>
        <w:numPr>
          <w:ilvl w:val="0"/>
          <w:numId w:val="7"/>
        </w:numPr>
        <w:rPr>
          <w:rFonts w:ascii="Times New Roman" w:hAnsi="Times New Roman" w:cs="Times New Roman"/>
          <w:sz w:val="24"/>
          <w:lang w:val="ru-RU"/>
        </w:rPr>
      </w:pPr>
      <w:r w:rsidRPr="00681D42">
        <w:rPr>
          <w:rFonts w:ascii="Times New Roman" w:hAnsi="Times New Roman" w:cs="Times New Roman"/>
          <w:sz w:val="24"/>
          <w:lang w:val="ru-RU" w:eastAsia="ru-RU"/>
        </w:rPr>
        <w:t xml:space="preserve">Закон “Об электронном документе и электронной цифровой подписи” </w:t>
      </w:r>
      <w:r>
        <w:rPr>
          <w:rFonts w:ascii="Times New Roman" w:hAnsi="Times New Roman" w:cs="Times New Roman"/>
          <w:sz w:val="24"/>
          <w:lang w:val="ru-RU"/>
        </w:rPr>
        <w:t>от</w:t>
      </w:r>
      <w:r w:rsidRPr="00681D42">
        <w:rPr>
          <w:rFonts w:ascii="Times New Roman" w:hAnsi="Times New Roman" w:cs="Times New Roman"/>
          <w:sz w:val="24"/>
          <w:lang w:val="ru-RU" w:eastAsia="ru-RU"/>
        </w:rPr>
        <w:t xml:space="preserve"> 17.07.2004 года </w:t>
      </w:r>
      <w:r w:rsidRPr="00681D42">
        <w:rPr>
          <w:rFonts w:ascii="Times New Roman" w:hAnsi="Times New Roman" w:cs="Times New Roman"/>
          <w:sz w:val="24"/>
          <w:lang w:val="ru-RU"/>
        </w:rPr>
        <w:t>№</w:t>
      </w:r>
      <w:r w:rsidRPr="00681D42">
        <w:rPr>
          <w:rFonts w:ascii="Times New Roman" w:hAnsi="Times New Roman" w:cs="Times New Roman"/>
          <w:sz w:val="24"/>
          <w:lang w:val="ru-RU" w:eastAsia="ru-RU"/>
        </w:rPr>
        <w:t xml:space="preserve"> 92;</w:t>
      </w:r>
    </w:p>
    <w:p w:rsidR="007F18FC" w:rsidRPr="00681D42" w:rsidRDefault="00681D42">
      <w:pPr>
        <w:numPr>
          <w:ilvl w:val="0"/>
          <w:numId w:val="7"/>
        </w:numPr>
        <w:rPr>
          <w:rFonts w:ascii="Times New Roman" w:hAnsi="Times New Roman" w:cs="Times New Roman"/>
          <w:sz w:val="24"/>
          <w:lang w:val="ru-RU"/>
        </w:rPr>
      </w:pPr>
      <w:r w:rsidRPr="00681D42">
        <w:rPr>
          <w:rFonts w:ascii="Times New Roman" w:hAnsi="Times New Roman" w:cs="Times New Roman"/>
          <w:sz w:val="24"/>
          <w:lang w:val="ru-RU" w:eastAsia="ru-RU"/>
        </w:rPr>
        <w:t xml:space="preserve">Закон “Об информации персонального характера” от 14 апреля 2008 года </w:t>
      </w:r>
      <w:r>
        <w:rPr>
          <w:rFonts w:ascii="Times New Roman" w:hAnsi="Times New Roman" w:cs="Times New Roman"/>
          <w:sz w:val="24"/>
          <w:lang w:eastAsia="ru-RU"/>
        </w:rPr>
        <w:t>N</w:t>
      </w:r>
      <w:r w:rsidRPr="00681D42">
        <w:rPr>
          <w:rFonts w:ascii="Times New Roman" w:hAnsi="Times New Roman" w:cs="Times New Roman"/>
          <w:sz w:val="24"/>
          <w:lang w:val="ru-RU" w:eastAsia="ru-RU"/>
        </w:rPr>
        <w:t xml:space="preserve"> 58;</w:t>
      </w:r>
    </w:p>
    <w:p w:rsidR="007F18FC" w:rsidRPr="00681D42" w:rsidRDefault="00681D42">
      <w:pPr>
        <w:numPr>
          <w:ilvl w:val="0"/>
          <w:numId w:val="7"/>
        </w:numPr>
        <w:rPr>
          <w:rFonts w:ascii="Times New Roman" w:hAnsi="Times New Roman" w:cs="Times New Roman"/>
          <w:sz w:val="24"/>
          <w:lang w:val="ru-RU"/>
        </w:rPr>
      </w:pPr>
      <w:r w:rsidRPr="00681D42">
        <w:rPr>
          <w:rFonts w:ascii="Times New Roman" w:hAnsi="Times New Roman" w:cs="Times New Roman"/>
          <w:sz w:val="24"/>
          <w:lang w:val="ru-RU" w:eastAsia="ru-RU"/>
        </w:rPr>
        <w:t>Закон “Об электронной подписи” от 19 июля 2017 года № 128;</w:t>
      </w:r>
    </w:p>
    <w:p w:rsidR="007F18FC" w:rsidRPr="00681D42" w:rsidRDefault="00681D42">
      <w:pPr>
        <w:numPr>
          <w:ilvl w:val="0"/>
          <w:numId w:val="7"/>
        </w:numPr>
        <w:rPr>
          <w:rFonts w:ascii="Times New Roman" w:hAnsi="Times New Roman" w:cs="Times New Roman"/>
          <w:sz w:val="24"/>
          <w:lang w:val="ru-RU"/>
        </w:rPr>
      </w:pPr>
      <w:r w:rsidRPr="00681D42">
        <w:rPr>
          <w:rFonts w:ascii="Times New Roman" w:hAnsi="Times New Roman" w:cs="Times New Roman"/>
          <w:sz w:val="24"/>
          <w:lang w:val="ru-RU" w:eastAsia="ru-RU"/>
        </w:rPr>
        <w:t xml:space="preserve">Закон “Об электронном управлении” </w:t>
      </w:r>
      <w:r>
        <w:rPr>
          <w:rFonts w:ascii="Times New Roman" w:hAnsi="Times New Roman" w:cs="Times New Roman"/>
          <w:sz w:val="24"/>
          <w:lang w:val="ru-RU" w:eastAsia="ru-RU"/>
        </w:rPr>
        <w:t xml:space="preserve">от </w:t>
      </w:r>
      <w:r w:rsidRPr="00681D42">
        <w:rPr>
          <w:rFonts w:ascii="Times New Roman" w:hAnsi="Times New Roman" w:cs="Times New Roman"/>
          <w:sz w:val="24"/>
          <w:lang w:val="ru-RU" w:eastAsia="ru-RU"/>
        </w:rPr>
        <w:t>19 июля 2017 года № 127.</w:t>
      </w:r>
    </w:p>
    <w:p w:rsidR="007F18FC" w:rsidRPr="00681D42" w:rsidRDefault="00681D42">
      <w:pPr>
        <w:pStyle w:val="3"/>
        <w:numPr>
          <w:ilvl w:val="1"/>
          <w:numId w:val="5"/>
        </w:numPr>
        <w:tabs>
          <w:tab w:val="clear" w:pos="0"/>
        </w:tabs>
        <w:rPr>
          <w:rFonts w:ascii="Times New Roman" w:hAnsi="Times New Roman" w:cs="Times New Roman"/>
          <w:lang w:val="ru-RU"/>
        </w:rPr>
      </w:pPr>
      <w:bookmarkStart w:id="38" w:name="__RefHeading___Toc137365517"/>
      <w:bookmarkStart w:id="39" w:name="_Toc1576045329"/>
      <w:bookmarkStart w:id="40" w:name="_Toc316462064"/>
      <w:bookmarkStart w:id="41" w:name="_Toc465011118"/>
      <w:bookmarkStart w:id="42" w:name="_Toc1706692418"/>
      <w:bookmarkEnd w:id="38"/>
      <w:r w:rsidRPr="00681D42">
        <w:rPr>
          <w:rFonts w:ascii="Times New Roman" w:hAnsi="Times New Roman" w:cs="Times New Roman"/>
          <w:lang w:val="ru-RU"/>
        </w:rPr>
        <w:t>Цели и задачи обеспечения безопасности информации</w:t>
      </w:r>
      <w:bookmarkEnd w:id="39"/>
      <w:bookmarkEnd w:id="40"/>
      <w:bookmarkEnd w:id="41"/>
      <w:bookmarkEnd w:id="42"/>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Главная цель обеспечения безопасности информации, циркулирующей в судебной системе, - реализация положений законодательных актов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 xml:space="preserve"> и нормативных требований по защите информации ограниченного доступа (далее по тексту - конфиденциальной или защищаемой информации) и предотвращение ущерба в результате разглашения, утраты, утечки, искажения и уничтожения информации, ее незаконного использования и нарушения работы информационно-телекоммуникационной системы судебной системы.</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lastRenderedPageBreak/>
        <w:t>Основными целями обеспечения безопасности информации являются:</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предотвращение утечки, хищения, искажения, подделки информации, циркулирующей в судебной системе;</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 xml:space="preserve">предотвращение нарушений прав личности граждан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 xml:space="preserve"> на сохранение конфиденциальности информации, циркулирующей в судебной системе;</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предотвращение несанкционированных действий по блокированию информации;</w:t>
      </w:r>
    </w:p>
    <w:p w:rsidR="007F18FC" w:rsidRPr="00681D42" w:rsidRDefault="007F18FC">
      <w:pPr>
        <w:rPr>
          <w:rFonts w:ascii="Times New Roman" w:hAnsi="Times New Roman" w:cs="Times New Roman"/>
          <w:sz w:val="24"/>
          <w:lang w:val="ru-RU"/>
        </w:rPr>
      </w:pP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Основными задачами обеспечения безопасности информации являются:</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соответствие положениям законодательных актов и нормативным требованиям по защите информации;</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 xml:space="preserve">своевременное выявление, оценка и прогнозирование источников угроз информационной безопасности, причин и условий, способствующих нанесению ущерба интересам граждан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 xml:space="preserve"> и сотрудникам судебной системы, нарушению нормального функционирования и развития информационной инфраструктуры судебной системы;</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создание механизма оперативного реагирования на угрозы информационной безопасности и негативные тенденции в системе информационных отношений;</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эффективное пресечение незаконных посягательств на информационные ресурсы, технические средства и информационные технологии, в том числе с использованием организационно-правовых и технических мер и средств защиты информации;</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создание условий для максимально возможного возмещения и локализации наносимого интересам судебной системе ущерба неправомерными действиями физических и юридических лиц, ослабление негативного влияния и ликвидация последствий нарушения информационной безопасности;</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разработка нормативно-правовой базы обеспечения информационной безопасности, координация деятельности аппаратов судебной системы по обеспечению защиты информации;</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развитие системы защиты, совершенствование ее организации, форм, методов и сре</w:t>
      </w:r>
      <w:proofErr w:type="gramStart"/>
      <w:r w:rsidRPr="00681D42">
        <w:rPr>
          <w:rFonts w:ascii="Times New Roman" w:hAnsi="Times New Roman" w:cs="Times New Roman"/>
          <w:sz w:val="24"/>
          <w:lang w:val="ru-RU"/>
        </w:rPr>
        <w:t>дств пр</w:t>
      </w:r>
      <w:proofErr w:type="gramEnd"/>
      <w:r w:rsidRPr="00681D42">
        <w:rPr>
          <w:rFonts w:ascii="Times New Roman" w:hAnsi="Times New Roman" w:cs="Times New Roman"/>
          <w:sz w:val="24"/>
          <w:lang w:val="ru-RU"/>
        </w:rPr>
        <w:t>едотвращения, парирования и нейтрализации угроз информационной безопасности и ликвидации последствий ее нарушения;</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создание и применение защищенных информационных объектов и центров обработки защищаемой информации;</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развитие и совершенствование защищенного юридически значимого электронного документооборота.</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создание механизмов, обеспечивающих контроль системы информационной безопасности и гарантии достоверности выполнения установленных требований информационной безопасности</w:t>
      </w:r>
    </w:p>
    <w:p w:rsidR="007F18FC" w:rsidRPr="00681D42" w:rsidRDefault="00681D42">
      <w:pPr>
        <w:numPr>
          <w:ilvl w:val="0"/>
          <w:numId w:val="8"/>
        </w:numPr>
        <w:rPr>
          <w:rFonts w:ascii="Times New Roman" w:hAnsi="Times New Roman" w:cs="Times New Roman"/>
          <w:sz w:val="24"/>
          <w:lang w:val="ru-RU"/>
        </w:rPr>
      </w:pPr>
      <w:r w:rsidRPr="00681D42">
        <w:rPr>
          <w:rFonts w:ascii="Times New Roman" w:hAnsi="Times New Roman" w:cs="Times New Roman"/>
          <w:sz w:val="24"/>
          <w:lang w:val="ru-RU"/>
        </w:rPr>
        <w:t>создание механизмов управления системой информационной безопасности.</w:t>
      </w:r>
    </w:p>
    <w:p w:rsidR="007F18FC" w:rsidRPr="00681D42" w:rsidRDefault="007F18FC">
      <w:pPr>
        <w:rPr>
          <w:rFonts w:ascii="Times New Roman" w:hAnsi="Times New Roman" w:cs="Times New Roman"/>
          <w:sz w:val="24"/>
          <w:lang w:val="ru-RU"/>
        </w:rPr>
      </w:pPr>
    </w:p>
    <w:p w:rsidR="007F18FC" w:rsidRPr="00681D42" w:rsidRDefault="007F18FC">
      <w:pPr>
        <w:rPr>
          <w:rFonts w:ascii="Times New Roman" w:hAnsi="Times New Roman" w:cs="Times New Roman"/>
          <w:sz w:val="24"/>
          <w:lang w:val="ru-RU"/>
        </w:rPr>
      </w:pPr>
    </w:p>
    <w:p w:rsidR="007F18FC" w:rsidRDefault="00681D42">
      <w:pPr>
        <w:pStyle w:val="3"/>
        <w:numPr>
          <w:ilvl w:val="0"/>
          <w:numId w:val="5"/>
        </w:numPr>
        <w:tabs>
          <w:tab w:val="clear" w:pos="0"/>
        </w:tabs>
        <w:rPr>
          <w:rFonts w:ascii="Times New Roman" w:hAnsi="Times New Roman" w:cs="Times New Roman"/>
        </w:rPr>
      </w:pPr>
      <w:bookmarkStart w:id="43" w:name="__RefHeading___Toc137365518"/>
      <w:bookmarkStart w:id="44" w:name="_Toc917696847"/>
      <w:bookmarkStart w:id="45" w:name="_Toc1568164990"/>
      <w:bookmarkStart w:id="46" w:name="_Toc1193995138"/>
      <w:bookmarkStart w:id="47" w:name="_Toc297148517"/>
      <w:bookmarkStart w:id="48" w:name="_Toc1395938550"/>
      <w:bookmarkStart w:id="49" w:name="_Toc713594425"/>
      <w:bookmarkEnd w:id="43"/>
      <w:r>
        <w:rPr>
          <w:rFonts w:ascii="Times New Roman" w:hAnsi="Times New Roman" w:cs="Times New Roman"/>
        </w:rPr>
        <w:lastRenderedPageBreak/>
        <w:t>ОБЪЕКТЫ ЗАЩИТЫ</w:t>
      </w:r>
      <w:bookmarkEnd w:id="44"/>
      <w:bookmarkEnd w:id="45"/>
      <w:bookmarkEnd w:id="46"/>
      <w:bookmarkEnd w:id="47"/>
      <w:bookmarkEnd w:id="48"/>
      <w:bookmarkEnd w:id="49"/>
    </w:p>
    <w:p w:rsidR="007F18FC" w:rsidRPr="00681D42" w:rsidRDefault="00681D42">
      <w:pPr>
        <w:pStyle w:val="3"/>
        <w:numPr>
          <w:ilvl w:val="1"/>
          <w:numId w:val="5"/>
        </w:numPr>
        <w:tabs>
          <w:tab w:val="clear" w:pos="0"/>
        </w:tabs>
        <w:rPr>
          <w:rFonts w:ascii="Times New Roman" w:hAnsi="Times New Roman" w:cs="Times New Roman"/>
          <w:lang w:val="ru-RU"/>
        </w:rPr>
      </w:pPr>
      <w:bookmarkStart w:id="50" w:name="__RefHeading___Toc137365519"/>
      <w:bookmarkStart w:id="51" w:name="_Toc549034723"/>
      <w:bookmarkStart w:id="52" w:name="_Toc1790869008"/>
      <w:bookmarkStart w:id="53" w:name="_Toc850681094"/>
      <w:bookmarkStart w:id="54" w:name="_Toc1417284447"/>
      <w:bookmarkEnd w:id="50"/>
      <w:r w:rsidRPr="00681D42">
        <w:rPr>
          <w:rFonts w:ascii="Times New Roman" w:hAnsi="Times New Roman" w:cs="Times New Roman"/>
          <w:lang w:val="ru-RU"/>
        </w:rPr>
        <w:t>Объектами защиты судебной системы являются:</w:t>
      </w:r>
      <w:bookmarkEnd w:id="51"/>
      <w:bookmarkEnd w:id="52"/>
      <w:bookmarkEnd w:id="53"/>
      <w:bookmarkEnd w:id="54"/>
    </w:p>
    <w:p w:rsidR="007F18FC" w:rsidRDefault="00681D42">
      <w:pPr>
        <w:numPr>
          <w:ilvl w:val="0"/>
          <w:numId w:val="9"/>
        </w:numPr>
        <w:spacing w:line="240" w:lineRule="auto"/>
        <w:rPr>
          <w:rFonts w:ascii="Times New Roman" w:hAnsi="Times New Roman" w:cs="Times New Roman"/>
          <w:sz w:val="24"/>
        </w:rPr>
      </w:pPr>
      <w:r>
        <w:rPr>
          <w:rFonts w:ascii="Times New Roman" w:hAnsi="Times New Roman" w:cs="Times New Roman"/>
          <w:sz w:val="24"/>
        </w:rPr>
        <w:t>информационные ресурсы;</w:t>
      </w:r>
    </w:p>
    <w:p w:rsidR="007F18FC" w:rsidRPr="00681D42" w:rsidRDefault="00681D42">
      <w:pPr>
        <w:numPr>
          <w:ilvl w:val="0"/>
          <w:numId w:val="9"/>
        </w:numPr>
        <w:spacing w:line="240" w:lineRule="auto"/>
        <w:rPr>
          <w:rFonts w:ascii="Times New Roman" w:hAnsi="Times New Roman" w:cs="Times New Roman"/>
          <w:sz w:val="24"/>
          <w:lang w:val="ru-RU"/>
        </w:rPr>
      </w:pPr>
      <w:r w:rsidRPr="00681D42">
        <w:rPr>
          <w:rFonts w:ascii="Times New Roman" w:hAnsi="Times New Roman" w:cs="Times New Roman"/>
          <w:sz w:val="24"/>
          <w:lang w:val="ru-RU"/>
        </w:rPr>
        <w:t>средства и системы обработки информации;</w:t>
      </w:r>
    </w:p>
    <w:p w:rsidR="007F18FC" w:rsidRPr="00681D42" w:rsidRDefault="00681D42">
      <w:pPr>
        <w:numPr>
          <w:ilvl w:val="0"/>
          <w:numId w:val="9"/>
        </w:numPr>
        <w:spacing w:line="240" w:lineRule="auto"/>
        <w:rPr>
          <w:rFonts w:ascii="Times New Roman" w:hAnsi="Times New Roman" w:cs="Times New Roman"/>
          <w:sz w:val="24"/>
          <w:lang w:val="ru-RU"/>
        </w:rPr>
      </w:pPr>
      <w:r w:rsidRPr="00681D42">
        <w:rPr>
          <w:rFonts w:ascii="Times New Roman" w:hAnsi="Times New Roman" w:cs="Times New Roman"/>
          <w:sz w:val="24"/>
          <w:lang w:val="ru-RU"/>
        </w:rPr>
        <w:t>средства и системы защиты информации, в т.ч. криптографической защиты информации;</w:t>
      </w:r>
    </w:p>
    <w:p w:rsidR="007F18FC" w:rsidRDefault="00681D42">
      <w:pPr>
        <w:numPr>
          <w:ilvl w:val="0"/>
          <w:numId w:val="9"/>
        </w:numPr>
        <w:spacing w:line="240" w:lineRule="auto"/>
        <w:rPr>
          <w:rFonts w:ascii="Times New Roman" w:hAnsi="Times New Roman" w:cs="Times New Roman"/>
          <w:sz w:val="24"/>
        </w:rPr>
      </w:pPr>
      <w:r>
        <w:rPr>
          <w:rFonts w:ascii="Times New Roman" w:hAnsi="Times New Roman" w:cs="Times New Roman"/>
          <w:sz w:val="24"/>
        </w:rPr>
        <w:t>Помещения, здания судебной системы.</w:t>
      </w:r>
    </w:p>
    <w:p w:rsidR="007F18FC" w:rsidRDefault="00681D42">
      <w:pPr>
        <w:pStyle w:val="3"/>
        <w:numPr>
          <w:ilvl w:val="1"/>
          <w:numId w:val="5"/>
        </w:numPr>
        <w:tabs>
          <w:tab w:val="clear" w:pos="0"/>
        </w:tabs>
        <w:rPr>
          <w:rFonts w:ascii="Times New Roman" w:hAnsi="Times New Roman" w:cs="Times New Roman"/>
        </w:rPr>
      </w:pPr>
      <w:bookmarkStart w:id="55" w:name="__RefHeading___Toc137365520"/>
      <w:bookmarkStart w:id="56" w:name="_Toc1548720413"/>
      <w:bookmarkStart w:id="57" w:name="_Toc1044392932"/>
      <w:bookmarkStart w:id="58" w:name="_Toc249596577"/>
      <w:bookmarkStart w:id="59" w:name="_Toc19343174"/>
      <w:r>
        <w:rPr>
          <w:rFonts w:ascii="Times New Roman" w:hAnsi="Times New Roman" w:cs="Times New Roman"/>
        </w:rPr>
        <w:t xml:space="preserve">Информационные ресурсы </w:t>
      </w:r>
      <w:bookmarkEnd w:id="55"/>
      <w:r>
        <w:rPr>
          <w:rFonts w:ascii="Times New Roman" w:hAnsi="Times New Roman" w:cs="Times New Roman"/>
        </w:rPr>
        <w:t>судебной системы</w:t>
      </w:r>
      <w:bookmarkEnd w:id="56"/>
      <w:bookmarkEnd w:id="57"/>
      <w:bookmarkEnd w:id="58"/>
      <w:bookmarkEnd w:id="59"/>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ab/>
        <w:t>Под информационными ресурсами в судебной системе понимается совокупность сведений в электронном и, бумажном виде (база данных, электронная почтовая система</w:t>
      </w:r>
      <w:r>
        <w:rPr>
          <w:rFonts w:ascii="Times New Roman" w:hAnsi="Times New Roman" w:cs="Times New Roman"/>
          <w:sz w:val="24"/>
          <w:lang w:val="ru-RU"/>
        </w:rPr>
        <w:t xml:space="preserve">, </w:t>
      </w:r>
      <w:r w:rsidRPr="00681D42">
        <w:rPr>
          <w:rFonts w:ascii="Times New Roman" w:hAnsi="Times New Roman" w:cs="Times New Roman"/>
          <w:sz w:val="24"/>
          <w:lang w:val="ru-RU"/>
        </w:rPr>
        <w:t>электронная библиотека, реестр, кадастр, фонд, архив и другие виды информационных массивов), поддерживаемые программно-техническими средствами автоматизированной информационной системы. Информационные ресурсы представляют собой хранилища данных, из которого путем специализированной обработки пользователю предоставляется информация на электронных или бумажных носителях, в том числе в виде отдельных фрагментов баз данных, отчетов и справок.</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Технологической основой формирования информационных ресурсов является программно-техническая среда автоматизированных информационных систем, используемых в судебной системе.</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Используемые в информационных системах судебной системы технологии взаимодействия при обработке информационных ресурсов включают:</w:t>
      </w:r>
    </w:p>
    <w:p w:rsidR="007F18FC" w:rsidRDefault="00681D42">
      <w:pPr>
        <w:numPr>
          <w:ilvl w:val="0"/>
          <w:numId w:val="9"/>
        </w:numPr>
        <w:rPr>
          <w:rFonts w:ascii="Times New Roman" w:hAnsi="Times New Roman" w:cs="Times New Roman"/>
          <w:sz w:val="24"/>
        </w:rPr>
      </w:pPr>
      <w:r>
        <w:rPr>
          <w:rFonts w:ascii="Times New Roman" w:hAnsi="Times New Roman" w:cs="Times New Roman"/>
          <w:sz w:val="24"/>
        </w:rPr>
        <w:t>электронную почту;</w:t>
      </w:r>
    </w:p>
    <w:p w:rsidR="007F18FC" w:rsidRDefault="00681D42">
      <w:pPr>
        <w:numPr>
          <w:ilvl w:val="0"/>
          <w:numId w:val="9"/>
        </w:numPr>
        <w:rPr>
          <w:rFonts w:ascii="Times New Roman" w:hAnsi="Times New Roman" w:cs="Times New Roman"/>
          <w:sz w:val="24"/>
        </w:rPr>
      </w:pPr>
      <w:r>
        <w:rPr>
          <w:rFonts w:ascii="Times New Roman" w:hAnsi="Times New Roman" w:cs="Times New Roman"/>
          <w:sz w:val="24"/>
        </w:rPr>
        <w:t>электронный обмен файлами;</w:t>
      </w:r>
    </w:p>
    <w:p w:rsidR="007F18FC" w:rsidRPr="00681D42" w:rsidRDefault="00681D42">
      <w:pPr>
        <w:numPr>
          <w:ilvl w:val="0"/>
          <w:numId w:val="9"/>
        </w:numPr>
        <w:rPr>
          <w:rFonts w:ascii="Times New Roman" w:hAnsi="Times New Roman" w:cs="Times New Roman"/>
          <w:sz w:val="24"/>
          <w:lang w:val="ru-RU"/>
        </w:rPr>
      </w:pPr>
      <w:r w:rsidRPr="00681D42">
        <w:rPr>
          <w:rFonts w:ascii="Times New Roman" w:hAnsi="Times New Roman" w:cs="Times New Roman"/>
          <w:sz w:val="24"/>
          <w:lang w:val="ru-RU"/>
        </w:rPr>
        <w:t>обмен файлами на внешних носителях;</w:t>
      </w:r>
    </w:p>
    <w:p w:rsidR="007F18FC" w:rsidRPr="00681D42" w:rsidRDefault="00681D42">
      <w:pPr>
        <w:numPr>
          <w:ilvl w:val="0"/>
          <w:numId w:val="9"/>
        </w:numPr>
        <w:rPr>
          <w:rFonts w:ascii="Times New Roman" w:hAnsi="Times New Roman" w:cs="Times New Roman"/>
          <w:sz w:val="24"/>
          <w:lang w:val="ru-RU"/>
        </w:rPr>
      </w:pPr>
      <w:r w:rsidRPr="00681D42">
        <w:rPr>
          <w:rFonts w:ascii="Times New Roman" w:hAnsi="Times New Roman" w:cs="Times New Roman"/>
          <w:sz w:val="24"/>
          <w:lang w:val="ru-RU"/>
        </w:rPr>
        <w:t>Доступ к глобальной сети интернет;</w:t>
      </w:r>
    </w:p>
    <w:p w:rsidR="007F18FC" w:rsidRPr="00681D42" w:rsidRDefault="00681D42">
      <w:pPr>
        <w:numPr>
          <w:ilvl w:val="0"/>
          <w:numId w:val="9"/>
        </w:numPr>
        <w:rPr>
          <w:rFonts w:ascii="Times New Roman" w:hAnsi="Times New Roman" w:cs="Times New Roman"/>
          <w:sz w:val="24"/>
          <w:lang w:val="ru-RU"/>
        </w:rPr>
      </w:pPr>
      <w:r w:rsidRPr="00681D42">
        <w:rPr>
          <w:rFonts w:ascii="Times New Roman" w:hAnsi="Times New Roman" w:cs="Times New Roman"/>
          <w:sz w:val="24"/>
          <w:lang w:val="ru-RU"/>
        </w:rPr>
        <w:t>технологию терминального доступа для удаленного взаимодействия с сотрудниками судебной системы;</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Основным источником информации для наполнения первичных баз данных являются документы и сообщения, поступающие от субъектов судебной системы.</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Информационное и функциональное взаимодействие узлов сетевой инфраструктуры судебной системы осуществляется на основе интегрированных (логически единых) баз данных, обеспечивающих должностных лиц структурных подразделений судебной системы требуемой информацией. </w:t>
      </w:r>
    </w:p>
    <w:p w:rsidR="007F18FC" w:rsidRDefault="00681D42">
      <w:pPr>
        <w:ind w:firstLine="420"/>
        <w:rPr>
          <w:rFonts w:ascii="Times New Roman" w:hAnsi="Times New Roman" w:cs="Times New Roman"/>
          <w:sz w:val="24"/>
        </w:rPr>
      </w:pPr>
      <w:r>
        <w:rPr>
          <w:rFonts w:ascii="Times New Roman" w:hAnsi="Times New Roman" w:cs="Times New Roman"/>
          <w:sz w:val="24"/>
        </w:rPr>
        <w:t>Обмен информацией осуществляется:</w:t>
      </w:r>
    </w:p>
    <w:p w:rsidR="007F18FC" w:rsidRPr="00681D42" w:rsidRDefault="00681D42">
      <w:pPr>
        <w:numPr>
          <w:ilvl w:val="0"/>
          <w:numId w:val="9"/>
        </w:numPr>
        <w:rPr>
          <w:rFonts w:ascii="Times New Roman" w:hAnsi="Times New Roman" w:cs="Times New Roman"/>
          <w:sz w:val="24"/>
          <w:lang w:val="ru-RU"/>
        </w:rPr>
      </w:pPr>
      <w:r w:rsidRPr="00681D42">
        <w:rPr>
          <w:rFonts w:ascii="Times New Roman" w:hAnsi="Times New Roman" w:cs="Times New Roman"/>
          <w:sz w:val="24"/>
          <w:lang w:val="ru-RU"/>
        </w:rPr>
        <w:t>внутри сети судебной системы через зашифрованный канал обмена данными</w:t>
      </w:r>
      <w:proofErr w:type="gramStart"/>
      <w:r w:rsidRPr="00681D42">
        <w:rPr>
          <w:rFonts w:ascii="Times New Roman" w:hAnsi="Times New Roman" w:cs="Times New Roman"/>
          <w:sz w:val="24"/>
          <w:lang w:val="ru-RU"/>
        </w:rPr>
        <w:t xml:space="preserve"> ;</w:t>
      </w:r>
      <w:proofErr w:type="gramEnd"/>
    </w:p>
    <w:p w:rsidR="007F18FC" w:rsidRPr="00681D42" w:rsidRDefault="00681D42">
      <w:pPr>
        <w:numPr>
          <w:ilvl w:val="0"/>
          <w:numId w:val="9"/>
        </w:numPr>
        <w:rPr>
          <w:rFonts w:ascii="Times New Roman" w:hAnsi="Times New Roman" w:cs="Times New Roman"/>
          <w:sz w:val="24"/>
          <w:lang w:val="ru-RU"/>
        </w:rPr>
      </w:pPr>
      <w:r w:rsidRPr="00681D42">
        <w:rPr>
          <w:rFonts w:ascii="Times New Roman" w:hAnsi="Times New Roman" w:cs="Times New Roman"/>
          <w:sz w:val="24"/>
          <w:lang w:val="ru-RU"/>
        </w:rPr>
        <w:t xml:space="preserve">между узлами судебной системы и информационными системами государтвенных организаций и ведомств в соответствии с соглашениями безопасности и протоколами по обмену информацией.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Вся информация, хранимая, обрабатываемая или передаваемая в рамках судебной </w:t>
      </w:r>
      <w:r w:rsidRPr="00681D42">
        <w:rPr>
          <w:rFonts w:ascii="Times New Roman" w:hAnsi="Times New Roman" w:cs="Times New Roman"/>
          <w:sz w:val="24"/>
          <w:lang w:val="ru-RU"/>
        </w:rPr>
        <w:lastRenderedPageBreak/>
        <w:t>системы проходит по каналам связи благодаря использованию сре</w:t>
      </w:r>
      <w:proofErr w:type="gramStart"/>
      <w:r w:rsidRPr="00681D42">
        <w:rPr>
          <w:rFonts w:ascii="Times New Roman" w:hAnsi="Times New Roman" w:cs="Times New Roman"/>
          <w:sz w:val="24"/>
          <w:lang w:val="ru-RU"/>
        </w:rPr>
        <w:t>дств кр</w:t>
      </w:r>
      <w:proofErr w:type="gramEnd"/>
      <w:r w:rsidRPr="00681D42">
        <w:rPr>
          <w:rFonts w:ascii="Times New Roman" w:hAnsi="Times New Roman" w:cs="Times New Roman"/>
          <w:sz w:val="24"/>
          <w:lang w:val="ru-RU"/>
        </w:rPr>
        <w:t>иптографии (шифрования, аутентификации,</w:t>
      </w:r>
      <w:r>
        <w:rPr>
          <w:rFonts w:ascii="Times New Roman" w:hAnsi="Times New Roman" w:cs="Times New Roman"/>
          <w:sz w:val="24"/>
        </w:rPr>
        <w:t> </w:t>
      </w:r>
      <w:r w:rsidRPr="00681D42">
        <w:rPr>
          <w:rFonts w:ascii="Times New Roman" w:hAnsi="Times New Roman" w:cs="Times New Roman"/>
          <w:sz w:val="24"/>
          <w:lang w:val="ru-RU"/>
        </w:rPr>
        <w:t>инфраструктуры открытых ключей, средств для защиты от повторов и изменений</w:t>
      </w:r>
      <w:r>
        <w:rPr>
          <w:rFonts w:ascii="Times New Roman" w:hAnsi="Times New Roman" w:cs="Times New Roman"/>
          <w:sz w:val="24"/>
          <w:lang w:val="ru-RU"/>
        </w:rPr>
        <w:t>,</w:t>
      </w:r>
      <w:r w:rsidRPr="00681D42">
        <w:rPr>
          <w:rFonts w:ascii="Times New Roman" w:hAnsi="Times New Roman" w:cs="Times New Roman"/>
          <w:sz w:val="24"/>
          <w:lang w:val="ru-RU"/>
        </w:rPr>
        <w:t xml:space="preserve"> передаваемых по логической сети сообщений), классифицирована по степени важности и критичности на следующие категории.</w:t>
      </w:r>
    </w:p>
    <w:p w:rsidR="00E7789F" w:rsidRDefault="00E7789F">
      <w:pPr>
        <w:ind w:firstLine="420"/>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Конфиденциальная информация</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К конфиденциальной относится информация, составляющая коммерческую тайну, информация о фактах, событиях и обстоятельствах частной жизни гражданина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 xml:space="preserve">, позволяющая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законом КР случаях, а также служебная информация, служебные и судебные материалы, судебные дела и любая другая закрытая информация, являющаяся собственностью судебной системы.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При хранении, передаче и обработке данной информации необходимо обеспечить максимальный уровень её защиты.</w:t>
      </w:r>
    </w:p>
    <w:p w:rsidR="007F18FC" w:rsidRPr="00681D42" w:rsidRDefault="00681D42">
      <w:pPr>
        <w:rPr>
          <w:rFonts w:ascii="Times New Roman" w:hAnsi="Times New Roman" w:cs="Times New Roman"/>
          <w:sz w:val="24"/>
          <w:lang w:val="ru-RU"/>
        </w:rPr>
      </w:pPr>
      <w:r>
        <w:rPr>
          <w:rFonts w:ascii="Times New Roman" w:hAnsi="Times New Roman" w:cs="Times New Roman"/>
          <w:sz w:val="24"/>
        </w:rPr>
        <w:t>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Служебная информация</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К служебной информации могут быть отнесены любые сведения, относящиеся к деятельности аппаратов судебной системы, несанкционированное распространение которых может привести к отрицательным экономическим, этическим или иным последствиям для судебной системы и государства. Хранение, обработка и передача такой информации должна осуществляться в соответствии с требованиями настоящего документа.</w:t>
      </w:r>
    </w:p>
    <w:p w:rsidR="007F18FC" w:rsidRPr="00681D42" w:rsidRDefault="00681D42">
      <w:pPr>
        <w:rPr>
          <w:rFonts w:ascii="Times New Roman" w:hAnsi="Times New Roman" w:cs="Times New Roman"/>
          <w:sz w:val="24"/>
          <w:lang w:val="ru-RU"/>
        </w:rPr>
      </w:pPr>
      <w:r>
        <w:rPr>
          <w:rFonts w:ascii="Times New Roman" w:hAnsi="Times New Roman" w:cs="Times New Roman"/>
          <w:sz w:val="24"/>
        </w:rPr>
        <w:t>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Рабочая информация</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Рабочая информация включает в себя сведения, имеющие отношение к внутренней деятельности аппаратов судебной системы и не относящиеся к конфиденциальной или служебной информации. При хранении, передаче и обработке такой информации необходимо обеспечить максимальный уровень её целостности и аутентичности в соответствии с положениями настоящего документа.</w:t>
      </w:r>
    </w:p>
    <w:p w:rsidR="007F18FC" w:rsidRPr="00681D42" w:rsidRDefault="00681D42">
      <w:pPr>
        <w:rPr>
          <w:rFonts w:ascii="Times New Roman" w:hAnsi="Times New Roman" w:cs="Times New Roman"/>
          <w:sz w:val="24"/>
          <w:lang w:val="ru-RU"/>
        </w:rPr>
      </w:pPr>
      <w:r>
        <w:rPr>
          <w:rFonts w:ascii="Times New Roman" w:hAnsi="Times New Roman" w:cs="Times New Roman"/>
          <w:sz w:val="24"/>
        </w:rPr>
        <w:t>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Прочие виды информации</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Для прочих видов информации порядок хранения, передачи и обработки с использованием автоматизированных систем не регламентируется. </w:t>
      </w:r>
    </w:p>
    <w:p w:rsidR="007F18FC" w:rsidRPr="00681D42" w:rsidRDefault="007F18FC">
      <w:pPr>
        <w:rPr>
          <w:rFonts w:ascii="Times New Roman" w:hAnsi="Times New Roman" w:cs="Times New Roman"/>
          <w:sz w:val="24"/>
          <w:lang w:val="ru-RU"/>
        </w:rPr>
      </w:pPr>
    </w:p>
    <w:p w:rsidR="007F18FC" w:rsidRDefault="00681D42">
      <w:pPr>
        <w:pStyle w:val="3"/>
        <w:numPr>
          <w:ilvl w:val="1"/>
          <w:numId w:val="5"/>
        </w:numPr>
        <w:tabs>
          <w:tab w:val="clear" w:pos="0"/>
        </w:tabs>
        <w:rPr>
          <w:rFonts w:ascii="Times New Roman" w:hAnsi="Times New Roman" w:cs="Times New Roman"/>
        </w:rPr>
      </w:pPr>
      <w:bookmarkStart w:id="60" w:name="__RefHeading___Toc137365521"/>
      <w:bookmarkStart w:id="61" w:name="_Toc2033299617"/>
      <w:bookmarkStart w:id="62" w:name="_Toc335334970"/>
      <w:bookmarkStart w:id="63" w:name="_Toc263263743"/>
      <w:bookmarkStart w:id="64" w:name="_Toc306776248"/>
      <w:bookmarkEnd w:id="60"/>
      <w:r>
        <w:rPr>
          <w:rFonts w:ascii="Times New Roman" w:hAnsi="Times New Roman" w:cs="Times New Roman"/>
        </w:rPr>
        <w:t>Средства и системы обработки информации</w:t>
      </w:r>
      <w:bookmarkEnd w:id="61"/>
      <w:bookmarkEnd w:id="62"/>
      <w:bookmarkEnd w:id="63"/>
      <w:bookmarkEnd w:id="64"/>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Средства и системы обработки информации представляют собой совокупность программного обеспечения и технических средств обработки и передачи информации, а также систему телекоммуникаций.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Техническое обеспечение включает следующие компоненты:</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lastRenderedPageBreak/>
        <w:t xml:space="preserve">серверная инфраструктура; </w:t>
      </w:r>
    </w:p>
    <w:p w:rsidR="007F18FC" w:rsidRPr="00681D42" w:rsidRDefault="00681D42">
      <w:pPr>
        <w:numPr>
          <w:ilvl w:val="0"/>
          <w:numId w:val="10"/>
        </w:numPr>
        <w:rPr>
          <w:rFonts w:ascii="Times New Roman" w:hAnsi="Times New Roman" w:cs="Times New Roman"/>
          <w:sz w:val="24"/>
          <w:lang w:val="ru-RU"/>
        </w:rPr>
      </w:pPr>
      <w:r w:rsidRPr="00681D42">
        <w:rPr>
          <w:rFonts w:ascii="Times New Roman" w:hAnsi="Times New Roman" w:cs="Times New Roman"/>
          <w:sz w:val="24"/>
          <w:lang w:val="ru-RU"/>
        </w:rPr>
        <w:t>рабочие станции сотрудников судебной системы;</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средства ввода/вывода информации;</w:t>
      </w:r>
    </w:p>
    <w:p w:rsidR="007F18FC" w:rsidRPr="00681D42" w:rsidRDefault="00681D42">
      <w:pPr>
        <w:numPr>
          <w:ilvl w:val="0"/>
          <w:numId w:val="10"/>
        </w:numPr>
        <w:rPr>
          <w:rFonts w:ascii="Times New Roman" w:hAnsi="Times New Roman" w:cs="Times New Roman"/>
          <w:sz w:val="24"/>
          <w:lang w:val="ru-RU"/>
        </w:rPr>
      </w:pPr>
      <w:r w:rsidRPr="00681D42">
        <w:rPr>
          <w:rFonts w:ascii="Times New Roman" w:hAnsi="Times New Roman" w:cs="Times New Roman"/>
          <w:sz w:val="24"/>
          <w:lang w:val="ru-RU"/>
        </w:rPr>
        <w:t>система хранения данных и резервное архивирование критически важных данных;</w:t>
      </w:r>
    </w:p>
    <w:p w:rsidR="007F18FC" w:rsidRPr="00681D42" w:rsidRDefault="00681D42">
      <w:pPr>
        <w:numPr>
          <w:ilvl w:val="0"/>
          <w:numId w:val="10"/>
        </w:numPr>
        <w:rPr>
          <w:rFonts w:ascii="Times New Roman" w:hAnsi="Times New Roman" w:cs="Times New Roman"/>
          <w:sz w:val="24"/>
          <w:lang w:val="ru-RU"/>
        </w:rPr>
      </w:pPr>
      <w:r w:rsidRPr="00681D42">
        <w:rPr>
          <w:rFonts w:ascii="Times New Roman" w:hAnsi="Times New Roman" w:cs="Times New Roman"/>
          <w:sz w:val="24"/>
          <w:lang w:val="ru-RU"/>
        </w:rPr>
        <w:t>активное и пассивное сетевое оборудование локальной вычислительной сети;</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сетевая инфраструктура;</w:t>
      </w:r>
    </w:p>
    <w:p w:rsidR="007F18FC" w:rsidRDefault="00681D42">
      <w:pPr>
        <w:numPr>
          <w:ilvl w:val="0"/>
          <w:numId w:val="10"/>
        </w:numPr>
        <w:rPr>
          <w:rFonts w:ascii="Times New Roman" w:hAnsi="Times New Roman" w:cs="Times New Roman"/>
          <w:sz w:val="24"/>
        </w:rPr>
      </w:pPr>
      <w:proofErr w:type="gramStart"/>
      <w:r>
        <w:rPr>
          <w:rFonts w:ascii="Times New Roman" w:hAnsi="Times New Roman" w:cs="Times New Roman"/>
          <w:sz w:val="24"/>
        </w:rPr>
        <w:t>средства</w:t>
      </w:r>
      <w:proofErr w:type="gramEnd"/>
      <w:r>
        <w:rPr>
          <w:rFonts w:ascii="Times New Roman" w:hAnsi="Times New Roman" w:cs="Times New Roman"/>
          <w:sz w:val="24"/>
        </w:rPr>
        <w:t xml:space="preserve"> бесперебойного </w:t>
      </w:r>
      <w:r>
        <w:rPr>
          <w:rFonts w:ascii="Times New Roman" w:hAnsi="Times New Roman" w:cs="Times New Roman"/>
          <w:sz w:val="24"/>
          <w:lang w:val="ru-RU"/>
        </w:rPr>
        <w:t xml:space="preserve">электро </w:t>
      </w:r>
      <w:r>
        <w:rPr>
          <w:rFonts w:ascii="Times New Roman" w:hAnsi="Times New Roman" w:cs="Times New Roman"/>
          <w:sz w:val="24"/>
        </w:rPr>
        <w:t>питания.</w:t>
      </w:r>
    </w:p>
    <w:p w:rsidR="00E7789F" w:rsidRDefault="00E7789F">
      <w:pPr>
        <w:ind w:firstLine="420"/>
        <w:rPr>
          <w:rFonts w:ascii="Times New Roman" w:hAnsi="Times New Roman" w:cs="Times New Roman"/>
          <w:sz w:val="24"/>
          <w:lang w:val="ru-RU"/>
        </w:rPr>
      </w:pPr>
    </w:p>
    <w:p w:rsidR="007F18FC" w:rsidRPr="00E7789F"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Система телекоммуникаций, поддерживает информационный обмен между внутренними абонентами и информационными системами судебной системы, а также информационную связь с гражданами КР. </w:t>
      </w:r>
      <w:r w:rsidRPr="00E7789F">
        <w:rPr>
          <w:rFonts w:ascii="Times New Roman" w:hAnsi="Times New Roman" w:cs="Times New Roman"/>
          <w:sz w:val="24"/>
          <w:lang w:val="ru-RU"/>
        </w:rPr>
        <w:t>В системной архитектуре телекоммуникаций выделены следующие функциональные подсистемы:</w:t>
      </w:r>
    </w:p>
    <w:p w:rsidR="007F18FC" w:rsidRPr="00681D42" w:rsidRDefault="00681D42">
      <w:pPr>
        <w:numPr>
          <w:ilvl w:val="0"/>
          <w:numId w:val="10"/>
        </w:numPr>
        <w:rPr>
          <w:rFonts w:ascii="Times New Roman" w:hAnsi="Times New Roman" w:cs="Times New Roman"/>
          <w:sz w:val="24"/>
          <w:lang w:val="ru-RU"/>
        </w:rPr>
      </w:pPr>
      <w:r w:rsidRPr="00681D42">
        <w:rPr>
          <w:rFonts w:ascii="Times New Roman" w:hAnsi="Times New Roman" w:cs="Times New Roman"/>
          <w:sz w:val="24"/>
          <w:lang w:val="ru-RU"/>
        </w:rPr>
        <w:t>Транспортная подсистема (система обработки запросов, установления соеденений для обмена данными);</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Ведомственная телефонная сеть;</w:t>
      </w:r>
    </w:p>
    <w:p w:rsidR="007F18FC" w:rsidRPr="00681D42" w:rsidRDefault="00681D42">
      <w:pPr>
        <w:numPr>
          <w:ilvl w:val="0"/>
          <w:numId w:val="10"/>
        </w:numPr>
        <w:rPr>
          <w:rFonts w:ascii="Times New Roman" w:hAnsi="Times New Roman" w:cs="Times New Roman"/>
          <w:sz w:val="24"/>
          <w:lang w:val="ru-RU"/>
        </w:rPr>
      </w:pPr>
      <w:r w:rsidRPr="00681D42">
        <w:rPr>
          <w:rFonts w:ascii="Times New Roman" w:hAnsi="Times New Roman" w:cs="Times New Roman"/>
          <w:sz w:val="24"/>
          <w:lang w:val="ru-RU"/>
        </w:rPr>
        <w:t>Подсистема удаленного доступа к информационным ресурсам;</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Подсистема электронной почты;</w:t>
      </w:r>
    </w:p>
    <w:p w:rsidR="007F18FC" w:rsidRPr="00681D42" w:rsidRDefault="00681D42">
      <w:pPr>
        <w:numPr>
          <w:ilvl w:val="0"/>
          <w:numId w:val="10"/>
        </w:numPr>
        <w:rPr>
          <w:rFonts w:ascii="Times New Roman" w:hAnsi="Times New Roman" w:cs="Times New Roman"/>
          <w:sz w:val="24"/>
          <w:lang w:val="ru-RU"/>
        </w:rPr>
      </w:pPr>
      <w:r w:rsidRPr="00681D42">
        <w:rPr>
          <w:rFonts w:ascii="Times New Roman" w:hAnsi="Times New Roman" w:cs="Times New Roman"/>
          <w:sz w:val="24"/>
          <w:lang w:val="ru-RU"/>
        </w:rPr>
        <w:t>Подсистема сервисов глобальной сети Интернет;</w:t>
      </w:r>
    </w:p>
    <w:p w:rsidR="007F18FC" w:rsidRPr="00681D42" w:rsidRDefault="00681D42">
      <w:pPr>
        <w:numPr>
          <w:ilvl w:val="0"/>
          <w:numId w:val="10"/>
        </w:numPr>
        <w:rPr>
          <w:rFonts w:ascii="Times New Roman" w:hAnsi="Times New Roman" w:cs="Times New Roman"/>
          <w:sz w:val="24"/>
          <w:lang w:val="ru-RU"/>
        </w:rPr>
      </w:pPr>
      <w:r w:rsidRPr="00681D42">
        <w:rPr>
          <w:rFonts w:ascii="Times New Roman" w:hAnsi="Times New Roman" w:cs="Times New Roman"/>
          <w:sz w:val="24"/>
          <w:lang w:val="ru-RU"/>
        </w:rPr>
        <w:t>Подсистема управления, мониторинга и обслуживания системы телекоммуникации.</w:t>
      </w:r>
    </w:p>
    <w:p w:rsidR="007F18FC" w:rsidRPr="00681D42" w:rsidRDefault="007F18FC">
      <w:pPr>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В состав программного обеспечения информационных систем входят:</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общесистемное программное обеспечение;</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lang w:val="ru-RU"/>
        </w:rPr>
        <w:t>с</w:t>
      </w:r>
      <w:r>
        <w:rPr>
          <w:rFonts w:ascii="Times New Roman" w:hAnsi="Times New Roman" w:cs="Times New Roman"/>
          <w:sz w:val="24"/>
        </w:rPr>
        <w:t>пециализированное (прикладное) программное обеспечение.</w:t>
      </w:r>
    </w:p>
    <w:p w:rsidR="007F18FC" w:rsidRDefault="007F18FC">
      <w:pPr>
        <w:rPr>
          <w:rFonts w:ascii="Times New Roman" w:hAnsi="Times New Roman" w:cs="Times New Roman"/>
          <w:sz w:val="24"/>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Общесистемное программное обеспечение включает в себя:</w:t>
      </w:r>
    </w:p>
    <w:p w:rsidR="007F18FC" w:rsidRPr="00681D42" w:rsidRDefault="00681D42">
      <w:pPr>
        <w:numPr>
          <w:ilvl w:val="0"/>
          <w:numId w:val="10"/>
        </w:numPr>
        <w:rPr>
          <w:rFonts w:ascii="Times New Roman" w:hAnsi="Times New Roman" w:cs="Times New Roman"/>
          <w:sz w:val="24"/>
          <w:lang w:val="ru-RU"/>
        </w:rPr>
      </w:pPr>
      <w:r w:rsidRPr="00681D42">
        <w:rPr>
          <w:rFonts w:ascii="Times New Roman" w:hAnsi="Times New Roman" w:cs="Times New Roman"/>
          <w:sz w:val="24"/>
          <w:lang w:val="ru-RU"/>
        </w:rPr>
        <w:t>серверные и клиентские операционные системы;</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 xml:space="preserve">система управления базами данных; </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пакеты офисных программ;</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антивирусные программы;</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пакеты программ для групповой работы</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терминальные серверные и клиентские программы</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средства электронной почты;</w:t>
      </w:r>
    </w:p>
    <w:p w:rsidR="007F18FC" w:rsidRDefault="00681D42">
      <w:pPr>
        <w:numPr>
          <w:ilvl w:val="0"/>
          <w:numId w:val="10"/>
        </w:numPr>
        <w:rPr>
          <w:rFonts w:ascii="Times New Roman" w:hAnsi="Times New Roman" w:cs="Times New Roman"/>
          <w:sz w:val="24"/>
        </w:rPr>
      </w:pPr>
      <w:r>
        <w:rPr>
          <w:rFonts w:ascii="Times New Roman" w:hAnsi="Times New Roman" w:cs="Times New Roman"/>
          <w:sz w:val="24"/>
        </w:rPr>
        <w:t>средства управления информационной безопасностью;</w:t>
      </w:r>
    </w:p>
    <w:p w:rsidR="007F18FC" w:rsidRPr="00681D42" w:rsidRDefault="00681D42">
      <w:pPr>
        <w:numPr>
          <w:ilvl w:val="0"/>
          <w:numId w:val="10"/>
        </w:numPr>
        <w:rPr>
          <w:rFonts w:ascii="Times New Roman" w:hAnsi="Times New Roman" w:cs="Times New Roman"/>
          <w:sz w:val="24"/>
          <w:lang w:val="ru-RU"/>
        </w:rPr>
      </w:pPr>
      <w:r w:rsidRPr="00681D42">
        <w:rPr>
          <w:rFonts w:ascii="Times New Roman" w:hAnsi="Times New Roman" w:cs="Times New Roman"/>
          <w:sz w:val="24"/>
          <w:lang w:val="ru-RU"/>
        </w:rPr>
        <w:lastRenderedPageBreak/>
        <w:t>средства управления и администрирования системой;</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Специальное программное обеспечение является совокупностью аналитических и логических методов и алгоритмов, программ их реализации, отражающих специфику автоматизируемых процессов и предназначенных для обеспечения деятельности должностных лиц судебной системы. </w:t>
      </w:r>
    </w:p>
    <w:p w:rsidR="007F18FC" w:rsidRPr="00681D42" w:rsidRDefault="007F18FC">
      <w:pPr>
        <w:rPr>
          <w:rFonts w:ascii="Times New Roman" w:hAnsi="Times New Roman" w:cs="Times New Roman"/>
          <w:sz w:val="24"/>
          <w:lang w:val="ru-RU"/>
        </w:rPr>
      </w:pPr>
    </w:p>
    <w:p w:rsidR="007F18FC" w:rsidRDefault="00681D42">
      <w:pPr>
        <w:pStyle w:val="3"/>
        <w:numPr>
          <w:ilvl w:val="1"/>
          <w:numId w:val="5"/>
        </w:numPr>
        <w:tabs>
          <w:tab w:val="clear" w:pos="0"/>
        </w:tabs>
        <w:rPr>
          <w:rFonts w:ascii="Times New Roman" w:hAnsi="Times New Roman" w:cs="Times New Roman"/>
        </w:rPr>
      </w:pPr>
      <w:bookmarkStart w:id="65" w:name="__RefHeading___Toc137365522"/>
      <w:bookmarkStart w:id="66" w:name="_Toc2061577877"/>
      <w:bookmarkStart w:id="67" w:name="_Toc295080097"/>
      <w:bookmarkStart w:id="68" w:name="_Toc224522059"/>
      <w:bookmarkStart w:id="69" w:name="_Toc801360643"/>
      <w:bookmarkEnd w:id="65"/>
      <w:r>
        <w:rPr>
          <w:rFonts w:ascii="Times New Roman" w:hAnsi="Times New Roman" w:cs="Times New Roman"/>
        </w:rPr>
        <w:t>Средства обеспечения</w:t>
      </w:r>
      <w:bookmarkEnd w:id="66"/>
      <w:bookmarkEnd w:id="67"/>
      <w:bookmarkEnd w:id="68"/>
      <w:bookmarkEnd w:id="69"/>
    </w:p>
    <w:p w:rsidR="007F18FC" w:rsidRDefault="00681D42">
      <w:pPr>
        <w:ind w:firstLine="420"/>
        <w:rPr>
          <w:rFonts w:ascii="Times New Roman" w:hAnsi="Times New Roman" w:cs="Times New Roman"/>
          <w:sz w:val="24"/>
        </w:rPr>
      </w:pPr>
      <w:r w:rsidRPr="00681D42">
        <w:rPr>
          <w:rFonts w:ascii="Times New Roman" w:hAnsi="Times New Roman" w:cs="Times New Roman"/>
          <w:sz w:val="24"/>
          <w:lang w:val="ru-RU"/>
        </w:rPr>
        <w:t xml:space="preserve">Под средствами обеспечения понимаются вспомогательные инженерно-технические системы, не участвующие в обработке информации, содержащей конфиденциальные сведения. </w:t>
      </w:r>
      <w:r>
        <w:rPr>
          <w:rFonts w:ascii="Times New Roman" w:hAnsi="Times New Roman" w:cs="Times New Roman"/>
          <w:sz w:val="24"/>
        </w:rPr>
        <w:t>В общем виде к этим системам относятся:</w:t>
      </w:r>
    </w:p>
    <w:p w:rsidR="007F18FC" w:rsidRPr="00681D42" w:rsidRDefault="00681D42">
      <w:pPr>
        <w:numPr>
          <w:ilvl w:val="0"/>
          <w:numId w:val="11"/>
        </w:numPr>
        <w:rPr>
          <w:rFonts w:ascii="Times New Roman" w:hAnsi="Times New Roman" w:cs="Times New Roman"/>
          <w:sz w:val="24"/>
          <w:lang w:val="ru-RU"/>
        </w:rPr>
      </w:pPr>
      <w:r w:rsidRPr="00681D42">
        <w:rPr>
          <w:rFonts w:ascii="Times New Roman" w:hAnsi="Times New Roman" w:cs="Times New Roman"/>
          <w:sz w:val="24"/>
          <w:lang w:val="ru-RU"/>
        </w:rPr>
        <w:t>системы электропитания и заземления объектов;</w:t>
      </w:r>
    </w:p>
    <w:p w:rsidR="007F18FC" w:rsidRDefault="00681D42">
      <w:pPr>
        <w:numPr>
          <w:ilvl w:val="0"/>
          <w:numId w:val="11"/>
        </w:numPr>
        <w:rPr>
          <w:rFonts w:ascii="Times New Roman" w:hAnsi="Times New Roman" w:cs="Times New Roman"/>
          <w:sz w:val="24"/>
        </w:rPr>
      </w:pPr>
      <w:r>
        <w:rPr>
          <w:rFonts w:ascii="Times New Roman" w:hAnsi="Times New Roman" w:cs="Times New Roman"/>
          <w:sz w:val="24"/>
        </w:rPr>
        <w:t>система резервного электропитания;</w:t>
      </w:r>
    </w:p>
    <w:p w:rsidR="007F18FC" w:rsidRPr="00681D42" w:rsidRDefault="00681D42">
      <w:pPr>
        <w:numPr>
          <w:ilvl w:val="0"/>
          <w:numId w:val="11"/>
        </w:numPr>
        <w:rPr>
          <w:rFonts w:ascii="Times New Roman" w:hAnsi="Times New Roman" w:cs="Times New Roman"/>
          <w:sz w:val="24"/>
          <w:lang w:val="ru-RU"/>
        </w:rPr>
      </w:pPr>
      <w:r w:rsidRPr="00681D42">
        <w:rPr>
          <w:rFonts w:ascii="Times New Roman" w:hAnsi="Times New Roman" w:cs="Times New Roman"/>
          <w:sz w:val="24"/>
          <w:lang w:val="ru-RU"/>
        </w:rPr>
        <w:t>системы связи (ведомственной, междугородней, городской, внутренней), не предназначенной для закрытых переговоров;</w:t>
      </w:r>
    </w:p>
    <w:p w:rsidR="007F18FC" w:rsidRPr="00681D42" w:rsidRDefault="00681D42">
      <w:pPr>
        <w:numPr>
          <w:ilvl w:val="0"/>
          <w:numId w:val="11"/>
        </w:numPr>
        <w:rPr>
          <w:rFonts w:ascii="Times New Roman" w:hAnsi="Times New Roman" w:cs="Times New Roman"/>
          <w:sz w:val="24"/>
          <w:lang w:val="ru-RU"/>
        </w:rPr>
      </w:pPr>
      <w:r w:rsidRPr="00681D42">
        <w:rPr>
          <w:rFonts w:ascii="Times New Roman" w:hAnsi="Times New Roman" w:cs="Times New Roman"/>
          <w:sz w:val="24"/>
          <w:lang w:val="ru-RU"/>
        </w:rPr>
        <w:t>системы пожарной и охранной сигнализации;</w:t>
      </w:r>
    </w:p>
    <w:p w:rsidR="007F18FC" w:rsidRPr="00681D42" w:rsidRDefault="00681D42">
      <w:pPr>
        <w:numPr>
          <w:ilvl w:val="0"/>
          <w:numId w:val="11"/>
        </w:numPr>
        <w:rPr>
          <w:rFonts w:ascii="Times New Roman" w:hAnsi="Times New Roman" w:cs="Times New Roman"/>
          <w:sz w:val="24"/>
          <w:lang w:val="ru-RU"/>
        </w:rPr>
      </w:pPr>
      <w:r w:rsidRPr="00681D42">
        <w:rPr>
          <w:rFonts w:ascii="Times New Roman" w:hAnsi="Times New Roman" w:cs="Times New Roman"/>
          <w:sz w:val="24"/>
          <w:lang w:val="ru-RU"/>
        </w:rPr>
        <w:t xml:space="preserve">электронные системы контроля и управления доступом на территорию и в помещения; </w:t>
      </w:r>
    </w:p>
    <w:p w:rsidR="007F18FC" w:rsidRPr="00681D42" w:rsidRDefault="00681D42">
      <w:pPr>
        <w:numPr>
          <w:ilvl w:val="0"/>
          <w:numId w:val="11"/>
        </w:numPr>
        <w:rPr>
          <w:rFonts w:ascii="Times New Roman" w:hAnsi="Times New Roman" w:cs="Times New Roman"/>
          <w:sz w:val="24"/>
          <w:lang w:val="ru-RU"/>
        </w:rPr>
      </w:pPr>
      <w:r w:rsidRPr="00681D42">
        <w:rPr>
          <w:rFonts w:ascii="Times New Roman" w:hAnsi="Times New Roman" w:cs="Times New Roman"/>
          <w:sz w:val="24"/>
          <w:lang w:val="ru-RU"/>
        </w:rPr>
        <w:t>система контроля и управления доступом в помещения с серверным оборудованием;</w:t>
      </w:r>
    </w:p>
    <w:p w:rsidR="007F18FC" w:rsidRPr="00681D42" w:rsidRDefault="00681D42">
      <w:pPr>
        <w:numPr>
          <w:ilvl w:val="0"/>
          <w:numId w:val="11"/>
        </w:numPr>
        <w:rPr>
          <w:rFonts w:ascii="Times New Roman" w:hAnsi="Times New Roman" w:cs="Times New Roman"/>
          <w:sz w:val="24"/>
          <w:lang w:val="ru-RU"/>
        </w:rPr>
      </w:pPr>
      <w:r w:rsidRPr="00681D42">
        <w:rPr>
          <w:rFonts w:ascii="Times New Roman" w:hAnsi="Times New Roman" w:cs="Times New Roman"/>
          <w:sz w:val="24"/>
          <w:lang w:val="ru-RU"/>
        </w:rPr>
        <w:t>системы громкоговорящей связи и оповещения;</w:t>
      </w:r>
    </w:p>
    <w:p w:rsidR="007F18FC" w:rsidRPr="00681D42" w:rsidRDefault="00681D42">
      <w:pPr>
        <w:numPr>
          <w:ilvl w:val="0"/>
          <w:numId w:val="11"/>
        </w:numPr>
        <w:rPr>
          <w:rFonts w:ascii="Times New Roman" w:hAnsi="Times New Roman" w:cs="Times New Roman"/>
          <w:sz w:val="24"/>
          <w:lang w:val="ru-RU"/>
        </w:rPr>
      </w:pPr>
      <w:r w:rsidRPr="00681D42">
        <w:rPr>
          <w:rFonts w:ascii="Times New Roman" w:hAnsi="Times New Roman" w:cs="Times New Roman"/>
          <w:sz w:val="24"/>
          <w:lang w:val="ru-RU"/>
        </w:rPr>
        <w:t>системы кондиционирования, отопления и воздухоснабжения;</w:t>
      </w:r>
    </w:p>
    <w:p w:rsidR="007F18FC" w:rsidRDefault="00681D42">
      <w:pPr>
        <w:numPr>
          <w:ilvl w:val="0"/>
          <w:numId w:val="11"/>
        </w:numPr>
        <w:rPr>
          <w:rFonts w:ascii="Times New Roman" w:hAnsi="Times New Roman" w:cs="Times New Roman"/>
          <w:sz w:val="24"/>
        </w:rPr>
      </w:pPr>
      <w:proofErr w:type="gramStart"/>
      <w:r>
        <w:rPr>
          <w:rFonts w:ascii="Times New Roman" w:hAnsi="Times New Roman" w:cs="Times New Roman"/>
          <w:sz w:val="24"/>
        </w:rPr>
        <w:t>система</w:t>
      </w:r>
      <w:proofErr w:type="gramEnd"/>
      <w:r>
        <w:rPr>
          <w:rFonts w:ascii="Times New Roman" w:hAnsi="Times New Roman" w:cs="Times New Roman"/>
          <w:sz w:val="24"/>
        </w:rPr>
        <w:t xml:space="preserve"> цифрового видеонаблюдения.</w:t>
      </w:r>
    </w:p>
    <w:p w:rsidR="007F18FC" w:rsidRDefault="00681D42">
      <w:pPr>
        <w:pStyle w:val="3"/>
        <w:numPr>
          <w:ilvl w:val="0"/>
          <w:numId w:val="0"/>
        </w:numPr>
        <w:tabs>
          <w:tab w:val="clear" w:pos="0"/>
        </w:tabs>
        <w:jc w:val="both"/>
        <w:rPr>
          <w:rFonts w:ascii="Times New Roman" w:hAnsi="Times New Roman" w:cs="Times New Roman"/>
        </w:rPr>
      </w:pPr>
      <w:bookmarkStart w:id="70" w:name="__RefHeading___Toc137365526"/>
      <w:bookmarkStart w:id="71" w:name="_Toc1276321826"/>
      <w:r>
        <w:rPr>
          <w:rFonts w:ascii="Times New Roman" w:hAnsi="Times New Roman" w:cs="Times New Roman"/>
        </w:rPr>
        <w:br w:type="page"/>
      </w:r>
    </w:p>
    <w:p w:rsidR="007F18FC" w:rsidRPr="00681D42" w:rsidRDefault="00681D42">
      <w:pPr>
        <w:pStyle w:val="3"/>
        <w:numPr>
          <w:ilvl w:val="0"/>
          <w:numId w:val="5"/>
        </w:numPr>
        <w:tabs>
          <w:tab w:val="clear" w:pos="0"/>
        </w:tabs>
        <w:rPr>
          <w:rFonts w:ascii="Times New Roman" w:hAnsi="Times New Roman" w:cs="Times New Roman"/>
          <w:lang w:val="ru-RU"/>
        </w:rPr>
      </w:pPr>
      <w:bookmarkStart w:id="72" w:name="_Toc1890238888"/>
      <w:bookmarkStart w:id="73" w:name="_Toc243099868"/>
      <w:bookmarkStart w:id="74" w:name="_Toc1791162610"/>
      <w:r w:rsidRPr="00681D42">
        <w:rPr>
          <w:rFonts w:ascii="Times New Roman" w:hAnsi="Times New Roman" w:cs="Times New Roman"/>
          <w:lang w:val="ru-RU"/>
        </w:rPr>
        <w:lastRenderedPageBreak/>
        <w:t xml:space="preserve">МОДЕЛЬ УГРОЗ БЕЗОПАСНОСТИ ИНФОРМАЦИИ В </w:t>
      </w:r>
      <w:bookmarkEnd w:id="70"/>
      <w:r w:rsidRPr="00681D42">
        <w:rPr>
          <w:rFonts w:ascii="Times New Roman" w:hAnsi="Times New Roman" w:cs="Times New Roman"/>
          <w:lang w:val="ru-RU"/>
        </w:rPr>
        <w:t>СУДЕБНОЙ СИСТЕМЕ</w:t>
      </w:r>
      <w:bookmarkEnd w:id="71"/>
      <w:bookmarkEnd w:id="72"/>
      <w:bookmarkEnd w:id="73"/>
      <w:bookmarkEnd w:id="74"/>
    </w:p>
    <w:p w:rsidR="007F18FC" w:rsidRPr="00681D42" w:rsidRDefault="00681D42">
      <w:pPr>
        <w:pStyle w:val="3"/>
        <w:numPr>
          <w:ilvl w:val="1"/>
          <w:numId w:val="5"/>
        </w:numPr>
        <w:tabs>
          <w:tab w:val="clear" w:pos="0"/>
        </w:tabs>
        <w:rPr>
          <w:rFonts w:ascii="Times New Roman" w:hAnsi="Times New Roman" w:cs="Times New Roman"/>
          <w:lang w:val="ru-RU"/>
        </w:rPr>
      </w:pPr>
      <w:bookmarkStart w:id="75" w:name="__RefHeading___Toc137365527"/>
      <w:bookmarkStart w:id="76" w:name="_Toc838966974"/>
      <w:bookmarkStart w:id="77" w:name="_Toc1589020093"/>
      <w:bookmarkStart w:id="78" w:name="_Toc224270848"/>
      <w:bookmarkStart w:id="79" w:name="_Toc1210508782"/>
      <w:r w:rsidRPr="00681D42">
        <w:rPr>
          <w:rFonts w:ascii="Times New Roman" w:hAnsi="Times New Roman" w:cs="Times New Roman"/>
          <w:lang w:val="ru-RU"/>
        </w:rPr>
        <w:t xml:space="preserve">Основные факторы, воздействующие на информационную безопасность </w:t>
      </w:r>
      <w:bookmarkEnd w:id="75"/>
      <w:r w:rsidRPr="00681D42">
        <w:rPr>
          <w:rFonts w:ascii="Times New Roman" w:hAnsi="Times New Roman" w:cs="Times New Roman"/>
          <w:lang w:val="ru-RU"/>
        </w:rPr>
        <w:t>судебной системы</w:t>
      </w:r>
      <w:bookmarkEnd w:id="76"/>
      <w:bookmarkEnd w:id="77"/>
      <w:bookmarkEnd w:id="78"/>
      <w:bookmarkEnd w:id="79"/>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Основными факторами, воздействующими на информационную безопасность судебной системы, являются:</w:t>
      </w:r>
    </w:p>
    <w:p w:rsidR="007F18FC" w:rsidRPr="00681D42" w:rsidRDefault="00681D42">
      <w:pPr>
        <w:numPr>
          <w:ilvl w:val="0"/>
          <w:numId w:val="12"/>
        </w:numPr>
        <w:rPr>
          <w:rFonts w:ascii="Times New Roman" w:hAnsi="Times New Roman" w:cs="Times New Roman"/>
          <w:sz w:val="24"/>
          <w:lang w:val="ru-RU"/>
        </w:rPr>
      </w:pPr>
      <w:r w:rsidRPr="00681D42">
        <w:rPr>
          <w:rFonts w:ascii="Times New Roman" w:hAnsi="Times New Roman" w:cs="Times New Roman"/>
          <w:sz w:val="24"/>
          <w:lang w:val="ru-RU"/>
        </w:rPr>
        <w:t>Природный фактор. Совокупность угроз природного характера, являющихся следствием воздействия естественной непреодолимой силы (стихии) – землетрясения, метеорологические катаклизмы и т.п., приводящие к устойчивому нарушению функционирования информационных и телекоммуникационных ресурсов, вплоть до их утраты или физического уничтожения. Вероятность определяется спецификой территории, на которой дислоцируется защищаемый объект – многолетними метеорологическими наблюдениями, геотектоническими данными и др.</w:t>
      </w:r>
    </w:p>
    <w:p w:rsidR="007F18FC" w:rsidRPr="00681D42" w:rsidRDefault="00681D42">
      <w:pPr>
        <w:numPr>
          <w:ilvl w:val="0"/>
          <w:numId w:val="12"/>
        </w:numPr>
        <w:rPr>
          <w:rFonts w:ascii="Times New Roman" w:hAnsi="Times New Roman" w:cs="Times New Roman"/>
          <w:sz w:val="24"/>
          <w:lang w:val="ru-RU"/>
        </w:rPr>
      </w:pPr>
      <w:r w:rsidRPr="00681D42">
        <w:rPr>
          <w:rFonts w:ascii="Times New Roman" w:hAnsi="Times New Roman" w:cs="Times New Roman"/>
          <w:sz w:val="24"/>
          <w:lang w:val="ru-RU"/>
        </w:rPr>
        <w:t xml:space="preserve">Техногенный фактор. </w:t>
      </w:r>
      <w:proofErr w:type="gramStart"/>
      <w:r w:rsidRPr="00681D42">
        <w:rPr>
          <w:rFonts w:ascii="Times New Roman" w:hAnsi="Times New Roman" w:cs="Times New Roman"/>
          <w:sz w:val="24"/>
          <w:lang w:val="ru-RU"/>
        </w:rPr>
        <w:t>Совокупность угроз искусственного характера, вызванных результатами человеческой деятельности (цивилизации) – пожары, взрывы, затопления, радиационные и химические заражения, энергетические аварии, разрешение коммуникаций, в том числе – в результате террористических актов, диверсий, массовый беспорядков и ведения боевых действий.</w:t>
      </w:r>
      <w:proofErr w:type="gramEnd"/>
    </w:p>
    <w:p w:rsidR="007F18FC" w:rsidRPr="00681D42" w:rsidRDefault="00681D42">
      <w:pPr>
        <w:numPr>
          <w:ilvl w:val="0"/>
          <w:numId w:val="12"/>
        </w:numPr>
        <w:ind w:firstLine="0"/>
        <w:rPr>
          <w:rFonts w:ascii="Times New Roman" w:hAnsi="Times New Roman" w:cs="Times New Roman"/>
          <w:sz w:val="24"/>
          <w:lang w:val="ru-RU"/>
        </w:rPr>
      </w:pPr>
      <w:r w:rsidRPr="00681D42">
        <w:rPr>
          <w:rFonts w:ascii="Times New Roman" w:hAnsi="Times New Roman" w:cs="Times New Roman"/>
          <w:sz w:val="24"/>
          <w:lang w:val="ru-RU"/>
        </w:rPr>
        <w:t>Системный фактор. Возникновение угрозы целостности информации и (или) функционированию информационно-телекоммуникационных средств, систем и сетей в результате ошибок в их проектировании и разработке или возникновения внутрисистемных сбоев (фатальных ошибок) при их эксплуатации, в том числе – из-за несовершенства или конфликтов программного обеспечения или неисправности оборудования.</w:t>
      </w:r>
    </w:p>
    <w:p w:rsidR="007F18FC" w:rsidRPr="00681D42" w:rsidRDefault="00681D42">
      <w:pPr>
        <w:numPr>
          <w:ilvl w:val="0"/>
          <w:numId w:val="12"/>
        </w:numPr>
        <w:ind w:firstLine="0"/>
        <w:rPr>
          <w:rFonts w:ascii="Times New Roman" w:hAnsi="Times New Roman" w:cs="Times New Roman"/>
          <w:sz w:val="24"/>
          <w:lang w:val="ru-RU"/>
        </w:rPr>
      </w:pPr>
      <w:r w:rsidRPr="00681D42">
        <w:rPr>
          <w:rFonts w:ascii="Times New Roman" w:hAnsi="Times New Roman" w:cs="Times New Roman"/>
          <w:sz w:val="24"/>
          <w:lang w:val="ru-RU"/>
        </w:rPr>
        <w:t>Человеческий фактор. Возникновение угрозы безопасности информации в результате отсутствия профессиональных навыков, недостаточной подготовки, халатности, ненадлежащего исполнения обязанностей или злого умысла персонала, эксплуатирующего информационно-телекоммуникационные средства, системы и сети, разработчиков программного обеспечения и пользователей, имеющих допуск к информации на законном основании. Нарушение правил эксплуатации электронно-вычислительной машины, их систем и сетей лицами, ответственными за эту работу.</w:t>
      </w:r>
    </w:p>
    <w:p w:rsidR="007F18FC" w:rsidRPr="00681D42" w:rsidRDefault="00681D42">
      <w:pPr>
        <w:numPr>
          <w:ilvl w:val="0"/>
          <w:numId w:val="12"/>
        </w:numPr>
        <w:ind w:firstLine="0"/>
        <w:rPr>
          <w:rFonts w:ascii="Times New Roman" w:hAnsi="Times New Roman" w:cs="Times New Roman"/>
          <w:sz w:val="24"/>
          <w:lang w:val="ru-RU"/>
        </w:rPr>
      </w:pPr>
      <w:r w:rsidRPr="00681D42">
        <w:rPr>
          <w:rFonts w:ascii="Times New Roman" w:hAnsi="Times New Roman" w:cs="Times New Roman"/>
          <w:sz w:val="24"/>
          <w:lang w:val="ru-RU"/>
        </w:rPr>
        <w:t>Криминальный фактор. Целенаправленное внешнее воздействие на информационные ресурсы и информационно-телекоммуникационные средства, системы и сети («атаки», вторжения) с целью уничтожения, блокирования или копирования информации, разработка и внедрение вредоносных программ (вирусов, симуляторов, «троянских» программ, клавиатурных перехватчиков и др.) внедрение специальных технических сре</w:t>
      </w:r>
      <w:proofErr w:type="gramStart"/>
      <w:r w:rsidRPr="00681D42">
        <w:rPr>
          <w:rFonts w:ascii="Times New Roman" w:hAnsi="Times New Roman" w:cs="Times New Roman"/>
          <w:sz w:val="24"/>
          <w:lang w:val="ru-RU"/>
        </w:rPr>
        <w:t>дств дл</w:t>
      </w:r>
      <w:proofErr w:type="gramEnd"/>
      <w:r w:rsidRPr="00681D42">
        <w:rPr>
          <w:rFonts w:ascii="Times New Roman" w:hAnsi="Times New Roman" w:cs="Times New Roman"/>
          <w:sz w:val="24"/>
          <w:lang w:val="ru-RU"/>
        </w:rPr>
        <w:t>я негласного получения информации.</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s>
        <w:rPr>
          <w:rFonts w:ascii="Times New Roman" w:hAnsi="Times New Roman" w:cs="Times New Roman"/>
          <w:lang w:val="ru-RU"/>
        </w:rPr>
      </w:pPr>
      <w:bookmarkStart w:id="80" w:name="__RefHeading___Toc137365528"/>
      <w:bookmarkStart w:id="81" w:name="_Toc1353838295"/>
      <w:bookmarkStart w:id="82" w:name="_Toc943256759"/>
      <w:bookmarkStart w:id="83" w:name="_Toc70404103"/>
      <w:bookmarkStart w:id="84" w:name="_Toc935829347"/>
      <w:bookmarkEnd w:id="80"/>
      <w:r w:rsidRPr="00681D42">
        <w:rPr>
          <w:rFonts w:ascii="Times New Roman" w:hAnsi="Times New Roman" w:cs="Times New Roman"/>
          <w:lang w:val="ru-RU"/>
        </w:rPr>
        <w:t>Угрозы безопасности информации и их источники</w:t>
      </w:r>
      <w:bookmarkEnd w:id="81"/>
      <w:bookmarkEnd w:id="82"/>
      <w:bookmarkEnd w:id="83"/>
      <w:bookmarkEnd w:id="84"/>
    </w:p>
    <w:p w:rsidR="007F18FC" w:rsidRDefault="00681D42">
      <w:pPr>
        <w:ind w:firstLine="420"/>
        <w:rPr>
          <w:rFonts w:ascii="Times New Roman" w:hAnsi="Times New Roman" w:cs="Times New Roman"/>
          <w:sz w:val="24"/>
        </w:rPr>
      </w:pPr>
      <w:r w:rsidRPr="00681D42">
        <w:rPr>
          <w:rFonts w:ascii="Times New Roman" w:hAnsi="Times New Roman" w:cs="Times New Roman"/>
          <w:sz w:val="24"/>
          <w:lang w:val="ru-RU"/>
        </w:rPr>
        <w:t xml:space="preserve">Информация, обрабатываемая в инормационной инфраструктуре судебной системы, дает потенциальную возможность для проявления угроз безопасности, вызванных действиями, процессами или явлениями, приводящими к нанесению ущерба судебной системе. </w:t>
      </w:r>
      <w:r>
        <w:rPr>
          <w:rFonts w:ascii="Times New Roman" w:hAnsi="Times New Roman" w:cs="Times New Roman"/>
          <w:sz w:val="24"/>
        </w:rPr>
        <w:lastRenderedPageBreak/>
        <w:t>Предусматривается два типа угроз безопасности:</w:t>
      </w:r>
    </w:p>
    <w:p w:rsidR="007F18FC" w:rsidRPr="00681D42" w:rsidRDefault="00681D42">
      <w:pPr>
        <w:numPr>
          <w:ilvl w:val="0"/>
          <w:numId w:val="13"/>
        </w:numPr>
        <w:rPr>
          <w:rFonts w:ascii="Times New Roman" w:hAnsi="Times New Roman" w:cs="Times New Roman"/>
          <w:sz w:val="24"/>
          <w:lang w:val="ru-RU"/>
        </w:rPr>
      </w:pPr>
      <w:r w:rsidRPr="00681D42">
        <w:rPr>
          <w:rFonts w:ascii="Times New Roman" w:hAnsi="Times New Roman" w:cs="Times New Roman"/>
          <w:sz w:val="24"/>
          <w:lang w:val="ru-RU"/>
        </w:rPr>
        <w:t xml:space="preserve">связанные с утечкой информации (разглашение, утечка, несанкционированный доступ); Одним из возможных источников данной угрозы является сеть </w:t>
      </w:r>
      <w:r>
        <w:rPr>
          <w:rFonts w:ascii="Times New Roman" w:hAnsi="Times New Roman" w:cs="Times New Roman"/>
          <w:sz w:val="24"/>
        </w:rPr>
        <w:t>Wi</w:t>
      </w:r>
      <w:r w:rsidRPr="00681D42">
        <w:rPr>
          <w:rFonts w:ascii="Times New Roman" w:hAnsi="Times New Roman" w:cs="Times New Roman"/>
          <w:sz w:val="24"/>
          <w:lang w:val="ru-RU"/>
        </w:rPr>
        <w:t>-</w:t>
      </w:r>
      <w:r>
        <w:rPr>
          <w:rFonts w:ascii="Times New Roman" w:hAnsi="Times New Roman" w:cs="Times New Roman"/>
          <w:sz w:val="24"/>
        </w:rPr>
        <w:t>Fi</w:t>
      </w:r>
      <w:r w:rsidRPr="00681D42">
        <w:rPr>
          <w:rFonts w:ascii="Times New Roman" w:hAnsi="Times New Roman" w:cs="Times New Roman"/>
          <w:sz w:val="24"/>
          <w:lang w:val="ru-RU"/>
        </w:rPr>
        <w:t>. Так как данная технология предназначена для общедоступного доступа к сети интернет, при использовани данной технологии возникают следующие типы угроз для сетевой инфраструктуры судебной системы: возможное подключение неавторизованных пользователей к сети, клонирование точки доступа, атака с целью отказа в обслуживании сетевых устройств и подбор ключей сетевых устройств.</w:t>
      </w:r>
    </w:p>
    <w:p w:rsidR="007F18FC" w:rsidRPr="00681D42" w:rsidRDefault="00681D42">
      <w:pPr>
        <w:numPr>
          <w:ilvl w:val="0"/>
          <w:numId w:val="13"/>
        </w:numPr>
        <w:rPr>
          <w:rFonts w:ascii="Times New Roman" w:hAnsi="Times New Roman" w:cs="Times New Roman"/>
          <w:sz w:val="24"/>
          <w:lang w:val="ru-RU"/>
        </w:rPr>
      </w:pPr>
      <w:proofErr w:type="gramStart"/>
      <w:r w:rsidRPr="00681D42">
        <w:rPr>
          <w:rFonts w:ascii="Times New Roman" w:hAnsi="Times New Roman" w:cs="Times New Roman"/>
          <w:sz w:val="24"/>
          <w:lang w:val="ru-RU"/>
        </w:rPr>
        <w:t>с</w:t>
      </w:r>
      <w:proofErr w:type="gramEnd"/>
      <w:r w:rsidRPr="00681D42">
        <w:rPr>
          <w:rFonts w:ascii="Times New Roman" w:hAnsi="Times New Roman" w:cs="Times New Roman"/>
          <w:sz w:val="24"/>
          <w:lang w:val="ru-RU"/>
        </w:rPr>
        <w:t>вязанные с несанкционированным воздействием на информацию и ее носители (искажение, уничтожение, копирование, блокирование, утрата, сбой функционирования носителя информации, сбои и ошибки техники, ошибки пользователей, природные явления, другие случайные воздействия).</w:t>
      </w:r>
    </w:p>
    <w:p w:rsidR="007F18FC" w:rsidRPr="00681D42" w:rsidRDefault="007F18FC">
      <w:pPr>
        <w:ind w:firstLine="420"/>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Основными источниками угроз безопасности информации являются:</w:t>
      </w:r>
    </w:p>
    <w:p w:rsidR="007F18FC" w:rsidRDefault="00681D42">
      <w:pPr>
        <w:numPr>
          <w:ilvl w:val="0"/>
          <w:numId w:val="13"/>
        </w:numPr>
        <w:rPr>
          <w:rFonts w:ascii="Times New Roman" w:hAnsi="Times New Roman" w:cs="Times New Roman"/>
          <w:sz w:val="24"/>
        </w:rPr>
      </w:pPr>
      <w:r>
        <w:rPr>
          <w:rFonts w:ascii="Times New Roman" w:hAnsi="Times New Roman" w:cs="Times New Roman"/>
          <w:sz w:val="24"/>
        </w:rPr>
        <w:t>Стихийные: стихийные бедствия, катаклизмы;</w:t>
      </w:r>
    </w:p>
    <w:p w:rsidR="007F18FC" w:rsidRPr="00681D42" w:rsidRDefault="00681D42">
      <w:pPr>
        <w:numPr>
          <w:ilvl w:val="0"/>
          <w:numId w:val="13"/>
        </w:numPr>
        <w:rPr>
          <w:rFonts w:ascii="Times New Roman" w:hAnsi="Times New Roman" w:cs="Times New Roman"/>
          <w:sz w:val="24"/>
          <w:lang w:val="ru-RU"/>
        </w:rPr>
      </w:pPr>
      <w:r w:rsidRPr="00681D42">
        <w:rPr>
          <w:rFonts w:ascii="Times New Roman" w:hAnsi="Times New Roman" w:cs="Times New Roman"/>
          <w:sz w:val="24"/>
          <w:lang w:val="ru-RU"/>
        </w:rPr>
        <w:t>Техногенные: аварии, сбои и отказы оборудования (технических средств);</w:t>
      </w:r>
    </w:p>
    <w:p w:rsidR="007F18FC" w:rsidRPr="00681D42" w:rsidRDefault="00681D42">
      <w:pPr>
        <w:numPr>
          <w:ilvl w:val="0"/>
          <w:numId w:val="13"/>
        </w:numPr>
        <w:rPr>
          <w:rFonts w:ascii="Times New Roman" w:hAnsi="Times New Roman" w:cs="Times New Roman"/>
          <w:sz w:val="24"/>
          <w:lang w:val="ru-RU"/>
        </w:rPr>
      </w:pPr>
      <w:r w:rsidRPr="00681D42">
        <w:rPr>
          <w:rFonts w:ascii="Times New Roman" w:hAnsi="Times New Roman" w:cs="Times New Roman"/>
          <w:sz w:val="24"/>
          <w:lang w:val="ru-RU"/>
        </w:rPr>
        <w:t>Ошибки проектирования и разработки компонентов автоматизированной системы (аппаратных средств, технологии обработки информации, программного обеспечения и т. п.);</w:t>
      </w:r>
    </w:p>
    <w:p w:rsidR="007F18FC" w:rsidRDefault="00681D42">
      <w:pPr>
        <w:numPr>
          <w:ilvl w:val="0"/>
          <w:numId w:val="13"/>
        </w:numPr>
        <w:rPr>
          <w:rFonts w:ascii="Times New Roman" w:hAnsi="Times New Roman" w:cs="Times New Roman"/>
          <w:sz w:val="24"/>
        </w:rPr>
      </w:pPr>
      <w:r>
        <w:rPr>
          <w:rFonts w:ascii="Times New Roman" w:hAnsi="Times New Roman" w:cs="Times New Roman"/>
          <w:sz w:val="24"/>
        </w:rPr>
        <w:t>Антропогенные: ошибки эксплуатации;</w:t>
      </w:r>
    </w:p>
    <w:p w:rsidR="007F18FC" w:rsidRPr="00681D42" w:rsidRDefault="00681D42">
      <w:pPr>
        <w:numPr>
          <w:ilvl w:val="0"/>
          <w:numId w:val="13"/>
        </w:numPr>
        <w:rPr>
          <w:rFonts w:ascii="Times New Roman" w:hAnsi="Times New Roman" w:cs="Times New Roman"/>
          <w:sz w:val="24"/>
          <w:lang w:val="ru-RU"/>
        </w:rPr>
      </w:pPr>
      <w:r w:rsidRPr="00681D42">
        <w:rPr>
          <w:rFonts w:ascii="Times New Roman" w:hAnsi="Times New Roman" w:cs="Times New Roman"/>
          <w:sz w:val="24"/>
          <w:lang w:val="ru-RU"/>
        </w:rPr>
        <w:t>Антропогенные: Преднамеренные действия нарушителей и злоумышленников.</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s>
        <w:rPr>
          <w:rFonts w:ascii="Times New Roman" w:hAnsi="Times New Roman" w:cs="Times New Roman"/>
          <w:lang w:val="ru-RU"/>
        </w:rPr>
      </w:pPr>
      <w:bookmarkStart w:id="85" w:name="__RefHeading___Toc137365529"/>
      <w:bookmarkStart w:id="86" w:name="_Toc846483497"/>
      <w:bookmarkStart w:id="87" w:name="_Toc1553327887"/>
      <w:bookmarkStart w:id="88" w:name="_Toc123014391"/>
      <w:bookmarkStart w:id="89" w:name="_Toc2109173064"/>
      <w:bookmarkEnd w:id="85"/>
      <w:r w:rsidRPr="00681D42">
        <w:rPr>
          <w:rFonts w:ascii="Times New Roman" w:hAnsi="Times New Roman" w:cs="Times New Roman"/>
          <w:lang w:val="ru-RU"/>
        </w:rPr>
        <w:t>Классификация способов реализации угроз информационной безопасности</w:t>
      </w:r>
      <w:bookmarkEnd w:id="86"/>
      <w:bookmarkEnd w:id="87"/>
      <w:bookmarkEnd w:id="88"/>
      <w:bookmarkEnd w:id="89"/>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Угрозы информационной безопасности по отношению к защищаемым объектам могут быть разделены </w:t>
      </w:r>
      <w:proofErr w:type="gramStart"/>
      <w:r w:rsidRPr="00681D42">
        <w:rPr>
          <w:rFonts w:ascii="Times New Roman" w:hAnsi="Times New Roman" w:cs="Times New Roman"/>
          <w:sz w:val="24"/>
          <w:lang w:val="ru-RU"/>
        </w:rPr>
        <w:t>на</w:t>
      </w:r>
      <w:proofErr w:type="gramEnd"/>
      <w:r w:rsidRPr="00681D42">
        <w:rPr>
          <w:rFonts w:ascii="Times New Roman" w:hAnsi="Times New Roman" w:cs="Times New Roman"/>
          <w:sz w:val="24"/>
          <w:lang w:val="ru-RU"/>
        </w:rPr>
        <w:t>:</w:t>
      </w:r>
    </w:p>
    <w:p w:rsidR="007F18FC" w:rsidRPr="00681D42" w:rsidRDefault="00681D42">
      <w:pPr>
        <w:numPr>
          <w:ilvl w:val="0"/>
          <w:numId w:val="14"/>
        </w:numPr>
        <w:rPr>
          <w:rFonts w:ascii="Times New Roman" w:hAnsi="Times New Roman" w:cs="Times New Roman"/>
          <w:sz w:val="24"/>
          <w:lang w:val="ru-RU"/>
        </w:rPr>
      </w:pPr>
      <w:r w:rsidRPr="00681D42">
        <w:rPr>
          <w:rFonts w:ascii="Times New Roman" w:hAnsi="Times New Roman" w:cs="Times New Roman"/>
          <w:sz w:val="24"/>
          <w:lang w:val="ru-RU"/>
        </w:rPr>
        <w:t>угрозы, связанные с применением технических средств;</w:t>
      </w:r>
    </w:p>
    <w:p w:rsidR="007F18FC" w:rsidRPr="00681D42" w:rsidRDefault="00681D42">
      <w:pPr>
        <w:numPr>
          <w:ilvl w:val="0"/>
          <w:numId w:val="14"/>
        </w:numPr>
        <w:rPr>
          <w:rFonts w:ascii="Times New Roman" w:hAnsi="Times New Roman" w:cs="Times New Roman"/>
          <w:sz w:val="24"/>
          <w:lang w:val="ru-RU"/>
        </w:rPr>
      </w:pPr>
      <w:r w:rsidRPr="00681D42">
        <w:rPr>
          <w:rFonts w:ascii="Times New Roman" w:hAnsi="Times New Roman" w:cs="Times New Roman"/>
          <w:sz w:val="24"/>
          <w:lang w:val="ru-RU"/>
        </w:rPr>
        <w:t>угрозы, связанные с использованием программного обеспечения;</w:t>
      </w:r>
    </w:p>
    <w:p w:rsidR="007F18FC" w:rsidRPr="00681D42" w:rsidRDefault="00681D42">
      <w:pPr>
        <w:numPr>
          <w:ilvl w:val="0"/>
          <w:numId w:val="14"/>
        </w:numPr>
        <w:rPr>
          <w:rFonts w:ascii="Times New Roman" w:hAnsi="Times New Roman" w:cs="Times New Roman"/>
          <w:sz w:val="24"/>
          <w:lang w:val="ru-RU"/>
        </w:rPr>
      </w:pPr>
      <w:r w:rsidRPr="00681D42">
        <w:rPr>
          <w:rFonts w:ascii="Times New Roman" w:hAnsi="Times New Roman" w:cs="Times New Roman"/>
          <w:sz w:val="24"/>
          <w:lang w:val="ru-RU"/>
        </w:rPr>
        <w:t>угрозы, связанные с нарушением технологического процесса обмена данными;</w:t>
      </w:r>
    </w:p>
    <w:p w:rsidR="007F18FC" w:rsidRPr="00681D42" w:rsidRDefault="00681D42">
      <w:pPr>
        <w:numPr>
          <w:ilvl w:val="0"/>
          <w:numId w:val="14"/>
        </w:numPr>
        <w:rPr>
          <w:rFonts w:ascii="Times New Roman" w:hAnsi="Times New Roman" w:cs="Times New Roman"/>
          <w:sz w:val="24"/>
          <w:lang w:val="ru-RU"/>
        </w:rPr>
      </w:pPr>
      <w:r w:rsidRPr="00681D42">
        <w:rPr>
          <w:rFonts w:ascii="Times New Roman" w:hAnsi="Times New Roman" w:cs="Times New Roman"/>
          <w:sz w:val="24"/>
          <w:lang w:val="ru-RU"/>
        </w:rPr>
        <w:t>угрозы, связанные с использованием сетей передачи данных.</w:t>
      </w:r>
    </w:p>
    <w:p w:rsidR="007F18FC" w:rsidRPr="00681D42" w:rsidRDefault="007F18FC">
      <w:pPr>
        <w:rPr>
          <w:rFonts w:ascii="Times New Roman" w:hAnsi="Times New Roman" w:cs="Times New Roman"/>
          <w:sz w:val="24"/>
          <w:lang w:val="ru-RU"/>
        </w:rPr>
      </w:pPr>
    </w:p>
    <w:p w:rsidR="007F18FC" w:rsidRPr="00681D42" w:rsidRDefault="00681D42">
      <w:pPr>
        <w:pStyle w:val="3"/>
        <w:numPr>
          <w:ilvl w:val="2"/>
          <w:numId w:val="5"/>
        </w:numPr>
        <w:tabs>
          <w:tab w:val="clear" w:pos="0"/>
          <w:tab w:val="clear" w:pos="1680"/>
        </w:tabs>
        <w:rPr>
          <w:rFonts w:ascii="Times New Roman" w:hAnsi="Times New Roman" w:cs="Times New Roman"/>
          <w:lang w:val="ru-RU"/>
        </w:rPr>
      </w:pPr>
      <w:bookmarkStart w:id="90" w:name="__RefHeading___Toc137365530"/>
      <w:bookmarkStart w:id="91" w:name="_Toc1569600695"/>
      <w:bookmarkStart w:id="92" w:name="_Toc897474635"/>
      <w:bookmarkStart w:id="93" w:name="_Toc1160404828"/>
      <w:bookmarkStart w:id="94" w:name="_Toc685740007"/>
      <w:bookmarkEnd w:id="90"/>
      <w:r w:rsidRPr="00681D42">
        <w:rPr>
          <w:rFonts w:ascii="Times New Roman" w:hAnsi="Times New Roman" w:cs="Times New Roman"/>
          <w:lang w:val="ru-RU"/>
        </w:rPr>
        <w:t>Пути реализации непреднамеренных субъективных угроз безопасности информации</w:t>
      </w:r>
      <w:bookmarkEnd w:id="91"/>
      <w:bookmarkEnd w:id="92"/>
      <w:bookmarkEnd w:id="93"/>
      <w:bookmarkEnd w:id="94"/>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Сотрудники судебной системы являются внутренними источниками случайных воздействий, т.к. имеют непосредственный доступ к процессам обработки информации и могут совершать непреднамеренные ошибки и нарушения действующих правил, инструкций и процедур.</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lastRenderedPageBreak/>
        <w:t>Основные пути реализации непреднамеренных искусственных (субъективных) угроз информационной безопасности (действия, совершаемые людьми случайно, по незнанию, невнимательности или халатности, из любопытства, но без злого умысла) следующие:</w:t>
      </w:r>
    </w:p>
    <w:p w:rsidR="007F18FC" w:rsidRPr="00681D42" w:rsidRDefault="00681D42">
      <w:pPr>
        <w:numPr>
          <w:ilvl w:val="0"/>
          <w:numId w:val="15"/>
        </w:numPr>
        <w:rPr>
          <w:rFonts w:ascii="Times New Roman" w:hAnsi="Times New Roman" w:cs="Times New Roman"/>
          <w:sz w:val="24"/>
          <w:lang w:val="ru-RU"/>
        </w:rPr>
      </w:pPr>
      <w:proofErr w:type="gramStart"/>
      <w:r w:rsidRPr="00681D42">
        <w:rPr>
          <w:rFonts w:ascii="Times New Roman" w:hAnsi="Times New Roman" w:cs="Times New Roman"/>
          <w:sz w:val="24"/>
          <w:lang w:val="ru-RU"/>
        </w:rPr>
        <w:t>Действия сотрудников, приводящие к частичному или полному отказу системы или нарушению работоспособности аппаратных или программных средств: отключению оборудования или изменению режимов работы устройств и программ; разрушению информационных ресурсов системы (неумышленная порча оборудования, удаление, искажение программ или файлов с важной информацией, в том числе системных, повреждение каналов связи, неумышленная порча носителей информации и т.п.)</w:t>
      </w:r>
      <w:proofErr w:type="gramEnd"/>
    </w:p>
    <w:p w:rsidR="007F18FC" w:rsidRPr="00681D42" w:rsidRDefault="00681D42">
      <w:pPr>
        <w:numPr>
          <w:ilvl w:val="0"/>
          <w:numId w:val="15"/>
        </w:numPr>
        <w:ind w:firstLine="0"/>
        <w:rPr>
          <w:rFonts w:ascii="Times New Roman" w:hAnsi="Times New Roman" w:cs="Times New Roman"/>
          <w:sz w:val="24"/>
          <w:lang w:val="ru-RU"/>
        </w:rPr>
      </w:pPr>
      <w:r w:rsidRPr="00681D42">
        <w:rPr>
          <w:rFonts w:ascii="Times New Roman" w:hAnsi="Times New Roman" w:cs="Times New Roman"/>
          <w:sz w:val="24"/>
          <w:lang w:val="ru-RU"/>
        </w:rPr>
        <w:t>Несанкционированный запуск технологических программ, способных при некомпетентном использовании вызывать потерю работоспособности системы (зависания или зацикливания) или осуществляющих необратимые изменения в системе (форматирование или реструктуризацию носителей информации, удаление данных и т.п.)</w:t>
      </w:r>
    </w:p>
    <w:p w:rsidR="007F18FC" w:rsidRPr="00681D42" w:rsidRDefault="00681D42">
      <w:pPr>
        <w:numPr>
          <w:ilvl w:val="0"/>
          <w:numId w:val="15"/>
        </w:numPr>
        <w:ind w:firstLine="0"/>
        <w:rPr>
          <w:rFonts w:ascii="Times New Roman" w:hAnsi="Times New Roman" w:cs="Times New Roman"/>
          <w:sz w:val="24"/>
          <w:lang w:val="ru-RU"/>
        </w:rPr>
      </w:pPr>
      <w:r w:rsidRPr="00681D42">
        <w:rPr>
          <w:rFonts w:ascii="Times New Roman" w:hAnsi="Times New Roman" w:cs="Times New Roman"/>
          <w:sz w:val="24"/>
          <w:lang w:val="ru-RU"/>
        </w:rPr>
        <w:t>Несанкционированное внедрение и использование неучтенных программ (игровых, обучающих, технологических и других, не являющихся необходимыми для выполнения сотрудниками своих служебных обязанностей) с последующим необоснованным расходованием ресурсов (процессорного времени, оперативной памяти, памяти на внешних носителях и т.п.)</w:t>
      </w:r>
    </w:p>
    <w:p w:rsidR="007F18FC" w:rsidRDefault="00681D42">
      <w:pPr>
        <w:numPr>
          <w:ilvl w:val="0"/>
          <w:numId w:val="15"/>
        </w:numPr>
        <w:ind w:firstLine="0"/>
        <w:rPr>
          <w:rFonts w:ascii="Times New Roman" w:hAnsi="Times New Roman" w:cs="Times New Roman"/>
          <w:sz w:val="24"/>
        </w:rPr>
      </w:pPr>
      <w:r>
        <w:rPr>
          <w:rFonts w:ascii="Times New Roman" w:hAnsi="Times New Roman" w:cs="Times New Roman"/>
          <w:sz w:val="24"/>
        </w:rPr>
        <w:t>Непреднамеренное заражение компьютера вирусами</w:t>
      </w:r>
    </w:p>
    <w:p w:rsidR="007F18FC" w:rsidRPr="00681D42" w:rsidRDefault="00681D42">
      <w:pPr>
        <w:numPr>
          <w:ilvl w:val="0"/>
          <w:numId w:val="15"/>
        </w:numPr>
        <w:ind w:firstLine="0"/>
        <w:rPr>
          <w:rFonts w:ascii="Times New Roman" w:hAnsi="Times New Roman" w:cs="Times New Roman"/>
          <w:sz w:val="24"/>
          <w:lang w:val="ru-RU"/>
        </w:rPr>
      </w:pPr>
      <w:r w:rsidRPr="00681D42">
        <w:rPr>
          <w:rFonts w:ascii="Times New Roman" w:hAnsi="Times New Roman" w:cs="Times New Roman"/>
          <w:sz w:val="24"/>
          <w:lang w:val="ru-RU"/>
        </w:rPr>
        <w:t>Разглашение, передача или утрата атрибутов разграничения доступа (паролей, ключей шифрования или эллектронно-цифровой подписи, идентификационных карточек, пропусков и т.п.)</w:t>
      </w:r>
    </w:p>
    <w:p w:rsidR="007F18FC" w:rsidRPr="00681D42" w:rsidRDefault="00681D42">
      <w:pPr>
        <w:numPr>
          <w:ilvl w:val="0"/>
          <w:numId w:val="15"/>
        </w:numPr>
        <w:ind w:firstLine="0"/>
        <w:rPr>
          <w:rFonts w:ascii="Times New Roman" w:hAnsi="Times New Roman" w:cs="Times New Roman"/>
          <w:sz w:val="24"/>
          <w:lang w:val="ru-RU"/>
        </w:rPr>
      </w:pPr>
      <w:r w:rsidRPr="00681D42">
        <w:rPr>
          <w:rFonts w:ascii="Times New Roman" w:hAnsi="Times New Roman" w:cs="Times New Roman"/>
          <w:sz w:val="24"/>
          <w:lang w:val="ru-RU"/>
        </w:rPr>
        <w:t>Игнорирование организационных ограничений (установленных правил) при работе в системе</w:t>
      </w:r>
    </w:p>
    <w:p w:rsidR="007F18FC" w:rsidRPr="00681D42" w:rsidRDefault="00681D42">
      <w:pPr>
        <w:numPr>
          <w:ilvl w:val="0"/>
          <w:numId w:val="15"/>
        </w:numPr>
        <w:ind w:firstLine="0"/>
        <w:rPr>
          <w:rFonts w:ascii="Times New Roman" w:hAnsi="Times New Roman" w:cs="Times New Roman"/>
          <w:sz w:val="24"/>
          <w:lang w:val="ru-RU"/>
        </w:rPr>
      </w:pPr>
      <w:r w:rsidRPr="00681D42">
        <w:rPr>
          <w:rFonts w:ascii="Times New Roman" w:hAnsi="Times New Roman" w:cs="Times New Roman"/>
          <w:sz w:val="24"/>
          <w:lang w:val="ru-RU"/>
        </w:rPr>
        <w:t xml:space="preserve">Некомпетентное использование системы безопасности или неправомерное отключение средств защиты сотрудниками судебной </w:t>
      </w:r>
      <w:proofErr w:type="gramStart"/>
      <w:r w:rsidRPr="00681D42">
        <w:rPr>
          <w:rFonts w:ascii="Times New Roman" w:hAnsi="Times New Roman" w:cs="Times New Roman"/>
          <w:sz w:val="24"/>
          <w:lang w:val="ru-RU"/>
        </w:rPr>
        <w:t>системы</w:t>
      </w:r>
      <w:proofErr w:type="gramEnd"/>
      <w:r w:rsidRPr="00681D42">
        <w:rPr>
          <w:rFonts w:ascii="Times New Roman" w:hAnsi="Times New Roman" w:cs="Times New Roman"/>
          <w:sz w:val="24"/>
          <w:lang w:val="ru-RU"/>
        </w:rPr>
        <w:t xml:space="preserve"> имеющими технический доступ к информационным системам.</w:t>
      </w:r>
    </w:p>
    <w:p w:rsidR="007F18FC" w:rsidRDefault="00681D42">
      <w:pPr>
        <w:numPr>
          <w:ilvl w:val="0"/>
          <w:numId w:val="15"/>
        </w:numPr>
        <w:ind w:firstLine="0"/>
        <w:rPr>
          <w:rFonts w:ascii="Times New Roman" w:hAnsi="Times New Roman" w:cs="Times New Roman"/>
          <w:sz w:val="24"/>
        </w:rPr>
      </w:pPr>
      <w:r>
        <w:rPr>
          <w:rFonts w:ascii="Times New Roman" w:hAnsi="Times New Roman" w:cs="Times New Roman"/>
          <w:sz w:val="24"/>
        </w:rPr>
        <w:t>Ввод ошибочных данных</w:t>
      </w:r>
    </w:p>
    <w:p w:rsidR="007F18FC" w:rsidRDefault="00681D42">
      <w:pPr>
        <w:numPr>
          <w:ilvl w:val="0"/>
          <w:numId w:val="15"/>
        </w:numPr>
        <w:ind w:firstLine="0"/>
        <w:rPr>
          <w:rFonts w:ascii="Times New Roman" w:hAnsi="Times New Roman" w:cs="Times New Roman"/>
          <w:sz w:val="24"/>
        </w:rPr>
      </w:pPr>
      <w:r>
        <w:rPr>
          <w:rFonts w:ascii="Times New Roman" w:hAnsi="Times New Roman" w:cs="Times New Roman"/>
          <w:sz w:val="24"/>
        </w:rPr>
        <w:t>Ошибки программного обеспечения</w:t>
      </w:r>
    </w:p>
    <w:p w:rsidR="007F18FC" w:rsidRDefault="007F18FC">
      <w:pPr>
        <w:rPr>
          <w:rFonts w:ascii="Times New Roman" w:hAnsi="Times New Roman" w:cs="Times New Roman"/>
          <w:sz w:val="24"/>
        </w:rPr>
      </w:pPr>
    </w:p>
    <w:p w:rsidR="007F18FC" w:rsidRPr="00681D42" w:rsidRDefault="00681D42">
      <w:pPr>
        <w:pStyle w:val="3"/>
        <w:numPr>
          <w:ilvl w:val="2"/>
          <w:numId w:val="5"/>
        </w:numPr>
        <w:tabs>
          <w:tab w:val="clear" w:pos="0"/>
          <w:tab w:val="clear" w:pos="1680"/>
        </w:tabs>
        <w:rPr>
          <w:rFonts w:ascii="Times New Roman" w:hAnsi="Times New Roman" w:cs="Times New Roman"/>
          <w:lang w:val="ru-RU"/>
        </w:rPr>
      </w:pPr>
      <w:bookmarkStart w:id="95" w:name="__RefHeading___Toc137365531"/>
      <w:bookmarkStart w:id="96" w:name="_Toc1178344121"/>
      <w:bookmarkStart w:id="97" w:name="_Toc715540757"/>
      <w:bookmarkStart w:id="98" w:name="_Toc1660739491"/>
      <w:bookmarkStart w:id="99" w:name="_Toc1862648210"/>
      <w:bookmarkEnd w:id="95"/>
      <w:r w:rsidRPr="00681D42">
        <w:rPr>
          <w:rFonts w:ascii="Times New Roman" w:hAnsi="Times New Roman" w:cs="Times New Roman"/>
          <w:lang w:val="ru-RU"/>
        </w:rPr>
        <w:t>Пути реализации преднамеренных субъективных угроз безопасности информации</w:t>
      </w:r>
      <w:bookmarkEnd w:id="96"/>
      <w:bookmarkEnd w:id="97"/>
      <w:bookmarkEnd w:id="98"/>
      <w:bookmarkEnd w:id="99"/>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Основные возможные пути умышленной дезорганизации работы, вывода информационных систем судебной системы из строя, проникновения в систему и несанкционированного доступа к информации (с корыстными целями, по принуждению, из желания отомстить и т.п.) могут быть следующими:</w:t>
      </w:r>
    </w:p>
    <w:p w:rsidR="007F18FC" w:rsidRPr="00681D42" w:rsidRDefault="00681D42">
      <w:pPr>
        <w:numPr>
          <w:ilvl w:val="0"/>
          <w:numId w:val="16"/>
        </w:numPr>
        <w:rPr>
          <w:rFonts w:ascii="Times New Roman" w:hAnsi="Times New Roman" w:cs="Times New Roman"/>
          <w:sz w:val="24"/>
          <w:lang w:val="ru-RU"/>
        </w:rPr>
      </w:pPr>
      <w:r w:rsidRPr="00681D42">
        <w:rPr>
          <w:rFonts w:ascii="Times New Roman" w:hAnsi="Times New Roman" w:cs="Times New Roman"/>
          <w:sz w:val="24"/>
          <w:lang w:val="ru-RU"/>
        </w:rPr>
        <w:t>Физическое разрушение или вывод из строя всех или отдельных наиболее важных компонентов автоматизированной системы (устройств, носителей важной системной информации, лиц из числа персонала и т.п.), отключение или вывод из строя подсистем обеспечения функционирования вычислительных систем (электропитания, линий связи и т.п.)</w:t>
      </w:r>
    </w:p>
    <w:p w:rsidR="007F18FC" w:rsidRPr="00681D42" w:rsidRDefault="00681D42">
      <w:pPr>
        <w:numPr>
          <w:ilvl w:val="0"/>
          <w:numId w:val="16"/>
        </w:numPr>
        <w:rPr>
          <w:rFonts w:ascii="Times New Roman" w:hAnsi="Times New Roman" w:cs="Times New Roman"/>
          <w:sz w:val="24"/>
          <w:lang w:val="ru-RU"/>
        </w:rPr>
      </w:pPr>
      <w:proofErr w:type="gramStart"/>
      <w:r w:rsidRPr="00681D42">
        <w:rPr>
          <w:rFonts w:ascii="Times New Roman" w:hAnsi="Times New Roman" w:cs="Times New Roman"/>
          <w:sz w:val="24"/>
          <w:lang w:val="ru-RU"/>
        </w:rPr>
        <w:lastRenderedPageBreak/>
        <w:t>Хищение носителей информации (распечаток, магнитных дисков, лент, микросхем памяти, запоминающих устройств и целых электронно-вычислительных машин), хищение производственных отходов (распечаток, записей, списанных носителей информации и т.п.)</w:t>
      </w:r>
      <w:proofErr w:type="gramEnd"/>
    </w:p>
    <w:p w:rsidR="007F18FC" w:rsidRPr="00681D42" w:rsidRDefault="00681D42">
      <w:pPr>
        <w:numPr>
          <w:ilvl w:val="0"/>
          <w:numId w:val="16"/>
        </w:numPr>
        <w:rPr>
          <w:rFonts w:ascii="Times New Roman" w:hAnsi="Times New Roman" w:cs="Times New Roman"/>
          <w:sz w:val="24"/>
          <w:lang w:val="ru-RU"/>
        </w:rPr>
      </w:pPr>
      <w:r w:rsidRPr="00681D42">
        <w:rPr>
          <w:rFonts w:ascii="Times New Roman" w:hAnsi="Times New Roman" w:cs="Times New Roman"/>
          <w:sz w:val="24"/>
          <w:lang w:val="ru-RU"/>
        </w:rPr>
        <w:t>Несанкционированное копирование носителей информации, чтение остаточной информации из оперативной памяти и с внешних запоминающих устройств.</w:t>
      </w:r>
    </w:p>
    <w:p w:rsidR="007F18FC" w:rsidRPr="00681D42" w:rsidRDefault="00681D42">
      <w:pPr>
        <w:numPr>
          <w:ilvl w:val="0"/>
          <w:numId w:val="16"/>
        </w:numPr>
        <w:rPr>
          <w:rFonts w:ascii="Times New Roman" w:hAnsi="Times New Roman" w:cs="Times New Roman"/>
          <w:sz w:val="24"/>
          <w:lang w:val="ru-RU"/>
        </w:rPr>
      </w:pPr>
      <w:r w:rsidRPr="00681D42">
        <w:rPr>
          <w:rFonts w:ascii="Times New Roman" w:hAnsi="Times New Roman" w:cs="Times New Roman"/>
          <w:sz w:val="24"/>
          <w:lang w:val="ru-RU"/>
        </w:rPr>
        <w:t xml:space="preserve">Использование чужих прав по доступу к ресурсам автоматизированной системы путем незаконного получение паролей и других реквизитов разграничения доступа (агентурным путем, используя халатность пользователей, путем подбора, путем имитации интерфейса системы программными закладками и т.д.). </w:t>
      </w:r>
    </w:p>
    <w:p w:rsidR="007F18FC" w:rsidRPr="00681D42" w:rsidRDefault="00681D42">
      <w:pPr>
        <w:numPr>
          <w:ilvl w:val="0"/>
          <w:numId w:val="16"/>
        </w:numPr>
        <w:rPr>
          <w:rFonts w:ascii="Times New Roman" w:hAnsi="Times New Roman" w:cs="Times New Roman"/>
          <w:sz w:val="24"/>
          <w:lang w:val="ru-RU"/>
        </w:rPr>
      </w:pPr>
      <w:r w:rsidRPr="00681D42">
        <w:rPr>
          <w:rFonts w:ascii="Times New Roman" w:hAnsi="Times New Roman" w:cs="Times New Roman"/>
          <w:sz w:val="24"/>
          <w:lang w:val="ru-RU"/>
        </w:rPr>
        <w:t>Несанкционированное использование автоматизированного рабочего места пользователей, имеющих уникальные физические характеристики, такие как имя рабочей станции в сети, физический адрес, адрес в системе связи и другие.</w:t>
      </w:r>
    </w:p>
    <w:p w:rsidR="007F18FC" w:rsidRPr="00681D42" w:rsidRDefault="00681D42">
      <w:pPr>
        <w:numPr>
          <w:ilvl w:val="0"/>
          <w:numId w:val="16"/>
        </w:numPr>
        <w:rPr>
          <w:rFonts w:ascii="Times New Roman" w:hAnsi="Times New Roman" w:cs="Times New Roman"/>
          <w:sz w:val="24"/>
          <w:lang w:val="ru-RU"/>
        </w:rPr>
      </w:pPr>
      <w:r w:rsidRPr="00681D42">
        <w:rPr>
          <w:rFonts w:ascii="Times New Roman" w:hAnsi="Times New Roman" w:cs="Times New Roman"/>
          <w:sz w:val="24"/>
          <w:lang w:val="ru-RU"/>
        </w:rPr>
        <w:t>Несанкционированная модификация программного обеспечения – внедрение программных "закладок" и "вирусов" ("троянских коней" и "жучков"), то есть таких участков программ, которые не нужны для осуществления заявленных функций, но позволяющих преодолевать систему защиты, скрытно и незаконно осуществлять доступ к системным ресурсам с целью регистрации и передачи защищаемой информации или дезорганизации функционирования автоматизированной системы</w:t>
      </w:r>
    </w:p>
    <w:p w:rsidR="007F18FC" w:rsidRPr="00681D42" w:rsidRDefault="00681D42">
      <w:pPr>
        <w:numPr>
          <w:ilvl w:val="0"/>
          <w:numId w:val="16"/>
        </w:numPr>
        <w:rPr>
          <w:rFonts w:ascii="Times New Roman" w:hAnsi="Times New Roman" w:cs="Times New Roman"/>
          <w:sz w:val="24"/>
          <w:lang w:val="ru-RU"/>
        </w:rPr>
      </w:pPr>
      <w:r w:rsidRPr="00681D42">
        <w:rPr>
          <w:rFonts w:ascii="Times New Roman" w:hAnsi="Times New Roman" w:cs="Times New Roman"/>
          <w:sz w:val="24"/>
          <w:lang w:val="ru-RU"/>
        </w:rPr>
        <w:t>Перехват данных, передаваемых по каналам связи, и их анализ с целью получения сведений, в том числе ограниченного распространения и выяснения протоколов обмена, правил вхождения в связь и авторизации пользователей и последующих попыток их имитации для проникновения в систему</w:t>
      </w:r>
    </w:p>
    <w:p w:rsidR="007F18FC" w:rsidRPr="00681D42" w:rsidRDefault="00681D42">
      <w:pPr>
        <w:numPr>
          <w:ilvl w:val="0"/>
          <w:numId w:val="16"/>
        </w:numPr>
        <w:rPr>
          <w:rFonts w:ascii="Times New Roman" w:hAnsi="Times New Roman" w:cs="Times New Roman"/>
          <w:sz w:val="24"/>
          <w:lang w:val="ru-RU"/>
        </w:rPr>
      </w:pPr>
      <w:r w:rsidRPr="00681D42">
        <w:rPr>
          <w:rFonts w:ascii="Times New Roman" w:hAnsi="Times New Roman" w:cs="Times New Roman"/>
          <w:sz w:val="24"/>
          <w:lang w:val="ru-RU"/>
        </w:rPr>
        <w:t>Вмешательство в процесс функционирования автоматизированной системы сетей общего пользования с целью несанкционированной модификации данных, доступа к сведениям ограниченного распространения, дезорганизации работы подсистем автоматизированной системы и т.п.</w:t>
      </w:r>
    </w:p>
    <w:p w:rsidR="007F18FC" w:rsidRPr="00681D42" w:rsidRDefault="007F18FC">
      <w:pPr>
        <w:rPr>
          <w:rFonts w:ascii="Times New Roman" w:hAnsi="Times New Roman" w:cs="Times New Roman"/>
          <w:sz w:val="24"/>
          <w:lang w:val="ru-RU"/>
        </w:rPr>
      </w:pPr>
    </w:p>
    <w:p w:rsidR="007F18FC" w:rsidRPr="00681D42" w:rsidRDefault="00681D42">
      <w:pPr>
        <w:pStyle w:val="3"/>
        <w:numPr>
          <w:ilvl w:val="2"/>
          <w:numId w:val="5"/>
        </w:numPr>
        <w:tabs>
          <w:tab w:val="clear" w:pos="0"/>
          <w:tab w:val="clear" w:pos="1680"/>
        </w:tabs>
        <w:rPr>
          <w:rFonts w:ascii="Times New Roman" w:hAnsi="Times New Roman" w:cs="Times New Roman"/>
          <w:lang w:val="ru-RU"/>
        </w:rPr>
      </w:pPr>
      <w:bookmarkStart w:id="100" w:name="__RefHeading___Toc137365532"/>
      <w:bookmarkStart w:id="101" w:name="_Toc848214401"/>
      <w:bookmarkStart w:id="102" w:name="_Toc321387309"/>
      <w:bookmarkStart w:id="103" w:name="_Toc959379195"/>
      <w:bookmarkStart w:id="104" w:name="_Toc543067946"/>
      <w:bookmarkEnd w:id="100"/>
      <w:r w:rsidRPr="00681D42">
        <w:rPr>
          <w:rFonts w:ascii="Times New Roman" w:hAnsi="Times New Roman" w:cs="Times New Roman"/>
          <w:lang w:val="ru-RU"/>
        </w:rPr>
        <w:t>Пути реализации непреднамеренных техногенных угроз безопасности информации</w:t>
      </w:r>
      <w:bookmarkEnd w:id="101"/>
      <w:bookmarkEnd w:id="102"/>
      <w:bookmarkEnd w:id="103"/>
      <w:bookmarkEnd w:id="104"/>
    </w:p>
    <w:p w:rsidR="007F18FC" w:rsidRPr="00681D42" w:rsidRDefault="00681D42">
      <w:pPr>
        <w:numPr>
          <w:ilvl w:val="0"/>
          <w:numId w:val="17"/>
        </w:numPr>
        <w:rPr>
          <w:rFonts w:ascii="Times New Roman" w:hAnsi="Times New Roman" w:cs="Times New Roman"/>
          <w:sz w:val="24"/>
          <w:lang w:val="ru-RU"/>
        </w:rPr>
      </w:pPr>
      <w:r w:rsidRPr="00681D42">
        <w:rPr>
          <w:rFonts w:ascii="Times New Roman" w:hAnsi="Times New Roman" w:cs="Times New Roman"/>
          <w:sz w:val="24"/>
          <w:lang w:val="ru-RU"/>
        </w:rPr>
        <w:t>закупки несовершенных, устаревших или неперспективных средств информатизации и информационных технологий;</w:t>
      </w:r>
    </w:p>
    <w:p w:rsidR="007F18FC" w:rsidRDefault="00681D42">
      <w:pPr>
        <w:numPr>
          <w:ilvl w:val="0"/>
          <w:numId w:val="17"/>
        </w:numPr>
        <w:rPr>
          <w:rFonts w:ascii="Times New Roman" w:hAnsi="Times New Roman" w:cs="Times New Roman"/>
          <w:sz w:val="24"/>
        </w:rPr>
      </w:pPr>
      <w:r>
        <w:rPr>
          <w:rFonts w:ascii="Times New Roman" w:hAnsi="Times New Roman" w:cs="Times New Roman"/>
          <w:sz w:val="24"/>
        </w:rPr>
        <w:t>аварии в системах электропитания;</w:t>
      </w:r>
    </w:p>
    <w:p w:rsidR="007F18FC" w:rsidRPr="00681D42" w:rsidRDefault="00681D42">
      <w:pPr>
        <w:numPr>
          <w:ilvl w:val="0"/>
          <w:numId w:val="17"/>
        </w:numPr>
        <w:rPr>
          <w:rFonts w:ascii="Times New Roman" w:hAnsi="Times New Roman" w:cs="Times New Roman"/>
          <w:sz w:val="24"/>
          <w:lang w:val="ru-RU"/>
        </w:rPr>
      </w:pPr>
      <w:r w:rsidRPr="00681D42">
        <w:rPr>
          <w:rFonts w:ascii="Times New Roman" w:hAnsi="Times New Roman" w:cs="Times New Roman"/>
          <w:sz w:val="24"/>
          <w:lang w:val="ru-RU"/>
        </w:rPr>
        <w:t>аварии в системах отопления и водоснабжения в непосредственной близости к техническим средствам обработки информации;</w:t>
      </w:r>
    </w:p>
    <w:p w:rsidR="007F18FC" w:rsidRPr="00681D42" w:rsidRDefault="00681D42">
      <w:pPr>
        <w:numPr>
          <w:ilvl w:val="0"/>
          <w:numId w:val="17"/>
        </w:numPr>
        <w:rPr>
          <w:rFonts w:ascii="Times New Roman" w:hAnsi="Times New Roman" w:cs="Times New Roman"/>
          <w:sz w:val="24"/>
          <w:lang w:val="ru-RU"/>
        </w:rPr>
      </w:pPr>
      <w:r w:rsidRPr="00681D42">
        <w:rPr>
          <w:rFonts w:ascii="Times New Roman" w:hAnsi="Times New Roman" w:cs="Times New Roman"/>
          <w:sz w:val="24"/>
          <w:lang w:val="ru-RU"/>
        </w:rPr>
        <w:t>нарушение температурного режима в помещениях с критическим оборудованием (серверы, узлы связи);</w:t>
      </w:r>
    </w:p>
    <w:p w:rsidR="007F18FC" w:rsidRPr="00681D42" w:rsidRDefault="00681D42">
      <w:pPr>
        <w:numPr>
          <w:ilvl w:val="0"/>
          <w:numId w:val="17"/>
        </w:numPr>
        <w:rPr>
          <w:rFonts w:ascii="Times New Roman" w:hAnsi="Times New Roman" w:cs="Times New Roman"/>
          <w:sz w:val="24"/>
          <w:lang w:val="ru-RU"/>
        </w:rPr>
      </w:pPr>
      <w:r w:rsidRPr="00681D42">
        <w:rPr>
          <w:rFonts w:ascii="Times New Roman" w:hAnsi="Times New Roman" w:cs="Times New Roman"/>
          <w:sz w:val="24"/>
          <w:lang w:val="ru-RU"/>
        </w:rPr>
        <w:t xml:space="preserve"> неумышленное повреждение внешних кабельных систем связи строительными организациями, физическими лицами и т.п. в результате проведения несогласованных работ в местах прокладки кабелей связи;</w:t>
      </w:r>
    </w:p>
    <w:p w:rsidR="007F18FC" w:rsidRPr="00681D42" w:rsidRDefault="00681D42">
      <w:pPr>
        <w:numPr>
          <w:ilvl w:val="0"/>
          <w:numId w:val="17"/>
        </w:numPr>
        <w:rPr>
          <w:rFonts w:ascii="Times New Roman" w:hAnsi="Times New Roman" w:cs="Times New Roman"/>
          <w:sz w:val="24"/>
          <w:lang w:val="ru-RU"/>
        </w:rPr>
      </w:pPr>
      <w:r w:rsidRPr="00681D42">
        <w:rPr>
          <w:rFonts w:ascii="Times New Roman" w:hAnsi="Times New Roman" w:cs="Times New Roman"/>
          <w:sz w:val="24"/>
          <w:lang w:val="ru-RU"/>
        </w:rPr>
        <w:t xml:space="preserve">возникновение пожаров в непосредственной близости к техническим средствам </w:t>
      </w:r>
      <w:r w:rsidRPr="00681D42">
        <w:rPr>
          <w:rFonts w:ascii="Times New Roman" w:hAnsi="Times New Roman" w:cs="Times New Roman"/>
          <w:sz w:val="24"/>
          <w:lang w:val="ru-RU"/>
        </w:rPr>
        <w:lastRenderedPageBreak/>
        <w:t>обработки информации в результате неисправной электропроводки, неисправных технических средств, нарушения сотрудниками правил противопожарной безопасности.</w:t>
      </w:r>
    </w:p>
    <w:p w:rsidR="007F18FC" w:rsidRPr="00681D42" w:rsidRDefault="007F18FC">
      <w:pPr>
        <w:rPr>
          <w:rFonts w:ascii="Times New Roman" w:hAnsi="Times New Roman" w:cs="Times New Roman"/>
          <w:sz w:val="24"/>
          <w:lang w:val="ru-RU"/>
        </w:rPr>
      </w:pPr>
    </w:p>
    <w:p w:rsidR="007F18FC" w:rsidRPr="00681D42" w:rsidRDefault="00681D42">
      <w:pPr>
        <w:pStyle w:val="3"/>
        <w:numPr>
          <w:ilvl w:val="2"/>
          <w:numId w:val="5"/>
        </w:numPr>
        <w:tabs>
          <w:tab w:val="clear" w:pos="0"/>
          <w:tab w:val="clear" w:pos="1680"/>
        </w:tabs>
        <w:rPr>
          <w:rFonts w:ascii="Times New Roman" w:hAnsi="Times New Roman" w:cs="Times New Roman"/>
          <w:lang w:val="ru-RU"/>
        </w:rPr>
      </w:pPr>
      <w:bookmarkStart w:id="105" w:name="__RefHeading___Toc137365533"/>
      <w:bookmarkStart w:id="106" w:name="_Toc1325687896"/>
      <w:bookmarkStart w:id="107" w:name="_Toc1214909546"/>
      <w:bookmarkStart w:id="108" w:name="_Toc986523008"/>
      <w:bookmarkStart w:id="109" w:name="_Toc55132530"/>
      <w:bookmarkEnd w:id="105"/>
      <w:r w:rsidRPr="00681D42">
        <w:rPr>
          <w:rFonts w:ascii="Times New Roman" w:hAnsi="Times New Roman" w:cs="Times New Roman"/>
          <w:lang w:val="ru-RU"/>
        </w:rPr>
        <w:t>Пути реализации непреднамеренных стихийных угроз безопасности информации</w:t>
      </w:r>
      <w:bookmarkEnd w:id="106"/>
      <w:bookmarkEnd w:id="107"/>
      <w:bookmarkEnd w:id="108"/>
      <w:bookmarkEnd w:id="109"/>
    </w:p>
    <w:p w:rsidR="007F18FC" w:rsidRPr="00681D42" w:rsidRDefault="00681D42">
      <w:pPr>
        <w:numPr>
          <w:ilvl w:val="0"/>
          <w:numId w:val="18"/>
        </w:numPr>
        <w:rPr>
          <w:rFonts w:ascii="Times New Roman" w:hAnsi="Times New Roman" w:cs="Times New Roman"/>
          <w:sz w:val="24"/>
          <w:lang w:val="ru-RU"/>
        </w:rPr>
      </w:pPr>
      <w:r w:rsidRPr="00681D42">
        <w:rPr>
          <w:rFonts w:ascii="Times New Roman" w:hAnsi="Times New Roman" w:cs="Times New Roman"/>
          <w:sz w:val="24"/>
          <w:lang w:val="ru-RU"/>
        </w:rPr>
        <w:t>Разрушение зданий, отдельных помещений, в которых установлены технические средства обработки информации, хранилища данных в результате стихийных бедствий (наводнений, землетрясений, ураганов) в районе размещения объекта информатизации судебной системы;</w:t>
      </w:r>
    </w:p>
    <w:p w:rsidR="007F18FC" w:rsidRPr="00681D42" w:rsidRDefault="00681D42">
      <w:pPr>
        <w:numPr>
          <w:ilvl w:val="0"/>
          <w:numId w:val="18"/>
        </w:numPr>
        <w:rPr>
          <w:rFonts w:ascii="Times New Roman" w:hAnsi="Times New Roman" w:cs="Times New Roman"/>
          <w:sz w:val="24"/>
          <w:lang w:val="ru-RU"/>
        </w:rPr>
      </w:pPr>
      <w:r w:rsidRPr="00681D42">
        <w:rPr>
          <w:rFonts w:ascii="Times New Roman" w:hAnsi="Times New Roman" w:cs="Times New Roman"/>
          <w:sz w:val="24"/>
          <w:lang w:val="ru-RU"/>
        </w:rPr>
        <w:t>воздействие атмосферного электричества на технические средства обработки информации и системы обеспечения (электропитание, охранная, пожарная сигнализация и т.п.).</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10" w:name="__RefHeading___Toc137365534"/>
      <w:bookmarkStart w:id="111" w:name="_Toc590522391"/>
      <w:bookmarkStart w:id="112" w:name="_Toc1388923858"/>
      <w:bookmarkStart w:id="113" w:name="_Toc1669560472"/>
      <w:bookmarkStart w:id="114" w:name="_Toc1239665001"/>
      <w:r w:rsidRPr="00681D42">
        <w:rPr>
          <w:rFonts w:ascii="Times New Roman" w:hAnsi="Times New Roman" w:cs="Times New Roman"/>
          <w:lang w:val="ru-RU"/>
        </w:rPr>
        <w:t xml:space="preserve">Классификация нарушителей информационной безопасности </w:t>
      </w:r>
      <w:bookmarkEnd w:id="110"/>
      <w:r w:rsidRPr="00681D42">
        <w:rPr>
          <w:rFonts w:ascii="Times New Roman" w:hAnsi="Times New Roman" w:cs="Times New Roman"/>
          <w:lang w:val="ru-RU"/>
        </w:rPr>
        <w:t>судебной системы</w:t>
      </w:r>
      <w:bookmarkEnd w:id="111"/>
      <w:bookmarkEnd w:id="112"/>
      <w:bookmarkEnd w:id="113"/>
      <w:bookmarkEnd w:id="114"/>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При анализе угроз информационной безопасности используется модель нарушителя по признаку принадлежности к судебной системе. В соответствии с этой моделью все нарушители делятся на две основные группы: внутренние и внешние.</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Под внутренними нарушителями подразумеваются все сотрудники судебной системы, имеющие санкционированный доступ на территорию объектов судебной системы или к ресурсам автоматизированной системы. Под внешними нарушителями подразумеваются все остальные лица.</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Внутренним нарушителем может быть лицо из следующих категорий сотрудников:</w:t>
      </w:r>
    </w:p>
    <w:p w:rsidR="007F18FC" w:rsidRDefault="00681D42">
      <w:pPr>
        <w:numPr>
          <w:ilvl w:val="0"/>
          <w:numId w:val="19"/>
        </w:numPr>
        <w:rPr>
          <w:rFonts w:ascii="Times New Roman" w:hAnsi="Times New Roman" w:cs="Times New Roman"/>
          <w:sz w:val="24"/>
        </w:rPr>
      </w:pPr>
      <w:r>
        <w:rPr>
          <w:rFonts w:ascii="Times New Roman" w:hAnsi="Times New Roman" w:cs="Times New Roman"/>
          <w:sz w:val="24"/>
        </w:rPr>
        <w:t>пользователи информационных ресурсов;</w:t>
      </w:r>
    </w:p>
    <w:p w:rsidR="007F18FC" w:rsidRPr="00681D42" w:rsidRDefault="00681D42">
      <w:pPr>
        <w:numPr>
          <w:ilvl w:val="0"/>
          <w:numId w:val="19"/>
        </w:numPr>
        <w:rPr>
          <w:rFonts w:ascii="Times New Roman" w:hAnsi="Times New Roman" w:cs="Times New Roman"/>
          <w:sz w:val="24"/>
          <w:lang w:val="ru-RU"/>
        </w:rPr>
      </w:pPr>
      <w:proofErr w:type="gramStart"/>
      <w:r w:rsidRPr="00681D42">
        <w:rPr>
          <w:rFonts w:ascii="Times New Roman" w:hAnsi="Times New Roman" w:cs="Times New Roman"/>
          <w:sz w:val="24"/>
          <w:lang w:val="ru-RU"/>
        </w:rPr>
        <w:t>обслуживающий персонал (</w:t>
      </w:r>
      <w:r>
        <w:rPr>
          <w:rFonts w:ascii="Times New Roman" w:hAnsi="Times New Roman" w:cs="Times New Roman"/>
          <w:sz w:val="24"/>
        </w:rPr>
        <w:t>IT</w:t>
      </w:r>
      <w:r w:rsidRPr="00681D42">
        <w:rPr>
          <w:rFonts w:ascii="Times New Roman" w:hAnsi="Times New Roman" w:cs="Times New Roman"/>
          <w:sz w:val="24"/>
          <w:lang w:val="ru-RU"/>
        </w:rPr>
        <w:t xml:space="preserve"> консультанты, специалисты (администраторы) автоматизированной системы, специалисты (администраторы) баз данных);</w:t>
      </w:r>
      <w:proofErr w:type="gramEnd"/>
    </w:p>
    <w:p w:rsidR="007F18FC" w:rsidRPr="00681D42" w:rsidRDefault="00681D42">
      <w:pPr>
        <w:numPr>
          <w:ilvl w:val="0"/>
          <w:numId w:val="19"/>
        </w:numPr>
        <w:rPr>
          <w:rFonts w:ascii="Times New Roman" w:hAnsi="Times New Roman" w:cs="Times New Roman"/>
          <w:sz w:val="24"/>
          <w:lang w:val="ru-RU"/>
        </w:rPr>
      </w:pPr>
      <w:r w:rsidRPr="00681D42">
        <w:rPr>
          <w:rFonts w:ascii="Times New Roman" w:hAnsi="Times New Roman" w:cs="Times New Roman"/>
          <w:sz w:val="24"/>
          <w:lang w:val="ru-RU"/>
        </w:rPr>
        <w:t>сотрудники-программисты, сопровождающие системное, общее и прикладное программное обеспечение;</w:t>
      </w:r>
    </w:p>
    <w:p w:rsidR="007F18FC" w:rsidRPr="00681D42" w:rsidRDefault="00681D42">
      <w:pPr>
        <w:numPr>
          <w:ilvl w:val="0"/>
          <w:numId w:val="19"/>
        </w:numPr>
        <w:rPr>
          <w:rFonts w:ascii="Times New Roman" w:hAnsi="Times New Roman" w:cs="Times New Roman"/>
          <w:sz w:val="24"/>
          <w:lang w:val="ru-RU"/>
        </w:rPr>
      </w:pPr>
      <w:r w:rsidRPr="00681D42">
        <w:rPr>
          <w:rFonts w:ascii="Times New Roman" w:hAnsi="Times New Roman" w:cs="Times New Roman"/>
          <w:sz w:val="24"/>
          <w:lang w:val="ru-RU"/>
        </w:rPr>
        <w:t>другие сотрудники подразделений УИТ “Адилет сот”, имеющие санкционированный доступ в здания, где расположено оборудование передачи и обработки информации автоматизированной системы</w:t>
      </w:r>
      <w:r>
        <w:rPr>
          <w:rFonts w:ascii="Times New Roman" w:hAnsi="Times New Roman" w:cs="Times New Roman"/>
          <w:sz w:val="24"/>
          <w:lang w:val="ru-RU"/>
        </w:rPr>
        <w:t xml:space="preserve"> </w:t>
      </w:r>
      <w:r w:rsidR="00307065">
        <w:rPr>
          <w:rFonts w:ascii="Times New Roman" w:hAnsi="Times New Roman" w:cs="Times New Roman"/>
          <w:sz w:val="24"/>
          <w:lang w:val="ru-RU"/>
        </w:rPr>
        <w:t>судебных органов</w:t>
      </w:r>
      <w:r w:rsidRPr="00681D42">
        <w:rPr>
          <w:rFonts w:ascii="Times New Roman" w:hAnsi="Times New Roman" w:cs="Times New Roman"/>
          <w:sz w:val="24"/>
          <w:lang w:val="ru-RU"/>
        </w:rPr>
        <w:t>.</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Предполагается, что несанкционированный доступ на объекты судебной системы посторонних лиц исключается организационными мерами (охрана территории, организация пропускного режима).</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Внешние нарушители информационной безопасности - лица, самостоятельно осуществляющие создание методов и средств реализации атак, а также самостоятельно реализующие атаки, совершающие свои действия с целью нанесения ущерба судебной системе (съем информации, искажение информации, разрушение системного или прикладного программного обеспечения).</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lastRenderedPageBreak/>
        <w:t xml:space="preserve">Потенциальные нарушители делятся на три группы: </w:t>
      </w:r>
    </w:p>
    <w:p w:rsidR="007F18FC" w:rsidRPr="00681D42" w:rsidRDefault="00681D42">
      <w:pPr>
        <w:numPr>
          <w:ilvl w:val="0"/>
          <w:numId w:val="19"/>
        </w:numPr>
        <w:rPr>
          <w:rFonts w:ascii="Times New Roman" w:hAnsi="Times New Roman" w:cs="Times New Roman"/>
          <w:sz w:val="24"/>
          <w:lang w:val="ru-RU"/>
        </w:rPr>
      </w:pPr>
      <w:r w:rsidRPr="00681D42">
        <w:rPr>
          <w:rFonts w:ascii="Times New Roman" w:hAnsi="Times New Roman" w:cs="Times New Roman"/>
          <w:sz w:val="24"/>
          <w:lang w:val="ru-RU"/>
        </w:rPr>
        <w:t xml:space="preserve">1 группа - субъекты, не имеющие доступ в пределы подконтрольных зон судебной системы. </w:t>
      </w:r>
    </w:p>
    <w:p w:rsidR="007F18FC" w:rsidRPr="00681D42" w:rsidRDefault="00681D42">
      <w:pPr>
        <w:numPr>
          <w:ilvl w:val="0"/>
          <w:numId w:val="19"/>
        </w:numPr>
        <w:rPr>
          <w:rFonts w:ascii="Times New Roman" w:hAnsi="Times New Roman" w:cs="Times New Roman"/>
          <w:sz w:val="24"/>
          <w:lang w:val="ru-RU"/>
        </w:rPr>
      </w:pPr>
      <w:r w:rsidRPr="00681D42">
        <w:rPr>
          <w:rFonts w:ascii="Times New Roman" w:hAnsi="Times New Roman" w:cs="Times New Roman"/>
          <w:sz w:val="24"/>
          <w:lang w:val="ru-RU"/>
        </w:rPr>
        <w:t>2 группа - субъекты, не имеющие доступ к работе штатными средствами автоматизированной системы судебной системы, но имеющие доступ в помещения, где они размещаются.</w:t>
      </w:r>
    </w:p>
    <w:p w:rsidR="007F18FC" w:rsidRPr="00681D42" w:rsidRDefault="00681D42">
      <w:pPr>
        <w:numPr>
          <w:ilvl w:val="0"/>
          <w:numId w:val="19"/>
        </w:numPr>
        <w:rPr>
          <w:rFonts w:ascii="Times New Roman" w:hAnsi="Times New Roman" w:cs="Times New Roman"/>
          <w:sz w:val="24"/>
          <w:lang w:val="ru-RU"/>
        </w:rPr>
      </w:pPr>
      <w:r w:rsidRPr="00681D42">
        <w:rPr>
          <w:rFonts w:ascii="Times New Roman" w:hAnsi="Times New Roman" w:cs="Times New Roman"/>
          <w:sz w:val="24"/>
          <w:lang w:val="ru-RU"/>
        </w:rPr>
        <w:t>3 группа – субъекты, имеющие доступ к работе со штатными средствами автоматизированной системы судебной системы.</w:t>
      </w:r>
    </w:p>
    <w:p w:rsidR="007F18FC" w:rsidRPr="00681D42" w:rsidRDefault="007F18FC">
      <w:pPr>
        <w:ind w:firstLine="420"/>
        <w:rPr>
          <w:rFonts w:ascii="Times New Roman" w:hAnsi="Times New Roman" w:cs="Times New Roman"/>
          <w:sz w:val="24"/>
          <w:lang w:val="ru-RU"/>
        </w:rPr>
      </w:pPr>
    </w:p>
    <w:p w:rsidR="007F18FC" w:rsidRDefault="00681D42">
      <w:pPr>
        <w:ind w:firstLine="420"/>
        <w:rPr>
          <w:rFonts w:ascii="Times New Roman" w:hAnsi="Times New Roman" w:cs="Times New Roman"/>
          <w:sz w:val="24"/>
        </w:rPr>
      </w:pPr>
      <w:proofErr w:type="gramStart"/>
      <w:r>
        <w:rPr>
          <w:rFonts w:ascii="Times New Roman" w:hAnsi="Times New Roman" w:cs="Times New Roman"/>
          <w:sz w:val="24"/>
        </w:rPr>
        <w:t>Квалификация потенциального нарушителя.</w:t>
      </w:r>
      <w:proofErr w:type="gramEnd"/>
    </w:p>
    <w:p w:rsidR="007F18FC" w:rsidRPr="00681D42" w:rsidRDefault="00681D42">
      <w:pPr>
        <w:numPr>
          <w:ilvl w:val="0"/>
          <w:numId w:val="19"/>
        </w:numPr>
        <w:rPr>
          <w:rFonts w:ascii="Times New Roman" w:hAnsi="Times New Roman" w:cs="Times New Roman"/>
          <w:sz w:val="24"/>
          <w:lang w:val="ru-RU"/>
        </w:rPr>
      </w:pPr>
      <w:r w:rsidRPr="00681D42">
        <w:rPr>
          <w:rFonts w:ascii="Times New Roman" w:hAnsi="Times New Roman" w:cs="Times New Roman"/>
          <w:sz w:val="24"/>
          <w:lang w:val="ru-RU"/>
        </w:rPr>
        <w:t>А – не является специалистом в области вычислительной техники.</w:t>
      </w:r>
    </w:p>
    <w:p w:rsidR="007F18FC" w:rsidRPr="00681D42" w:rsidRDefault="00681D42">
      <w:pPr>
        <w:numPr>
          <w:ilvl w:val="0"/>
          <w:numId w:val="19"/>
        </w:numPr>
        <w:rPr>
          <w:rFonts w:ascii="Times New Roman" w:hAnsi="Times New Roman" w:cs="Times New Roman"/>
          <w:sz w:val="24"/>
          <w:lang w:val="ru-RU"/>
        </w:rPr>
      </w:pPr>
      <w:r w:rsidRPr="00681D42">
        <w:rPr>
          <w:rFonts w:ascii="Times New Roman" w:hAnsi="Times New Roman" w:cs="Times New Roman"/>
          <w:sz w:val="24"/>
          <w:lang w:val="ru-RU"/>
        </w:rPr>
        <w:t>В – самый низкий уровень возможностей – запуск задач (программ) из фиксированного набора, реализующих заранее предусмотренные функции при обработке информации.</w:t>
      </w:r>
    </w:p>
    <w:p w:rsidR="007F18FC" w:rsidRPr="00681D42" w:rsidRDefault="00681D42">
      <w:pPr>
        <w:numPr>
          <w:ilvl w:val="0"/>
          <w:numId w:val="19"/>
        </w:numPr>
        <w:rPr>
          <w:rFonts w:ascii="Times New Roman" w:hAnsi="Times New Roman" w:cs="Times New Roman"/>
          <w:sz w:val="24"/>
          <w:lang w:val="ru-RU"/>
        </w:rPr>
      </w:pPr>
      <w:r w:rsidRPr="00681D42">
        <w:rPr>
          <w:rFonts w:ascii="Times New Roman" w:hAnsi="Times New Roman" w:cs="Times New Roman"/>
          <w:sz w:val="24"/>
          <w:lang w:val="ru-RU"/>
        </w:rPr>
        <w:t>С – возможности создания и запуска собственных программ с новыми функциями по обработке информации.</w:t>
      </w:r>
    </w:p>
    <w:p w:rsidR="007F18FC" w:rsidRPr="00681D42" w:rsidRDefault="00681D42">
      <w:pPr>
        <w:numPr>
          <w:ilvl w:val="0"/>
          <w:numId w:val="19"/>
        </w:numPr>
        <w:rPr>
          <w:rFonts w:ascii="Times New Roman" w:hAnsi="Times New Roman" w:cs="Times New Roman"/>
          <w:sz w:val="24"/>
          <w:lang w:val="ru-RU"/>
        </w:rPr>
      </w:pPr>
      <w:r w:rsidRPr="00681D42">
        <w:rPr>
          <w:rFonts w:ascii="Times New Roman" w:hAnsi="Times New Roman" w:cs="Times New Roman"/>
          <w:sz w:val="24"/>
          <w:lang w:val="ru-RU"/>
        </w:rPr>
        <w:t>Д – возможность управления функционированием автоматизированной системы, т.е. воздействием на базовое программное обеспечение системы, на конфигурацию ее оборудования.</w:t>
      </w:r>
    </w:p>
    <w:p w:rsidR="007F18FC" w:rsidRPr="00681D42" w:rsidRDefault="00681D42">
      <w:pPr>
        <w:numPr>
          <w:ilvl w:val="0"/>
          <w:numId w:val="19"/>
        </w:numPr>
        <w:rPr>
          <w:rFonts w:ascii="Times New Roman" w:hAnsi="Times New Roman" w:cs="Times New Roman"/>
          <w:sz w:val="24"/>
          <w:lang w:val="ru-RU"/>
        </w:rPr>
      </w:pPr>
      <w:r w:rsidRPr="00681D42">
        <w:rPr>
          <w:rFonts w:ascii="Times New Roman" w:hAnsi="Times New Roman" w:cs="Times New Roman"/>
          <w:sz w:val="24"/>
          <w:lang w:val="ru-RU"/>
        </w:rPr>
        <w:t>Е – включает весь объем возможностей лиц, осуществляющих проектирование, реализацию и ремонт технических средств автоматизированной системы, вплоть до включения в состав автоматизированной системы собственных технических средств с новыми функциями по обработке информации.</w:t>
      </w:r>
    </w:p>
    <w:p w:rsidR="007F18FC" w:rsidRPr="00681D42" w:rsidRDefault="007F18FC">
      <w:pPr>
        <w:ind w:firstLine="420"/>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Наряду с классификацией, приведенной выше, нарушителей информационной безопасности можно разделить на следующие виды - неосторожные (халатные), манипулируемые, саботажники, нелояльные и мотивируемые извне.</w:t>
      </w:r>
    </w:p>
    <w:p w:rsidR="007F18FC" w:rsidRPr="00681D42" w:rsidRDefault="007F18FC">
      <w:pPr>
        <w:ind w:firstLine="420"/>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15" w:name="__RefHeading___Toc137365535"/>
      <w:bookmarkStart w:id="116" w:name="_Toc762967429"/>
      <w:bookmarkStart w:id="117" w:name="_Toc175894365"/>
      <w:bookmarkStart w:id="118" w:name="_Toc2134721226"/>
      <w:bookmarkStart w:id="119" w:name="_Toc2022939964"/>
      <w:r w:rsidRPr="00681D42">
        <w:rPr>
          <w:rFonts w:ascii="Times New Roman" w:hAnsi="Times New Roman" w:cs="Times New Roman"/>
          <w:lang w:val="ru-RU"/>
        </w:rPr>
        <w:t xml:space="preserve">Обобщенная модель угроз безопасности информации </w:t>
      </w:r>
      <w:bookmarkEnd w:id="115"/>
      <w:r w:rsidRPr="00681D42">
        <w:rPr>
          <w:rFonts w:ascii="Times New Roman" w:hAnsi="Times New Roman" w:cs="Times New Roman"/>
          <w:lang w:val="ru-RU"/>
        </w:rPr>
        <w:t>судебной системы</w:t>
      </w:r>
      <w:bookmarkEnd w:id="116"/>
      <w:bookmarkEnd w:id="117"/>
      <w:bookmarkEnd w:id="118"/>
      <w:bookmarkEnd w:id="119"/>
    </w:p>
    <w:p w:rsidR="007F18FC" w:rsidRPr="00681D42" w:rsidRDefault="007F18FC">
      <w:pPr>
        <w:rPr>
          <w:rFonts w:ascii="Times New Roman" w:hAnsi="Times New Roman" w:cs="Times New Roman"/>
          <w:sz w:val="24"/>
          <w:lang w:val="ru-RU"/>
        </w:rPr>
      </w:pPr>
    </w:p>
    <w:tbl>
      <w:tblPr>
        <w:tblW w:w="9838" w:type="dxa"/>
        <w:tblInd w:w="-5" w:type="dxa"/>
        <w:tblLayout w:type="fixed"/>
        <w:tblLook w:val="04A0" w:firstRow="1" w:lastRow="0" w:firstColumn="1" w:lastColumn="0" w:noHBand="0" w:noVBand="1"/>
      </w:tblPr>
      <w:tblGrid>
        <w:gridCol w:w="2312"/>
        <w:gridCol w:w="2171"/>
        <w:gridCol w:w="5355"/>
      </w:tblGrid>
      <w:tr w:rsidR="007F18FC">
        <w:trPr>
          <w:tblHeader/>
        </w:trPr>
        <w:tc>
          <w:tcPr>
            <w:tcW w:w="2312" w:type="dxa"/>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Угроза информационной безопасности</w:t>
            </w:r>
          </w:p>
        </w:tc>
        <w:tc>
          <w:tcPr>
            <w:tcW w:w="2171" w:type="dxa"/>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Источник угроз</w:t>
            </w:r>
          </w:p>
        </w:tc>
        <w:tc>
          <w:tcPr>
            <w:tcW w:w="5355" w:type="dxa"/>
            <w:tcBorders>
              <w:top w:val="single" w:sz="4" w:space="0" w:color="000000"/>
              <w:left w:val="single" w:sz="4" w:space="0" w:color="000000"/>
              <w:bottom w:val="single" w:sz="4" w:space="0" w:color="000000"/>
              <w:right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Способы реализации угроз</w:t>
            </w:r>
          </w:p>
        </w:tc>
      </w:tr>
      <w:tr w:rsidR="007F18FC" w:rsidRPr="00E7789F">
        <w:trPr>
          <w:cantSplit/>
        </w:trPr>
        <w:tc>
          <w:tcPr>
            <w:tcW w:w="2312"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I. Получение информации</w:t>
            </w:r>
          </w:p>
        </w:tc>
        <w:tc>
          <w:tcPr>
            <w:tcW w:w="2171"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1. Антропогенный</w:t>
            </w:r>
          </w:p>
          <w:p w:rsidR="007F18FC" w:rsidRDefault="007F18FC">
            <w:pPr>
              <w:jc w:val="center"/>
              <w:rPr>
                <w:rFonts w:ascii="Times New Roman" w:hAnsi="Times New Roman" w:cs="Times New Roman"/>
                <w:sz w:val="24"/>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а) Разглашение, передача или утрата атрибутов разграничения доступа</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б) Внедрение агентов в число персонала системы</w:t>
            </w:r>
          </w:p>
        </w:tc>
      </w:tr>
      <w:tr w:rsidR="007F18FC">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Default="00681D42">
            <w:pPr>
              <w:rPr>
                <w:rFonts w:ascii="Times New Roman" w:hAnsi="Times New Roman" w:cs="Times New Roman"/>
                <w:sz w:val="24"/>
              </w:rPr>
            </w:pPr>
            <w:r>
              <w:rPr>
                <w:rFonts w:ascii="Times New Roman" w:hAnsi="Times New Roman" w:cs="Times New Roman"/>
                <w:sz w:val="24"/>
              </w:rPr>
              <w:t>в) Хищение носителей информации</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Default="007F18FC">
            <w:pPr>
              <w:jc w:val="center"/>
              <w:rPr>
                <w:rFonts w:ascii="Times New Roman" w:hAnsi="Times New Roman" w:cs="Times New Roman"/>
                <w:sz w:val="24"/>
              </w:rPr>
            </w:pPr>
          </w:p>
        </w:tc>
        <w:tc>
          <w:tcPr>
            <w:tcW w:w="2171" w:type="dxa"/>
            <w:vMerge/>
            <w:tcBorders>
              <w:top w:val="single" w:sz="4" w:space="0" w:color="000000"/>
              <w:left w:val="single" w:sz="4" w:space="0" w:color="000000"/>
              <w:bottom w:val="single" w:sz="4" w:space="0" w:color="000000"/>
            </w:tcBorders>
            <w:vAlign w:val="center"/>
          </w:tcPr>
          <w:p w:rsidR="007F18FC" w:rsidRDefault="007F18FC">
            <w:pPr>
              <w:jc w:val="center"/>
              <w:rPr>
                <w:rFonts w:ascii="Times New Roman" w:hAnsi="Times New Roman" w:cs="Times New Roman"/>
                <w:sz w:val="24"/>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г) Незаконное получение паролей и других реквизитов разграничения доступа</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д) Несанкционированная модификация программного обеспечения</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е) Перехват данных, передаваемых по каналам связи</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ж) Несанкционированное копирование носителей информации, чтение остаточной информации из оперативной памяти и с внешних запоминающих устройств</w:t>
            </w:r>
          </w:p>
        </w:tc>
      </w:tr>
      <w:tr w:rsidR="007F18FC" w:rsidRPr="00E7789F">
        <w:trPr>
          <w:cantSplit/>
        </w:trPr>
        <w:tc>
          <w:tcPr>
            <w:tcW w:w="2312"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II. Анализ характеристик информации</w:t>
            </w:r>
          </w:p>
        </w:tc>
        <w:tc>
          <w:tcPr>
            <w:tcW w:w="2171"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1. Антропогенный</w:t>
            </w:r>
          </w:p>
          <w:p w:rsidR="007F18FC" w:rsidRDefault="007F18FC">
            <w:pPr>
              <w:jc w:val="center"/>
              <w:rPr>
                <w:rFonts w:ascii="Times New Roman" w:hAnsi="Times New Roman" w:cs="Times New Roman"/>
                <w:sz w:val="24"/>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а) Хищение носителей информации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хищение производственных отходов</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б) чтение остаточной информации из оперативной памяти и с внешних запоминающих устройств</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в) Несанкционированная модификация программного обеспечения</w:t>
            </w:r>
          </w:p>
        </w:tc>
      </w:tr>
      <w:tr w:rsidR="007F18FC" w:rsidRPr="00E7789F">
        <w:trPr>
          <w:cantSplit/>
          <w:trHeight w:val="632"/>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г) Перехват данных, передаваемых по каналам связи, и их анализ</w:t>
            </w:r>
          </w:p>
        </w:tc>
      </w:tr>
      <w:tr w:rsidR="007F18FC" w:rsidRPr="00E7789F">
        <w:trPr>
          <w:cantSplit/>
        </w:trPr>
        <w:tc>
          <w:tcPr>
            <w:tcW w:w="2312" w:type="dxa"/>
            <w:vMerge w:val="restart"/>
            <w:tcBorders>
              <w:top w:val="single" w:sz="4" w:space="0" w:color="000000"/>
              <w:left w:val="single" w:sz="4" w:space="0" w:color="000000"/>
              <w:bottom w:val="single" w:sz="4" w:space="0" w:color="000000"/>
            </w:tcBorders>
            <w:vAlign w:val="center"/>
          </w:tcPr>
          <w:p w:rsidR="007F18FC" w:rsidRPr="00681D42" w:rsidRDefault="00681D42">
            <w:pPr>
              <w:jc w:val="center"/>
              <w:rPr>
                <w:rFonts w:ascii="Times New Roman" w:hAnsi="Times New Roman" w:cs="Times New Roman"/>
                <w:sz w:val="24"/>
                <w:lang w:val="ru-RU"/>
              </w:rPr>
            </w:pPr>
            <w:r>
              <w:rPr>
                <w:rFonts w:ascii="Times New Roman" w:hAnsi="Times New Roman" w:cs="Times New Roman"/>
                <w:sz w:val="24"/>
              </w:rPr>
              <w:t>III</w:t>
            </w:r>
            <w:r w:rsidRPr="00681D42">
              <w:rPr>
                <w:rFonts w:ascii="Times New Roman" w:hAnsi="Times New Roman" w:cs="Times New Roman"/>
                <w:sz w:val="24"/>
                <w:lang w:val="ru-RU"/>
              </w:rPr>
              <w:t>. Изменение (искажение, подмена) информации</w:t>
            </w:r>
          </w:p>
        </w:tc>
        <w:tc>
          <w:tcPr>
            <w:tcW w:w="2171"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1. Антропогенный</w:t>
            </w:r>
          </w:p>
          <w:p w:rsidR="007F18FC" w:rsidRDefault="007F18FC">
            <w:pPr>
              <w:jc w:val="center"/>
              <w:rPr>
                <w:rFonts w:ascii="Times New Roman" w:hAnsi="Times New Roman" w:cs="Times New Roman"/>
                <w:sz w:val="24"/>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а) Несанкционированный запуск технологических программ, способных при некомпетентном использовании вызывать потерю работоспособности системы (зависания или зацикливания) или осуществляющих необратимые изменения в системе (форматирование или реструктуризацию носителей информации, удаление данных и т.п.)</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б) Непреднамеренное заражение компьютера вирусами</w:t>
            </w:r>
          </w:p>
        </w:tc>
      </w:tr>
      <w:tr w:rsidR="007F18FC">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Default="00681D42">
            <w:pPr>
              <w:rPr>
                <w:rFonts w:ascii="Times New Roman" w:hAnsi="Times New Roman" w:cs="Times New Roman"/>
                <w:sz w:val="24"/>
              </w:rPr>
            </w:pPr>
            <w:r>
              <w:rPr>
                <w:rFonts w:ascii="Times New Roman" w:hAnsi="Times New Roman" w:cs="Times New Roman"/>
                <w:sz w:val="24"/>
              </w:rPr>
              <w:t>в) Ввод ошибочных данных</w:t>
            </w:r>
          </w:p>
        </w:tc>
      </w:tr>
      <w:tr w:rsidR="007F18FC" w:rsidRPr="00E7789F">
        <w:trPr>
          <w:cantSplit/>
          <w:trHeight w:val="972"/>
        </w:trPr>
        <w:tc>
          <w:tcPr>
            <w:tcW w:w="2312" w:type="dxa"/>
            <w:vMerge/>
            <w:tcBorders>
              <w:top w:val="single" w:sz="4" w:space="0" w:color="000000"/>
              <w:left w:val="single" w:sz="4" w:space="0" w:color="000000"/>
              <w:bottom w:val="single" w:sz="4" w:space="0" w:color="000000"/>
            </w:tcBorders>
            <w:vAlign w:val="center"/>
          </w:tcPr>
          <w:p w:rsidR="007F18FC" w:rsidRDefault="007F18FC">
            <w:pPr>
              <w:jc w:val="center"/>
              <w:rPr>
                <w:rFonts w:ascii="Times New Roman" w:hAnsi="Times New Roman" w:cs="Times New Roman"/>
                <w:sz w:val="24"/>
              </w:rPr>
            </w:pPr>
          </w:p>
        </w:tc>
        <w:tc>
          <w:tcPr>
            <w:tcW w:w="2171" w:type="dxa"/>
            <w:vMerge/>
            <w:tcBorders>
              <w:top w:val="single" w:sz="4" w:space="0" w:color="000000"/>
              <w:left w:val="single" w:sz="4" w:space="0" w:color="000000"/>
              <w:bottom w:val="single" w:sz="4" w:space="0" w:color="000000"/>
            </w:tcBorders>
            <w:vAlign w:val="center"/>
          </w:tcPr>
          <w:p w:rsidR="007F18FC" w:rsidRDefault="007F18FC">
            <w:pPr>
              <w:jc w:val="center"/>
              <w:rPr>
                <w:rFonts w:ascii="Times New Roman" w:hAnsi="Times New Roman" w:cs="Times New Roman"/>
                <w:sz w:val="24"/>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г) Вмешательство в процесс функционирования АС сетей общего пользования с целью несанкционированной модификации данных</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2. Техногенный</w:t>
            </w: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а) аварии в системах электропитания</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б) нарушение температурного режима в помещениях с критическим оборудованием (серверы, узлы связи) в результате неисправности систем кондиционирования</w:t>
            </w:r>
          </w:p>
        </w:tc>
      </w:tr>
      <w:tr w:rsidR="007F18FC" w:rsidRPr="00E7789F">
        <w:trPr>
          <w:cantSplit/>
        </w:trPr>
        <w:tc>
          <w:tcPr>
            <w:tcW w:w="2312"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IV. Нарушение информации</w:t>
            </w:r>
          </w:p>
        </w:tc>
        <w:tc>
          <w:tcPr>
            <w:tcW w:w="2171"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1. Антропогенный</w:t>
            </w:r>
          </w:p>
          <w:p w:rsidR="007F18FC" w:rsidRDefault="007F18FC">
            <w:pPr>
              <w:jc w:val="center"/>
              <w:rPr>
                <w:rFonts w:ascii="Times New Roman" w:hAnsi="Times New Roman" w:cs="Times New Roman"/>
                <w:sz w:val="24"/>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а) Действия сотрудников, приводящие к частичному или полному отказу системы или нарушению работоспособности аппаратных или программных средств</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б) Несанкционированное внедрение и использование неучтенных программ (игровых, обучающих, технологических и других, не являющихся необходимыми для выполнения сотрудниками своих служебных обязанностей) с последующим необоснованным расходованием ресурсов (процессорного времени, оперативной памяти, памяти на внешних носителях и т.п.)</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в) Непреднамеренное заражение компьютера вирусами</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г) Игнорирование организационных ограничений (установленных правил) при работе в системе</w:t>
            </w:r>
          </w:p>
        </w:tc>
      </w:tr>
      <w:tr w:rsidR="007F18FC">
        <w:trPr>
          <w:cantSplit/>
          <w:trHeight w:val="381"/>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Default="00681D42">
            <w:pPr>
              <w:rPr>
                <w:rFonts w:ascii="Times New Roman" w:hAnsi="Times New Roman" w:cs="Times New Roman"/>
                <w:sz w:val="24"/>
              </w:rPr>
            </w:pPr>
            <w:r>
              <w:rPr>
                <w:rFonts w:ascii="Times New Roman" w:hAnsi="Times New Roman" w:cs="Times New Roman"/>
                <w:sz w:val="24"/>
              </w:rPr>
              <w:t>д) Ввод ошибочных данных</w:t>
            </w:r>
          </w:p>
        </w:tc>
      </w:tr>
      <w:tr w:rsidR="007F18FC" w:rsidRPr="00E7789F">
        <w:trPr>
          <w:cantSplit/>
          <w:trHeight w:val="70"/>
        </w:trPr>
        <w:tc>
          <w:tcPr>
            <w:tcW w:w="2312" w:type="dxa"/>
            <w:vMerge/>
            <w:tcBorders>
              <w:top w:val="single" w:sz="4" w:space="0" w:color="000000"/>
              <w:left w:val="single" w:sz="4" w:space="0" w:color="000000"/>
              <w:bottom w:val="single" w:sz="4" w:space="0" w:color="000000"/>
            </w:tcBorders>
            <w:vAlign w:val="center"/>
          </w:tcPr>
          <w:p w:rsidR="007F18FC" w:rsidRDefault="007F18FC">
            <w:pPr>
              <w:jc w:val="center"/>
              <w:rPr>
                <w:rFonts w:ascii="Times New Roman" w:hAnsi="Times New Roman" w:cs="Times New Roman"/>
                <w:sz w:val="24"/>
              </w:rPr>
            </w:pPr>
          </w:p>
        </w:tc>
        <w:tc>
          <w:tcPr>
            <w:tcW w:w="2171"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2. Техногенный</w:t>
            </w: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а) аварии в системах электропитания</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б) нарушение температурного режима в помещениях с критическим оборудованием (серверы, узлы связи) в результате неисправности систем кондиционирования</w:t>
            </w:r>
          </w:p>
        </w:tc>
      </w:tr>
      <w:tr w:rsidR="007F18FC" w:rsidRPr="00E7789F">
        <w:trPr>
          <w:cantSplit/>
        </w:trPr>
        <w:tc>
          <w:tcPr>
            <w:tcW w:w="2312"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V. Нарушение работоспособности систем</w:t>
            </w:r>
          </w:p>
        </w:tc>
        <w:tc>
          <w:tcPr>
            <w:tcW w:w="2171"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1. Антропогенный</w:t>
            </w:r>
          </w:p>
          <w:p w:rsidR="007F18FC" w:rsidRDefault="007F18FC">
            <w:pPr>
              <w:jc w:val="center"/>
              <w:rPr>
                <w:rFonts w:ascii="Times New Roman" w:hAnsi="Times New Roman" w:cs="Times New Roman"/>
                <w:sz w:val="24"/>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а) Действия сотрудников, приводящие к частичному или полному отказу системы или нарушению работоспособности аппаратных или программных средств</w:t>
            </w:r>
          </w:p>
        </w:tc>
      </w:tr>
      <w:tr w:rsidR="007F18FC" w:rsidRPr="00E7789F">
        <w:trPr>
          <w:cantSplit/>
          <w:trHeight w:val="800"/>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б) Физическое разрушение или вывод из строя всех или отдельных наиболее важных компонентов автоматизированной системы</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2. Техногенный</w:t>
            </w: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а) закупки несовершенных, устаревших или неперспективных средств информатизации и информационных технологий;</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б) аварии в системах электропитания;</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в) аварии в системах отопления и водоснабжения в непосредственной близости к техническим средствам обработки информации;</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г) нарушение температурного режима в помещениях с критическим оборудованием (серверы, узлы связи) в результате неисправности систем кондиционирования;</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д) </w:t>
            </w:r>
            <w:proofErr w:type="gramStart"/>
            <w:r w:rsidRPr="00681D42">
              <w:rPr>
                <w:rFonts w:ascii="Times New Roman" w:hAnsi="Times New Roman" w:cs="Times New Roman"/>
                <w:sz w:val="24"/>
                <w:lang w:val="ru-RU"/>
              </w:rPr>
              <w:t>неумышленное</w:t>
            </w:r>
            <w:proofErr w:type="gramEnd"/>
            <w:r w:rsidRPr="00681D42">
              <w:rPr>
                <w:rFonts w:ascii="Times New Roman" w:hAnsi="Times New Roman" w:cs="Times New Roman"/>
                <w:sz w:val="24"/>
                <w:lang w:val="ru-RU"/>
              </w:rPr>
              <w:t xml:space="preserve"> повреждения внешних кабельных систем связи строительными организациями, физическими лицами и т.п. в результате проведения несогласованных работ в местах прокладки кабелей связи;</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е) возникновение пожаров в непосредственной близости к техническим средствам обработки информации в результате неисправной электропроводки, неисправных технических средств, нарушения сотрудниками правил противопожарной безопасности.</w:t>
            </w:r>
          </w:p>
        </w:tc>
      </w:tr>
      <w:tr w:rsidR="007F18FC" w:rsidRPr="00E7789F">
        <w:trPr>
          <w:cantSplit/>
        </w:trPr>
        <w:tc>
          <w:tcPr>
            <w:tcW w:w="2312" w:type="dxa"/>
            <w:vMerge/>
            <w:tcBorders>
              <w:top w:val="single" w:sz="4" w:space="0" w:color="000000"/>
              <w:left w:val="single" w:sz="4" w:space="0" w:color="000000"/>
              <w:bottom w:val="single" w:sz="4" w:space="0" w:color="000000"/>
            </w:tcBorders>
            <w:vAlign w:val="center"/>
          </w:tcPr>
          <w:p w:rsidR="007F18FC" w:rsidRPr="00681D42" w:rsidRDefault="007F18FC">
            <w:pPr>
              <w:jc w:val="center"/>
              <w:rPr>
                <w:rFonts w:ascii="Times New Roman" w:hAnsi="Times New Roman" w:cs="Times New Roman"/>
                <w:sz w:val="24"/>
                <w:lang w:val="ru-RU"/>
              </w:rPr>
            </w:pPr>
          </w:p>
        </w:tc>
        <w:tc>
          <w:tcPr>
            <w:tcW w:w="2171" w:type="dxa"/>
            <w:vMerge w:val="restart"/>
            <w:tcBorders>
              <w:top w:val="single" w:sz="4" w:space="0" w:color="000000"/>
              <w:left w:val="single" w:sz="4" w:space="0" w:color="000000"/>
              <w:bottom w:val="single" w:sz="4" w:space="0" w:color="000000"/>
            </w:tcBorders>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3. Стихийный</w:t>
            </w: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а) Разрушение зданий, отдельных помещений</w:t>
            </w:r>
          </w:p>
        </w:tc>
      </w:tr>
      <w:tr w:rsidR="007F18FC">
        <w:trPr>
          <w:cantSplit/>
        </w:trPr>
        <w:tc>
          <w:tcPr>
            <w:tcW w:w="2312" w:type="dxa"/>
            <w:vMerge/>
            <w:tcBorders>
              <w:top w:val="single" w:sz="4" w:space="0" w:color="000000"/>
              <w:left w:val="single" w:sz="4" w:space="0" w:color="000000"/>
              <w:bottom w:val="single" w:sz="4" w:space="0" w:color="000000"/>
            </w:tcBorders>
          </w:tcPr>
          <w:p w:rsidR="007F18FC" w:rsidRPr="00681D42" w:rsidRDefault="007F18FC">
            <w:pPr>
              <w:rPr>
                <w:rFonts w:ascii="Times New Roman" w:hAnsi="Times New Roman" w:cs="Times New Roman"/>
                <w:sz w:val="24"/>
                <w:lang w:val="ru-RU"/>
              </w:rPr>
            </w:pPr>
          </w:p>
        </w:tc>
        <w:tc>
          <w:tcPr>
            <w:tcW w:w="2171" w:type="dxa"/>
            <w:vMerge/>
            <w:tcBorders>
              <w:top w:val="single" w:sz="4" w:space="0" w:color="000000"/>
              <w:left w:val="single" w:sz="4" w:space="0" w:color="000000"/>
              <w:bottom w:val="single" w:sz="4" w:space="0" w:color="000000"/>
            </w:tcBorders>
          </w:tcPr>
          <w:p w:rsidR="007F18FC" w:rsidRPr="00681D42" w:rsidRDefault="007F18FC">
            <w:pPr>
              <w:rPr>
                <w:rFonts w:ascii="Times New Roman" w:hAnsi="Times New Roman" w:cs="Times New Roman"/>
                <w:sz w:val="24"/>
                <w:lang w:val="ru-RU"/>
              </w:rPr>
            </w:pPr>
          </w:p>
        </w:tc>
        <w:tc>
          <w:tcPr>
            <w:tcW w:w="5355" w:type="dxa"/>
            <w:tcBorders>
              <w:top w:val="single" w:sz="4" w:space="0" w:color="000000"/>
              <w:left w:val="single" w:sz="4" w:space="0" w:color="000000"/>
              <w:bottom w:val="single" w:sz="4" w:space="0" w:color="000000"/>
              <w:right w:val="single" w:sz="4" w:space="0" w:color="000000"/>
            </w:tcBorders>
          </w:tcPr>
          <w:p w:rsidR="007F18FC" w:rsidRDefault="00681D42">
            <w:pPr>
              <w:rPr>
                <w:rFonts w:ascii="Times New Roman" w:hAnsi="Times New Roman" w:cs="Times New Roman"/>
                <w:sz w:val="24"/>
              </w:rPr>
            </w:pPr>
            <w:r>
              <w:rPr>
                <w:rFonts w:ascii="Times New Roman" w:hAnsi="Times New Roman" w:cs="Times New Roman"/>
                <w:sz w:val="24"/>
              </w:rPr>
              <w:t>б) воздействие атмосферного электричества</w:t>
            </w:r>
          </w:p>
        </w:tc>
      </w:tr>
      <w:tr w:rsidR="007F18FC" w:rsidRPr="00E7789F">
        <w:trPr>
          <w:cantSplit/>
        </w:trPr>
        <w:tc>
          <w:tcPr>
            <w:tcW w:w="2312" w:type="dxa"/>
            <w:vMerge/>
            <w:tcBorders>
              <w:top w:val="single" w:sz="4" w:space="0" w:color="000000"/>
              <w:left w:val="single" w:sz="4" w:space="0" w:color="000000"/>
              <w:bottom w:val="single" w:sz="4" w:space="0" w:color="000000"/>
            </w:tcBorders>
          </w:tcPr>
          <w:p w:rsidR="007F18FC" w:rsidRDefault="007F18FC">
            <w:pPr>
              <w:rPr>
                <w:rFonts w:ascii="Times New Roman" w:hAnsi="Times New Roman" w:cs="Times New Roman"/>
                <w:sz w:val="24"/>
              </w:rPr>
            </w:pPr>
          </w:p>
        </w:tc>
        <w:tc>
          <w:tcPr>
            <w:tcW w:w="2171" w:type="dxa"/>
            <w:vMerge/>
            <w:tcBorders>
              <w:top w:val="single" w:sz="4" w:space="0" w:color="000000"/>
              <w:left w:val="single" w:sz="4" w:space="0" w:color="000000"/>
              <w:bottom w:val="single" w:sz="4" w:space="0" w:color="000000"/>
            </w:tcBorders>
          </w:tcPr>
          <w:p w:rsidR="007F18FC" w:rsidRDefault="007F18FC">
            <w:pPr>
              <w:rPr>
                <w:rFonts w:ascii="Times New Roman" w:hAnsi="Times New Roman" w:cs="Times New Roman"/>
                <w:sz w:val="24"/>
              </w:rPr>
            </w:pPr>
          </w:p>
        </w:tc>
        <w:tc>
          <w:tcPr>
            <w:tcW w:w="5355" w:type="dxa"/>
            <w:tcBorders>
              <w:top w:val="single" w:sz="4" w:space="0" w:color="000000"/>
              <w:left w:val="single" w:sz="4" w:space="0" w:color="000000"/>
              <w:bottom w:val="single" w:sz="4" w:space="0" w:color="000000"/>
              <w:right w:val="single" w:sz="4" w:space="0" w:color="000000"/>
            </w:tcBorders>
          </w:tcPr>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в) возникновение стихийных очагов пожаров</w:t>
            </w:r>
          </w:p>
        </w:tc>
      </w:tr>
    </w:tbl>
    <w:p w:rsidR="007F18FC" w:rsidRPr="00681D42" w:rsidRDefault="007F18FC">
      <w:pPr>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Наложение угроз безопасности информации на модель серверной и сетевой инфраструктуры судебной системы позволяет оценить их опасность и методом исключения определить наиболее актуальные для конкретного объекта защиты. </w:t>
      </w:r>
      <w:r w:rsidRPr="00681D42">
        <w:rPr>
          <w:rFonts w:ascii="Times New Roman" w:hAnsi="Times New Roman" w:cs="Times New Roman"/>
          <w:sz w:val="24"/>
          <w:lang w:val="ru-RU"/>
        </w:rPr>
        <w:tab/>
        <w:t>Кроме того, можно оценить объемы необходимых работ и выбрать магистральное направление по обеспечению безопасности информации.</w:t>
      </w:r>
    </w:p>
    <w:p w:rsidR="007F18FC" w:rsidRPr="00681D42" w:rsidRDefault="00681D42">
      <w:pPr>
        <w:rPr>
          <w:rFonts w:ascii="Times New Roman" w:hAnsi="Times New Roman" w:cs="Times New Roman"/>
          <w:sz w:val="24"/>
          <w:lang w:val="ru-RU"/>
        </w:rPr>
      </w:pPr>
      <w:r>
        <w:rPr>
          <w:rFonts w:ascii="Times New Roman" w:hAnsi="Times New Roman" w:cs="Times New Roman"/>
          <w:noProof/>
          <w:sz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2517140</wp:posOffset>
                </wp:positionH>
                <wp:positionV relativeFrom="paragraph">
                  <wp:posOffset>-184785</wp:posOffset>
                </wp:positionV>
                <wp:extent cx="3827145" cy="178435"/>
                <wp:effectExtent l="0" t="0" r="1905" b="12065"/>
                <wp:wrapNone/>
                <wp:docPr id="36" name="Rectangle 7"/>
                <wp:cNvGraphicFramePr/>
                <a:graphic xmlns:a="http://schemas.openxmlformats.org/drawingml/2006/main">
                  <a:graphicData uri="http://schemas.microsoft.com/office/word/2010/wordprocessingShape">
                    <wps:wsp>
                      <wps:cNvSpPr/>
                      <wps:spPr>
                        <a:xfrm>
                          <a:off x="0" y="0"/>
                          <a:ext cx="3827145" cy="178435"/>
                        </a:xfrm>
                        <a:prstGeom prst="rect">
                          <a:avLst/>
                        </a:prstGeom>
                        <a:solidFill>
                          <a:srgbClr val="FFFFFF"/>
                        </a:solidFill>
                        <a:ln w="9525">
                          <a:noFill/>
                          <a:miter/>
                        </a:ln>
                      </wps:spPr>
                      <wps:bodyPr upright="1"/>
                    </wps:wsp>
                  </a:graphicData>
                </a:graphic>
              </wp:anchor>
            </w:drawing>
          </mc:Choice>
          <mc:Fallback xmlns:w15="http://schemas.microsoft.com/office/word/2012/wordml">
            <w:pict>
              <v:rect w14:anchorId="58D98EEF" id="Rectangle 7" o:spid="_x0000_s1026" style="position:absolute;margin-left:198.2pt;margin-top:-14.55pt;width:301.35pt;height:1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" stroked="f"/>
            </w:pict>
          </mc:Fallback>
        </mc:AlternateContent>
      </w:r>
      <w:r>
        <w:rPr>
          <w:rFonts w:ascii="Times New Roman" w:hAnsi="Times New Roman" w:cs="Times New Roman"/>
          <w:noProof/>
          <w:sz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274955</wp:posOffset>
                </wp:positionH>
                <wp:positionV relativeFrom="paragraph">
                  <wp:posOffset>-4999990</wp:posOffset>
                </wp:positionV>
                <wp:extent cx="904875" cy="400050"/>
                <wp:effectExtent l="0" t="0" r="9525" b="0"/>
                <wp:wrapNone/>
                <wp:docPr id="35" name="Rectangle 8"/>
                <wp:cNvGraphicFramePr/>
                <a:graphic xmlns:a="http://schemas.openxmlformats.org/drawingml/2006/main">
                  <a:graphicData uri="http://schemas.microsoft.com/office/word/2010/wordprocessingShape">
                    <wps:wsp>
                      <wps:cNvSpPr/>
                      <wps:spPr>
                        <a:xfrm>
                          <a:off x="0" y="0"/>
                          <a:ext cx="904875" cy="400050"/>
                        </a:xfrm>
                        <a:prstGeom prst="rect">
                          <a:avLst/>
                        </a:prstGeom>
                        <a:solidFill>
                          <a:srgbClr val="FFFFFF"/>
                        </a:solidFill>
                        <a:ln w="9525">
                          <a:noFill/>
                          <a:miter/>
                        </a:ln>
                      </wps:spPr>
                      <wps:bodyPr upright="1"/>
                    </wps:wsp>
                  </a:graphicData>
                </a:graphic>
              </wp:anchor>
            </w:drawing>
          </mc:Choice>
          <mc:Fallback xmlns:w15="http://schemas.microsoft.com/office/word/2012/wordml">
            <w:pict>
              <v:rect w14:anchorId="29EFB7C9" id="Rectangle 8" o:spid="_x0000_s1026" style="position:absolute;margin-left:21.65pt;margin-top:-393.7pt;width:71.2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" stroked="f"/>
            </w:pict>
          </mc:Fallback>
        </mc:AlternateContent>
      </w:r>
      <w:r>
        <w:rPr>
          <w:rFonts w:ascii="Times New Roman" w:hAnsi="Times New Roman" w:cs="Times New Roman"/>
          <w:noProof/>
          <w:sz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1963420</wp:posOffset>
                </wp:positionH>
                <wp:positionV relativeFrom="paragraph">
                  <wp:posOffset>475615</wp:posOffset>
                </wp:positionV>
                <wp:extent cx="527685" cy="118110"/>
                <wp:effectExtent l="0" t="0" r="5715" b="15240"/>
                <wp:wrapNone/>
                <wp:docPr id="37" name="Text Box 3"/>
                <wp:cNvGraphicFramePr/>
                <a:graphic xmlns:a="http://schemas.openxmlformats.org/drawingml/2006/main">
                  <a:graphicData uri="http://schemas.microsoft.com/office/word/2010/wordprocessingShape">
                    <wps:wsp>
                      <wps:cNvSpPr txBox="1"/>
                      <wps:spPr>
                        <a:xfrm>
                          <a:off x="0" y="0"/>
                          <a:ext cx="527685" cy="118110"/>
                        </a:xfrm>
                        <a:prstGeom prst="rect">
                          <a:avLst/>
                        </a:prstGeom>
                        <a:solidFill>
                          <a:srgbClr val="FFFFFF"/>
                        </a:solidFill>
                        <a:ln w="9525">
                          <a:noFill/>
                          <a:miter/>
                        </a:ln>
                      </wps:spPr>
                      <wps:txbx>
                        <w:txbxContent>
                          <w:p w:rsidR="00B07D37" w:rsidRPr="00681D42" w:rsidRDefault="00B07D37">
                            <w:pPr>
                              <w:rPr>
                                <w:lang w:val="ru-RU"/>
                              </w:rPr>
                            </w:pPr>
                            <w:proofErr w:type="gramStart"/>
                            <w:r w:rsidRPr="00681D42">
                              <w:rPr>
                                <w:lang w:val="ru-RU"/>
                              </w:rPr>
                              <w:t>[Введите цитату из документа или краткое описание интересного события.</w:t>
                            </w:r>
                            <w:proofErr w:type="gramEnd"/>
                            <w:r w:rsidRPr="00681D42">
                              <w:rPr>
                                <w:lang w:val="ru-RU"/>
                              </w:rPr>
                              <w:t xml:space="preserve"> Надпись можно поместить в любое место документа. </w:t>
                            </w:r>
                            <w:proofErr w:type="gramStart"/>
                            <w:r w:rsidRPr="00681D42">
                              <w:rPr>
                                <w:lang w:val="ru-RU"/>
                              </w:rPr>
                              <w:t>Для изменения форматирования надписи, содержащей броские цитаты, используйте вкладку "Средства рисования".]</w:t>
                            </w:r>
                            <w:proofErr w:type="gramEnd"/>
                          </w:p>
                        </w:txbxContent>
                      </wps:txbx>
                      <wps:bodyPr lIns="92075" tIns="46355" rIns="92075" bIns="46355"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4.6pt;margin-top:37.45pt;width:41.5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" stroked="f">
                <v:textbox inset="7.25pt,3.65pt,7.25pt,3.65pt">
                  <w:txbxContent>
                    <w:p w:rsidR="00B07D37" w:rsidRPr="00681D42" w:rsidRDefault="00B07D37">
                      <w:pPr>
                        <w:rPr>
                          <w:lang w:val="ru-RU"/>
                        </w:rPr>
                      </w:pPr>
                      <w:proofErr w:type="gramStart"/>
                      <w:r w:rsidRPr="00681D42">
                        <w:rPr>
                          <w:lang w:val="ru-RU"/>
                        </w:rPr>
                        <w:t>[Введите цитату из документа или краткое описание интересного события.</w:t>
                      </w:r>
                      <w:proofErr w:type="gramEnd"/>
                      <w:r w:rsidRPr="00681D42">
                        <w:rPr>
                          <w:lang w:val="ru-RU"/>
                        </w:rPr>
                        <w:t xml:space="preserve"> Надпись можно поместить в любое место документа. </w:t>
                      </w:r>
                      <w:proofErr w:type="gramStart"/>
                      <w:r w:rsidRPr="00681D42">
                        <w:rPr>
                          <w:lang w:val="ru-RU"/>
                        </w:rPr>
                        <w:t>Для изменения форматирования надписи, содержащей броские цитаты, используйте вкладку "Средства рисования".]</w:t>
                      </w:r>
                      <w:proofErr w:type="gramEnd"/>
                    </w:p>
                  </w:txbxContent>
                </v:textbox>
              </v:shape>
            </w:pict>
          </mc:Fallback>
        </mc:AlternateContent>
      </w:r>
      <w:r>
        <w:rPr>
          <w:rFonts w:ascii="Times New Roman" w:hAnsi="Times New Roman" w:cs="Times New Roman"/>
          <w:noProof/>
          <w:sz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3918585</wp:posOffset>
                </wp:positionV>
                <wp:extent cx="904240" cy="309245"/>
                <wp:effectExtent l="0" t="0" r="10160" b="14605"/>
                <wp:wrapNone/>
                <wp:docPr id="38" name="Text Box 4"/>
                <wp:cNvGraphicFramePr/>
                <a:graphic xmlns:a="http://schemas.openxmlformats.org/drawingml/2006/main">
                  <a:graphicData uri="http://schemas.microsoft.com/office/word/2010/wordprocessingShape">
                    <wps:wsp>
                      <wps:cNvSpPr txBox="1"/>
                      <wps:spPr>
                        <a:xfrm>
                          <a:off x="0" y="0"/>
                          <a:ext cx="904240" cy="309245"/>
                        </a:xfrm>
                        <a:prstGeom prst="rect">
                          <a:avLst/>
                        </a:prstGeom>
                        <a:solidFill>
                          <a:srgbClr val="FFFFFF"/>
                        </a:solidFill>
                        <a:ln w="9525">
                          <a:noFill/>
                          <a:miter/>
                        </a:ln>
                      </wps:spPr>
                      <wps:txbx>
                        <w:txbxContent>
                          <w:p w:rsidR="00B07D37" w:rsidRDefault="00B07D37"/>
                        </w:txbxContent>
                      </wps:txbx>
                      <wps:bodyPr lIns="92075" tIns="46355" rIns="92075" bIns="46355" upright="1"/>
                    </wps:wsp>
                  </a:graphicData>
                </a:graphic>
              </wp:anchor>
            </w:drawing>
          </mc:Choice>
          <mc:Fallback>
            <w:pict>
              <v:shape id="Text Box 4" o:spid="_x0000_s1027" type="#_x0000_t202" style="position:absolute;left:0;text-align:left;margin-left:39.45pt;margin-top:308.55pt;width:71.2pt;height:2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" stroked="f">
                <v:textbox inset="7.25pt,3.65pt,7.25pt,3.65pt">
                  <w:txbxContent>
                    <w:p w:rsidR="00B07D37" w:rsidRDefault="00B07D37"/>
                  </w:txbxContent>
                </v:textbox>
              </v:shape>
            </w:pict>
          </mc:Fallback>
        </mc:AlternateContent>
      </w:r>
      <w:r>
        <w:rPr>
          <w:rFonts w:ascii="Times New Roman" w:hAnsi="Times New Roman" w:cs="Times New Roman"/>
          <w:noProof/>
          <w:sz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4458970</wp:posOffset>
                </wp:positionH>
                <wp:positionV relativeFrom="paragraph">
                  <wp:posOffset>451485</wp:posOffset>
                </wp:positionV>
                <wp:extent cx="1209040" cy="106680"/>
                <wp:effectExtent l="0" t="0" r="10160" b="7620"/>
                <wp:wrapNone/>
                <wp:docPr id="33" name="Text Box 5"/>
                <wp:cNvGraphicFramePr/>
                <a:graphic xmlns:a="http://schemas.openxmlformats.org/drawingml/2006/main">
                  <a:graphicData uri="http://schemas.microsoft.com/office/word/2010/wordprocessingShape">
                    <wps:wsp>
                      <wps:cNvSpPr txBox="1"/>
                      <wps:spPr>
                        <a:xfrm>
                          <a:off x="0" y="0"/>
                          <a:ext cx="1209040" cy="106680"/>
                        </a:xfrm>
                        <a:prstGeom prst="rect">
                          <a:avLst/>
                        </a:prstGeom>
                        <a:solidFill>
                          <a:srgbClr val="FFFFFF"/>
                        </a:solidFill>
                        <a:ln w="9525">
                          <a:noFill/>
                          <a:miter/>
                        </a:ln>
                      </wps:spPr>
                      <wps:txbx>
                        <w:txbxContent>
                          <w:p w:rsidR="00B07D37" w:rsidRPr="00681D42" w:rsidRDefault="00B07D37">
                            <w:pPr>
                              <w:rPr>
                                <w:lang w:val="ru-RU"/>
                              </w:rPr>
                            </w:pPr>
                            <w:proofErr w:type="gramStart"/>
                            <w:r w:rsidRPr="00681D42">
                              <w:rPr>
                                <w:lang w:val="ru-RU"/>
                              </w:rPr>
                              <w:t>[Введите цитату из документа или краткое описание интересного события.</w:t>
                            </w:r>
                            <w:proofErr w:type="gramEnd"/>
                            <w:r w:rsidRPr="00681D42">
                              <w:rPr>
                                <w:lang w:val="ru-RU"/>
                              </w:rPr>
                              <w:t xml:space="preserve"> Надпись можно поместить в любое место документа. </w:t>
                            </w:r>
                            <w:proofErr w:type="gramStart"/>
                            <w:r w:rsidRPr="00681D42">
                              <w:rPr>
                                <w:lang w:val="ru-RU"/>
                              </w:rPr>
                              <w:t>Для изменения форматирования надписи, содержащей броские цитаты, используйте вкладку "Средства рисования".]</w:t>
                            </w:r>
                            <w:proofErr w:type="gramEnd"/>
                          </w:p>
                        </w:txbxContent>
                      </wps:txbx>
                      <wps:bodyPr lIns="92075" tIns="46355" rIns="92075" bIns="46355" upright="1"/>
                    </wps:wsp>
                  </a:graphicData>
                </a:graphic>
              </wp:anchor>
            </w:drawing>
          </mc:Choice>
          <mc:Fallback>
            <w:pict>
              <v:shape id="Text Box 5" o:spid="_x0000_s1028" type="#_x0000_t202" style="position:absolute;left:0;text-align:left;margin-left:351.1pt;margin-top:35.55pt;width:95.2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" stroked="f">
                <v:textbox inset="7.25pt,3.65pt,7.25pt,3.65pt">
                  <w:txbxContent>
                    <w:p w:rsidR="00B07D37" w:rsidRPr="00681D42" w:rsidRDefault="00B07D37">
                      <w:pPr>
                        <w:rPr>
                          <w:lang w:val="ru-RU"/>
                        </w:rPr>
                      </w:pPr>
                      <w:proofErr w:type="gramStart"/>
                      <w:r w:rsidRPr="00681D42">
                        <w:rPr>
                          <w:lang w:val="ru-RU"/>
                        </w:rPr>
                        <w:t>[Введите цитату из документа или краткое описание интересного события.</w:t>
                      </w:r>
                      <w:proofErr w:type="gramEnd"/>
                      <w:r w:rsidRPr="00681D42">
                        <w:rPr>
                          <w:lang w:val="ru-RU"/>
                        </w:rPr>
                        <w:t xml:space="preserve"> Надпись можно поместить в любое место документа. </w:t>
                      </w:r>
                      <w:proofErr w:type="gramStart"/>
                      <w:r w:rsidRPr="00681D42">
                        <w:rPr>
                          <w:lang w:val="ru-RU"/>
                        </w:rPr>
                        <w:t>Для изменения форматирования надписи, содержащей броские цитаты, используйте вкладку "Средства рисования".]</w:t>
                      </w:r>
                      <w:proofErr w:type="gramEnd"/>
                    </w:p>
                  </w:txbxContent>
                </v:textbox>
              </v:shape>
            </w:pict>
          </mc:Fallback>
        </mc:AlternateContent>
      </w:r>
      <w:r>
        <w:rPr>
          <w:rFonts w:ascii="Times New Roman" w:hAnsi="Times New Roman" w:cs="Times New Roman"/>
          <w:noProof/>
          <w:sz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3331845</wp:posOffset>
                </wp:positionH>
                <wp:positionV relativeFrom="paragraph">
                  <wp:posOffset>8157845</wp:posOffset>
                </wp:positionV>
                <wp:extent cx="1775460" cy="451485"/>
                <wp:effectExtent l="0" t="0" r="15240" b="5715"/>
                <wp:wrapNone/>
                <wp:docPr id="34" name="Text Box 6"/>
                <wp:cNvGraphicFramePr/>
                <a:graphic xmlns:a="http://schemas.openxmlformats.org/drawingml/2006/main">
                  <a:graphicData uri="http://schemas.microsoft.com/office/word/2010/wordprocessingShape">
                    <wps:wsp>
                      <wps:cNvSpPr txBox="1"/>
                      <wps:spPr>
                        <a:xfrm>
                          <a:off x="0" y="0"/>
                          <a:ext cx="1775460" cy="451485"/>
                        </a:xfrm>
                        <a:prstGeom prst="rect">
                          <a:avLst/>
                        </a:prstGeom>
                        <a:solidFill>
                          <a:srgbClr val="FFFFFF"/>
                        </a:solidFill>
                        <a:ln w="9525">
                          <a:noFill/>
                          <a:miter/>
                        </a:ln>
                      </wps:spPr>
                      <wps:txbx>
                        <w:txbxContent>
                          <w:p w:rsidR="00B07D37" w:rsidRDefault="00B07D37"/>
                        </w:txbxContent>
                      </wps:txbx>
                      <wps:bodyPr lIns="92075" tIns="46355" rIns="92075" bIns="46355" upright="1"/>
                    </wps:wsp>
                  </a:graphicData>
                </a:graphic>
              </wp:anchor>
            </w:drawing>
          </mc:Choice>
          <mc:Fallback>
            <w:pict>
              <v:shape id="Text Box 6" o:spid="_x0000_s1029" type="#_x0000_t202" style="position:absolute;left:0;text-align:left;margin-left:262.35pt;margin-top:642.35pt;width:139.8pt;height:3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" stroked="f">
                <v:textbox inset="7.25pt,3.65pt,7.25pt,3.65pt">
                  <w:txbxContent>
                    <w:p w:rsidR="00B07D37" w:rsidRDefault="00B07D37"/>
                  </w:txbxContent>
                </v:textbox>
              </v:shape>
            </w:pict>
          </mc:Fallback>
        </mc:AlternateContent>
      </w:r>
    </w:p>
    <w:p w:rsidR="007F18FC" w:rsidRPr="00681D42" w:rsidRDefault="00681D42">
      <w:pPr>
        <w:rPr>
          <w:rFonts w:ascii="Times New Roman" w:hAnsi="Times New Roman" w:cs="Times New Roman"/>
          <w:sz w:val="24"/>
          <w:lang w:val="ru-RU"/>
        </w:rPr>
      </w:pPr>
      <w:bookmarkStart w:id="120" w:name="__RefHeading___Toc137365536"/>
      <w:bookmarkStart w:id="121" w:name="_Toc933760104"/>
      <w:r w:rsidRPr="00681D42">
        <w:rPr>
          <w:rFonts w:ascii="Times New Roman" w:hAnsi="Times New Roman" w:cs="Times New Roman"/>
          <w:sz w:val="24"/>
          <w:lang w:val="ru-RU"/>
        </w:rPr>
        <w:br w:type="page"/>
      </w:r>
    </w:p>
    <w:p w:rsidR="007F18FC" w:rsidRPr="00681D42" w:rsidRDefault="00681D42">
      <w:pPr>
        <w:pStyle w:val="3"/>
        <w:numPr>
          <w:ilvl w:val="0"/>
          <w:numId w:val="5"/>
        </w:numPr>
        <w:tabs>
          <w:tab w:val="clear" w:pos="0"/>
          <w:tab w:val="clear" w:pos="1680"/>
        </w:tabs>
        <w:rPr>
          <w:rFonts w:ascii="Times New Roman" w:hAnsi="Times New Roman" w:cs="Times New Roman"/>
          <w:lang w:val="ru-RU"/>
        </w:rPr>
      </w:pPr>
      <w:bookmarkStart w:id="122" w:name="_Toc680081872"/>
      <w:bookmarkStart w:id="123" w:name="_Toc1334786224"/>
      <w:bookmarkStart w:id="124" w:name="_Toc1150200611"/>
      <w:r w:rsidRPr="00681D42">
        <w:rPr>
          <w:rFonts w:ascii="Times New Roman" w:hAnsi="Times New Roman" w:cs="Times New Roman"/>
          <w:lang w:val="ru-RU"/>
        </w:rPr>
        <w:lastRenderedPageBreak/>
        <w:t xml:space="preserve">ОРГАНИЗАЦИЯ СИСТЕМЫ ОБЕСПЕЧЕНИЯ ИНФОРМАЦИОННОЙ БЕЗОПАСНОСТИ </w:t>
      </w:r>
      <w:bookmarkEnd w:id="120"/>
      <w:r w:rsidRPr="00681D42">
        <w:rPr>
          <w:rFonts w:ascii="Times New Roman" w:hAnsi="Times New Roman" w:cs="Times New Roman"/>
          <w:lang w:val="ru-RU"/>
        </w:rPr>
        <w:t>СУДЕБНОЙ СИСТЕМЫ</w:t>
      </w:r>
      <w:bookmarkEnd w:id="121"/>
      <w:bookmarkEnd w:id="122"/>
      <w:bookmarkEnd w:id="123"/>
      <w:bookmarkEnd w:id="124"/>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25" w:name="__RefHeading___Toc137365537"/>
      <w:bookmarkStart w:id="126" w:name="_Toc1214694559"/>
      <w:bookmarkStart w:id="127" w:name="_Toc1606918537"/>
      <w:bookmarkStart w:id="128" w:name="_Toc938348239"/>
      <w:bookmarkStart w:id="129" w:name="_Toc137196499"/>
      <w:r w:rsidRPr="00681D42">
        <w:rPr>
          <w:rFonts w:ascii="Times New Roman" w:hAnsi="Times New Roman" w:cs="Times New Roman"/>
          <w:lang w:val="ru-RU"/>
        </w:rPr>
        <w:t xml:space="preserve">Организационно-штатная структура подразделений отвечающих за обеспечение информационной безопасности </w:t>
      </w:r>
      <w:bookmarkEnd w:id="125"/>
      <w:r w:rsidRPr="00681D42">
        <w:rPr>
          <w:rFonts w:ascii="Times New Roman" w:hAnsi="Times New Roman" w:cs="Times New Roman"/>
          <w:lang w:val="ru-RU"/>
        </w:rPr>
        <w:t>судебной системы</w:t>
      </w:r>
      <w:bookmarkEnd w:id="126"/>
      <w:bookmarkEnd w:id="127"/>
      <w:bookmarkEnd w:id="128"/>
      <w:bookmarkEnd w:id="129"/>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Общее руководство системой информационной безопасности и принятие всех решений по вопросам ее функционирования осуществляет Управляющий УИТ “Адилет сот”.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Руководство и </w:t>
      </w:r>
      <w:proofErr w:type="gramStart"/>
      <w:r w:rsidRPr="00681D42">
        <w:rPr>
          <w:rFonts w:ascii="Times New Roman" w:hAnsi="Times New Roman" w:cs="Times New Roman"/>
          <w:sz w:val="24"/>
          <w:lang w:val="ru-RU"/>
        </w:rPr>
        <w:t>контроль за</w:t>
      </w:r>
      <w:proofErr w:type="gramEnd"/>
      <w:r w:rsidRPr="00681D42">
        <w:rPr>
          <w:rFonts w:ascii="Times New Roman" w:hAnsi="Times New Roman" w:cs="Times New Roman"/>
          <w:sz w:val="24"/>
          <w:lang w:val="ru-RU"/>
        </w:rPr>
        <w:t xml:space="preserve"> выполнением мероприятий по защите информации в судебной системе осуществляют их руководитель отдела по информационной безопасности.</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Исполнительный отдел Судебной системы - отдел по информационной безопасности УИТ “Адилет сот”.</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30" w:name="__RefHeading___Toc137365538"/>
      <w:bookmarkStart w:id="131" w:name="_Toc1936401090"/>
      <w:bookmarkStart w:id="132" w:name="_Toc1044022217"/>
      <w:bookmarkStart w:id="133" w:name="_Toc2024137199"/>
      <w:bookmarkStart w:id="134" w:name="_Toc181706448"/>
      <w:r w:rsidRPr="00681D42">
        <w:rPr>
          <w:rFonts w:ascii="Times New Roman" w:hAnsi="Times New Roman" w:cs="Times New Roman"/>
          <w:lang w:val="ru-RU"/>
        </w:rPr>
        <w:t xml:space="preserve">Порядок разработки и эксплуатации системы обеспечения информационной безопасности </w:t>
      </w:r>
      <w:bookmarkEnd w:id="130"/>
      <w:r w:rsidRPr="00681D42">
        <w:rPr>
          <w:rFonts w:ascii="Times New Roman" w:hAnsi="Times New Roman" w:cs="Times New Roman"/>
          <w:lang w:val="ru-RU"/>
        </w:rPr>
        <w:t>судебной системы</w:t>
      </w:r>
      <w:bookmarkEnd w:id="131"/>
      <w:bookmarkEnd w:id="132"/>
      <w:bookmarkEnd w:id="133"/>
      <w:bookmarkEnd w:id="134"/>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Жизненный цикл системы обеспечения информационной безопасности судебной системы включает этап развертывания и этапы постоянного функционирования и совершенствования.</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К моменту начала развертывания системы информационной безопасности должны быть уточнены и утверждены Руководством права и обязанности участников работ по защите информации в соответствии с данной Концепцией. Должен быть разработан и утвержден план-график развертывания системы информационной безопасности судебной системы.</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Основные этапы развертывания системы должны включать в себя последовательное проведение следующих мероприятий:</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Издание Приказа об организации системы информационной безопасности.</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Разработка и уточнение функций различных отделов, распределение прав и обязанностей в системе информационной безопасности УИТ “Адилет сот”.</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Уточнение состава из специалистов сетей, баз данных и систем.</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Подготовка к информационному обследованию в субъектах судебной системы.</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Информационное обследование субъектов судебной системы.</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Определение перечня угроз, модели нарушителя, требований к системе информационной безопасности;</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Разработка (доработка) нормативно-методической базы системы обеспечения информационной безопасности;</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Ввод системы обеспечения информационной безопасности в действие;</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Категорирование информационных ресурсов судебной системы;</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Аттестация объектов информатизации судебной системы по требованиям безопасности информации.</w:t>
      </w:r>
    </w:p>
    <w:p w:rsidR="007F18FC" w:rsidRPr="00681D42" w:rsidRDefault="00681D42">
      <w:pPr>
        <w:numPr>
          <w:ilvl w:val="0"/>
          <w:numId w:val="20"/>
        </w:numPr>
        <w:rPr>
          <w:rFonts w:ascii="Times New Roman" w:hAnsi="Times New Roman" w:cs="Times New Roman"/>
          <w:sz w:val="24"/>
          <w:lang w:val="ru-RU"/>
        </w:rPr>
      </w:pPr>
      <w:r w:rsidRPr="00681D42">
        <w:rPr>
          <w:rFonts w:ascii="Times New Roman" w:hAnsi="Times New Roman" w:cs="Times New Roman"/>
          <w:sz w:val="24"/>
          <w:lang w:val="ru-RU"/>
        </w:rPr>
        <w:t xml:space="preserve">Поддержка системы обеспечения информационной безопасности в работоспособном и </w:t>
      </w:r>
      <w:r w:rsidRPr="00681D42">
        <w:rPr>
          <w:rFonts w:ascii="Times New Roman" w:hAnsi="Times New Roman" w:cs="Times New Roman"/>
          <w:sz w:val="24"/>
          <w:lang w:val="ru-RU"/>
        </w:rPr>
        <w:lastRenderedPageBreak/>
        <w:t>актуальном состоянии.</w:t>
      </w:r>
    </w:p>
    <w:p w:rsidR="007F18FC" w:rsidRPr="00681D42" w:rsidRDefault="007F18FC">
      <w:pPr>
        <w:rPr>
          <w:rFonts w:ascii="Times New Roman" w:hAnsi="Times New Roman" w:cs="Times New Roman"/>
          <w:sz w:val="24"/>
          <w:lang w:val="ru-RU"/>
        </w:rPr>
      </w:pP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35" w:name="__RefHeading___Toc137365539"/>
      <w:bookmarkStart w:id="136" w:name="_Toc273450532"/>
      <w:bookmarkStart w:id="137" w:name="_Toc1859780025"/>
      <w:bookmarkStart w:id="138" w:name="_Toc571642769"/>
      <w:bookmarkStart w:id="139" w:name="_Toc475168923"/>
      <w:r w:rsidRPr="00681D42">
        <w:rPr>
          <w:rFonts w:ascii="Times New Roman" w:hAnsi="Times New Roman" w:cs="Times New Roman"/>
          <w:lang w:val="ru-RU"/>
        </w:rPr>
        <w:t xml:space="preserve">Организация системы комплексного мониторинга и контроля состояния информационной безопасности </w:t>
      </w:r>
      <w:bookmarkEnd w:id="135"/>
      <w:r w:rsidRPr="00681D42">
        <w:rPr>
          <w:rFonts w:ascii="Times New Roman" w:hAnsi="Times New Roman" w:cs="Times New Roman"/>
          <w:lang w:val="ru-RU"/>
        </w:rPr>
        <w:t>судебной системы</w:t>
      </w:r>
      <w:bookmarkEnd w:id="136"/>
      <w:bookmarkEnd w:id="137"/>
      <w:bookmarkEnd w:id="138"/>
      <w:bookmarkEnd w:id="139"/>
      <w:r w:rsidRPr="00681D42">
        <w:rPr>
          <w:rFonts w:ascii="Times New Roman" w:hAnsi="Times New Roman" w:cs="Times New Roman"/>
          <w:lang w:val="ru-RU"/>
        </w:rPr>
        <w:t xml:space="preserve">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Контроль и комплексный мониторинг состояния системы информационной безопасности судебной системы выполняется с целью обеспечения надежности и устойчивости системы информационной безопасности, обеспечения доверия к ней и гарантий выполнения требований по информационной безопасности.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Задачи контроля и комплексного мониторинга состояния информационной безопасности:</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определение критериев для оценки безопасности существующих и создаваемых систем в рамках информационно-телекоммуникационной системы;</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определение соответствия или несоответствие создаваемых и существующих систем этим критериям;</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 xml:space="preserve"> формулировка обоснованных предложений по совершенствованию существующих методов и систем обеспечения защищенности, безопасности и достоверности информации в тех случаях, когда они не удовлетворяют имеющимся критериям.</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 Для осуществления контроля выполнения требований должна быть организована система отчетности о выполнении требований по безопасности. Отчетность должна вестись </w:t>
      </w:r>
      <w:proofErr w:type="gramStart"/>
      <w:r w:rsidRPr="00681D42">
        <w:rPr>
          <w:rFonts w:ascii="Times New Roman" w:hAnsi="Times New Roman" w:cs="Times New Roman"/>
          <w:sz w:val="24"/>
          <w:lang w:val="ru-RU"/>
        </w:rPr>
        <w:t>ответственным</w:t>
      </w:r>
      <w:proofErr w:type="gramEnd"/>
      <w:r w:rsidRPr="00681D42">
        <w:rPr>
          <w:rFonts w:ascii="Times New Roman" w:hAnsi="Times New Roman" w:cs="Times New Roman"/>
          <w:sz w:val="24"/>
          <w:lang w:val="ru-RU"/>
        </w:rPr>
        <w:t xml:space="preserve"> за информационную безопасность соответствующего рабочего места, процесса, системы или организационной структуры. С заданной периодичностью отчетность должна отправляться руководству. На основании этих данных руководство сможет реально оценивать ситуацию с состоянием безопасности во всех субъектов судебной системы.</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Основные операции по учету и контролю выполнения требований должны быть автоматизированы.</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ab/>
        <w:t>Обязанности по контролю распределяются между исполнительными органами системы информационной безопасности следующим образом:</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Отдел по защите информации УИТ “Адилет сот” проводит проверки организации и состояния информационной безопасности в подразделениях организации, контролирует ее состояние специальными средствами;</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специалисты систем, баз данных, сетей контролируют текущее состояние информационной безопасности в системах, баз данных и сетях;</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специалисты отдела информационной безопасности контролируют текущее состояние информационной безопасности на своих рабочих местах.</w:t>
      </w:r>
    </w:p>
    <w:p w:rsidR="007F18FC" w:rsidRPr="00681D42" w:rsidRDefault="007F18FC">
      <w:pPr>
        <w:rPr>
          <w:rFonts w:ascii="Times New Roman" w:hAnsi="Times New Roman" w:cs="Times New Roman"/>
          <w:sz w:val="24"/>
          <w:lang w:val="ru-RU"/>
        </w:rPr>
      </w:pPr>
    </w:p>
    <w:p w:rsidR="007F18FC" w:rsidRPr="00681D42" w:rsidRDefault="007F18FC">
      <w:pPr>
        <w:ind w:firstLine="420"/>
        <w:jc w:val="center"/>
        <w:rPr>
          <w:rFonts w:ascii="Times New Roman" w:hAnsi="Times New Roman" w:cs="Times New Roman"/>
          <w:sz w:val="24"/>
          <w:lang w:val="ru-RU"/>
        </w:rPr>
      </w:pPr>
    </w:p>
    <w:p w:rsidR="007F18FC" w:rsidRPr="00681D42" w:rsidRDefault="00681D42">
      <w:pPr>
        <w:ind w:firstLine="420"/>
        <w:jc w:val="center"/>
        <w:rPr>
          <w:rFonts w:ascii="Times New Roman" w:hAnsi="Times New Roman" w:cs="Times New Roman"/>
          <w:sz w:val="24"/>
          <w:lang w:val="ru-RU"/>
        </w:rPr>
      </w:pPr>
      <w:r w:rsidRPr="00681D42">
        <w:rPr>
          <w:rFonts w:ascii="Times New Roman" w:hAnsi="Times New Roman" w:cs="Times New Roman"/>
          <w:sz w:val="24"/>
          <w:lang w:val="ru-RU"/>
        </w:rPr>
        <w:t>Мероприятия для организации системы комплексного мониторинга и контроля состояния информационной безопасности.</w:t>
      </w:r>
    </w:p>
    <w:p w:rsidR="007F18FC" w:rsidRPr="00681D42" w:rsidRDefault="007F18FC">
      <w:pPr>
        <w:ind w:firstLine="420"/>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lastRenderedPageBreak/>
        <w:t>Должна быть организована система непрерывного контроля за состояние системы информационной безопасности следующим образом:</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определение перечня субъектов, рабочих мест, систем, процессов, по которым должен проводиться контроль выполнения требований.</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определение списка требований, для каждой структурной единицы.</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организация сбора отчетности о выполнении требований по информационной безопасности.</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обработка и анализ собранных форм отчетности выводами о выполнении требований;</w:t>
      </w:r>
    </w:p>
    <w:p w:rsidR="007F18FC" w:rsidRDefault="00681D42">
      <w:pPr>
        <w:numPr>
          <w:ilvl w:val="0"/>
          <w:numId w:val="21"/>
        </w:numPr>
        <w:rPr>
          <w:rFonts w:ascii="Times New Roman" w:hAnsi="Times New Roman" w:cs="Times New Roman"/>
          <w:sz w:val="24"/>
        </w:rPr>
      </w:pPr>
      <w:r>
        <w:rPr>
          <w:rFonts w:ascii="Times New Roman" w:hAnsi="Times New Roman" w:cs="Times New Roman"/>
          <w:sz w:val="24"/>
        </w:rPr>
        <w:t>периодический пересмотр системы требований</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 xml:space="preserve">контроль полноты и непротиворечивости системы требований.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Решение всех перечисленных задач должно быть автоматизировано путем использования необходимых программных средств контроля выполнения требований.</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Помимо постоянного контроля отделом по защите информации УИТ “Адилет сот” должны выполняться плановые мероприятия проверки организации и состояния информационной безопасности.</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Проверка состояния информационной безопасности судебной системы и её инфраструктуры проводится отделом информационной безопасности УИТ “Адилет сот” и могут быть:</w:t>
      </w:r>
    </w:p>
    <w:p w:rsidR="007F18FC" w:rsidRDefault="00681D42">
      <w:pPr>
        <w:numPr>
          <w:ilvl w:val="0"/>
          <w:numId w:val="21"/>
        </w:numPr>
        <w:rPr>
          <w:rFonts w:ascii="Times New Roman" w:hAnsi="Times New Roman" w:cs="Times New Roman"/>
          <w:sz w:val="24"/>
        </w:rPr>
      </w:pPr>
      <w:r>
        <w:rPr>
          <w:rFonts w:ascii="Times New Roman" w:hAnsi="Times New Roman" w:cs="Times New Roman"/>
          <w:sz w:val="24"/>
        </w:rPr>
        <w:t>плановыми;</w:t>
      </w:r>
    </w:p>
    <w:p w:rsidR="007F18FC" w:rsidRDefault="00681D42">
      <w:pPr>
        <w:numPr>
          <w:ilvl w:val="0"/>
          <w:numId w:val="21"/>
        </w:numPr>
        <w:rPr>
          <w:rFonts w:ascii="Times New Roman" w:hAnsi="Times New Roman" w:cs="Times New Roman"/>
          <w:sz w:val="24"/>
        </w:rPr>
      </w:pPr>
      <w:r>
        <w:rPr>
          <w:rFonts w:ascii="Times New Roman" w:hAnsi="Times New Roman" w:cs="Times New Roman"/>
          <w:sz w:val="24"/>
        </w:rPr>
        <w:t>внеплановыми;</w:t>
      </w:r>
    </w:p>
    <w:p w:rsidR="007F18FC" w:rsidRDefault="00681D42">
      <w:pPr>
        <w:numPr>
          <w:ilvl w:val="0"/>
          <w:numId w:val="21"/>
        </w:numPr>
        <w:rPr>
          <w:rFonts w:ascii="Times New Roman" w:hAnsi="Times New Roman" w:cs="Times New Roman"/>
          <w:sz w:val="24"/>
        </w:rPr>
      </w:pPr>
      <w:r>
        <w:rPr>
          <w:rFonts w:ascii="Times New Roman" w:hAnsi="Times New Roman" w:cs="Times New Roman"/>
          <w:sz w:val="24"/>
        </w:rPr>
        <w:t>внезапными;</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при выявлении фактов нарушения информационной безопасности.</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Плановые проверки проводятся в соответствии с годовым Планом проверок, который составляется отделом по защите информации на очередной год, утверждается управляющим УИТ “Адилет сот” и рассылается во все судебные инстанции. В ходе плановых проверок должна полностью проверяться вся серверная и сетевая инфраструктуры информационной безопасности.</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Внезапные проверки проводятся отделом по защите информации УИТ “Адилет сот” в соответствии с внутренними планами работы. Внеплановые проверки проводятся на основании свидетельства, либо подозрения в нарушении работы серверной или сетевой инфраструктур. Внезапные проверки проводятся по отдельным вопросам организации информационной безопасности.</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Проверки при выявлении нарушения информационной безопасности проводятся отделом по защите информации после того, как нарушение устранено. Проверка проводится с целью выявление причин и предпосылок нарушения и выработка мер по предупреждению подобных нарушений в дальнейшем. Проверка проводится в обязательном порядке по каждому факту нарушения независимо от его последствий.</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Результаты </w:t>
      </w:r>
      <w:r w:rsidR="00307065">
        <w:rPr>
          <w:rFonts w:ascii="Times New Roman" w:hAnsi="Times New Roman" w:cs="Times New Roman"/>
          <w:sz w:val="24"/>
          <w:lang w:val="ru-RU"/>
        </w:rPr>
        <w:t>всех проверок оформляются</w:t>
      </w:r>
      <w:r w:rsidRPr="00681D42">
        <w:rPr>
          <w:rFonts w:ascii="Times New Roman" w:hAnsi="Times New Roman" w:cs="Times New Roman"/>
          <w:sz w:val="24"/>
          <w:lang w:val="ru-RU"/>
        </w:rPr>
        <w:t xml:space="preserve"> актами</w:t>
      </w:r>
      <w:r w:rsidR="00307065">
        <w:rPr>
          <w:rFonts w:ascii="Times New Roman" w:hAnsi="Times New Roman" w:cs="Times New Roman"/>
          <w:sz w:val="24"/>
          <w:lang w:val="ru-RU"/>
        </w:rPr>
        <w:t>,</w:t>
      </w:r>
      <w:r w:rsidRPr="00681D42">
        <w:rPr>
          <w:rFonts w:ascii="Times New Roman" w:hAnsi="Times New Roman" w:cs="Times New Roman"/>
          <w:sz w:val="24"/>
          <w:lang w:val="ru-RU"/>
        </w:rPr>
        <w:t xml:space="preserve"> с необходимыми в каждом конкретном случае приложениями. </w:t>
      </w:r>
    </w:p>
    <w:p w:rsidR="007F18FC" w:rsidRDefault="00681D42">
      <w:pPr>
        <w:ind w:firstLine="420"/>
        <w:rPr>
          <w:rFonts w:ascii="Times New Roman" w:hAnsi="Times New Roman" w:cs="Times New Roman"/>
          <w:sz w:val="24"/>
        </w:rPr>
      </w:pPr>
      <w:r w:rsidRPr="00681D42">
        <w:rPr>
          <w:rFonts w:ascii="Times New Roman" w:hAnsi="Times New Roman" w:cs="Times New Roman"/>
          <w:sz w:val="24"/>
          <w:lang w:val="ru-RU"/>
        </w:rPr>
        <w:lastRenderedPageBreak/>
        <w:t xml:space="preserve">Контроль отделом по защите информации состояния информационной безопасности с применением специальных средств - это текущий контроль, обеспечивающий независимую от работы информационной системы и сотрудников УИТ “Адилет сот” оценку состояния ее безопасности. Такой контроль применяется в первую очередь с использованием специальных автоматизированных рабочих мест. Также для текущего контроля могут применяться различные технические средства пассивного и активного характера для перехвата информации, позволяющие оценить эффективность применяемых методов и средств обеспечения ее безопасности. </w:t>
      </w:r>
      <w:r>
        <w:rPr>
          <w:rFonts w:ascii="Times New Roman" w:hAnsi="Times New Roman" w:cs="Times New Roman"/>
          <w:sz w:val="24"/>
        </w:rPr>
        <w:t>На данной основе специалисты информационной безопасности:</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контролируют правильность выполнения сотрудниками действий по доступу к объектам информационной системы;</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анализируют состояние информационной системы с целью выявлений попыток несанкционированного доступа и использования информационных средств и информации;</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контролируют правильность использования имеющихся коллективных и индивидуальных средств информационной защиты.</w:t>
      </w:r>
    </w:p>
    <w:p w:rsidR="007F18FC" w:rsidRPr="00681D42" w:rsidRDefault="007F18FC">
      <w:pPr>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В случае выявления каких-либо отклонений или нарушений в системе информационной безопасности специалисты безопасности принимают меры к их устранению самостоятельно. Ответственность за принятие этих мер и сообщение о происшедшем несет руководитель отдела информационной безопасности.</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Сотрудники отдела информационной безопасности анализируют состояние информационных систем с целью выявления попыток несанкционированного доступа и использования информационных средств и информации. В случае выявления таких попыток сотрудник сообщает об этом своему руководителю отдела информационной безопасности.</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Для эффективного контроля состояния информационной безопасности необходимо провести обучение сотрудников одела информационной безопасности УИТ “Адилет сот” с целью повышения уровня их осведомленности в вопросах информационной безопасности.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Для организации контроля и комплексного мониторинга системы информационной безопасности необходимо разработать и внедрить следующие организационно-распорядительные и нормативно-технические документы:</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Регламент расследования инцидентов информационной безопасности;</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Должностные инструкции специалистов систем, систем управления базами данных, сетей (в том числе разделы, касающиеся организации контроля и мониторинга информационной безопасности);</w:t>
      </w:r>
    </w:p>
    <w:p w:rsidR="007F18FC" w:rsidRPr="00681D42" w:rsidRDefault="00681D42">
      <w:pPr>
        <w:numPr>
          <w:ilvl w:val="0"/>
          <w:numId w:val="21"/>
        </w:numPr>
        <w:rPr>
          <w:rFonts w:ascii="Times New Roman" w:hAnsi="Times New Roman" w:cs="Times New Roman"/>
          <w:sz w:val="24"/>
          <w:lang w:val="ru-RU"/>
        </w:rPr>
      </w:pPr>
      <w:r w:rsidRPr="00681D42">
        <w:rPr>
          <w:rFonts w:ascii="Times New Roman" w:hAnsi="Times New Roman" w:cs="Times New Roman"/>
          <w:sz w:val="24"/>
          <w:lang w:val="ru-RU"/>
        </w:rPr>
        <w:t>Памятка сотрудника УИТ “Адилет сот” по информационной безопасности;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br w:type="page"/>
      </w:r>
    </w:p>
    <w:p w:rsidR="007F18FC" w:rsidRPr="00681D42" w:rsidRDefault="00681D42">
      <w:pPr>
        <w:pStyle w:val="3"/>
        <w:numPr>
          <w:ilvl w:val="0"/>
          <w:numId w:val="5"/>
        </w:numPr>
        <w:tabs>
          <w:tab w:val="clear" w:pos="0"/>
          <w:tab w:val="clear" w:pos="1680"/>
        </w:tabs>
        <w:rPr>
          <w:rFonts w:ascii="Times New Roman" w:hAnsi="Times New Roman" w:cs="Times New Roman"/>
          <w:lang w:val="ru-RU"/>
        </w:rPr>
      </w:pPr>
      <w:bookmarkStart w:id="140" w:name="__RefHeading___Toc137365540"/>
      <w:bookmarkStart w:id="141" w:name="_Toc397446562"/>
      <w:bookmarkStart w:id="142" w:name="_Toc771853579"/>
      <w:bookmarkStart w:id="143" w:name="_Toc1225087845"/>
      <w:bookmarkStart w:id="144" w:name="_Toc1025134435"/>
      <w:r w:rsidRPr="00681D42">
        <w:rPr>
          <w:rFonts w:ascii="Times New Roman" w:hAnsi="Times New Roman" w:cs="Times New Roman"/>
          <w:lang w:val="ru-RU"/>
        </w:rPr>
        <w:lastRenderedPageBreak/>
        <w:t xml:space="preserve">МЕРОПРИЯТИЯ ПО РЕШЕНИЮ ЗАДАЧ ОБЕСПЕЧЕНИЯ ИНФОРМАЦИОННОЙ БЕЗОПАСНОСТИ </w:t>
      </w:r>
      <w:bookmarkEnd w:id="140"/>
      <w:r w:rsidRPr="00681D42">
        <w:rPr>
          <w:rFonts w:ascii="Times New Roman" w:hAnsi="Times New Roman" w:cs="Times New Roman"/>
          <w:lang w:val="ru-RU"/>
        </w:rPr>
        <w:t>СУДЕБНОЙ СИСТЕМЫ</w:t>
      </w:r>
      <w:bookmarkEnd w:id="141"/>
      <w:bookmarkEnd w:id="142"/>
      <w:bookmarkEnd w:id="143"/>
      <w:bookmarkEnd w:id="144"/>
    </w:p>
    <w:p w:rsidR="007F18FC" w:rsidRDefault="00681D42">
      <w:pPr>
        <w:pStyle w:val="3"/>
        <w:numPr>
          <w:ilvl w:val="1"/>
          <w:numId w:val="5"/>
        </w:numPr>
        <w:tabs>
          <w:tab w:val="clear" w:pos="0"/>
          <w:tab w:val="clear" w:pos="1680"/>
        </w:tabs>
        <w:rPr>
          <w:rFonts w:ascii="Times New Roman" w:hAnsi="Times New Roman" w:cs="Times New Roman"/>
        </w:rPr>
      </w:pPr>
      <w:bookmarkStart w:id="145" w:name="__RefHeading___Toc137365541"/>
      <w:bookmarkStart w:id="146" w:name="_Toc1670584218"/>
      <w:bookmarkStart w:id="147" w:name="_Toc1973840207"/>
      <w:bookmarkStart w:id="148" w:name="_Toc2002557273"/>
      <w:bookmarkStart w:id="149" w:name="_Toc537619931"/>
      <w:bookmarkEnd w:id="145"/>
      <w:r>
        <w:rPr>
          <w:rFonts w:ascii="Times New Roman" w:hAnsi="Times New Roman" w:cs="Times New Roman"/>
        </w:rPr>
        <w:t>Организационно-режимные мероприятия</w:t>
      </w:r>
      <w:bookmarkEnd w:id="146"/>
      <w:bookmarkEnd w:id="147"/>
      <w:bookmarkEnd w:id="148"/>
      <w:bookmarkEnd w:id="149"/>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Выполнение организационно-режимных мероприятий при обеспечении информационной безопасности предполагает:</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категорирование объектов информатизации судебной системы;</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разграничение допуска к информационным ресурсам ограниченного распространения;</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разграничения допуска к программно-аппаратным ресурсам судебной системы;</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ведение учета ознакомления сотрудников с информацией ограниченного распространения;</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включение в функциональные обязанности сотрудников обязательства о неразглашении и сохранении сведений ограниченного распространения;</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организация уничтожения информационных отходов (бумажных, магнитных и т.д.);</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ведение учета отчуждаемых носителей информации;</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 xml:space="preserve">организация и осуществление периодического </w:t>
      </w:r>
      <w:proofErr w:type="gramStart"/>
      <w:r w:rsidRPr="00681D42">
        <w:rPr>
          <w:rFonts w:ascii="Times New Roman" w:hAnsi="Times New Roman" w:cs="Times New Roman"/>
          <w:sz w:val="24"/>
          <w:lang w:val="ru-RU"/>
        </w:rPr>
        <w:t>контроля за</w:t>
      </w:r>
      <w:proofErr w:type="gramEnd"/>
      <w:r w:rsidRPr="00681D42">
        <w:rPr>
          <w:rFonts w:ascii="Times New Roman" w:hAnsi="Times New Roman" w:cs="Times New Roman"/>
          <w:sz w:val="24"/>
          <w:lang w:val="ru-RU"/>
        </w:rPr>
        <w:t xml:space="preserve"> обеспечением информационной безопасности;</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организация учета сре</w:t>
      </w:r>
      <w:proofErr w:type="gramStart"/>
      <w:r w:rsidRPr="00681D42">
        <w:rPr>
          <w:rFonts w:ascii="Times New Roman" w:hAnsi="Times New Roman" w:cs="Times New Roman"/>
          <w:sz w:val="24"/>
          <w:lang w:val="ru-RU"/>
        </w:rPr>
        <w:t>дств кр</w:t>
      </w:r>
      <w:proofErr w:type="gramEnd"/>
      <w:r w:rsidRPr="00681D42">
        <w:rPr>
          <w:rFonts w:ascii="Times New Roman" w:hAnsi="Times New Roman" w:cs="Times New Roman"/>
          <w:sz w:val="24"/>
          <w:lang w:val="ru-RU"/>
        </w:rPr>
        <w:t>иптографической защиты информации, ключей шифрования и подписи, их хранения, эксплуатации и уничтожения.</w:t>
      </w:r>
    </w:p>
    <w:p w:rsidR="007F18FC" w:rsidRPr="00681D42" w:rsidRDefault="007F18FC">
      <w:pPr>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В соответствии с вышеуказанными задачами необходимо разработать или актуализировать комплект следующих организационно-распорядительных документов:</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методика категорирования объектов информатизации судебной информации;</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перечень критичных информационных ресурсов судебной системы;</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регламент предоставления доступа к информационным и программно-аппаратным ресурсам судебной системы;</w:t>
      </w:r>
    </w:p>
    <w:p w:rsidR="007F18FC" w:rsidRPr="00681D42" w:rsidRDefault="00681D42">
      <w:pPr>
        <w:numPr>
          <w:ilvl w:val="0"/>
          <w:numId w:val="22"/>
        </w:numPr>
        <w:rPr>
          <w:rFonts w:ascii="Times New Roman" w:hAnsi="Times New Roman" w:cs="Times New Roman"/>
          <w:sz w:val="24"/>
          <w:lang w:val="ru-RU"/>
        </w:rPr>
      </w:pPr>
      <w:r w:rsidRPr="00681D42">
        <w:rPr>
          <w:rFonts w:ascii="Times New Roman" w:hAnsi="Times New Roman" w:cs="Times New Roman"/>
          <w:sz w:val="24"/>
          <w:lang w:val="ru-RU"/>
        </w:rPr>
        <w:t>должностные обязанности сотрудников УИТ “Адилет сот” по обеспечению информационной безопасности.</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50" w:name="__RefHeading___Toc137365542"/>
      <w:bookmarkStart w:id="151" w:name="_Toc436749120"/>
      <w:bookmarkStart w:id="152" w:name="_Toc1578470215"/>
      <w:bookmarkStart w:id="153" w:name="_Toc1012132918"/>
      <w:bookmarkStart w:id="154" w:name="_Toc1984466905"/>
      <w:r w:rsidRPr="00681D42">
        <w:rPr>
          <w:rFonts w:ascii="Times New Roman" w:hAnsi="Times New Roman" w:cs="Times New Roman"/>
          <w:lang w:val="ru-RU"/>
        </w:rPr>
        <w:t xml:space="preserve">Мероприятия по физической защите объектов и средств информатизации </w:t>
      </w:r>
      <w:bookmarkEnd w:id="150"/>
      <w:r w:rsidRPr="00681D42">
        <w:rPr>
          <w:rFonts w:ascii="Times New Roman" w:hAnsi="Times New Roman" w:cs="Times New Roman"/>
          <w:lang w:val="ru-RU"/>
        </w:rPr>
        <w:t>судебной системы</w:t>
      </w:r>
      <w:bookmarkEnd w:id="151"/>
      <w:bookmarkEnd w:id="152"/>
      <w:bookmarkEnd w:id="153"/>
      <w:bookmarkEnd w:id="154"/>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Обеспечение физической безопасности всей информационно-телекоммуникационной системы судебной системы и отдельных ее элементов является одной из основных задач, решаемых подсистемой защиты информации. </w:t>
      </w:r>
      <w:proofErr w:type="gramStart"/>
      <w:r w:rsidRPr="00681D42">
        <w:rPr>
          <w:rFonts w:ascii="Times New Roman" w:hAnsi="Times New Roman" w:cs="Times New Roman"/>
          <w:sz w:val="24"/>
          <w:lang w:val="ru-RU"/>
        </w:rPr>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w:t>
      </w:r>
      <w:r w:rsidRPr="00681D42">
        <w:rPr>
          <w:rFonts w:ascii="Times New Roman" w:hAnsi="Times New Roman" w:cs="Times New Roman"/>
          <w:sz w:val="24"/>
          <w:lang w:val="ru-RU"/>
        </w:rPr>
        <w:lastRenderedPageBreak/>
        <w:t>связи и охранной сигнализации.</w:t>
      </w:r>
      <w:proofErr w:type="gramEnd"/>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Физическая защита направлена на обеспечение безопасности: </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 xml:space="preserve">периметра информационной системы (защита контролируемой зоны); </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периметра отдельных объектов системы (выделенных территорий, зданий, помещений);</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носителей информации, оборудования и каналов передачи данных, хранящих, обрабатывающих и передающих информацию в открытом виде (магнитных и бумажных носителей информации, экранов мониторов, серверов и рабочих станций, открытых каналов связи и т.п.);</w:t>
      </w:r>
    </w:p>
    <w:p w:rsidR="007F18FC" w:rsidRPr="00681D42" w:rsidRDefault="00681D42">
      <w:pPr>
        <w:numPr>
          <w:ilvl w:val="0"/>
          <w:numId w:val="23"/>
        </w:numPr>
        <w:rPr>
          <w:rFonts w:ascii="Times New Roman" w:hAnsi="Times New Roman" w:cs="Times New Roman"/>
          <w:sz w:val="24"/>
          <w:lang w:val="ru-RU"/>
        </w:rPr>
      </w:pPr>
      <w:r>
        <w:rPr>
          <w:rFonts w:ascii="Times New Roman" w:hAnsi="Times New Roman" w:cs="Times New Roman"/>
          <w:sz w:val="24"/>
        </w:rPr>
        <w:t> </w:t>
      </w:r>
      <w:r w:rsidRPr="00681D42">
        <w:rPr>
          <w:rFonts w:ascii="Times New Roman" w:hAnsi="Times New Roman" w:cs="Times New Roman"/>
          <w:sz w:val="24"/>
          <w:lang w:val="ru-RU"/>
        </w:rPr>
        <w:t>ключевых элементов криптографических и парольных систем;</w:t>
      </w:r>
    </w:p>
    <w:p w:rsidR="007F18FC" w:rsidRPr="00681D42" w:rsidRDefault="007F18FC">
      <w:pPr>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Основными направлениями физической защиты судебной системы являются: </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 xml:space="preserve">контроль физического доступа к оборудованию, на контролируемую территорию и в помещения; </w:t>
      </w:r>
    </w:p>
    <w:p w:rsidR="007F18FC" w:rsidRDefault="00681D42">
      <w:pPr>
        <w:numPr>
          <w:ilvl w:val="0"/>
          <w:numId w:val="23"/>
        </w:numPr>
        <w:rPr>
          <w:rFonts w:ascii="Times New Roman" w:hAnsi="Times New Roman" w:cs="Times New Roman"/>
          <w:sz w:val="24"/>
        </w:rPr>
      </w:pPr>
      <w:r>
        <w:rPr>
          <w:rFonts w:ascii="Times New Roman" w:hAnsi="Times New Roman" w:cs="Times New Roman"/>
          <w:sz w:val="24"/>
        </w:rPr>
        <w:t>обеспечение безопасности кабельной системы;</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 xml:space="preserve">обеспечение безопасности при утилизации отработавшего оборудования и носителей информации; </w:t>
      </w:r>
    </w:p>
    <w:p w:rsidR="007F18FC" w:rsidRDefault="00681D42">
      <w:pPr>
        <w:numPr>
          <w:ilvl w:val="0"/>
          <w:numId w:val="23"/>
        </w:numPr>
        <w:rPr>
          <w:rFonts w:ascii="Times New Roman" w:hAnsi="Times New Roman" w:cs="Times New Roman"/>
          <w:sz w:val="24"/>
        </w:rPr>
      </w:pPr>
      <w:proofErr w:type="gramStart"/>
      <w:r>
        <w:rPr>
          <w:rFonts w:ascii="Times New Roman" w:hAnsi="Times New Roman" w:cs="Times New Roman"/>
          <w:sz w:val="24"/>
        </w:rPr>
        <w:t>обеспечение</w:t>
      </w:r>
      <w:proofErr w:type="gramEnd"/>
      <w:r>
        <w:rPr>
          <w:rFonts w:ascii="Times New Roman" w:hAnsi="Times New Roman" w:cs="Times New Roman"/>
          <w:sz w:val="24"/>
        </w:rPr>
        <w:t xml:space="preserve"> безопасности рабочих мест.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br/>
      </w:r>
      <w:r w:rsidRPr="00681D42">
        <w:rPr>
          <w:rFonts w:ascii="Times New Roman" w:hAnsi="Times New Roman" w:cs="Times New Roman"/>
          <w:sz w:val="24"/>
          <w:lang w:val="ru-RU"/>
        </w:rPr>
        <w:tab/>
        <w:t>Контроль физического доступа к оборудованию, на контролируемую территорию и в помещения</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ab/>
        <w:t>На территориях центров автоматизации субъектов судебной системы следует установить надлежащий контроль доступа в помещения. Правила доступа на территорию должны регламентироваться соответствующим положением (инструкцией).</w:t>
      </w:r>
      <w:r>
        <w:rPr>
          <w:rFonts w:ascii="Times New Roman" w:hAnsi="Times New Roman" w:cs="Times New Roman"/>
          <w:sz w:val="24"/>
        </w:rPr>
        <w:t> </w:t>
      </w:r>
    </w:p>
    <w:p w:rsidR="007F18FC" w:rsidRDefault="00681D42">
      <w:pPr>
        <w:ind w:firstLine="420"/>
        <w:rPr>
          <w:rFonts w:ascii="Times New Roman" w:hAnsi="Times New Roman" w:cs="Times New Roman"/>
          <w:sz w:val="24"/>
        </w:rPr>
      </w:pPr>
      <w:r w:rsidRPr="00681D42">
        <w:rPr>
          <w:rFonts w:ascii="Times New Roman" w:hAnsi="Times New Roman" w:cs="Times New Roman"/>
          <w:sz w:val="24"/>
          <w:lang w:val="ru-RU"/>
        </w:rPr>
        <w:t xml:space="preserve">Для разграничения доступа в помещения, где располагается серверное оборудование и </w:t>
      </w:r>
      <w:proofErr w:type="gramStart"/>
      <w:r w:rsidRPr="00681D42">
        <w:rPr>
          <w:rFonts w:ascii="Times New Roman" w:hAnsi="Times New Roman" w:cs="Times New Roman"/>
          <w:sz w:val="24"/>
          <w:lang w:val="ru-RU"/>
        </w:rPr>
        <w:t>другие</w:t>
      </w:r>
      <w:proofErr w:type="gramEnd"/>
      <w:r w:rsidRPr="00681D42">
        <w:rPr>
          <w:rFonts w:ascii="Times New Roman" w:hAnsi="Times New Roman" w:cs="Times New Roman"/>
          <w:sz w:val="24"/>
          <w:lang w:val="ru-RU"/>
        </w:rPr>
        <w:t xml:space="preserve"> критически важные объекты, целесообразно использовать системы физической защиты. </w:t>
      </w:r>
      <w:r>
        <w:rPr>
          <w:rFonts w:ascii="Times New Roman" w:hAnsi="Times New Roman" w:cs="Times New Roman"/>
          <w:sz w:val="24"/>
        </w:rPr>
        <w:t xml:space="preserve">Необходимо соблюдать следующие правила доступа в помещения: </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во всех субъектах судебной системы необходимо исключить несанкционированное нахождение посторонних лиц, дата и время их входа и выхода должны регистрироваться;</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 xml:space="preserve">посетители должны носить на одежде хорошо различимые идентификационные карточки; </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необходимо немедленно изъять права доступа в защищенные области (территорию, помещения) у увольняющихся сотрудников.</w:t>
      </w:r>
    </w:p>
    <w:p w:rsidR="007F18FC" w:rsidRPr="00681D42" w:rsidRDefault="007F18FC">
      <w:pPr>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Кроме того, для предотвращения утечки информации и противодействия потенциальным нарушителям необходимо соблюдать следующие правила:</w:t>
      </w:r>
    </w:p>
    <w:p w:rsidR="007F18FC" w:rsidRPr="00681D42" w:rsidRDefault="00681D42">
      <w:pPr>
        <w:numPr>
          <w:ilvl w:val="0"/>
          <w:numId w:val="23"/>
        </w:numPr>
        <w:rPr>
          <w:rFonts w:ascii="Times New Roman" w:hAnsi="Times New Roman" w:cs="Times New Roman"/>
          <w:sz w:val="24"/>
          <w:lang w:val="ru-RU"/>
        </w:rPr>
      </w:pPr>
      <w:proofErr w:type="gramStart"/>
      <w:r w:rsidRPr="00681D42">
        <w:rPr>
          <w:rFonts w:ascii="Times New Roman" w:hAnsi="Times New Roman" w:cs="Times New Roman"/>
          <w:sz w:val="24"/>
          <w:lang w:val="ru-RU"/>
        </w:rPr>
        <w:t xml:space="preserve">Эксплуатация автоматизированных рабочих мест и серверов должна осуществляться в помещениях, оборудованных надежными замками, средствами сигнализации, исключающими возможность бесконтрольного проникновения в помещения </w:t>
      </w:r>
      <w:r w:rsidRPr="00681D42">
        <w:rPr>
          <w:rFonts w:ascii="Times New Roman" w:hAnsi="Times New Roman" w:cs="Times New Roman"/>
          <w:sz w:val="24"/>
          <w:lang w:val="ru-RU"/>
        </w:rPr>
        <w:lastRenderedPageBreak/>
        <w:t>посторонних лиц и обеспечивающими физическую сохранность находящихся в помещении защищаемых ресурсов (автоматизированных рабочих мест, документов, реквизитов доступа и т.п.);</w:t>
      </w:r>
      <w:proofErr w:type="gramEnd"/>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Размещение и установка автоматизированных рабочих мест и серверов должна исключать возможность визуального просмотра вводимой (выводимой) информации лицами, не имеющими к ней доступ;</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Уборка помещений, в которых обрабатывается или хранится конфиденциальная или служебная информация, должна производиться в присутствии ответственного, за которым закреплены технические средства (данные), или дежурного по подразделению с соблюдением мер, исключающих доступ посторонних лиц к защищаемым ресурсам;</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В помещениях во время обработки и отображения на автоматизированных рабочих местах информации ограниченного распространения должен присутствовать только персонал, допущенный к работе с данной информацией. Запрещается прием посетителей в помещениях, когда осуществляется обработка защищаемой информации;</w:t>
      </w:r>
    </w:p>
    <w:p w:rsidR="007F18FC" w:rsidRDefault="00681D42">
      <w:pPr>
        <w:numPr>
          <w:ilvl w:val="0"/>
          <w:numId w:val="23"/>
        </w:numPr>
        <w:rPr>
          <w:rFonts w:ascii="Times New Roman" w:hAnsi="Times New Roman" w:cs="Times New Roman"/>
          <w:sz w:val="24"/>
        </w:rPr>
      </w:pPr>
      <w:r w:rsidRPr="00681D42">
        <w:rPr>
          <w:rFonts w:ascii="Times New Roman" w:hAnsi="Times New Roman" w:cs="Times New Roman"/>
          <w:sz w:val="24"/>
          <w:lang w:val="ru-RU"/>
        </w:rPr>
        <w:t xml:space="preserve">Для хранения служебных документов и машинных носителей с защищаемой информацией помещения снабжаются сейфами и металлическими шкафами. </w:t>
      </w:r>
      <w:r>
        <w:rPr>
          <w:rFonts w:ascii="Times New Roman" w:hAnsi="Times New Roman" w:cs="Times New Roman"/>
          <w:sz w:val="24"/>
        </w:rPr>
        <w:t>Помещения должны быть обеспечены средствами уничтожения документов;</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Вспомогательное оборудование (например, копировальные аппараты, факс-машины) должно быть так размещено, чтобы уменьшить риск несанкционированного доступа к защищенным областям или компрометации конфиденциальной информации;</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 xml:space="preserve">Физические барьеры должны по необходимости простираться от пола до потолка, чтобы предотвратить несанкционированный доступ в помещение; </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Запрещается без надобности предоставлять посторонним лицам информацию о происходящем в защищенных областях (территории, помещениях);</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Для обеспечения должного уровня безопасности и для предотвращения вредоносных действий запрещается работать в одиночку (без надлежащего контроля) с критически важными компонентами информационной системы;</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В нерабочее время защищенные области (территория, помещения) должны быть физически недоступны (закрыты на замки) и периодически проверяться охраной;</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Персоналу, осуществляющему техническое обслуживание серверов, должен быть предоставлен доступ в защищенные области (территорию, помещения) только в случае необходимости и после получения разрешения. По необходимости доступ такого персонала (особенно к конфиденциальным данным) следует ограничить, а их действия следует отслеживать;</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Запрещается использование фотографической, звукозаписывающей и видео аппаратуры в защищенных областях, за исключением санкционированных случаев;</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По окончании рабочего дня помещения с установленными защищенными автоматизированными рабочими местами должны сдаваться под охрану с включением сигнализации;</w:t>
      </w:r>
    </w:p>
    <w:p w:rsidR="007F18FC" w:rsidRPr="00681D42" w:rsidRDefault="007F18FC">
      <w:pPr>
        <w:rPr>
          <w:rFonts w:ascii="Times New Roman" w:hAnsi="Times New Roman" w:cs="Times New Roman"/>
          <w:sz w:val="24"/>
          <w:lang w:val="ru-RU"/>
        </w:rPr>
      </w:pPr>
    </w:p>
    <w:p w:rsidR="00A8029E" w:rsidRDefault="00A8029E">
      <w:pPr>
        <w:jc w:val="center"/>
        <w:rPr>
          <w:rFonts w:ascii="Times New Roman" w:hAnsi="Times New Roman" w:cs="Times New Roman"/>
          <w:sz w:val="24"/>
          <w:lang w:val="ru-RU"/>
        </w:rPr>
      </w:pPr>
    </w:p>
    <w:p w:rsidR="00A8029E" w:rsidRDefault="00A8029E">
      <w:pPr>
        <w:jc w:val="center"/>
        <w:rPr>
          <w:rFonts w:ascii="Times New Roman" w:hAnsi="Times New Roman" w:cs="Times New Roman"/>
          <w:sz w:val="24"/>
          <w:lang w:val="ru-RU"/>
        </w:rPr>
      </w:pPr>
    </w:p>
    <w:p w:rsidR="007F18FC" w:rsidRPr="00681D42" w:rsidRDefault="00681D42">
      <w:pPr>
        <w:jc w:val="center"/>
        <w:rPr>
          <w:rFonts w:ascii="Times New Roman" w:hAnsi="Times New Roman" w:cs="Times New Roman"/>
          <w:sz w:val="24"/>
          <w:lang w:val="ru-RU"/>
        </w:rPr>
      </w:pPr>
      <w:r w:rsidRPr="00681D42">
        <w:rPr>
          <w:rFonts w:ascii="Times New Roman" w:hAnsi="Times New Roman" w:cs="Times New Roman"/>
          <w:sz w:val="24"/>
          <w:lang w:val="ru-RU"/>
        </w:rPr>
        <w:t>Обеспечение безопасности кабельной системы</w:t>
      </w:r>
    </w:p>
    <w:p w:rsidR="007F18FC" w:rsidRPr="00681D42" w:rsidRDefault="007F18FC">
      <w:pPr>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Защита кабельной системы направлена на снижение вероятности несанкционированного доступа к информации путем гальванического подключения к информационным кабелям или снятия информации через побочные электромагнитные излучения и наводки на другие кабели, а также на обеспечение защиты кабельного оборудования от электромагнитных помех.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Кабели электропитания и сетевые кабели для передачи данных необходимо защищать от вскрытия для целей перехвата информации и повреждения. Для уменьшения такого риска в помещениях организации предлагается реализовать следующие защитные меры: </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 xml:space="preserve">Кабели электропитания и линии связи, идущие к информационным системам, должны быть проведены под землей (по возможности) или защищены надлежащим образом с помощью других средств. </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 xml:space="preserve">Необходимо рассмотреть меры по защите сетевых кабелей от их несанкционированного вскрытия для целей перехвата данных и от повреждения, например, воспользовавшись экранами или проложив эти линии так, чтобы они не проходили через общедоступные места. </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С целью снижения влияния электромагнитных помех, силовые и коммуникационные кабели должны быть разнесены в пространстве.</w:t>
      </w:r>
    </w:p>
    <w:p w:rsidR="007F18FC" w:rsidRPr="00681D42" w:rsidRDefault="00681D42">
      <w:pPr>
        <w:numPr>
          <w:ilvl w:val="0"/>
          <w:numId w:val="23"/>
        </w:numPr>
        <w:rPr>
          <w:rFonts w:ascii="Times New Roman" w:hAnsi="Times New Roman" w:cs="Times New Roman"/>
          <w:sz w:val="24"/>
          <w:lang w:val="ru-RU"/>
        </w:rPr>
      </w:pPr>
      <w:r w:rsidRPr="00681D42">
        <w:rPr>
          <w:rFonts w:ascii="Times New Roman" w:hAnsi="Times New Roman" w:cs="Times New Roman"/>
          <w:sz w:val="24"/>
          <w:lang w:val="ru-RU"/>
        </w:rPr>
        <w:t>Для исключительно уязвимых или критически важных систем следует рассмотреть необходимость принятия дополнительных мер, таких, как:</w:t>
      </w:r>
    </w:p>
    <w:p w:rsidR="007F18FC" w:rsidRDefault="00681D42">
      <w:pPr>
        <w:numPr>
          <w:ilvl w:val="1"/>
          <w:numId w:val="23"/>
        </w:numPr>
        <w:rPr>
          <w:rFonts w:ascii="Times New Roman" w:hAnsi="Times New Roman" w:cs="Times New Roman"/>
          <w:sz w:val="24"/>
        </w:rPr>
      </w:pPr>
      <w:r>
        <w:rPr>
          <w:rFonts w:ascii="Times New Roman" w:hAnsi="Times New Roman" w:cs="Times New Roman"/>
          <w:sz w:val="24"/>
        </w:rPr>
        <w:t>шифрование данных;</w:t>
      </w:r>
    </w:p>
    <w:p w:rsidR="007F18FC" w:rsidRPr="00681D42" w:rsidRDefault="00681D42">
      <w:pPr>
        <w:numPr>
          <w:ilvl w:val="1"/>
          <w:numId w:val="23"/>
        </w:numPr>
        <w:rPr>
          <w:rFonts w:ascii="Times New Roman" w:hAnsi="Times New Roman" w:cs="Times New Roman"/>
          <w:sz w:val="24"/>
          <w:lang w:val="ru-RU"/>
        </w:rPr>
      </w:pPr>
      <w:r w:rsidRPr="00681D42">
        <w:rPr>
          <w:rFonts w:ascii="Times New Roman" w:hAnsi="Times New Roman" w:cs="Times New Roman"/>
          <w:sz w:val="24"/>
          <w:lang w:val="ru-RU"/>
        </w:rPr>
        <w:t>установка бронированных экранов и использование запираемых помещений;</w:t>
      </w:r>
    </w:p>
    <w:p w:rsidR="007F18FC" w:rsidRPr="00681D42" w:rsidRDefault="00681D42">
      <w:pPr>
        <w:numPr>
          <w:ilvl w:val="1"/>
          <w:numId w:val="23"/>
        </w:numPr>
        <w:rPr>
          <w:rFonts w:ascii="Times New Roman" w:hAnsi="Times New Roman" w:cs="Times New Roman"/>
          <w:sz w:val="24"/>
          <w:lang w:val="ru-RU"/>
        </w:rPr>
      </w:pPr>
      <w:r w:rsidRPr="00681D42">
        <w:rPr>
          <w:rFonts w:ascii="Times New Roman" w:hAnsi="Times New Roman" w:cs="Times New Roman"/>
          <w:sz w:val="24"/>
          <w:lang w:val="ru-RU"/>
        </w:rPr>
        <w:t>использование других маршрутов или сред передачи данных.</w:t>
      </w:r>
    </w:p>
    <w:p w:rsidR="007F18FC" w:rsidRPr="00681D42" w:rsidRDefault="00681D42">
      <w:pPr>
        <w:jc w:val="center"/>
        <w:rPr>
          <w:rFonts w:ascii="Times New Roman" w:hAnsi="Times New Roman" w:cs="Times New Roman"/>
          <w:sz w:val="24"/>
          <w:lang w:val="ru-RU"/>
        </w:rPr>
      </w:pPr>
      <w:r w:rsidRPr="00681D42">
        <w:rPr>
          <w:rFonts w:ascii="Times New Roman" w:hAnsi="Times New Roman" w:cs="Times New Roman"/>
          <w:sz w:val="24"/>
          <w:lang w:val="ru-RU"/>
        </w:rPr>
        <w:br/>
        <w:t>Надежная утилизация отработавшего оборудования и носителей информации</w:t>
      </w:r>
    </w:p>
    <w:p w:rsidR="007F18FC" w:rsidRPr="00681D42" w:rsidRDefault="007F18FC">
      <w:pPr>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Оборудование, подлежащее выводу из эксплуатации, и использованные носители информации могут содержать остаточную информацию ограниченного доступа. Регламентация порядка и процедур их утилизации позволяет перекрыть каналы несанкционированного доступа к этой информации: </w:t>
      </w:r>
    </w:p>
    <w:p w:rsidR="007F18FC" w:rsidRPr="00681D42" w:rsidRDefault="00681D42">
      <w:pPr>
        <w:numPr>
          <w:ilvl w:val="0"/>
          <w:numId w:val="24"/>
        </w:numPr>
        <w:rPr>
          <w:rFonts w:ascii="Times New Roman" w:hAnsi="Times New Roman" w:cs="Times New Roman"/>
          <w:sz w:val="24"/>
          <w:lang w:val="ru-RU"/>
        </w:rPr>
      </w:pPr>
      <w:r w:rsidRPr="00681D42">
        <w:rPr>
          <w:rFonts w:ascii="Times New Roman" w:hAnsi="Times New Roman" w:cs="Times New Roman"/>
          <w:sz w:val="24"/>
          <w:lang w:val="ru-RU"/>
        </w:rPr>
        <w:t xml:space="preserve">устройства хранения информации, содержащие ценную информацию, при выведении из эксплуатации должны быть физически уничтожены, либо должно быть проведено гарантированное стирание с них остаточной информации; </w:t>
      </w:r>
    </w:p>
    <w:p w:rsidR="007F18FC" w:rsidRPr="00681D42" w:rsidRDefault="00681D42">
      <w:pPr>
        <w:numPr>
          <w:ilvl w:val="0"/>
          <w:numId w:val="24"/>
        </w:numPr>
        <w:rPr>
          <w:rFonts w:ascii="Times New Roman" w:hAnsi="Times New Roman" w:cs="Times New Roman"/>
          <w:sz w:val="24"/>
          <w:lang w:val="ru-RU"/>
        </w:rPr>
      </w:pPr>
      <w:r w:rsidRPr="00681D42">
        <w:rPr>
          <w:rFonts w:ascii="Times New Roman" w:hAnsi="Times New Roman" w:cs="Times New Roman"/>
          <w:sz w:val="24"/>
          <w:lang w:val="ru-RU"/>
        </w:rPr>
        <w:t>все оборудование, включая носители информации, перед передачей другому владельцу или списанием должно быть проверено на отсутствие важной информации или лицензионного программного обеспечения;</w:t>
      </w:r>
    </w:p>
    <w:p w:rsidR="007F18FC" w:rsidRPr="00681D42" w:rsidRDefault="00681D42">
      <w:pPr>
        <w:numPr>
          <w:ilvl w:val="0"/>
          <w:numId w:val="24"/>
        </w:numPr>
        <w:rPr>
          <w:rFonts w:ascii="Times New Roman" w:hAnsi="Times New Roman" w:cs="Times New Roman"/>
          <w:sz w:val="24"/>
          <w:lang w:val="ru-RU"/>
        </w:rPr>
      </w:pPr>
      <w:r w:rsidRPr="00681D42">
        <w:rPr>
          <w:rFonts w:ascii="Times New Roman" w:hAnsi="Times New Roman" w:cs="Times New Roman"/>
          <w:sz w:val="24"/>
          <w:lang w:val="ru-RU"/>
        </w:rPr>
        <w:t>дальнейшая судьба поврежденных устрой</w:t>
      </w:r>
      <w:proofErr w:type="gramStart"/>
      <w:r w:rsidRPr="00681D42">
        <w:rPr>
          <w:rFonts w:ascii="Times New Roman" w:hAnsi="Times New Roman" w:cs="Times New Roman"/>
          <w:sz w:val="24"/>
          <w:lang w:val="ru-RU"/>
        </w:rPr>
        <w:t>ств хр</w:t>
      </w:r>
      <w:proofErr w:type="gramEnd"/>
      <w:r w:rsidRPr="00681D42">
        <w:rPr>
          <w:rFonts w:ascii="Times New Roman" w:hAnsi="Times New Roman" w:cs="Times New Roman"/>
          <w:sz w:val="24"/>
          <w:lang w:val="ru-RU"/>
        </w:rPr>
        <w:t xml:space="preserve">анения, содержащих важную </w:t>
      </w:r>
      <w:r w:rsidRPr="00681D42">
        <w:rPr>
          <w:rFonts w:ascii="Times New Roman" w:hAnsi="Times New Roman" w:cs="Times New Roman"/>
          <w:sz w:val="24"/>
          <w:lang w:val="ru-RU"/>
        </w:rPr>
        <w:lastRenderedPageBreak/>
        <w:t>информацию, (уничтожение или ремонт) определяется на основе заключения экспертной комиссии.</w:t>
      </w:r>
    </w:p>
    <w:p w:rsidR="007F18FC" w:rsidRPr="00681D42" w:rsidRDefault="007F18FC">
      <w:pPr>
        <w:rPr>
          <w:rFonts w:ascii="Times New Roman" w:hAnsi="Times New Roman" w:cs="Times New Roman"/>
          <w:sz w:val="24"/>
          <w:lang w:val="ru-RU"/>
        </w:rPr>
      </w:pPr>
    </w:p>
    <w:p w:rsidR="007F18FC" w:rsidRPr="00681D42" w:rsidRDefault="00681D42">
      <w:pPr>
        <w:jc w:val="center"/>
        <w:rPr>
          <w:rFonts w:ascii="Times New Roman" w:hAnsi="Times New Roman" w:cs="Times New Roman"/>
          <w:sz w:val="24"/>
          <w:lang w:val="ru-RU"/>
        </w:rPr>
      </w:pPr>
      <w:r w:rsidRPr="00681D42">
        <w:rPr>
          <w:rFonts w:ascii="Times New Roman" w:hAnsi="Times New Roman" w:cs="Times New Roman"/>
          <w:sz w:val="24"/>
          <w:lang w:val="ru-RU"/>
        </w:rPr>
        <w:t>Безопасность рабочего места сотрудников судебной системы</w:t>
      </w:r>
    </w:p>
    <w:p w:rsidR="007F18FC" w:rsidRPr="00681D42" w:rsidRDefault="007F18FC">
      <w:pPr>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Рабочие места сотрудников судебной системы - наиболее многочисленная категория объектов информационно-телекоммуникационной системы, через которые возможен несанкционированный доступ к информации. Действия сотрудников сложно контролировать, поэтому в системе защиты информации необходимо предусмотреть автоматизированные механизмы мониторинга за действиями пользователей и сигнализации при обнаружении попыток несанкционированного доступа, а также установлен жесткий регламент доступа к рабочим местам с помощью организационных мер.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Безопасность рабочих мест сотрудников судебной системы предусматривает: </w:t>
      </w:r>
    </w:p>
    <w:p w:rsidR="007F18FC" w:rsidRPr="00681D42" w:rsidRDefault="00681D42">
      <w:pPr>
        <w:numPr>
          <w:ilvl w:val="0"/>
          <w:numId w:val="24"/>
        </w:numPr>
        <w:rPr>
          <w:rFonts w:ascii="Times New Roman" w:hAnsi="Times New Roman" w:cs="Times New Roman"/>
          <w:sz w:val="24"/>
          <w:lang w:val="ru-RU"/>
        </w:rPr>
      </w:pPr>
      <w:r w:rsidRPr="00681D42">
        <w:rPr>
          <w:rFonts w:ascii="Times New Roman" w:hAnsi="Times New Roman" w:cs="Times New Roman"/>
          <w:sz w:val="24"/>
          <w:lang w:val="ru-RU"/>
        </w:rPr>
        <w:t xml:space="preserve">документы на всех видах носителей и технические средства обработки информации, должны храниться (размещаться) в помещениях, исключающих несанкционированный доступ к ним; </w:t>
      </w:r>
    </w:p>
    <w:p w:rsidR="007F18FC" w:rsidRPr="00681D42" w:rsidRDefault="00681D42">
      <w:pPr>
        <w:numPr>
          <w:ilvl w:val="0"/>
          <w:numId w:val="24"/>
        </w:numPr>
        <w:rPr>
          <w:rFonts w:ascii="Times New Roman" w:hAnsi="Times New Roman" w:cs="Times New Roman"/>
          <w:sz w:val="24"/>
          <w:lang w:val="ru-RU"/>
        </w:rPr>
      </w:pPr>
      <w:r w:rsidRPr="00681D42">
        <w:rPr>
          <w:rFonts w:ascii="Times New Roman" w:hAnsi="Times New Roman" w:cs="Times New Roman"/>
          <w:sz w:val="24"/>
          <w:lang w:val="ru-RU"/>
        </w:rPr>
        <w:t xml:space="preserve">исключение несанкционированного доступа к информации, хранящейся </w:t>
      </w:r>
      <w:proofErr w:type="gramStart"/>
      <w:r w:rsidRPr="00681D42">
        <w:rPr>
          <w:rFonts w:ascii="Times New Roman" w:hAnsi="Times New Roman" w:cs="Times New Roman"/>
          <w:sz w:val="24"/>
          <w:lang w:val="ru-RU"/>
        </w:rPr>
        <w:t>на</w:t>
      </w:r>
      <w:proofErr w:type="gramEnd"/>
      <w:r w:rsidRPr="00681D42">
        <w:rPr>
          <w:rFonts w:ascii="Times New Roman" w:hAnsi="Times New Roman" w:cs="Times New Roman"/>
          <w:sz w:val="24"/>
          <w:lang w:val="ru-RU"/>
        </w:rPr>
        <w:t xml:space="preserve"> </w:t>
      </w:r>
      <w:proofErr w:type="gramStart"/>
      <w:r w:rsidRPr="00681D42">
        <w:rPr>
          <w:rFonts w:ascii="Times New Roman" w:hAnsi="Times New Roman" w:cs="Times New Roman"/>
          <w:sz w:val="24"/>
          <w:lang w:val="ru-RU"/>
        </w:rPr>
        <w:t>различного</w:t>
      </w:r>
      <w:proofErr w:type="gramEnd"/>
      <w:r w:rsidRPr="00681D42">
        <w:rPr>
          <w:rFonts w:ascii="Times New Roman" w:hAnsi="Times New Roman" w:cs="Times New Roman"/>
          <w:sz w:val="24"/>
          <w:lang w:val="ru-RU"/>
        </w:rPr>
        <w:t xml:space="preserve"> рода носителях;</w:t>
      </w:r>
    </w:p>
    <w:p w:rsidR="007F18FC" w:rsidRPr="00681D42" w:rsidRDefault="00681D42">
      <w:pPr>
        <w:numPr>
          <w:ilvl w:val="0"/>
          <w:numId w:val="24"/>
        </w:numPr>
        <w:rPr>
          <w:rFonts w:ascii="Times New Roman" w:hAnsi="Times New Roman" w:cs="Times New Roman"/>
          <w:sz w:val="24"/>
          <w:lang w:val="ru-RU"/>
        </w:rPr>
      </w:pPr>
      <w:r w:rsidRPr="00681D42">
        <w:rPr>
          <w:rFonts w:ascii="Times New Roman" w:hAnsi="Times New Roman" w:cs="Times New Roman"/>
          <w:sz w:val="24"/>
          <w:lang w:val="ru-RU"/>
        </w:rPr>
        <w:t>персональные компьютеры, терминалы и принтеры должны защищаться блокираторами клавиатуры, паролями или другими методами на время отсутствия пользователя;</w:t>
      </w:r>
    </w:p>
    <w:p w:rsidR="007F18FC" w:rsidRPr="00681D42" w:rsidRDefault="00681D42">
      <w:pPr>
        <w:numPr>
          <w:ilvl w:val="0"/>
          <w:numId w:val="24"/>
        </w:numPr>
        <w:rPr>
          <w:rFonts w:ascii="Times New Roman" w:hAnsi="Times New Roman" w:cs="Times New Roman"/>
          <w:sz w:val="24"/>
          <w:lang w:val="ru-RU"/>
        </w:rPr>
      </w:pPr>
      <w:r w:rsidRPr="00681D42">
        <w:rPr>
          <w:rFonts w:ascii="Times New Roman" w:hAnsi="Times New Roman" w:cs="Times New Roman"/>
          <w:sz w:val="24"/>
          <w:lang w:val="ru-RU"/>
        </w:rPr>
        <w:t>должны быть приняты надежные меры, исключающие несанкционированное использование копировальной техники;</w:t>
      </w:r>
    </w:p>
    <w:p w:rsidR="007F18FC" w:rsidRPr="00681D42" w:rsidRDefault="00681D42">
      <w:pPr>
        <w:numPr>
          <w:ilvl w:val="0"/>
          <w:numId w:val="24"/>
        </w:numPr>
        <w:rPr>
          <w:rFonts w:ascii="Times New Roman" w:hAnsi="Times New Roman" w:cs="Times New Roman"/>
          <w:sz w:val="24"/>
          <w:lang w:val="ru-RU"/>
        </w:rPr>
      </w:pPr>
      <w:r w:rsidRPr="00681D42">
        <w:rPr>
          <w:rFonts w:ascii="Times New Roman" w:hAnsi="Times New Roman" w:cs="Times New Roman"/>
          <w:sz w:val="24"/>
          <w:lang w:val="ru-RU"/>
        </w:rPr>
        <w:t>распечатки, содержащие информацию ограниченного доступа должны изыматься из печатающего устройства немедленно Необходимо устанавливать печатающие устройства для печати конфиденциальных документов в помещениях, где работают сотрудники, ответственные за их учет, хранение и выдачу исполнителям.</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55" w:name="__RefHeading___Toc137365543"/>
      <w:bookmarkStart w:id="156" w:name="_Toc755995208"/>
      <w:bookmarkStart w:id="157" w:name="_Toc86166336"/>
      <w:bookmarkStart w:id="158" w:name="_Toc735657474"/>
      <w:bookmarkStart w:id="159" w:name="_Toc1240054739"/>
      <w:bookmarkEnd w:id="155"/>
      <w:r w:rsidRPr="00681D42">
        <w:rPr>
          <w:rFonts w:ascii="Times New Roman" w:hAnsi="Times New Roman" w:cs="Times New Roman"/>
          <w:lang w:val="ru-RU"/>
        </w:rPr>
        <w:t>Мероприятия по обеспечению катастрофоустойчивости информационно-телекоммуникационной системы</w:t>
      </w:r>
      <w:bookmarkEnd w:id="156"/>
      <w:bookmarkEnd w:id="157"/>
      <w:bookmarkEnd w:id="158"/>
      <w:bookmarkEnd w:id="159"/>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Обеспечение катастрофоустойчивости необходимо для сохранения устойчивости и стабильности функционирования судебной системы и ее информационно-телекоммуникационной системы в различных условиях неблагоприятного воздействия внешних и внутренних факторов техногенного и/или природного характера.</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Для обеспечения катастрофоустойчивости необходимо выполнить работы, направленных на минимизацию возможных потерь в условиях активного воздействия внутренней и внешней среды. </w:t>
      </w:r>
    </w:p>
    <w:p w:rsidR="007F18FC" w:rsidRDefault="00681D42">
      <w:pPr>
        <w:ind w:firstLine="420"/>
        <w:rPr>
          <w:rFonts w:ascii="Times New Roman" w:hAnsi="Times New Roman" w:cs="Times New Roman"/>
          <w:sz w:val="24"/>
        </w:rPr>
      </w:pPr>
      <w:r w:rsidRPr="00681D42">
        <w:rPr>
          <w:rFonts w:ascii="Times New Roman" w:hAnsi="Times New Roman" w:cs="Times New Roman"/>
          <w:sz w:val="24"/>
          <w:lang w:val="ru-RU"/>
        </w:rPr>
        <w:t xml:space="preserve">Важнейшим качеством информационно-телекоммуникационной системы и, в частности, центров обработки данных является способность обеспечивать требуемый уровень отказоустойчивости. </w:t>
      </w:r>
      <w:r w:rsidR="00307065">
        <w:rPr>
          <w:rFonts w:ascii="Times New Roman" w:hAnsi="Times New Roman" w:cs="Times New Roman"/>
          <w:sz w:val="24"/>
        </w:rPr>
        <w:t>Возможно применение</w:t>
      </w:r>
      <w:r>
        <w:rPr>
          <w:rFonts w:ascii="Times New Roman" w:hAnsi="Times New Roman" w:cs="Times New Roman"/>
          <w:sz w:val="24"/>
        </w:rPr>
        <w:t xml:space="preserve"> следующих технических мероприятий для обеспечения отказоустойчивости:</w:t>
      </w:r>
    </w:p>
    <w:p w:rsidR="007F18FC" w:rsidRPr="00681D42" w:rsidRDefault="00681D42">
      <w:pPr>
        <w:numPr>
          <w:ilvl w:val="0"/>
          <w:numId w:val="25"/>
        </w:numPr>
        <w:rPr>
          <w:rFonts w:ascii="Times New Roman" w:hAnsi="Times New Roman" w:cs="Times New Roman"/>
          <w:sz w:val="24"/>
          <w:lang w:val="ru-RU"/>
        </w:rPr>
      </w:pPr>
      <w:r w:rsidRPr="00681D42">
        <w:rPr>
          <w:rFonts w:ascii="Times New Roman" w:hAnsi="Times New Roman" w:cs="Times New Roman"/>
          <w:sz w:val="24"/>
          <w:lang w:val="ru-RU"/>
        </w:rPr>
        <w:lastRenderedPageBreak/>
        <w:t>Следует внедрять технологии резервирования хранилищ данных.</w:t>
      </w:r>
    </w:p>
    <w:p w:rsidR="007F18FC" w:rsidRPr="00681D42" w:rsidRDefault="00681D42">
      <w:pPr>
        <w:numPr>
          <w:ilvl w:val="0"/>
          <w:numId w:val="25"/>
        </w:numPr>
        <w:rPr>
          <w:rFonts w:ascii="Times New Roman" w:hAnsi="Times New Roman" w:cs="Times New Roman"/>
          <w:sz w:val="24"/>
          <w:lang w:val="ru-RU"/>
        </w:rPr>
      </w:pPr>
      <w:r w:rsidRPr="00681D42">
        <w:rPr>
          <w:rFonts w:ascii="Times New Roman" w:hAnsi="Times New Roman" w:cs="Times New Roman"/>
          <w:sz w:val="24"/>
          <w:lang w:val="ru-RU"/>
        </w:rPr>
        <w:t>Серверное и другое критическое оборудование следует размещать таким образом, чтобы свести к минимуму излишний доступ в рабочие помещения.</w:t>
      </w:r>
    </w:p>
    <w:p w:rsidR="007F18FC" w:rsidRDefault="00681D42">
      <w:pPr>
        <w:numPr>
          <w:ilvl w:val="0"/>
          <w:numId w:val="25"/>
        </w:numPr>
        <w:rPr>
          <w:rFonts w:ascii="Times New Roman" w:hAnsi="Times New Roman" w:cs="Times New Roman"/>
          <w:sz w:val="24"/>
        </w:rPr>
      </w:pPr>
      <w:r w:rsidRPr="00681D42">
        <w:rPr>
          <w:rFonts w:ascii="Times New Roman" w:hAnsi="Times New Roman" w:cs="Times New Roman"/>
          <w:sz w:val="24"/>
          <w:lang w:val="ru-RU"/>
        </w:rPr>
        <w:t xml:space="preserve">Оборудование необходимо защищать от сбоев в системе электропитании и других неполадок в электрической сети. </w:t>
      </w:r>
      <w:r>
        <w:rPr>
          <w:rFonts w:ascii="Times New Roman" w:hAnsi="Times New Roman" w:cs="Times New Roman"/>
          <w:sz w:val="24"/>
        </w:rPr>
        <w:t xml:space="preserve">Источник питания должен соответствовать спецификациям производителя оборудования. </w:t>
      </w:r>
    </w:p>
    <w:p w:rsidR="007F18FC" w:rsidRPr="00681D42" w:rsidRDefault="00681D42">
      <w:pPr>
        <w:numPr>
          <w:ilvl w:val="0"/>
          <w:numId w:val="25"/>
        </w:numPr>
        <w:rPr>
          <w:rFonts w:ascii="Times New Roman" w:hAnsi="Times New Roman" w:cs="Times New Roman"/>
          <w:sz w:val="24"/>
          <w:lang w:val="ru-RU"/>
        </w:rPr>
      </w:pPr>
      <w:r w:rsidRPr="00681D42">
        <w:rPr>
          <w:rFonts w:ascii="Times New Roman" w:hAnsi="Times New Roman" w:cs="Times New Roman"/>
          <w:sz w:val="24"/>
          <w:lang w:val="ru-RU"/>
        </w:rPr>
        <w:t>Следует рассмотреть необходимость использования резервного источника питания. Для оборудования, поддерживающего критически важные производственные сервисы, рекомендуется установить источник бесперебойного питания. План действий в чрезвычайных ситуациях должен включать меры, которые необходимо принять по окончании срока годности источников бесперебойного питания. Оборудование, работающее с источниками бесперебойного питания, необходимо регулярно тестировать в соответствии с рекомендациями изготовителя.</w:t>
      </w:r>
    </w:p>
    <w:p w:rsidR="007F18FC" w:rsidRPr="00681D42" w:rsidRDefault="00681D42">
      <w:pPr>
        <w:numPr>
          <w:ilvl w:val="0"/>
          <w:numId w:val="25"/>
        </w:numPr>
        <w:rPr>
          <w:rFonts w:ascii="Times New Roman" w:hAnsi="Times New Roman" w:cs="Times New Roman"/>
          <w:sz w:val="24"/>
          <w:lang w:val="ru-RU"/>
        </w:rPr>
      </w:pPr>
      <w:r w:rsidRPr="00681D42">
        <w:rPr>
          <w:rFonts w:ascii="Times New Roman" w:hAnsi="Times New Roman" w:cs="Times New Roman"/>
          <w:sz w:val="24"/>
          <w:lang w:val="ru-RU"/>
        </w:rPr>
        <w:t xml:space="preserve">Следует рассмотреть возможность изоляции областей, требующих специальной защиты, для понижения необходимого уровня общей защиты.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Для создания системы обеспечения катастрофоустойчивости необходимо разработать следующие организационно-распорядительные и нормативно-технические документы:</w:t>
      </w:r>
    </w:p>
    <w:p w:rsidR="007F18FC" w:rsidRPr="00681D42" w:rsidRDefault="00681D42">
      <w:pPr>
        <w:numPr>
          <w:ilvl w:val="0"/>
          <w:numId w:val="25"/>
        </w:numPr>
        <w:rPr>
          <w:rFonts w:ascii="Times New Roman" w:hAnsi="Times New Roman" w:cs="Times New Roman"/>
          <w:sz w:val="24"/>
          <w:lang w:val="ru-RU"/>
        </w:rPr>
      </w:pPr>
      <w:r w:rsidRPr="00681D42">
        <w:rPr>
          <w:rFonts w:ascii="Times New Roman" w:hAnsi="Times New Roman" w:cs="Times New Roman"/>
          <w:sz w:val="24"/>
          <w:lang w:val="ru-RU"/>
        </w:rPr>
        <w:t>Политика резервного копирования и восстановления данных</w:t>
      </w:r>
    </w:p>
    <w:p w:rsidR="007F18FC" w:rsidRPr="00681D42" w:rsidRDefault="00681D42">
      <w:pPr>
        <w:numPr>
          <w:ilvl w:val="0"/>
          <w:numId w:val="25"/>
        </w:numPr>
        <w:rPr>
          <w:rFonts w:ascii="Times New Roman" w:hAnsi="Times New Roman" w:cs="Times New Roman"/>
          <w:sz w:val="24"/>
          <w:lang w:val="ru-RU"/>
        </w:rPr>
      </w:pPr>
      <w:r w:rsidRPr="00681D42">
        <w:rPr>
          <w:rFonts w:ascii="Times New Roman" w:hAnsi="Times New Roman" w:cs="Times New Roman"/>
          <w:sz w:val="24"/>
          <w:lang w:val="ru-RU"/>
        </w:rPr>
        <w:t>План обеспечения непрерывной работы и восстановления работоспособности подсистем автоматизированной системы.</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60" w:name="__RefHeading___Toc137365545"/>
      <w:bookmarkStart w:id="161" w:name="_Toc1803264120"/>
      <w:bookmarkStart w:id="162" w:name="_Toc1821967970"/>
      <w:bookmarkStart w:id="163" w:name="_Toc1580764319"/>
      <w:bookmarkStart w:id="164" w:name="_Toc1301790514"/>
      <w:bookmarkEnd w:id="160"/>
      <w:r w:rsidRPr="00681D42">
        <w:rPr>
          <w:rFonts w:ascii="Times New Roman" w:hAnsi="Times New Roman" w:cs="Times New Roman"/>
          <w:lang w:val="ru-RU"/>
        </w:rPr>
        <w:t>Мероприятия по решению задач защиты информации от несанкционированного доступа в информационную инфраструктуру.</w:t>
      </w:r>
      <w:bookmarkEnd w:id="161"/>
      <w:bookmarkEnd w:id="162"/>
      <w:bookmarkEnd w:id="163"/>
      <w:bookmarkEnd w:id="164"/>
    </w:p>
    <w:p w:rsidR="007F18FC" w:rsidRPr="00681D42" w:rsidRDefault="007F18FC">
      <w:pPr>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Основные мероприятия по защите информации от несанкционированного доступа должны предусматривать следующее:</w:t>
      </w:r>
    </w:p>
    <w:p w:rsidR="007F18FC" w:rsidRPr="00681D42" w:rsidRDefault="00681D42">
      <w:pPr>
        <w:numPr>
          <w:ilvl w:val="0"/>
          <w:numId w:val="26"/>
        </w:numPr>
        <w:rPr>
          <w:rFonts w:ascii="Times New Roman" w:hAnsi="Times New Roman" w:cs="Times New Roman"/>
          <w:sz w:val="24"/>
          <w:lang w:val="ru-RU"/>
        </w:rPr>
      </w:pPr>
      <w:r w:rsidRPr="00681D42">
        <w:rPr>
          <w:rFonts w:ascii="Times New Roman" w:hAnsi="Times New Roman" w:cs="Times New Roman"/>
          <w:sz w:val="24"/>
          <w:lang w:val="ru-RU"/>
        </w:rPr>
        <w:t>Разграничение прав доступа к информационным ресурсам на основе доменных учётных записей;</w:t>
      </w:r>
    </w:p>
    <w:p w:rsidR="007F18FC" w:rsidRDefault="00681D42">
      <w:pPr>
        <w:numPr>
          <w:ilvl w:val="0"/>
          <w:numId w:val="26"/>
        </w:numPr>
        <w:rPr>
          <w:rFonts w:ascii="Times New Roman" w:hAnsi="Times New Roman" w:cs="Times New Roman"/>
          <w:sz w:val="24"/>
        </w:rPr>
      </w:pPr>
      <w:r>
        <w:rPr>
          <w:rFonts w:ascii="Times New Roman" w:hAnsi="Times New Roman" w:cs="Times New Roman"/>
          <w:sz w:val="24"/>
        </w:rPr>
        <w:t>Обеспечение строгой доменной аутентификации.</w:t>
      </w:r>
    </w:p>
    <w:p w:rsidR="007F18FC" w:rsidRPr="00681D42" w:rsidRDefault="00681D42">
      <w:pPr>
        <w:numPr>
          <w:ilvl w:val="0"/>
          <w:numId w:val="26"/>
        </w:numPr>
        <w:rPr>
          <w:rFonts w:ascii="Times New Roman" w:hAnsi="Times New Roman" w:cs="Times New Roman"/>
          <w:sz w:val="24"/>
          <w:lang w:val="ru-RU"/>
        </w:rPr>
      </w:pPr>
      <w:r w:rsidRPr="00681D42">
        <w:rPr>
          <w:rFonts w:ascii="Times New Roman" w:hAnsi="Times New Roman" w:cs="Times New Roman"/>
          <w:sz w:val="24"/>
          <w:lang w:val="ru-RU"/>
        </w:rPr>
        <w:t>Применение сертифицированных аппаратно-программных средств защиты информации от несанкционированного доступа.</w:t>
      </w:r>
    </w:p>
    <w:p w:rsidR="007F18FC" w:rsidRPr="00681D42" w:rsidRDefault="00681D42">
      <w:pPr>
        <w:numPr>
          <w:ilvl w:val="0"/>
          <w:numId w:val="26"/>
        </w:numPr>
        <w:rPr>
          <w:rFonts w:ascii="Times New Roman" w:hAnsi="Times New Roman" w:cs="Times New Roman"/>
          <w:sz w:val="24"/>
          <w:lang w:val="ru-RU"/>
        </w:rPr>
      </w:pPr>
      <w:r w:rsidRPr="00681D42">
        <w:rPr>
          <w:rFonts w:ascii="Times New Roman" w:hAnsi="Times New Roman" w:cs="Times New Roman"/>
          <w:sz w:val="24"/>
          <w:lang w:val="ru-RU"/>
        </w:rPr>
        <w:t>Механизмы защиты от несанкционированного доступа должны осуществлять защиту системы от возможности посторонних лиц осуществлять работу в системе (механизмы идентификац</w:t>
      </w:r>
      <w:proofErr w:type="gramStart"/>
      <w:r w:rsidRPr="00681D42">
        <w:rPr>
          <w:rFonts w:ascii="Times New Roman" w:hAnsi="Times New Roman" w:cs="Times New Roman"/>
          <w:sz w:val="24"/>
          <w:lang w:val="ru-RU"/>
        </w:rPr>
        <w:t>ии и ау</w:t>
      </w:r>
      <w:proofErr w:type="gramEnd"/>
      <w:r w:rsidRPr="00681D42">
        <w:rPr>
          <w:rFonts w:ascii="Times New Roman" w:hAnsi="Times New Roman" w:cs="Times New Roman"/>
          <w:sz w:val="24"/>
          <w:lang w:val="ru-RU"/>
        </w:rPr>
        <w:t>тентификации), а также получать доступ к информационным ресурсам системы (механизмы разграничения доступа в соответствии с полномочиями субъекта). При реализации этих механизмов защиты должна использоваться совокупность организационных, программных (пароли, матрицы доступа и др.), аппаратно-программных и технических методов защиты.</w:t>
      </w:r>
    </w:p>
    <w:p w:rsidR="007F18FC" w:rsidRPr="00681D42" w:rsidRDefault="00681D42">
      <w:pPr>
        <w:numPr>
          <w:ilvl w:val="0"/>
          <w:numId w:val="26"/>
        </w:numPr>
        <w:rPr>
          <w:rFonts w:ascii="Times New Roman" w:hAnsi="Times New Roman" w:cs="Times New Roman"/>
          <w:sz w:val="24"/>
          <w:lang w:val="ru-RU"/>
        </w:rPr>
      </w:pPr>
      <w:r w:rsidRPr="00681D42">
        <w:rPr>
          <w:rFonts w:ascii="Times New Roman" w:hAnsi="Times New Roman" w:cs="Times New Roman"/>
          <w:sz w:val="24"/>
          <w:lang w:val="ru-RU"/>
        </w:rPr>
        <w:t xml:space="preserve">Защита системы от несанкционированного доступа должна обеспечиваться на всех технологических этапах передачи, обработки и хранения информации и при всех </w:t>
      </w:r>
      <w:r w:rsidRPr="00681D42">
        <w:rPr>
          <w:rFonts w:ascii="Times New Roman" w:hAnsi="Times New Roman" w:cs="Times New Roman"/>
          <w:sz w:val="24"/>
          <w:lang w:val="ru-RU"/>
        </w:rPr>
        <w:lastRenderedPageBreak/>
        <w:t>режимах работы системы, в том числе при проведении ремонтных и регламентных работ. При этом реализованные в системе средства защиты от несанкционированного доступа не должны ухудшать основные функциональные характеристики системы.</w:t>
      </w:r>
    </w:p>
    <w:p w:rsidR="007F18FC" w:rsidRPr="00681D42" w:rsidRDefault="00681D42">
      <w:pPr>
        <w:numPr>
          <w:ilvl w:val="0"/>
          <w:numId w:val="26"/>
        </w:numPr>
        <w:rPr>
          <w:rFonts w:ascii="Times New Roman" w:hAnsi="Times New Roman" w:cs="Times New Roman"/>
          <w:sz w:val="24"/>
          <w:lang w:val="ru-RU"/>
        </w:rPr>
      </w:pPr>
      <w:r w:rsidRPr="00681D42">
        <w:rPr>
          <w:rFonts w:ascii="Times New Roman" w:hAnsi="Times New Roman" w:cs="Times New Roman"/>
          <w:sz w:val="24"/>
          <w:lang w:val="ru-RU"/>
        </w:rPr>
        <w:t>Защита системы от несанкционированного доступа с помощью программных, программно-аппаратных и технических методов должна обеспечивать:</w:t>
      </w:r>
    </w:p>
    <w:p w:rsidR="007F18FC" w:rsidRPr="00681D42" w:rsidRDefault="00681D42">
      <w:pPr>
        <w:numPr>
          <w:ilvl w:val="1"/>
          <w:numId w:val="26"/>
        </w:numPr>
        <w:rPr>
          <w:rFonts w:ascii="Times New Roman" w:hAnsi="Times New Roman" w:cs="Times New Roman"/>
          <w:sz w:val="24"/>
          <w:lang w:val="ru-RU"/>
        </w:rPr>
      </w:pPr>
      <w:r w:rsidRPr="00681D42">
        <w:rPr>
          <w:rFonts w:ascii="Times New Roman" w:hAnsi="Times New Roman" w:cs="Times New Roman"/>
          <w:sz w:val="24"/>
          <w:lang w:val="ru-RU"/>
        </w:rPr>
        <w:t>защиту технических средств обработки информации;</w:t>
      </w:r>
    </w:p>
    <w:p w:rsidR="007F18FC" w:rsidRDefault="00681D42">
      <w:pPr>
        <w:numPr>
          <w:ilvl w:val="1"/>
          <w:numId w:val="26"/>
        </w:numPr>
        <w:rPr>
          <w:rFonts w:ascii="Times New Roman" w:hAnsi="Times New Roman" w:cs="Times New Roman"/>
          <w:sz w:val="24"/>
        </w:rPr>
      </w:pPr>
      <w:r>
        <w:rPr>
          <w:rFonts w:ascii="Times New Roman" w:hAnsi="Times New Roman" w:cs="Times New Roman"/>
          <w:sz w:val="24"/>
        </w:rPr>
        <w:t>защиту баз данных;</w:t>
      </w:r>
    </w:p>
    <w:p w:rsidR="007F18FC" w:rsidRDefault="00681D42">
      <w:pPr>
        <w:numPr>
          <w:ilvl w:val="1"/>
          <w:numId w:val="26"/>
        </w:numPr>
        <w:rPr>
          <w:rFonts w:ascii="Times New Roman" w:hAnsi="Times New Roman" w:cs="Times New Roman"/>
          <w:sz w:val="24"/>
        </w:rPr>
      </w:pPr>
      <w:proofErr w:type="gramStart"/>
      <w:r>
        <w:rPr>
          <w:rFonts w:ascii="Times New Roman" w:hAnsi="Times New Roman" w:cs="Times New Roman"/>
          <w:sz w:val="24"/>
        </w:rPr>
        <w:t>защиту</w:t>
      </w:r>
      <w:proofErr w:type="gramEnd"/>
      <w:r>
        <w:rPr>
          <w:rFonts w:ascii="Times New Roman" w:hAnsi="Times New Roman" w:cs="Times New Roman"/>
          <w:sz w:val="24"/>
        </w:rPr>
        <w:t xml:space="preserve"> системы управления.</w:t>
      </w:r>
    </w:p>
    <w:p w:rsidR="007F18FC" w:rsidRDefault="00681D42">
      <w:pPr>
        <w:numPr>
          <w:ilvl w:val="0"/>
          <w:numId w:val="27"/>
        </w:numPr>
        <w:rPr>
          <w:rFonts w:ascii="Times New Roman" w:hAnsi="Times New Roman" w:cs="Times New Roman"/>
          <w:sz w:val="24"/>
        </w:rPr>
      </w:pPr>
      <w:r w:rsidRPr="00681D42">
        <w:rPr>
          <w:rFonts w:ascii="Times New Roman" w:hAnsi="Times New Roman" w:cs="Times New Roman"/>
          <w:sz w:val="24"/>
          <w:lang w:val="ru-RU"/>
        </w:rPr>
        <w:t xml:space="preserve">Защита от несанкционированного доступа должна строиться на основе системы разграничения доступа пользователей к системе и ее информационным ресурсам. </w:t>
      </w:r>
      <w:r>
        <w:rPr>
          <w:rFonts w:ascii="Times New Roman" w:hAnsi="Times New Roman" w:cs="Times New Roman"/>
          <w:sz w:val="24"/>
        </w:rPr>
        <w:t>Основными функциями системы разграничения доступа должны являться:</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реализация правил разграничения доступа пользователей и их процессов к информационным ресурсам;</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реализация правил разграничения доступа пользователей к устройствам создания твердых копий;</w:t>
      </w:r>
    </w:p>
    <w:p w:rsidR="007F18FC" w:rsidRDefault="00681D42">
      <w:pPr>
        <w:numPr>
          <w:ilvl w:val="1"/>
          <w:numId w:val="27"/>
        </w:numPr>
        <w:rPr>
          <w:rFonts w:ascii="Times New Roman" w:hAnsi="Times New Roman" w:cs="Times New Roman"/>
          <w:sz w:val="24"/>
        </w:rPr>
      </w:pPr>
      <w:r w:rsidRPr="00681D42">
        <w:rPr>
          <w:rFonts w:ascii="Times New Roman" w:hAnsi="Times New Roman" w:cs="Times New Roman"/>
          <w:sz w:val="24"/>
          <w:lang w:val="ru-RU"/>
        </w:rPr>
        <w:t xml:space="preserve">исключение возможной эксплуатации ресурсов информационной инфраструктуры судебной системы через технологию </w:t>
      </w:r>
      <w:r>
        <w:rPr>
          <w:rFonts w:ascii="Times New Roman" w:hAnsi="Times New Roman" w:cs="Times New Roman"/>
          <w:sz w:val="24"/>
        </w:rPr>
        <w:t>Wi-Fi;</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изоляция программ процесса, выполняемого в интересах пользователя, от других пользователей системы;</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реализация правил обмена данных между пользователями системы, построенных по сетевым принципам.</w:t>
      </w:r>
    </w:p>
    <w:p w:rsidR="007F18FC" w:rsidRPr="00681D42" w:rsidRDefault="00681D42">
      <w:pPr>
        <w:numPr>
          <w:ilvl w:val="0"/>
          <w:numId w:val="27"/>
        </w:numPr>
        <w:rPr>
          <w:rFonts w:ascii="Times New Roman" w:hAnsi="Times New Roman" w:cs="Times New Roman"/>
          <w:sz w:val="24"/>
          <w:lang w:val="ru-RU"/>
        </w:rPr>
      </w:pPr>
      <w:r w:rsidRPr="00681D42">
        <w:rPr>
          <w:rFonts w:ascii="Times New Roman" w:hAnsi="Times New Roman" w:cs="Times New Roman"/>
          <w:sz w:val="24"/>
          <w:lang w:val="ru-RU"/>
        </w:rPr>
        <w:t>Обеспечивающие средства системы разграничения доступа должны выполнять следующие основные функции:</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 xml:space="preserve">идентификацию и аутентификацию пользователей </w:t>
      </w:r>
      <w:proofErr w:type="gramStart"/>
      <w:r w:rsidRPr="00681D42">
        <w:rPr>
          <w:rFonts w:ascii="Times New Roman" w:hAnsi="Times New Roman" w:cs="Times New Roman"/>
          <w:sz w:val="24"/>
          <w:lang w:val="ru-RU"/>
        </w:rPr>
        <w:t>системы</w:t>
      </w:r>
      <w:proofErr w:type="gramEnd"/>
      <w:r w:rsidRPr="00681D42">
        <w:rPr>
          <w:rFonts w:ascii="Times New Roman" w:hAnsi="Times New Roman" w:cs="Times New Roman"/>
          <w:sz w:val="24"/>
          <w:lang w:val="ru-RU"/>
        </w:rPr>
        <w:t xml:space="preserve"> и поддержание привязки к их процессам, выполняемым в их интересах;</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регистрацию действий пользователей и выполняемых в их интересах процессов, предоставление возможности исключения и включения новых пользователей и объектов доступа, а также изменение полномочий пользователей;</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реакцию на попытки несанкционированного доступа (сигнализацию, блокировку и т.д.), восстановление механизмов защиты после несанкционированного доступа;</w:t>
      </w:r>
    </w:p>
    <w:p w:rsidR="007F18FC" w:rsidRDefault="00681D42">
      <w:pPr>
        <w:numPr>
          <w:ilvl w:val="1"/>
          <w:numId w:val="27"/>
        </w:numPr>
        <w:rPr>
          <w:rFonts w:ascii="Times New Roman" w:hAnsi="Times New Roman" w:cs="Times New Roman"/>
          <w:sz w:val="24"/>
        </w:rPr>
      </w:pPr>
      <w:r>
        <w:rPr>
          <w:rFonts w:ascii="Times New Roman" w:hAnsi="Times New Roman" w:cs="Times New Roman"/>
          <w:sz w:val="24"/>
        </w:rPr>
        <w:t>тестирование;</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очистку оперативной памяти и рабочих областей на магнитных носителях после завершения работы пользователя с защищенными данными;</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учет выходных печатных и графических форм, а также твердых копий в системе;</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контроль целостности программной и информационной части как системы разграничения доступа, так и обеспечивающих ее средств.</w:t>
      </w:r>
    </w:p>
    <w:p w:rsidR="007F18FC" w:rsidRPr="00681D42" w:rsidRDefault="00681D42">
      <w:pPr>
        <w:numPr>
          <w:ilvl w:val="0"/>
          <w:numId w:val="27"/>
        </w:numPr>
        <w:rPr>
          <w:rFonts w:ascii="Times New Roman" w:hAnsi="Times New Roman" w:cs="Times New Roman"/>
          <w:sz w:val="24"/>
          <w:lang w:val="ru-RU"/>
        </w:rPr>
      </w:pPr>
      <w:r w:rsidRPr="00681D42">
        <w:rPr>
          <w:rFonts w:ascii="Times New Roman" w:hAnsi="Times New Roman" w:cs="Times New Roman"/>
          <w:sz w:val="24"/>
          <w:lang w:val="ru-RU"/>
        </w:rPr>
        <w:t xml:space="preserve">Практическая реализация системы разграничения доступа должна определяться с учетом конкретных особенностей системы и может включать в себя следующие способы и их </w:t>
      </w:r>
      <w:r w:rsidRPr="00681D42">
        <w:rPr>
          <w:rFonts w:ascii="Times New Roman" w:hAnsi="Times New Roman" w:cs="Times New Roman"/>
          <w:sz w:val="24"/>
          <w:lang w:val="ru-RU"/>
        </w:rPr>
        <w:lastRenderedPageBreak/>
        <w:t>сочетания:</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распределенная система разграничения доступа, локализованная в аппаратно-программном комплексе системы;</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система разграничения доступа в рамках операционной системы, системы управления базами данных или прикладных программ;</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система разграничения доступа в средствах реализации сетевых протоколов взаимодействия или на уровне приложений;</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Программная и (или) техническая реализация системы разграничения доступа;</w:t>
      </w:r>
    </w:p>
    <w:p w:rsidR="007F18FC" w:rsidRPr="00681D42" w:rsidRDefault="00681D42">
      <w:pPr>
        <w:numPr>
          <w:ilvl w:val="1"/>
          <w:numId w:val="27"/>
        </w:numPr>
        <w:rPr>
          <w:rFonts w:ascii="Times New Roman" w:hAnsi="Times New Roman" w:cs="Times New Roman"/>
          <w:sz w:val="24"/>
          <w:lang w:val="ru-RU"/>
        </w:rPr>
      </w:pPr>
      <w:r w:rsidRPr="00681D42">
        <w:rPr>
          <w:rFonts w:ascii="Times New Roman" w:hAnsi="Times New Roman" w:cs="Times New Roman"/>
          <w:sz w:val="24"/>
          <w:lang w:val="ru-RU"/>
        </w:rPr>
        <w:t>Программная и (или) аппаратная реализация криптографических функций.</w:t>
      </w:r>
    </w:p>
    <w:p w:rsidR="007F18FC" w:rsidRPr="00681D42" w:rsidRDefault="007F18FC">
      <w:pPr>
        <w:ind w:firstLine="420"/>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В рамках системы защиты от несанкционированного доступа необходимо внедрить комплексную систему защиты баз данных, содержащих критичную к нарушению безопасности информацию. </w:t>
      </w:r>
    </w:p>
    <w:p w:rsidR="007F18FC" w:rsidRPr="00681D42" w:rsidRDefault="007F18FC">
      <w:pPr>
        <w:ind w:firstLine="420"/>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Для создания системы защиты информации от несанкционированного доступа в информационно-телекоммуникационных системах необходимо разработать следующие организационно-распорядительные и нормативно-технические документы:</w:t>
      </w:r>
    </w:p>
    <w:p w:rsidR="007F18FC" w:rsidRPr="00681D42" w:rsidRDefault="00681D42">
      <w:pPr>
        <w:numPr>
          <w:ilvl w:val="0"/>
          <w:numId w:val="28"/>
        </w:numPr>
        <w:rPr>
          <w:rFonts w:ascii="Times New Roman" w:hAnsi="Times New Roman" w:cs="Times New Roman"/>
          <w:sz w:val="24"/>
          <w:lang w:val="ru-RU"/>
        </w:rPr>
      </w:pPr>
      <w:r w:rsidRPr="00681D42">
        <w:rPr>
          <w:rFonts w:ascii="Times New Roman" w:hAnsi="Times New Roman" w:cs="Times New Roman"/>
          <w:sz w:val="24"/>
          <w:lang w:val="ru-RU"/>
        </w:rPr>
        <w:t>Положение о разграничении прав доступа к информационным ресурсам</w:t>
      </w:r>
    </w:p>
    <w:p w:rsidR="007F18FC" w:rsidRPr="00681D42" w:rsidRDefault="00681D42">
      <w:pPr>
        <w:numPr>
          <w:ilvl w:val="0"/>
          <w:numId w:val="28"/>
        </w:numPr>
        <w:rPr>
          <w:rFonts w:ascii="Times New Roman" w:hAnsi="Times New Roman" w:cs="Times New Roman"/>
          <w:sz w:val="24"/>
          <w:lang w:val="ru-RU"/>
        </w:rPr>
      </w:pPr>
      <w:r w:rsidRPr="00681D42">
        <w:rPr>
          <w:rFonts w:ascii="Times New Roman" w:hAnsi="Times New Roman" w:cs="Times New Roman"/>
          <w:sz w:val="24"/>
          <w:lang w:val="ru-RU"/>
        </w:rPr>
        <w:t xml:space="preserve">Должностные инструкции </w:t>
      </w:r>
      <w:r>
        <w:rPr>
          <w:rFonts w:ascii="Times New Roman" w:hAnsi="Times New Roman" w:cs="Times New Roman"/>
          <w:sz w:val="24"/>
        </w:rPr>
        <w:t>IT</w:t>
      </w:r>
      <w:r w:rsidRPr="00681D42">
        <w:rPr>
          <w:rFonts w:ascii="Times New Roman" w:hAnsi="Times New Roman" w:cs="Times New Roman"/>
          <w:sz w:val="24"/>
          <w:lang w:val="ru-RU"/>
        </w:rPr>
        <w:t xml:space="preserve"> консультантов и сотрудников УИТ “Адилет сот”.</w:t>
      </w:r>
    </w:p>
    <w:p w:rsidR="007F18FC" w:rsidRPr="00681D42" w:rsidRDefault="007F18FC">
      <w:pPr>
        <w:rPr>
          <w:rFonts w:ascii="Times New Roman" w:hAnsi="Times New Roman" w:cs="Times New Roman"/>
          <w:sz w:val="24"/>
          <w:lang w:val="ru-RU"/>
        </w:rPr>
      </w:pP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65" w:name="__RefHeading___Toc137365547"/>
      <w:bookmarkStart w:id="166" w:name="_Toc406458287"/>
      <w:bookmarkStart w:id="167" w:name="_Toc1222483004"/>
      <w:bookmarkStart w:id="168" w:name="_Toc416120672"/>
      <w:bookmarkStart w:id="169" w:name="_Toc1390382250"/>
      <w:bookmarkEnd w:id="165"/>
      <w:r w:rsidRPr="00681D42">
        <w:rPr>
          <w:rFonts w:ascii="Times New Roman" w:hAnsi="Times New Roman" w:cs="Times New Roman"/>
          <w:lang w:val="ru-RU"/>
        </w:rPr>
        <w:t>Мероприятия по обеспечению безопасного информационного взаимодействия судебной системы с организациями, министерствами и ведомствами</w:t>
      </w:r>
      <w:bookmarkEnd w:id="166"/>
      <w:bookmarkEnd w:id="167"/>
      <w:bookmarkEnd w:id="168"/>
      <w:bookmarkEnd w:id="169"/>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К основным мероприятиям по обеспечению безопасности сетевого информационного взаимодействия судебной системы с гражданами, пользователями веб-ресурсов судебной системы / источниками информации, относятся:</w:t>
      </w:r>
    </w:p>
    <w:p w:rsidR="007F18FC" w:rsidRDefault="00681D42">
      <w:pPr>
        <w:numPr>
          <w:ilvl w:val="0"/>
          <w:numId w:val="29"/>
        </w:numPr>
        <w:rPr>
          <w:rFonts w:ascii="Times New Roman" w:hAnsi="Times New Roman" w:cs="Times New Roman"/>
          <w:sz w:val="24"/>
        </w:rPr>
      </w:pPr>
      <w:r w:rsidRPr="00681D42">
        <w:rPr>
          <w:rFonts w:ascii="Times New Roman" w:hAnsi="Times New Roman" w:cs="Times New Roman"/>
          <w:sz w:val="24"/>
          <w:lang w:val="ru-RU"/>
        </w:rPr>
        <w:t xml:space="preserve">Предотвращение возможности утечки конфиденциальной информации через внешнюю </w:t>
      </w:r>
      <w:r>
        <w:rPr>
          <w:rFonts w:ascii="Times New Roman" w:hAnsi="Times New Roman" w:cs="Times New Roman"/>
          <w:sz w:val="24"/>
        </w:rPr>
        <w:t>сеть.</w:t>
      </w:r>
    </w:p>
    <w:p w:rsidR="007F18FC" w:rsidRPr="00681D42" w:rsidRDefault="00681D42">
      <w:pPr>
        <w:numPr>
          <w:ilvl w:val="0"/>
          <w:numId w:val="29"/>
        </w:numPr>
        <w:rPr>
          <w:rFonts w:ascii="Times New Roman" w:hAnsi="Times New Roman" w:cs="Times New Roman"/>
          <w:sz w:val="24"/>
          <w:lang w:val="ru-RU"/>
        </w:rPr>
      </w:pPr>
      <w:r w:rsidRPr="00681D42">
        <w:rPr>
          <w:rFonts w:ascii="Times New Roman" w:hAnsi="Times New Roman" w:cs="Times New Roman"/>
          <w:sz w:val="24"/>
          <w:lang w:val="ru-RU"/>
        </w:rPr>
        <w:t>Обеспечение защиты ресурсов со стороны внешней сети.</w:t>
      </w:r>
    </w:p>
    <w:p w:rsidR="007F18FC" w:rsidRPr="00681D42" w:rsidRDefault="00681D42">
      <w:pPr>
        <w:ind w:firstLine="420"/>
        <w:rPr>
          <w:rFonts w:ascii="Times New Roman" w:hAnsi="Times New Roman" w:cs="Times New Roman"/>
          <w:sz w:val="24"/>
          <w:lang w:val="ru-RU"/>
        </w:rPr>
      </w:pPr>
      <w:proofErr w:type="gramStart"/>
      <w:r w:rsidRPr="00681D42">
        <w:rPr>
          <w:rFonts w:ascii="Times New Roman" w:hAnsi="Times New Roman" w:cs="Times New Roman"/>
          <w:sz w:val="24"/>
          <w:lang w:val="ru-RU"/>
        </w:rPr>
        <w:t>Так как ресурсы, предназначенные для доступа из внешней сети (по каналам связи сетей общего пользования), подвержены атакам из внешней открытой сети, то ведомственный (защищенный, содержащий конфиденциальную информацию) и внешний (открытый) трафики должны быть физически разделены – не должно быть вычислительных средств (рабочих станций, серверов, межсетевых экранов), концентрирующих на себе одновременно ведомственный и внешний трафик.</w:t>
      </w:r>
      <w:proofErr w:type="gramEnd"/>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При организации сетевого взаимодействия следует использовать средства защиты: </w:t>
      </w:r>
    </w:p>
    <w:p w:rsidR="007F18FC" w:rsidRPr="00681D42" w:rsidRDefault="00681D42">
      <w:pPr>
        <w:numPr>
          <w:ilvl w:val="0"/>
          <w:numId w:val="29"/>
        </w:numPr>
        <w:rPr>
          <w:rFonts w:ascii="Times New Roman" w:hAnsi="Times New Roman" w:cs="Times New Roman"/>
          <w:sz w:val="24"/>
          <w:lang w:val="ru-RU"/>
        </w:rPr>
      </w:pPr>
      <w:r w:rsidRPr="00681D42">
        <w:rPr>
          <w:rFonts w:ascii="Times New Roman" w:hAnsi="Times New Roman" w:cs="Times New Roman"/>
          <w:sz w:val="24"/>
          <w:lang w:val="ru-RU"/>
        </w:rPr>
        <w:lastRenderedPageBreak/>
        <w:t>Выделенные средства межсетевого экранирования (или межсетевые экраны), устанавливаемые на стыке сетей, концентрирующие на себе межсетевой трафик;</w:t>
      </w:r>
    </w:p>
    <w:p w:rsidR="007F18FC" w:rsidRPr="00681D42" w:rsidRDefault="00681D42">
      <w:pPr>
        <w:numPr>
          <w:ilvl w:val="0"/>
          <w:numId w:val="29"/>
        </w:numPr>
        <w:rPr>
          <w:rFonts w:ascii="Times New Roman" w:hAnsi="Times New Roman" w:cs="Times New Roman"/>
          <w:sz w:val="24"/>
          <w:lang w:val="ru-RU"/>
        </w:rPr>
      </w:pPr>
      <w:r w:rsidRPr="00681D42">
        <w:rPr>
          <w:rFonts w:ascii="Times New Roman" w:hAnsi="Times New Roman" w:cs="Times New Roman"/>
          <w:sz w:val="24"/>
          <w:lang w:val="ru-RU"/>
        </w:rPr>
        <w:t>Механизмы контроля доступа к локальным и сетевым ресурсам, входящие в состав системы защиты информации от несанкционированного доступа, устанавливаемой на рабочие станции и серверы, решающие задачи фильтрации внутрисетевого трафика и доступа к локальным ресурсам;</w:t>
      </w:r>
    </w:p>
    <w:p w:rsidR="007F18FC" w:rsidRDefault="00681D42">
      <w:pPr>
        <w:numPr>
          <w:ilvl w:val="0"/>
          <w:numId w:val="29"/>
        </w:numPr>
        <w:rPr>
          <w:rFonts w:ascii="Times New Roman" w:hAnsi="Times New Roman" w:cs="Times New Roman"/>
          <w:sz w:val="24"/>
        </w:rPr>
      </w:pPr>
      <w:r>
        <w:rPr>
          <w:rFonts w:ascii="Times New Roman" w:hAnsi="Times New Roman" w:cs="Times New Roman"/>
          <w:sz w:val="24"/>
        </w:rPr>
        <w:t>Антивирусные средства;</w:t>
      </w:r>
    </w:p>
    <w:p w:rsidR="007F18FC" w:rsidRDefault="00681D42">
      <w:pPr>
        <w:numPr>
          <w:ilvl w:val="0"/>
          <w:numId w:val="29"/>
        </w:numPr>
        <w:rPr>
          <w:rFonts w:ascii="Times New Roman" w:hAnsi="Times New Roman" w:cs="Times New Roman"/>
          <w:sz w:val="24"/>
        </w:rPr>
      </w:pPr>
      <w:r>
        <w:rPr>
          <w:rFonts w:ascii="Times New Roman" w:hAnsi="Times New Roman" w:cs="Times New Roman"/>
          <w:sz w:val="24"/>
        </w:rPr>
        <w:t>Средства обнаружения компьютерных атак.</w:t>
      </w:r>
    </w:p>
    <w:p w:rsidR="007F18FC" w:rsidRDefault="00681D42">
      <w:pPr>
        <w:ind w:firstLine="420"/>
        <w:rPr>
          <w:rFonts w:ascii="Times New Roman" w:hAnsi="Times New Roman" w:cs="Times New Roman"/>
          <w:sz w:val="24"/>
        </w:rPr>
      </w:pPr>
      <w:r>
        <w:rPr>
          <w:rFonts w:ascii="Times New Roman" w:hAnsi="Times New Roman" w:cs="Times New Roman"/>
          <w:sz w:val="24"/>
        </w:rPr>
        <w:t>Указанными средствами должно обеспечиваться:</w:t>
      </w:r>
    </w:p>
    <w:p w:rsidR="007F18FC" w:rsidRPr="00681D42" w:rsidRDefault="00681D42">
      <w:pPr>
        <w:numPr>
          <w:ilvl w:val="0"/>
          <w:numId w:val="29"/>
        </w:numPr>
        <w:rPr>
          <w:rFonts w:ascii="Times New Roman" w:hAnsi="Times New Roman" w:cs="Times New Roman"/>
          <w:sz w:val="24"/>
          <w:lang w:val="ru-RU"/>
        </w:rPr>
      </w:pPr>
      <w:r w:rsidRPr="00681D42">
        <w:rPr>
          <w:rFonts w:ascii="Times New Roman" w:hAnsi="Times New Roman" w:cs="Times New Roman"/>
          <w:sz w:val="24"/>
          <w:lang w:val="ru-RU"/>
        </w:rPr>
        <w:t>разграничение доступа (по входящему и исходящему трафикам) по адресам (</w:t>
      </w:r>
      <w:r>
        <w:rPr>
          <w:rFonts w:ascii="Times New Roman" w:hAnsi="Times New Roman" w:cs="Times New Roman"/>
          <w:sz w:val="24"/>
        </w:rPr>
        <w:t>IP</w:t>
      </w:r>
      <w:r w:rsidRPr="00681D42">
        <w:rPr>
          <w:rFonts w:ascii="Times New Roman" w:hAnsi="Times New Roman" w:cs="Times New Roman"/>
          <w:sz w:val="24"/>
          <w:lang w:val="ru-RU"/>
        </w:rPr>
        <w:t xml:space="preserve"> адресам) и сетевым протоколам к хостам внешней/внтуренней сети;</w:t>
      </w:r>
    </w:p>
    <w:p w:rsidR="007F18FC" w:rsidRPr="00681D42" w:rsidRDefault="00681D42">
      <w:pPr>
        <w:numPr>
          <w:ilvl w:val="0"/>
          <w:numId w:val="29"/>
        </w:numPr>
        <w:rPr>
          <w:rFonts w:ascii="Times New Roman" w:hAnsi="Times New Roman" w:cs="Times New Roman"/>
          <w:sz w:val="24"/>
          <w:lang w:val="ru-RU"/>
        </w:rPr>
      </w:pPr>
      <w:r w:rsidRPr="00681D42">
        <w:rPr>
          <w:rFonts w:ascii="Times New Roman" w:hAnsi="Times New Roman" w:cs="Times New Roman"/>
          <w:sz w:val="24"/>
          <w:lang w:val="ru-RU"/>
        </w:rPr>
        <w:t>трансляция адресов – во внешней сети должен быть “виден” только адрес крипто</w:t>
      </w:r>
      <w:r w:rsidR="00394B8F">
        <w:rPr>
          <w:rFonts w:ascii="Times New Roman" w:hAnsi="Times New Roman" w:cs="Times New Roman"/>
          <w:sz w:val="24"/>
          <w:lang w:val="ru-RU"/>
        </w:rPr>
        <w:t xml:space="preserve"> </w:t>
      </w:r>
      <w:r w:rsidRPr="00681D42">
        <w:rPr>
          <w:rFonts w:ascii="Times New Roman" w:hAnsi="Times New Roman" w:cs="Times New Roman"/>
          <w:sz w:val="24"/>
          <w:lang w:val="ru-RU"/>
        </w:rPr>
        <w:t>маршрутизатора, что позволяет скрывать структуру внутренней сети (адреса рабочих станций и серверов внутренней сети);</w:t>
      </w:r>
    </w:p>
    <w:p w:rsidR="007F18FC" w:rsidRPr="00681D42" w:rsidRDefault="00681D42">
      <w:pPr>
        <w:numPr>
          <w:ilvl w:val="0"/>
          <w:numId w:val="29"/>
        </w:numPr>
        <w:rPr>
          <w:rFonts w:ascii="Times New Roman" w:hAnsi="Times New Roman" w:cs="Times New Roman"/>
          <w:sz w:val="24"/>
          <w:lang w:val="ru-RU"/>
        </w:rPr>
      </w:pPr>
      <w:r w:rsidRPr="00681D42">
        <w:rPr>
          <w:rFonts w:ascii="Times New Roman" w:hAnsi="Times New Roman" w:cs="Times New Roman"/>
          <w:sz w:val="24"/>
          <w:lang w:val="ru-RU"/>
        </w:rPr>
        <w:t>защита от сетевых атак (вирусы, шпионские программы, атаки на отказ в обслуживании);</w:t>
      </w:r>
    </w:p>
    <w:p w:rsidR="007F18FC" w:rsidRPr="00681D42" w:rsidRDefault="00681D42">
      <w:pPr>
        <w:numPr>
          <w:ilvl w:val="0"/>
          <w:numId w:val="29"/>
        </w:numPr>
        <w:rPr>
          <w:rFonts w:ascii="Times New Roman" w:hAnsi="Times New Roman" w:cs="Times New Roman"/>
          <w:sz w:val="24"/>
          <w:lang w:val="ru-RU"/>
        </w:rPr>
      </w:pPr>
      <w:r w:rsidRPr="00681D42">
        <w:rPr>
          <w:rFonts w:ascii="Times New Roman" w:hAnsi="Times New Roman" w:cs="Times New Roman"/>
          <w:sz w:val="24"/>
          <w:lang w:val="ru-RU"/>
        </w:rPr>
        <w:t>аудит доступа к ресурсам внешней сети;</w:t>
      </w:r>
    </w:p>
    <w:p w:rsidR="007F18FC" w:rsidRDefault="00681D42">
      <w:pPr>
        <w:numPr>
          <w:ilvl w:val="0"/>
          <w:numId w:val="29"/>
        </w:numPr>
        <w:rPr>
          <w:rFonts w:ascii="Times New Roman" w:hAnsi="Times New Roman" w:cs="Times New Roman"/>
          <w:sz w:val="24"/>
        </w:rPr>
      </w:pPr>
      <w:r>
        <w:rPr>
          <w:rFonts w:ascii="Times New Roman" w:hAnsi="Times New Roman" w:cs="Times New Roman"/>
          <w:sz w:val="24"/>
        </w:rPr>
        <w:t>аутентификация удаленных пользователей</w:t>
      </w:r>
    </w:p>
    <w:p w:rsidR="007F18FC" w:rsidRDefault="007F18FC">
      <w:pPr>
        <w:rPr>
          <w:rFonts w:ascii="Times New Roman" w:hAnsi="Times New Roman" w:cs="Times New Roman"/>
          <w:sz w:val="24"/>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Важнейшим условием обеспечения защищенного доступа к внешним ресурсам является реализация демилитаризованной зоны, с целью физической изоляции внутрисетевого и внешнего трафиков. Данное решение должно позволять взаимодействовать пользователям внешней сети только с серверами внешнего доступа, и делать недоступным для них доступ, прежде всего, к внутренним серверам, а также к рабочим станциям защищаемой корпоративной сети, даже при преодолении защиты, реализуемой средствами межсетевого экранирования.</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70" w:name="_Toc21924972"/>
      <w:bookmarkStart w:id="171" w:name="__RefHeading___Toc137365548"/>
      <w:bookmarkStart w:id="172" w:name="_Toc1544813424"/>
      <w:bookmarkStart w:id="173" w:name="_Toc240763700"/>
      <w:bookmarkStart w:id="174" w:name="_Toc1823098855"/>
      <w:r w:rsidRPr="00681D42">
        <w:rPr>
          <w:rFonts w:ascii="Times New Roman" w:hAnsi="Times New Roman" w:cs="Times New Roman"/>
          <w:lang w:val="ru-RU"/>
        </w:rPr>
        <w:t>Мероприятия по организации криптографической защиты информации</w:t>
      </w:r>
      <w:bookmarkEnd w:id="170"/>
      <w:bookmarkEnd w:id="171"/>
      <w:bookmarkEnd w:id="172"/>
      <w:bookmarkEnd w:id="173"/>
      <w:bookmarkEnd w:id="174"/>
      <w:r w:rsidRPr="00681D42">
        <w:rPr>
          <w:rFonts w:ascii="Times New Roman" w:hAnsi="Times New Roman" w:cs="Times New Roman"/>
          <w:lang w:val="ru-RU"/>
        </w:rPr>
        <w:t xml:space="preserve">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В целях защиты конфиденциальной информации в автоматизированной информационной системы должны применяться средства криптографической защиты информации.</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К средствам криптографической защиты информации предъявляются следующие требования:</w:t>
      </w:r>
    </w:p>
    <w:p w:rsidR="007F18FC" w:rsidRPr="00681D42" w:rsidRDefault="00681D42">
      <w:pPr>
        <w:numPr>
          <w:ilvl w:val="0"/>
          <w:numId w:val="30"/>
        </w:numPr>
        <w:rPr>
          <w:rFonts w:ascii="Times New Roman" w:hAnsi="Times New Roman" w:cs="Times New Roman"/>
          <w:sz w:val="24"/>
          <w:lang w:val="ru-RU"/>
        </w:rPr>
      </w:pPr>
      <w:r w:rsidRPr="00681D42">
        <w:rPr>
          <w:rFonts w:ascii="Times New Roman" w:hAnsi="Times New Roman" w:cs="Times New Roman"/>
          <w:sz w:val="24"/>
          <w:lang w:val="ru-RU"/>
        </w:rPr>
        <w:t>средства криптографической защиты информации должны допускать их встраивание в технологическую схему обработки электронных сообщений, обеспечивать взаимодействие с прикладным программным обеспечением на уровне обработки запросов на криптографические преобразования и выдачи результатов;</w:t>
      </w:r>
    </w:p>
    <w:p w:rsidR="007F18FC" w:rsidRPr="00681D42" w:rsidRDefault="00681D42">
      <w:pPr>
        <w:numPr>
          <w:ilvl w:val="0"/>
          <w:numId w:val="30"/>
        </w:numPr>
        <w:rPr>
          <w:rFonts w:ascii="Times New Roman" w:hAnsi="Times New Roman" w:cs="Times New Roman"/>
          <w:sz w:val="24"/>
          <w:lang w:val="ru-RU"/>
        </w:rPr>
      </w:pPr>
      <w:r w:rsidRPr="00681D42">
        <w:rPr>
          <w:rFonts w:ascii="Times New Roman" w:hAnsi="Times New Roman" w:cs="Times New Roman"/>
          <w:sz w:val="24"/>
          <w:lang w:val="ru-RU"/>
        </w:rPr>
        <w:t xml:space="preserve">средства криптографической защиты информации должны поставляться разработчиками с полным комплектом эксплуатационной документации, включая описание ключевой системы, правила работы с ней, а также обоснование необходимого </w:t>
      </w:r>
      <w:r w:rsidRPr="00681D42">
        <w:rPr>
          <w:rFonts w:ascii="Times New Roman" w:hAnsi="Times New Roman" w:cs="Times New Roman"/>
          <w:sz w:val="24"/>
          <w:lang w:val="ru-RU"/>
        </w:rPr>
        <w:lastRenderedPageBreak/>
        <w:t>организационно-штатного обеспечения;</w:t>
      </w:r>
    </w:p>
    <w:p w:rsidR="007F18FC" w:rsidRPr="00681D42" w:rsidRDefault="00681D42">
      <w:pPr>
        <w:numPr>
          <w:ilvl w:val="0"/>
          <w:numId w:val="30"/>
        </w:numPr>
        <w:rPr>
          <w:rFonts w:ascii="Times New Roman" w:hAnsi="Times New Roman" w:cs="Times New Roman"/>
          <w:sz w:val="24"/>
          <w:lang w:val="ru-RU"/>
        </w:rPr>
      </w:pPr>
      <w:r w:rsidRPr="00681D42">
        <w:rPr>
          <w:rFonts w:ascii="Times New Roman" w:hAnsi="Times New Roman" w:cs="Times New Roman"/>
          <w:sz w:val="24"/>
          <w:lang w:val="ru-RU"/>
        </w:rPr>
        <w:t>средства криптографической защиты информации должны быть реализованы на основе криптостойких алгоритмов;</w:t>
      </w:r>
    </w:p>
    <w:p w:rsidR="007F18FC" w:rsidRPr="00681D42" w:rsidRDefault="00681D42">
      <w:pPr>
        <w:numPr>
          <w:ilvl w:val="0"/>
          <w:numId w:val="30"/>
        </w:numPr>
        <w:rPr>
          <w:rFonts w:ascii="Times New Roman" w:hAnsi="Times New Roman" w:cs="Times New Roman"/>
          <w:sz w:val="24"/>
          <w:lang w:val="ru-RU"/>
        </w:rPr>
      </w:pPr>
      <w:r w:rsidRPr="00681D42">
        <w:rPr>
          <w:rFonts w:ascii="Times New Roman" w:hAnsi="Times New Roman" w:cs="Times New Roman"/>
          <w:sz w:val="24"/>
          <w:lang w:val="ru-RU"/>
        </w:rPr>
        <w:t>средства криптографической защиты информации должны иметь строгий регламент использования ключей, предполагающий контроль со стороны администратора безопасности за действиями пользователя на всех этапах работы с ключевой информацией (получение ключевого носителя, ввод ключей, использование ключей и сдача ключевого носителя);</w:t>
      </w:r>
    </w:p>
    <w:p w:rsidR="007F18FC" w:rsidRPr="00681D42" w:rsidRDefault="00681D42">
      <w:pPr>
        <w:numPr>
          <w:ilvl w:val="0"/>
          <w:numId w:val="30"/>
        </w:numPr>
        <w:rPr>
          <w:rFonts w:ascii="Times New Roman" w:hAnsi="Times New Roman" w:cs="Times New Roman"/>
          <w:sz w:val="24"/>
          <w:lang w:val="ru-RU"/>
        </w:rPr>
      </w:pPr>
      <w:r w:rsidRPr="00681D42">
        <w:rPr>
          <w:rFonts w:ascii="Times New Roman" w:hAnsi="Times New Roman" w:cs="Times New Roman"/>
          <w:sz w:val="24"/>
          <w:lang w:val="ru-RU"/>
        </w:rPr>
        <w:t>средства криптографической защиты информации должны обеспечивать реализацию процедур сброса ключей в случаях отсутствия штатной активности пользователей в соответствии с регламентом использования ключей;</w:t>
      </w:r>
    </w:p>
    <w:p w:rsidR="007F18FC" w:rsidRPr="00681D42" w:rsidRDefault="00681D42">
      <w:pPr>
        <w:numPr>
          <w:ilvl w:val="0"/>
          <w:numId w:val="30"/>
        </w:numPr>
        <w:rPr>
          <w:rFonts w:ascii="Times New Roman" w:hAnsi="Times New Roman" w:cs="Times New Roman"/>
          <w:sz w:val="24"/>
          <w:lang w:val="ru-RU"/>
        </w:rPr>
      </w:pPr>
      <w:r w:rsidRPr="00681D42">
        <w:rPr>
          <w:rFonts w:ascii="Times New Roman" w:hAnsi="Times New Roman" w:cs="Times New Roman"/>
          <w:sz w:val="24"/>
          <w:lang w:val="ru-RU"/>
        </w:rPr>
        <w:t>средства криптографической защиты информации не должны предъявлять требований к электронно-вычислительным машинам по специальной проверке на отсутствие закладных устройств, если иное не оговорено в технической документации на конкретное средство защиты;</w:t>
      </w:r>
    </w:p>
    <w:p w:rsidR="007F18FC" w:rsidRPr="00681D42" w:rsidRDefault="00681D42">
      <w:pPr>
        <w:numPr>
          <w:ilvl w:val="0"/>
          <w:numId w:val="30"/>
        </w:numPr>
        <w:rPr>
          <w:rFonts w:ascii="Times New Roman" w:hAnsi="Times New Roman" w:cs="Times New Roman"/>
          <w:sz w:val="24"/>
          <w:lang w:val="ru-RU"/>
        </w:rPr>
      </w:pPr>
      <w:r w:rsidRPr="00681D42">
        <w:rPr>
          <w:rFonts w:ascii="Times New Roman" w:hAnsi="Times New Roman" w:cs="Times New Roman"/>
          <w:sz w:val="24"/>
          <w:lang w:val="ru-RU"/>
        </w:rPr>
        <w:t>средства криптографической защиты информации не должны требовать дополнительной защиты от утечки по побочным каналам электромагнитного излучения.</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При применении средств криптографической защиты информации в автоматизированной системе должны поддерживаться непрерывность </w:t>
      </w:r>
      <w:proofErr w:type="gramStart"/>
      <w:r w:rsidRPr="00681D42">
        <w:rPr>
          <w:rFonts w:ascii="Times New Roman" w:hAnsi="Times New Roman" w:cs="Times New Roman"/>
          <w:sz w:val="24"/>
          <w:lang w:val="ru-RU"/>
        </w:rPr>
        <w:t>процессов протоколирования работы средств криптографической защиты информации</w:t>
      </w:r>
      <w:proofErr w:type="gramEnd"/>
      <w:r w:rsidRPr="00681D42">
        <w:rPr>
          <w:rFonts w:ascii="Times New Roman" w:hAnsi="Times New Roman" w:cs="Times New Roman"/>
          <w:sz w:val="24"/>
          <w:lang w:val="ru-RU"/>
        </w:rPr>
        <w:t xml:space="preserve"> и обеспечения целостности программного обеспечения для всех элементов автоматизированных информационных систем.</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Информационная безопасность процессов изготовления ключевой информации документов средствами криптографической защиты информации должна обеспечиваться комплексом технологических, организационных, технических и программных мер и средств защиты.</w:t>
      </w:r>
    </w:p>
    <w:p w:rsidR="007F18FC" w:rsidRDefault="00681D42">
      <w:pPr>
        <w:ind w:firstLine="420"/>
        <w:rPr>
          <w:rFonts w:ascii="Times New Roman" w:hAnsi="Times New Roman" w:cs="Times New Roman"/>
          <w:sz w:val="24"/>
        </w:rPr>
      </w:pPr>
      <w:r w:rsidRPr="00681D42">
        <w:rPr>
          <w:rFonts w:ascii="Times New Roman" w:hAnsi="Times New Roman" w:cs="Times New Roman"/>
          <w:sz w:val="24"/>
          <w:lang w:val="ru-RU"/>
        </w:rPr>
        <w:t>Использование сре</w:t>
      </w:r>
      <w:proofErr w:type="gramStart"/>
      <w:r w:rsidRPr="00681D42">
        <w:rPr>
          <w:rFonts w:ascii="Times New Roman" w:hAnsi="Times New Roman" w:cs="Times New Roman"/>
          <w:sz w:val="24"/>
          <w:lang w:val="ru-RU"/>
        </w:rPr>
        <w:t>дств кр</w:t>
      </w:r>
      <w:proofErr w:type="gramEnd"/>
      <w:r w:rsidRPr="00681D42">
        <w:rPr>
          <w:rFonts w:ascii="Times New Roman" w:hAnsi="Times New Roman" w:cs="Times New Roman"/>
          <w:sz w:val="24"/>
          <w:lang w:val="ru-RU"/>
        </w:rPr>
        <w:t xml:space="preserve">иптографической защиты информации должно осуществляться в полном соответствии с конструкторской и эксплуатационной документацией, представляемой производителем средств криптографической защиты информации. </w:t>
      </w:r>
      <w:r>
        <w:rPr>
          <w:rFonts w:ascii="Times New Roman" w:hAnsi="Times New Roman" w:cs="Times New Roman"/>
          <w:sz w:val="24"/>
        </w:rPr>
        <w:t>Внутренний порядок применения средств криптографической защиты информации должен включать:</w:t>
      </w:r>
    </w:p>
    <w:p w:rsidR="007F18FC" w:rsidRDefault="00681D42">
      <w:pPr>
        <w:numPr>
          <w:ilvl w:val="0"/>
          <w:numId w:val="30"/>
        </w:numPr>
        <w:rPr>
          <w:rFonts w:ascii="Times New Roman" w:hAnsi="Times New Roman" w:cs="Times New Roman"/>
          <w:sz w:val="24"/>
        </w:rPr>
      </w:pPr>
      <w:r>
        <w:rPr>
          <w:rFonts w:ascii="Times New Roman" w:hAnsi="Times New Roman" w:cs="Times New Roman"/>
          <w:sz w:val="24"/>
        </w:rPr>
        <w:t>порядок ввода в действие;</w:t>
      </w:r>
    </w:p>
    <w:p w:rsidR="007F18FC" w:rsidRDefault="00681D42">
      <w:pPr>
        <w:numPr>
          <w:ilvl w:val="0"/>
          <w:numId w:val="30"/>
        </w:numPr>
        <w:rPr>
          <w:rFonts w:ascii="Times New Roman" w:hAnsi="Times New Roman" w:cs="Times New Roman"/>
          <w:sz w:val="24"/>
        </w:rPr>
      </w:pPr>
      <w:r>
        <w:rPr>
          <w:rFonts w:ascii="Times New Roman" w:hAnsi="Times New Roman" w:cs="Times New Roman"/>
          <w:sz w:val="24"/>
        </w:rPr>
        <w:t>порядок эксплуатации;</w:t>
      </w:r>
    </w:p>
    <w:p w:rsidR="007F18FC" w:rsidRPr="00681D42" w:rsidRDefault="00681D42">
      <w:pPr>
        <w:numPr>
          <w:ilvl w:val="0"/>
          <w:numId w:val="30"/>
        </w:numPr>
        <w:rPr>
          <w:rFonts w:ascii="Times New Roman" w:hAnsi="Times New Roman" w:cs="Times New Roman"/>
          <w:sz w:val="24"/>
          <w:lang w:val="ru-RU"/>
        </w:rPr>
      </w:pPr>
      <w:r w:rsidRPr="00681D42">
        <w:rPr>
          <w:rFonts w:ascii="Times New Roman" w:hAnsi="Times New Roman" w:cs="Times New Roman"/>
          <w:sz w:val="24"/>
          <w:lang w:val="ru-RU"/>
        </w:rPr>
        <w:t>порядок восстановления работоспособности в аварийных случаях;</w:t>
      </w:r>
    </w:p>
    <w:p w:rsidR="007F18FC" w:rsidRDefault="00681D42">
      <w:pPr>
        <w:numPr>
          <w:ilvl w:val="0"/>
          <w:numId w:val="30"/>
        </w:numPr>
        <w:rPr>
          <w:rFonts w:ascii="Times New Roman" w:hAnsi="Times New Roman" w:cs="Times New Roman"/>
          <w:sz w:val="24"/>
        </w:rPr>
      </w:pPr>
      <w:r>
        <w:rPr>
          <w:rFonts w:ascii="Times New Roman" w:hAnsi="Times New Roman" w:cs="Times New Roman"/>
          <w:sz w:val="24"/>
        </w:rPr>
        <w:t>порядок внесения изменений;</w:t>
      </w:r>
    </w:p>
    <w:p w:rsidR="007F18FC" w:rsidRDefault="00681D42">
      <w:pPr>
        <w:numPr>
          <w:ilvl w:val="0"/>
          <w:numId w:val="30"/>
        </w:numPr>
        <w:rPr>
          <w:rFonts w:ascii="Times New Roman" w:hAnsi="Times New Roman" w:cs="Times New Roman"/>
          <w:sz w:val="24"/>
        </w:rPr>
      </w:pPr>
      <w:r>
        <w:rPr>
          <w:rFonts w:ascii="Times New Roman" w:hAnsi="Times New Roman" w:cs="Times New Roman"/>
          <w:sz w:val="24"/>
        </w:rPr>
        <w:t>порядок снятия с эксплуатации;</w:t>
      </w:r>
    </w:p>
    <w:p w:rsidR="007F18FC" w:rsidRDefault="00681D42">
      <w:pPr>
        <w:numPr>
          <w:ilvl w:val="0"/>
          <w:numId w:val="30"/>
        </w:numPr>
        <w:rPr>
          <w:rFonts w:ascii="Times New Roman" w:hAnsi="Times New Roman" w:cs="Times New Roman"/>
          <w:sz w:val="24"/>
        </w:rPr>
      </w:pPr>
      <w:r>
        <w:rPr>
          <w:rFonts w:ascii="Times New Roman" w:hAnsi="Times New Roman" w:cs="Times New Roman"/>
          <w:sz w:val="24"/>
        </w:rPr>
        <w:t>порядок управления ключевой системой;</w:t>
      </w:r>
    </w:p>
    <w:p w:rsidR="007F18FC" w:rsidRPr="00681D42" w:rsidRDefault="00681D42">
      <w:pPr>
        <w:numPr>
          <w:ilvl w:val="0"/>
          <w:numId w:val="30"/>
        </w:numPr>
        <w:rPr>
          <w:rFonts w:ascii="Times New Roman" w:hAnsi="Times New Roman" w:cs="Times New Roman"/>
          <w:sz w:val="24"/>
          <w:lang w:val="ru-RU"/>
        </w:rPr>
      </w:pPr>
      <w:r w:rsidRPr="00681D42">
        <w:rPr>
          <w:rFonts w:ascii="Times New Roman" w:hAnsi="Times New Roman" w:cs="Times New Roman"/>
          <w:sz w:val="24"/>
          <w:lang w:val="ru-RU"/>
        </w:rPr>
        <w:t>порядок обращения с носителями ключевой информации.</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75" w:name="__RefHeading___Toc137365549"/>
      <w:bookmarkStart w:id="176" w:name="_Toc1960658623"/>
      <w:bookmarkStart w:id="177" w:name="_Toc371027759"/>
      <w:bookmarkStart w:id="178" w:name="_Toc1775360574"/>
      <w:bookmarkStart w:id="179" w:name="_Toc458503398"/>
      <w:r w:rsidRPr="00681D42">
        <w:rPr>
          <w:rFonts w:ascii="Times New Roman" w:hAnsi="Times New Roman" w:cs="Times New Roman"/>
          <w:lang w:val="ru-RU"/>
        </w:rPr>
        <w:t xml:space="preserve">Мероприятия по антивирусной защите информационных ресурсов </w:t>
      </w:r>
      <w:bookmarkEnd w:id="175"/>
      <w:r w:rsidRPr="00681D42">
        <w:rPr>
          <w:rFonts w:ascii="Times New Roman" w:hAnsi="Times New Roman" w:cs="Times New Roman"/>
          <w:lang w:val="ru-RU"/>
        </w:rPr>
        <w:lastRenderedPageBreak/>
        <w:t>судебной системы</w:t>
      </w:r>
      <w:bookmarkEnd w:id="176"/>
      <w:bookmarkEnd w:id="177"/>
      <w:bookmarkEnd w:id="178"/>
      <w:bookmarkEnd w:id="179"/>
    </w:p>
    <w:p w:rsidR="007F18FC" w:rsidRPr="00681D42" w:rsidRDefault="00681D42">
      <w:pPr>
        <w:ind w:firstLine="420"/>
        <w:rPr>
          <w:rFonts w:ascii="Times New Roman" w:hAnsi="Times New Roman" w:cs="Times New Roman"/>
          <w:sz w:val="24"/>
          <w:lang w:val="ru-RU"/>
        </w:rPr>
      </w:pPr>
      <w:proofErr w:type="gramStart"/>
      <w:r w:rsidRPr="00681D42">
        <w:rPr>
          <w:rFonts w:ascii="Times New Roman" w:hAnsi="Times New Roman" w:cs="Times New Roman"/>
          <w:sz w:val="24"/>
          <w:lang w:val="ru-RU"/>
        </w:rPr>
        <w:t>Целью создания системы антивирусной защиты является обеспечение защищенности информационно-коммуникационной системы от воздействия различного рода вредоносных программ и несанкционированных массовых почтовых рассылок, предотвращения их внедрения в информационные системы, выявления и безопасного удаления из систем в случае попадания, а также фильтрации доступа сотрудников судебной системы к непродуктивным Интернет-ресурсам и контроля их электронной переписки.</w:t>
      </w:r>
      <w:proofErr w:type="gramEnd"/>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Основополагающими требованиями к системе антивирусной защиты являются:</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решение задачи антивирусной защиты должно осуществляться в общем виде. Средство защиты не должно оказывать противодействие конкретному вирусу или группе вирусов, противодействие должно оказываться в предположениях, что вирус может быть занесен на компьютер и о вирусе (о его структуре (в частности, сигнатуре) и возможных действиях) ничего не известно;</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решение задачи антивирусной защиты должно осуществляться в реальном времени.</w:t>
      </w:r>
    </w:p>
    <w:p w:rsidR="007F18FC" w:rsidRPr="00681D42" w:rsidRDefault="007F18FC">
      <w:pPr>
        <w:ind w:firstLine="420"/>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Мероприятия, направленные на решение задач по антивирусной защите:</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 xml:space="preserve">необходимо проводить политику, требующую установки только лицензированного программного обеспечения; </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 xml:space="preserve">антивирусные программные средства должны регулярно обновляться и использоваться для профилактических проверок (желательно ежедневных); </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непрерывный контроль над всеми возможными путями проникновения вредоносных программ, мониторинг антивирусной безопасности и обнаружение деструктивной активности вредоносных программ на всех объектах;</w:t>
      </w:r>
    </w:p>
    <w:p w:rsidR="007F18FC" w:rsidRPr="00681D42" w:rsidRDefault="00681D42">
      <w:pPr>
        <w:numPr>
          <w:ilvl w:val="0"/>
          <w:numId w:val="31"/>
        </w:numPr>
        <w:rPr>
          <w:rFonts w:ascii="Times New Roman" w:hAnsi="Times New Roman" w:cs="Times New Roman"/>
          <w:sz w:val="24"/>
          <w:lang w:val="ru-RU"/>
        </w:rPr>
      </w:pPr>
      <w:proofErr w:type="gramStart"/>
      <w:r w:rsidRPr="00681D42">
        <w:rPr>
          <w:rFonts w:ascii="Times New Roman" w:hAnsi="Times New Roman" w:cs="Times New Roman"/>
          <w:sz w:val="24"/>
          <w:lang w:val="ru-RU"/>
        </w:rPr>
        <w:t>ежедневный анализ, ранжирование и предотвращение угроз распространения и воздействия вредоносных программ путем выявления уязвимостей используемом программном обеспечении операционных систем и сетевых устройств и устранения обнаруженных дефектов в соответствии с данными</w:t>
      </w:r>
      <w:r w:rsidR="00307065">
        <w:rPr>
          <w:rFonts w:ascii="Times New Roman" w:hAnsi="Times New Roman" w:cs="Times New Roman"/>
          <w:sz w:val="24"/>
          <w:lang w:val="ru-RU"/>
        </w:rPr>
        <w:t xml:space="preserve"> поставщика программного обеспеч</w:t>
      </w:r>
      <w:r w:rsidRPr="00681D42">
        <w:rPr>
          <w:rFonts w:ascii="Times New Roman" w:hAnsi="Times New Roman" w:cs="Times New Roman"/>
          <w:sz w:val="24"/>
          <w:lang w:val="ru-RU"/>
        </w:rPr>
        <w:t>ения и других специализированных экспертных антивирусных служб.</w:t>
      </w:r>
      <w:proofErr w:type="gramEnd"/>
    </w:p>
    <w:p w:rsidR="007F18FC" w:rsidRPr="00681D42" w:rsidRDefault="00681D42">
      <w:pPr>
        <w:numPr>
          <w:ilvl w:val="0"/>
          <w:numId w:val="31"/>
        </w:numPr>
        <w:rPr>
          <w:rFonts w:ascii="Times New Roman" w:hAnsi="Times New Roman" w:cs="Times New Roman"/>
          <w:sz w:val="24"/>
          <w:lang w:val="ru-RU"/>
        </w:rPr>
      </w:pPr>
      <w:proofErr w:type="gramStart"/>
      <w:r w:rsidRPr="00681D42">
        <w:rPr>
          <w:rFonts w:ascii="Times New Roman" w:hAnsi="Times New Roman" w:cs="Times New Roman"/>
          <w:sz w:val="24"/>
          <w:lang w:val="ru-RU"/>
        </w:rPr>
        <w:t>проведение профилактических мероприятий по предотвращению и ограничению вирусных эпидемий, включающих загрузку и развертывание специальных правил нейтрализации (отражению, изоляции и ликвидации) вредоносных программ на основе рекомендаций по контролю атак, подготавливаемых разработчиком средств защиты от вредоносных программ и другими специализированными экспертными антивирусными службами до того, как будут выпущены файлы исправлений, признаков и антивирусных сигнатур.</w:t>
      </w:r>
      <w:proofErr w:type="gramEnd"/>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 xml:space="preserve">необходимо проводить регулярную проверку целостности критически важных программ и данных. Наличие лишних файлов и следов несанкционированного внесения изменений должно быть зарегистрировано в журнале и расследовано; </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 xml:space="preserve">дискеты, диски, дисковые накопители любого типа неизвестного происхождения следует проверять на наличие вирусов до их использования; </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 xml:space="preserve">необходимо строго придерживаться установленных процедур по уведомлению о случаях </w:t>
      </w:r>
      <w:r w:rsidRPr="00681D42">
        <w:rPr>
          <w:rFonts w:ascii="Times New Roman" w:hAnsi="Times New Roman" w:cs="Times New Roman"/>
          <w:sz w:val="24"/>
          <w:lang w:val="ru-RU"/>
        </w:rPr>
        <w:lastRenderedPageBreak/>
        <w:t xml:space="preserve">поражения автоматизированной информационной системы компьютерными вирусами и принятию мер по ликвидации последствий от их проникновения; </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 xml:space="preserve">следует иметь планы обеспечения бесперебойной работы организации для случаев вирусного заражения, в том числе планы резервного копирования всех необходимых данных и программ и их восстановления. Эти меры особенно важны для сетевых файловых серверов, поддерживающих большое количество рабочих станций. </w:t>
      </w:r>
    </w:p>
    <w:p w:rsidR="007F18FC" w:rsidRPr="00681D42" w:rsidRDefault="007F18FC">
      <w:pPr>
        <w:ind w:firstLine="420"/>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В рамках </w:t>
      </w:r>
      <w:proofErr w:type="gramStart"/>
      <w:r w:rsidRPr="00681D42">
        <w:rPr>
          <w:rFonts w:ascii="Times New Roman" w:hAnsi="Times New Roman" w:cs="Times New Roman"/>
          <w:sz w:val="24"/>
          <w:lang w:val="ru-RU"/>
        </w:rPr>
        <w:t>создания системы антивирусной защиты информационных ресурсов судебной системы</w:t>
      </w:r>
      <w:proofErr w:type="gramEnd"/>
      <w:r w:rsidRPr="00681D42">
        <w:rPr>
          <w:rFonts w:ascii="Times New Roman" w:hAnsi="Times New Roman" w:cs="Times New Roman"/>
          <w:sz w:val="24"/>
          <w:lang w:val="ru-RU"/>
        </w:rPr>
        <w:t xml:space="preserve"> необходимо разработать следующие организационно-распорядительные и нормативно-технические документы:</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 xml:space="preserve">Положение об антивирусном контроле, включая определение основных целей и области применения системы антивирусной защиты, требования к персоналу, степень ответственности, структуру и необходимый уровень защищенности от вредоносных программ, статус и должностные обязанности </w:t>
      </w:r>
      <w:r>
        <w:rPr>
          <w:rFonts w:ascii="Times New Roman" w:hAnsi="Times New Roman" w:cs="Times New Roman"/>
          <w:sz w:val="24"/>
        </w:rPr>
        <w:t>IT</w:t>
      </w:r>
      <w:r w:rsidRPr="00681D42">
        <w:rPr>
          <w:rFonts w:ascii="Times New Roman" w:hAnsi="Times New Roman" w:cs="Times New Roman"/>
          <w:sz w:val="24"/>
          <w:lang w:val="ru-RU"/>
        </w:rPr>
        <w:t xml:space="preserve"> консультантов.</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 xml:space="preserve">Должностные инструкции </w:t>
      </w:r>
      <w:r>
        <w:rPr>
          <w:rFonts w:ascii="Times New Roman" w:hAnsi="Times New Roman" w:cs="Times New Roman"/>
          <w:sz w:val="24"/>
        </w:rPr>
        <w:t>IT</w:t>
      </w:r>
      <w:r w:rsidRPr="00681D42">
        <w:rPr>
          <w:rFonts w:ascii="Times New Roman" w:hAnsi="Times New Roman" w:cs="Times New Roman"/>
          <w:sz w:val="24"/>
          <w:lang w:val="ru-RU"/>
        </w:rPr>
        <w:t xml:space="preserve"> консультантов и специалистов УИТ “Адилет сот”, которые должны включать:</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Порядок установки и настройки средств антивирусной защиты;</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Порядок эксплуатации средств антивирусной защиты, в т.ч. обновление программного обеспечения, мониторинг и управление;</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Порядок действия в период вирусных эпидемий;</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Порядок действий при возникновении внештатных ситуаций, связанных с работоспособностью средств антивирусной защиты;</w:t>
      </w:r>
    </w:p>
    <w:p w:rsidR="007F18FC" w:rsidRPr="00681D42" w:rsidRDefault="00681D42">
      <w:pPr>
        <w:numPr>
          <w:ilvl w:val="0"/>
          <w:numId w:val="31"/>
        </w:numPr>
        <w:rPr>
          <w:rFonts w:ascii="Times New Roman" w:hAnsi="Times New Roman" w:cs="Times New Roman"/>
          <w:sz w:val="24"/>
          <w:lang w:val="ru-RU"/>
        </w:rPr>
      </w:pPr>
      <w:r w:rsidRPr="00681D42">
        <w:rPr>
          <w:rFonts w:ascii="Times New Roman" w:hAnsi="Times New Roman" w:cs="Times New Roman"/>
          <w:sz w:val="24"/>
          <w:lang w:val="ru-RU"/>
        </w:rPr>
        <w:t>Порядок действия для устранения последствий заражений.</w:t>
      </w:r>
    </w:p>
    <w:p w:rsidR="007F18FC" w:rsidRDefault="00681D42">
      <w:pPr>
        <w:numPr>
          <w:ilvl w:val="0"/>
          <w:numId w:val="31"/>
        </w:numPr>
        <w:rPr>
          <w:rFonts w:ascii="Times New Roman" w:hAnsi="Times New Roman" w:cs="Times New Roman"/>
          <w:sz w:val="24"/>
        </w:rPr>
      </w:pPr>
      <w:r>
        <w:rPr>
          <w:rFonts w:ascii="Times New Roman" w:hAnsi="Times New Roman" w:cs="Times New Roman"/>
          <w:sz w:val="24"/>
        </w:rPr>
        <w:t>Технологические инструкции</w:t>
      </w:r>
    </w:p>
    <w:p w:rsidR="007F18FC" w:rsidRDefault="007F18FC">
      <w:pPr>
        <w:rPr>
          <w:rFonts w:ascii="Times New Roman" w:hAnsi="Times New Roman" w:cs="Times New Roman"/>
          <w:sz w:val="24"/>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80" w:name="__RefHeading___Toc137365550"/>
      <w:bookmarkStart w:id="181" w:name="_Toc1822458120"/>
      <w:bookmarkStart w:id="182" w:name="_Toc1013229144"/>
      <w:bookmarkStart w:id="183" w:name="_Toc2123041772"/>
      <w:bookmarkStart w:id="184" w:name="_Toc670996849"/>
      <w:bookmarkEnd w:id="180"/>
      <w:r w:rsidRPr="00681D42">
        <w:rPr>
          <w:rFonts w:ascii="Times New Roman" w:hAnsi="Times New Roman" w:cs="Times New Roman"/>
          <w:lang w:val="ru-RU"/>
        </w:rPr>
        <w:t>Мероприятия по обнаружению компьютерных атак на информационные ресурсы и телекоммуникационные системы</w:t>
      </w:r>
      <w:bookmarkEnd w:id="181"/>
      <w:bookmarkEnd w:id="182"/>
      <w:bookmarkEnd w:id="183"/>
      <w:bookmarkEnd w:id="184"/>
    </w:p>
    <w:p w:rsidR="007F18FC" w:rsidRPr="00681D42" w:rsidRDefault="007F18FC">
      <w:pPr>
        <w:ind w:firstLine="420"/>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Основополагающими требованиями к системе обнаружения компьютерных атак на информационные ресурсы и телекоммуникационные системы являются:</w:t>
      </w:r>
    </w:p>
    <w:p w:rsidR="007F18FC" w:rsidRPr="00681D42" w:rsidRDefault="00681D42">
      <w:pPr>
        <w:numPr>
          <w:ilvl w:val="0"/>
          <w:numId w:val="32"/>
        </w:numPr>
        <w:rPr>
          <w:rFonts w:ascii="Times New Roman" w:hAnsi="Times New Roman" w:cs="Times New Roman"/>
          <w:sz w:val="24"/>
          <w:lang w:val="ru-RU"/>
        </w:rPr>
      </w:pPr>
      <w:r w:rsidRPr="00681D42">
        <w:rPr>
          <w:rFonts w:ascii="Times New Roman" w:hAnsi="Times New Roman" w:cs="Times New Roman"/>
          <w:sz w:val="24"/>
          <w:lang w:val="ru-RU"/>
        </w:rPr>
        <w:t xml:space="preserve">система обнаружения компьютерных атак должна быть сертифицирована; </w:t>
      </w:r>
    </w:p>
    <w:p w:rsidR="007F18FC" w:rsidRPr="00681D42" w:rsidRDefault="00681D42">
      <w:pPr>
        <w:numPr>
          <w:ilvl w:val="0"/>
          <w:numId w:val="32"/>
        </w:numPr>
        <w:rPr>
          <w:rFonts w:ascii="Times New Roman" w:hAnsi="Times New Roman" w:cs="Times New Roman"/>
          <w:sz w:val="24"/>
          <w:lang w:val="ru-RU"/>
        </w:rPr>
      </w:pPr>
      <w:r w:rsidRPr="00681D42">
        <w:rPr>
          <w:rFonts w:ascii="Times New Roman" w:hAnsi="Times New Roman" w:cs="Times New Roman"/>
          <w:sz w:val="24"/>
          <w:lang w:val="ru-RU"/>
        </w:rPr>
        <w:t>система обнаружения компьютерных атак должна быть способна выявлять атаки, направленные на нарушение конфиденциальности, целостности и доступности информационных ресурсов.</w:t>
      </w:r>
    </w:p>
    <w:p w:rsidR="007F18FC" w:rsidRPr="00681D42" w:rsidRDefault="007F18FC">
      <w:pPr>
        <w:ind w:firstLine="420"/>
        <w:rPr>
          <w:rFonts w:ascii="Times New Roman" w:hAnsi="Times New Roman" w:cs="Times New Roman"/>
          <w:sz w:val="24"/>
          <w:lang w:val="ru-RU"/>
        </w:rPr>
      </w:pP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Система обнаружения компьютерных атак должна обеспечивать возможность выполнения следующих основных функций:</w:t>
      </w:r>
    </w:p>
    <w:p w:rsidR="007F18FC" w:rsidRPr="00681D42" w:rsidRDefault="00681D42">
      <w:pPr>
        <w:numPr>
          <w:ilvl w:val="0"/>
          <w:numId w:val="32"/>
        </w:numPr>
        <w:rPr>
          <w:rFonts w:ascii="Times New Roman" w:hAnsi="Times New Roman" w:cs="Times New Roman"/>
          <w:sz w:val="24"/>
          <w:lang w:val="ru-RU"/>
        </w:rPr>
      </w:pPr>
      <w:r w:rsidRPr="00681D42">
        <w:rPr>
          <w:rFonts w:ascii="Times New Roman" w:hAnsi="Times New Roman" w:cs="Times New Roman"/>
          <w:sz w:val="24"/>
          <w:lang w:val="ru-RU"/>
        </w:rPr>
        <w:lastRenderedPageBreak/>
        <w:t xml:space="preserve">выявление информационных атак на прикладном уровне стека </w:t>
      </w:r>
      <w:r>
        <w:rPr>
          <w:rFonts w:ascii="Times New Roman" w:hAnsi="Times New Roman" w:cs="Times New Roman"/>
          <w:sz w:val="24"/>
        </w:rPr>
        <w:t>TCP</w:t>
      </w:r>
      <w:r w:rsidRPr="00681D42">
        <w:rPr>
          <w:rFonts w:ascii="Times New Roman" w:hAnsi="Times New Roman" w:cs="Times New Roman"/>
          <w:sz w:val="24"/>
          <w:lang w:val="ru-RU"/>
        </w:rPr>
        <w:t>/</w:t>
      </w:r>
      <w:r>
        <w:rPr>
          <w:rFonts w:ascii="Times New Roman" w:hAnsi="Times New Roman" w:cs="Times New Roman"/>
          <w:sz w:val="24"/>
        </w:rPr>
        <w:t>IP</w:t>
      </w:r>
      <w:r w:rsidRPr="00681D42">
        <w:rPr>
          <w:rFonts w:ascii="Times New Roman" w:hAnsi="Times New Roman" w:cs="Times New Roman"/>
          <w:sz w:val="24"/>
          <w:lang w:val="ru-RU"/>
        </w:rPr>
        <w:t xml:space="preserve"> посредством анализа пакетов данных;</w:t>
      </w:r>
    </w:p>
    <w:p w:rsidR="007F18FC" w:rsidRPr="00681D42" w:rsidRDefault="00681D42">
      <w:pPr>
        <w:numPr>
          <w:ilvl w:val="0"/>
          <w:numId w:val="32"/>
        </w:numPr>
        <w:rPr>
          <w:rFonts w:ascii="Times New Roman" w:hAnsi="Times New Roman" w:cs="Times New Roman"/>
          <w:sz w:val="24"/>
          <w:lang w:val="ru-RU"/>
        </w:rPr>
      </w:pPr>
      <w:r w:rsidRPr="00681D42">
        <w:rPr>
          <w:rFonts w:ascii="Times New Roman" w:hAnsi="Times New Roman" w:cs="Times New Roman"/>
          <w:sz w:val="24"/>
          <w:lang w:val="ru-RU"/>
        </w:rPr>
        <w:t>блокирование пакетов данных, нарушающих заданную политику безопасности;</w:t>
      </w:r>
    </w:p>
    <w:p w:rsidR="007F18FC" w:rsidRPr="00681D42" w:rsidRDefault="00681D42">
      <w:pPr>
        <w:numPr>
          <w:ilvl w:val="0"/>
          <w:numId w:val="32"/>
        </w:numPr>
        <w:rPr>
          <w:rFonts w:ascii="Times New Roman" w:hAnsi="Times New Roman" w:cs="Times New Roman"/>
          <w:sz w:val="24"/>
          <w:lang w:val="ru-RU"/>
        </w:rPr>
      </w:pPr>
      <w:r w:rsidRPr="00681D42">
        <w:rPr>
          <w:rFonts w:ascii="Times New Roman" w:hAnsi="Times New Roman" w:cs="Times New Roman"/>
          <w:sz w:val="24"/>
          <w:lang w:val="ru-RU"/>
        </w:rPr>
        <w:t>мониторинг трафика, циркулирующего на сетевом, транспортном и прикладном уровнях модели взаимодействия открытых систем;</w:t>
      </w:r>
    </w:p>
    <w:p w:rsidR="007F18FC" w:rsidRDefault="00681D42">
      <w:pPr>
        <w:numPr>
          <w:ilvl w:val="0"/>
          <w:numId w:val="32"/>
        </w:numPr>
        <w:rPr>
          <w:rFonts w:ascii="Times New Roman" w:hAnsi="Times New Roman" w:cs="Times New Roman"/>
          <w:sz w:val="24"/>
        </w:rPr>
      </w:pPr>
      <w:r>
        <w:rPr>
          <w:rFonts w:ascii="Times New Roman" w:hAnsi="Times New Roman" w:cs="Times New Roman"/>
          <w:sz w:val="24"/>
        </w:rPr>
        <w:t>выявление аномалий сетевого трафика;</w:t>
      </w:r>
    </w:p>
    <w:p w:rsidR="007F18FC" w:rsidRPr="00681D42" w:rsidRDefault="00681D42">
      <w:pPr>
        <w:numPr>
          <w:ilvl w:val="0"/>
          <w:numId w:val="32"/>
        </w:numPr>
        <w:rPr>
          <w:rFonts w:ascii="Times New Roman" w:hAnsi="Times New Roman" w:cs="Times New Roman"/>
          <w:sz w:val="24"/>
          <w:lang w:val="ru-RU"/>
        </w:rPr>
      </w:pPr>
      <w:r w:rsidRPr="00681D42">
        <w:rPr>
          <w:rFonts w:ascii="Times New Roman" w:hAnsi="Times New Roman" w:cs="Times New Roman"/>
          <w:sz w:val="24"/>
          <w:lang w:val="ru-RU"/>
        </w:rPr>
        <w:t>оповещение администратора безопасности об обнаруженных атаках или аномалиях сетевого трафика.</w:t>
      </w:r>
    </w:p>
    <w:p w:rsidR="007F18FC" w:rsidRPr="00681D42" w:rsidRDefault="007F18FC">
      <w:pPr>
        <w:ind w:firstLine="420"/>
        <w:rPr>
          <w:rFonts w:ascii="Times New Roman" w:hAnsi="Times New Roman" w:cs="Times New Roman"/>
          <w:sz w:val="24"/>
          <w:lang w:val="ru-RU"/>
        </w:rPr>
      </w:pPr>
      <w:bookmarkStart w:id="185" w:name="__RefHeading___Toc137365552"/>
      <w:bookmarkStart w:id="186" w:name="_Toc1744288902"/>
      <w:bookmarkEnd w:id="185"/>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87" w:name="_Toc421051079"/>
      <w:bookmarkStart w:id="188" w:name="_Toc1299485603"/>
      <w:bookmarkStart w:id="189" w:name="_Toc868304396"/>
      <w:r w:rsidRPr="00681D42">
        <w:rPr>
          <w:rFonts w:ascii="Times New Roman" w:hAnsi="Times New Roman" w:cs="Times New Roman"/>
          <w:lang w:val="ru-RU"/>
        </w:rPr>
        <w:t>Мероприятия по совершенствованию организационно-штатной структуры подразделений, отвечающих за обеспечение информационной безопасности</w:t>
      </w:r>
      <w:bookmarkEnd w:id="186"/>
      <w:bookmarkEnd w:id="187"/>
      <w:bookmarkEnd w:id="188"/>
      <w:bookmarkEnd w:id="189"/>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Основные мероприятия по совершенствованию организационно-штатной структуры подразделений защиты информации:</w:t>
      </w:r>
    </w:p>
    <w:p w:rsidR="007F18FC" w:rsidRDefault="00681D42">
      <w:pPr>
        <w:numPr>
          <w:ilvl w:val="0"/>
          <w:numId w:val="32"/>
        </w:numPr>
        <w:rPr>
          <w:rFonts w:ascii="Times New Roman" w:hAnsi="Times New Roman" w:cs="Times New Roman"/>
          <w:sz w:val="24"/>
        </w:rPr>
      </w:pPr>
      <w:r>
        <w:rPr>
          <w:rFonts w:ascii="Times New Roman" w:hAnsi="Times New Roman" w:cs="Times New Roman"/>
          <w:sz w:val="24"/>
        </w:rPr>
        <w:t>создание отдела информационной безопасности</w:t>
      </w:r>
    </w:p>
    <w:p w:rsidR="007F18FC" w:rsidRPr="00681D42" w:rsidRDefault="00681D42">
      <w:pPr>
        <w:numPr>
          <w:ilvl w:val="0"/>
          <w:numId w:val="32"/>
        </w:numPr>
        <w:rPr>
          <w:rFonts w:ascii="Times New Roman" w:hAnsi="Times New Roman" w:cs="Times New Roman"/>
          <w:sz w:val="24"/>
          <w:lang w:val="ru-RU"/>
        </w:rPr>
      </w:pPr>
      <w:r w:rsidRPr="00681D42">
        <w:rPr>
          <w:rFonts w:ascii="Times New Roman" w:hAnsi="Times New Roman" w:cs="Times New Roman"/>
          <w:sz w:val="24"/>
          <w:lang w:val="ru-RU"/>
        </w:rPr>
        <w:t>оснащение отдела информационной безопасности программно-техническими средствами для проведения контроля состояния информационной безопасности в судебной системе</w:t>
      </w:r>
    </w:p>
    <w:p w:rsidR="007F18FC" w:rsidRPr="00681D42" w:rsidRDefault="00681D42">
      <w:pPr>
        <w:numPr>
          <w:ilvl w:val="0"/>
          <w:numId w:val="32"/>
        </w:numPr>
        <w:rPr>
          <w:rFonts w:ascii="Times New Roman" w:hAnsi="Times New Roman" w:cs="Times New Roman"/>
          <w:sz w:val="24"/>
          <w:lang w:val="ru-RU"/>
        </w:rPr>
      </w:pPr>
      <w:r w:rsidRPr="00681D42">
        <w:rPr>
          <w:rFonts w:ascii="Times New Roman" w:hAnsi="Times New Roman" w:cs="Times New Roman"/>
          <w:sz w:val="24"/>
          <w:lang w:val="ru-RU"/>
        </w:rPr>
        <w:t>проведение мероприятий по повышению квалификации сотрудников отдела информационной безопасности</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90" w:name="__RefHeading___Toc137365553"/>
      <w:bookmarkStart w:id="191" w:name="_Toc1055123582"/>
      <w:bookmarkStart w:id="192" w:name="_Toc731116680"/>
      <w:bookmarkStart w:id="193" w:name="_Toc1827029489"/>
      <w:bookmarkStart w:id="194" w:name="_Toc672573913"/>
      <w:bookmarkEnd w:id="190"/>
      <w:r w:rsidRPr="00681D42">
        <w:rPr>
          <w:rFonts w:ascii="Times New Roman" w:hAnsi="Times New Roman" w:cs="Times New Roman"/>
          <w:lang w:val="ru-RU"/>
        </w:rPr>
        <w:t>Мероприятия по повышению квалификации специалистов в области защиты информации</w:t>
      </w:r>
      <w:bookmarkEnd w:id="191"/>
      <w:bookmarkEnd w:id="192"/>
      <w:bookmarkEnd w:id="193"/>
      <w:bookmarkEnd w:id="194"/>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Подготовка и переподготовка </w:t>
      </w:r>
      <w:r>
        <w:rPr>
          <w:rFonts w:ascii="Times New Roman" w:hAnsi="Times New Roman" w:cs="Times New Roman"/>
          <w:sz w:val="24"/>
        </w:rPr>
        <w:t>IT</w:t>
      </w:r>
      <w:r w:rsidRPr="00681D42">
        <w:rPr>
          <w:rFonts w:ascii="Times New Roman" w:hAnsi="Times New Roman" w:cs="Times New Roman"/>
          <w:sz w:val="24"/>
          <w:lang w:val="ru-RU"/>
        </w:rPr>
        <w:t xml:space="preserve"> консультантов и специалистов УИТ “Адилет сот” по защите информации требует создание системы повышения уровня технической грамотности и информированности пользователей в области информационной безопасности, а также переподготовки специалистов по защите информации. Для этого необходимо регулярно проводить тренинги для персонала и контроль готовности новых сотрудников по применению правил информационной защиты, а также периодически осуществлять переподготовку специалистов подразделений защиты информации. Особенно важно проводить тренинги при изменении конфигурации информационной системы (внедрении новых технологий и прикладных автоматизированных систем, смены оборудования, операционной системы, ключевых приложений, принятии новых правил или инструкций и т.д.) </w:t>
      </w:r>
    </w:p>
    <w:p w:rsidR="007F18FC" w:rsidRPr="00681D42" w:rsidRDefault="007F18FC">
      <w:pPr>
        <w:rPr>
          <w:rFonts w:ascii="Times New Roman" w:hAnsi="Times New Roman" w:cs="Times New Roman"/>
          <w:sz w:val="24"/>
          <w:lang w:val="ru-RU"/>
        </w:rPr>
      </w:pPr>
    </w:p>
    <w:p w:rsidR="007F18FC" w:rsidRPr="00681D42" w:rsidRDefault="00681D42">
      <w:pPr>
        <w:pStyle w:val="3"/>
        <w:numPr>
          <w:ilvl w:val="1"/>
          <w:numId w:val="5"/>
        </w:numPr>
        <w:tabs>
          <w:tab w:val="clear" w:pos="0"/>
          <w:tab w:val="clear" w:pos="1680"/>
        </w:tabs>
        <w:rPr>
          <w:rFonts w:ascii="Times New Roman" w:hAnsi="Times New Roman" w:cs="Times New Roman"/>
          <w:lang w:val="ru-RU"/>
        </w:rPr>
      </w:pPr>
      <w:bookmarkStart w:id="195" w:name="__RefHeading___Toc137365554"/>
      <w:bookmarkStart w:id="196" w:name="_Toc1251019801"/>
      <w:bookmarkStart w:id="197" w:name="_Toc1329691208"/>
      <w:bookmarkStart w:id="198" w:name="_Toc440569242"/>
      <w:bookmarkStart w:id="199" w:name="_Toc230205619"/>
      <w:bookmarkEnd w:id="195"/>
      <w:r w:rsidRPr="00681D42">
        <w:rPr>
          <w:rFonts w:ascii="Times New Roman" w:hAnsi="Times New Roman" w:cs="Times New Roman"/>
          <w:lang w:val="ru-RU"/>
        </w:rPr>
        <w:t>Мероприятия по внутреннему аудиту информационных систем</w:t>
      </w:r>
      <w:bookmarkEnd w:id="196"/>
      <w:bookmarkEnd w:id="197"/>
      <w:bookmarkEnd w:id="198"/>
      <w:bookmarkEnd w:id="199"/>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Внутренний аудит информационных систем производится специалистами УИТ “Адилет сот”, ответственными за информационную безопасность, по распоряжению директора Судебного департамента. Сроки и режим проведения внутреннего аудита устанавливаются директором Судебного департамента.</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lastRenderedPageBreak/>
        <w:t>Целью внутреннего аудита является оценка текущего состояния системы информационной безопасности, разработка или актуализация организационных и технических требований к системе информационной безопасности судебной системы, прогнозирование на основе этого требуемых затрат на ее поддержание и модернизацию.</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Требования к системе информационной безопасности разрабатываются на основе анализа существующих угроз информационно-телекоммуникационной системы, идентификации существующих уязвимостей и оценки величины возможного ущерба.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Результаты аудита должны содержать отчёты по обеспечению безопасности информационной системы подразделения в целом или её логических компонентов. Описания, выявленные факты и рекомендации, полученные в ходе проведения аудита, должны быть использованы для дальнейшей оценки защищенности информационной системы.</w:t>
      </w:r>
    </w:p>
    <w:p w:rsidR="007F18FC" w:rsidRPr="00681D42" w:rsidRDefault="00681D42">
      <w:pPr>
        <w:ind w:firstLine="420"/>
        <w:rPr>
          <w:rFonts w:ascii="Times New Roman" w:hAnsi="Times New Roman" w:cs="Times New Roman"/>
          <w:lang w:val="ru-RU"/>
        </w:rPr>
      </w:pPr>
      <w:r w:rsidRPr="00681D42">
        <w:rPr>
          <w:rFonts w:ascii="Times New Roman" w:hAnsi="Times New Roman" w:cs="Times New Roman"/>
          <w:sz w:val="24"/>
          <w:lang w:val="ru-RU"/>
        </w:rPr>
        <w:t>Комплексные проверки мер по обеспечению информационной безопасности проводятся не реже одного раза в год. Отдельные проверки систем на потенциальные повреждения осуществляются с периодичностью, необходимой для поддержания требуемого уровня оперативности статистических данных.</w:t>
      </w:r>
    </w:p>
    <w:p w:rsidR="007F18FC" w:rsidRPr="00681D42" w:rsidRDefault="007F18FC">
      <w:pPr>
        <w:pStyle w:val="a6"/>
        <w:spacing w:line="300" w:lineRule="auto"/>
        <w:ind w:firstLine="0"/>
        <w:rPr>
          <w:rFonts w:ascii="Times New Roman" w:hAnsi="Times New Roman" w:cs="Times New Roman"/>
          <w:szCs w:val="24"/>
          <w:lang w:val="ru-RU"/>
        </w:rPr>
      </w:pPr>
    </w:p>
    <w:p w:rsidR="007F18FC" w:rsidRPr="00681D42" w:rsidRDefault="007F18FC">
      <w:pPr>
        <w:rPr>
          <w:rFonts w:ascii="Times New Roman" w:hAnsi="Times New Roman" w:cs="Times New Roman"/>
          <w:lang w:val="ru-RU"/>
        </w:rPr>
        <w:sectPr w:rsidR="007F18FC" w:rsidRPr="00681D42">
          <w:footerReference w:type="default" r:id="rId9"/>
          <w:footerReference w:type="first" r:id="rId10"/>
          <w:footnotePr>
            <w:pos w:val="beneathText"/>
          </w:footnotePr>
          <w:pgSz w:w="11906" w:h="16838"/>
          <w:pgMar w:top="1134" w:right="851" w:bottom="1134" w:left="1418" w:header="720" w:footer="720" w:gutter="0"/>
          <w:pgNumType w:start="4"/>
          <w:cols w:space="720"/>
          <w:titlePg/>
          <w:docGrid w:linePitch="360"/>
        </w:sectPr>
      </w:pPr>
    </w:p>
    <w:p w:rsidR="00E7789F" w:rsidRPr="00E7789F" w:rsidRDefault="00E7789F" w:rsidP="00E7789F">
      <w:pPr>
        <w:spacing w:after="0"/>
        <w:ind w:left="11340" w:firstLine="420"/>
        <w:jc w:val="left"/>
        <w:rPr>
          <w:rFonts w:ascii="Times New Roman" w:hAnsi="Times New Roman" w:cs="Times New Roman"/>
          <w:sz w:val="20"/>
          <w:szCs w:val="20"/>
          <w:lang w:val="ru-RU"/>
        </w:rPr>
      </w:pPr>
      <w:bookmarkStart w:id="200" w:name="_Toc1707213665"/>
      <w:bookmarkStart w:id="201" w:name="_Toc718199596"/>
      <w:bookmarkStart w:id="202" w:name="_Toc547940505"/>
      <w:bookmarkStart w:id="203" w:name="_Toc1581898821"/>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2</w:t>
      </w:r>
    </w:p>
    <w:p w:rsidR="00E7789F" w:rsidRPr="00E7789F" w:rsidRDefault="00E7789F" w:rsidP="00E7789F">
      <w:pPr>
        <w:spacing w:after="0"/>
        <w:ind w:left="1134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E7789F" w:rsidRPr="00E7789F" w:rsidRDefault="00E7789F" w:rsidP="00E7789F">
      <w:pPr>
        <w:spacing w:after="0"/>
        <w:ind w:left="1176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681D42">
      <w:pPr>
        <w:pStyle w:val="10"/>
        <w:jc w:val="center"/>
        <w:rPr>
          <w:rFonts w:ascii="Times New Roman" w:hAnsi="Times New Roman" w:cs="Times New Roman"/>
          <w:lang w:val="ru-RU" w:eastAsia="ru-RU"/>
        </w:rPr>
      </w:pPr>
      <w:r w:rsidRPr="00681D42">
        <w:rPr>
          <w:rFonts w:ascii="Times New Roman" w:hAnsi="Times New Roman" w:cs="Times New Roman"/>
          <w:lang w:val="ru-RU" w:eastAsia="ru-RU"/>
        </w:rPr>
        <w:t>ПЕРЕЧЕНЬ ИНФОРМАЦИОННЫХ РЕСУРСОВ</w:t>
      </w:r>
      <w:bookmarkEnd w:id="200"/>
      <w:bookmarkEnd w:id="201"/>
      <w:bookmarkEnd w:id="202"/>
      <w:bookmarkEnd w:id="203"/>
    </w:p>
    <w:p w:rsidR="007F18FC" w:rsidRPr="00681D42" w:rsidRDefault="00681D42">
      <w:pPr>
        <w:jc w:val="center"/>
        <w:rPr>
          <w:rFonts w:ascii="Times New Roman" w:hAnsi="Times New Roman" w:cs="Times New Roman"/>
          <w:lang w:val="ru-RU" w:eastAsia="ru-RU"/>
        </w:rPr>
      </w:pPr>
      <w:r w:rsidRPr="00681D42">
        <w:rPr>
          <w:rFonts w:ascii="Times New Roman" w:hAnsi="Times New Roman" w:cs="Times New Roman"/>
          <w:lang w:val="ru-RU" w:eastAsia="ru-RU"/>
        </w:rPr>
        <w:t>Судебной системы по состоянию на январь 2018 г.</w:t>
      </w:r>
    </w:p>
    <w:p w:rsidR="007F18FC" w:rsidRPr="00681D42" w:rsidRDefault="007F18FC">
      <w:pPr>
        <w:rPr>
          <w:rFonts w:ascii="Times New Roman" w:hAnsi="Times New Roman" w:cs="Times New Roman"/>
          <w:lang w:val="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79"/>
        <w:gridCol w:w="2737"/>
        <w:gridCol w:w="2649"/>
        <w:gridCol w:w="2520"/>
        <w:gridCol w:w="1800"/>
        <w:gridCol w:w="2055"/>
        <w:gridCol w:w="2310"/>
      </w:tblGrid>
      <w:tr w:rsidR="007F18FC">
        <w:trPr>
          <w:trHeight w:val="630"/>
        </w:trPr>
        <w:tc>
          <w:tcPr>
            <w:tcW w:w="779" w:type="dxa"/>
            <w:vMerge w:val="restart"/>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w:t>
            </w:r>
          </w:p>
        </w:tc>
        <w:tc>
          <w:tcPr>
            <w:tcW w:w="2737" w:type="dxa"/>
            <w:vMerge w:val="restart"/>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Наименование информационного ресурса</w:t>
            </w:r>
          </w:p>
        </w:tc>
        <w:tc>
          <w:tcPr>
            <w:tcW w:w="2649" w:type="dxa"/>
            <w:vMerge w:val="restart"/>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Назначение</w:t>
            </w:r>
          </w:p>
        </w:tc>
        <w:tc>
          <w:tcPr>
            <w:tcW w:w="2520" w:type="dxa"/>
            <w:vMerge w:val="restart"/>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Категория конфиденциальности</w:t>
            </w:r>
          </w:p>
        </w:tc>
        <w:tc>
          <w:tcPr>
            <w:tcW w:w="1800" w:type="dxa"/>
            <w:vMerge w:val="restart"/>
            <w:shd w:val="clear" w:color="auto" w:fill="auto"/>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Размещение ресурса (рабочая машина, устройство, каталог, файл)</w:t>
            </w:r>
          </w:p>
        </w:tc>
        <w:tc>
          <w:tcPr>
            <w:tcW w:w="4365" w:type="dxa"/>
            <w:gridSpan w:val="2"/>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Ответственные за:</w:t>
            </w:r>
          </w:p>
        </w:tc>
      </w:tr>
      <w:tr w:rsidR="007F18FC">
        <w:trPr>
          <w:trHeight w:val="645"/>
        </w:trPr>
        <w:tc>
          <w:tcPr>
            <w:tcW w:w="779" w:type="dxa"/>
            <w:vMerge/>
            <w:shd w:val="clear" w:color="auto" w:fill="auto"/>
            <w:vAlign w:val="center"/>
          </w:tcPr>
          <w:p w:rsidR="007F18FC" w:rsidRDefault="007F18FC">
            <w:pPr>
              <w:jc w:val="center"/>
              <w:rPr>
                <w:rFonts w:ascii="Times New Roman" w:hAnsi="Times New Roman" w:cs="Times New Roman"/>
              </w:rPr>
            </w:pPr>
          </w:p>
        </w:tc>
        <w:tc>
          <w:tcPr>
            <w:tcW w:w="2737" w:type="dxa"/>
            <w:vMerge/>
            <w:shd w:val="clear" w:color="auto" w:fill="auto"/>
            <w:vAlign w:val="center"/>
          </w:tcPr>
          <w:p w:rsidR="007F18FC" w:rsidRDefault="007F18FC">
            <w:pPr>
              <w:jc w:val="center"/>
              <w:rPr>
                <w:rFonts w:ascii="Times New Roman" w:hAnsi="Times New Roman" w:cs="Times New Roman"/>
              </w:rPr>
            </w:pPr>
          </w:p>
        </w:tc>
        <w:tc>
          <w:tcPr>
            <w:tcW w:w="2649" w:type="dxa"/>
            <w:vMerge/>
            <w:shd w:val="clear" w:color="auto" w:fill="auto"/>
            <w:vAlign w:val="center"/>
          </w:tcPr>
          <w:p w:rsidR="007F18FC" w:rsidRDefault="007F18FC">
            <w:pPr>
              <w:jc w:val="center"/>
              <w:rPr>
                <w:rFonts w:ascii="Times New Roman" w:hAnsi="Times New Roman" w:cs="Times New Roman"/>
              </w:rPr>
            </w:pPr>
          </w:p>
        </w:tc>
        <w:tc>
          <w:tcPr>
            <w:tcW w:w="2520" w:type="dxa"/>
            <w:vMerge/>
            <w:shd w:val="clear" w:color="auto" w:fill="auto"/>
            <w:vAlign w:val="center"/>
          </w:tcPr>
          <w:p w:rsidR="007F18FC" w:rsidRDefault="007F18FC">
            <w:pPr>
              <w:jc w:val="center"/>
              <w:rPr>
                <w:rFonts w:ascii="Times New Roman" w:hAnsi="Times New Roman" w:cs="Times New Roman"/>
              </w:rPr>
            </w:pPr>
          </w:p>
        </w:tc>
        <w:tc>
          <w:tcPr>
            <w:tcW w:w="1800" w:type="dxa"/>
            <w:vMerge/>
            <w:shd w:val="clear" w:color="auto" w:fill="auto"/>
            <w:vAlign w:val="center"/>
          </w:tcPr>
          <w:p w:rsidR="007F18FC" w:rsidRDefault="007F18FC">
            <w:pPr>
              <w:jc w:val="center"/>
              <w:rPr>
                <w:rFonts w:ascii="Times New Roman" w:hAnsi="Times New Roman" w:cs="Times New Roman"/>
              </w:rPr>
            </w:pPr>
          </w:p>
        </w:tc>
        <w:tc>
          <w:tcPr>
            <w:tcW w:w="2055"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ведение</w:t>
            </w:r>
          </w:p>
        </w:tc>
        <w:tc>
          <w:tcPr>
            <w:tcW w:w="2310"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администрирование</w:t>
            </w:r>
          </w:p>
        </w:tc>
      </w:tr>
      <w:tr w:rsidR="007F18FC">
        <w:trPr>
          <w:trHeight w:val="285"/>
        </w:trPr>
        <w:tc>
          <w:tcPr>
            <w:tcW w:w="14850" w:type="dxa"/>
            <w:gridSpan w:val="7"/>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Веб-ресурсы</w:t>
            </w:r>
          </w:p>
        </w:tc>
      </w:tr>
      <w:tr w:rsidR="007F18FC">
        <w:trPr>
          <w:trHeight w:val="900"/>
        </w:trPr>
        <w:tc>
          <w:tcPr>
            <w:tcW w:w="77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1</w:t>
            </w:r>
          </w:p>
        </w:tc>
        <w:tc>
          <w:tcPr>
            <w:tcW w:w="2737"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sot.kg</w:t>
            </w:r>
          </w:p>
        </w:tc>
        <w:tc>
          <w:tcPr>
            <w:tcW w:w="264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Система публикации судебных материалов</w:t>
            </w:r>
          </w:p>
        </w:tc>
        <w:tc>
          <w:tcPr>
            <w:tcW w:w="2520"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Рабочая информация</w:t>
            </w:r>
          </w:p>
        </w:tc>
        <w:tc>
          <w:tcPr>
            <w:tcW w:w="1800" w:type="dxa"/>
            <w:shd w:val="clear" w:color="auto" w:fill="auto"/>
            <w:vAlign w:val="center"/>
          </w:tcPr>
          <w:p w:rsidR="007F18FC" w:rsidRDefault="007F18FC">
            <w:pPr>
              <w:jc w:val="center"/>
              <w:rPr>
                <w:rFonts w:ascii="Times New Roman" w:hAnsi="Times New Roman" w:cs="Times New Roman"/>
              </w:rPr>
            </w:pPr>
          </w:p>
        </w:tc>
        <w:tc>
          <w:tcPr>
            <w:tcW w:w="2055"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Степанов К. А.</w:t>
            </w:r>
          </w:p>
        </w:tc>
        <w:tc>
          <w:tcPr>
            <w:tcW w:w="2310" w:type="dxa"/>
            <w:shd w:val="clear" w:color="auto" w:fill="auto"/>
            <w:vAlign w:val="center"/>
          </w:tcPr>
          <w:p w:rsidR="007F18FC" w:rsidRDefault="007F18FC">
            <w:pPr>
              <w:jc w:val="center"/>
              <w:rPr>
                <w:rFonts w:ascii="Times New Roman" w:hAnsi="Times New Roman" w:cs="Times New Roman"/>
              </w:rPr>
            </w:pPr>
          </w:p>
        </w:tc>
      </w:tr>
      <w:tr w:rsidR="007F18FC">
        <w:trPr>
          <w:trHeight w:val="945"/>
        </w:trPr>
        <w:tc>
          <w:tcPr>
            <w:tcW w:w="77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2</w:t>
            </w:r>
          </w:p>
        </w:tc>
        <w:tc>
          <w:tcPr>
            <w:tcW w:w="2737"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e-sot.kg</w:t>
            </w:r>
          </w:p>
        </w:tc>
        <w:tc>
          <w:tcPr>
            <w:tcW w:w="264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Сайт УИТ "Адилет сот"</w:t>
            </w:r>
          </w:p>
        </w:tc>
        <w:tc>
          <w:tcPr>
            <w:tcW w:w="2520"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Служебная информация</w:t>
            </w:r>
          </w:p>
        </w:tc>
        <w:tc>
          <w:tcPr>
            <w:tcW w:w="1800" w:type="dxa"/>
            <w:shd w:val="clear" w:color="auto" w:fill="auto"/>
            <w:vAlign w:val="center"/>
          </w:tcPr>
          <w:p w:rsidR="007F18FC" w:rsidRDefault="007F18FC">
            <w:pPr>
              <w:jc w:val="center"/>
              <w:rPr>
                <w:rFonts w:ascii="Times New Roman" w:hAnsi="Times New Roman" w:cs="Times New Roman"/>
              </w:rPr>
            </w:pPr>
          </w:p>
        </w:tc>
        <w:tc>
          <w:tcPr>
            <w:tcW w:w="2055"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Степанов К. А.</w:t>
            </w:r>
          </w:p>
        </w:tc>
        <w:tc>
          <w:tcPr>
            <w:tcW w:w="2310" w:type="dxa"/>
            <w:shd w:val="clear" w:color="auto" w:fill="auto"/>
            <w:vAlign w:val="center"/>
          </w:tcPr>
          <w:p w:rsidR="007F18FC" w:rsidRDefault="007F18FC">
            <w:pPr>
              <w:jc w:val="center"/>
              <w:rPr>
                <w:rFonts w:ascii="Times New Roman" w:hAnsi="Times New Roman" w:cs="Times New Roman"/>
              </w:rPr>
            </w:pPr>
          </w:p>
        </w:tc>
      </w:tr>
      <w:tr w:rsidR="007F18FC">
        <w:trPr>
          <w:trHeight w:val="1335"/>
        </w:trPr>
        <w:tc>
          <w:tcPr>
            <w:tcW w:w="77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lastRenderedPageBreak/>
              <w:t>3</w:t>
            </w:r>
          </w:p>
        </w:tc>
        <w:tc>
          <w:tcPr>
            <w:tcW w:w="2737"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help.e-sot.kg</w:t>
            </w:r>
          </w:p>
        </w:tc>
        <w:tc>
          <w:tcPr>
            <w:tcW w:w="2649" w:type="dxa"/>
            <w:shd w:val="clear" w:color="auto" w:fill="auto"/>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 xml:space="preserve">“Стол Помощи” специалистов в области </w:t>
            </w:r>
            <w:r>
              <w:rPr>
                <w:rFonts w:ascii="Times New Roman" w:hAnsi="Times New Roman" w:cs="Times New Roman"/>
              </w:rPr>
              <w:t>IT</w:t>
            </w:r>
            <w:r w:rsidRPr="00681D42">
              <w:rPr>
                <w:rFonts w:ascii="Times New Roman" w:hAnsi="Times New Roman" w:cs="Times New Roman"/>
                <w:lang w:val="ru-RU"/>
              </w:rPr>
              <w:t xml:space="preserve"> Судебной системы</w:t>
            </w:r>
          </w:p>
        </w:tc>
        <w:tc>
          <w:tcPr>
            <w:tcW w:w="2520"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Служебная информация</w:t>
            </w:r>
          </w:p>
        </w:tc>
        <w:tc>
          <w:tcPr>
            <w:tcW w:w="1800" w:type="dxa"/>
            <w:shd w:val="clear" w:color="auto" w:fill="auto"/>
            <w:vAlign w:val="center"/>
          </w:tcPr>
          <w:p w:rsidR="007F18FC" w:rsidRDefault="007F18FC">
            <w:pPr>
              <w:jc w:val="center"/>
              <w:rPr>
                <w:rFonts w:ascii="Times New Roman" w:hAnsi="Times New Roman" w:cs="Times New Roman"/>
              </w:rPr>
            </w:pPr>
          </w:p>
        </w:tc>
        <w:tc>
          <w:tcPr>
            <w:tcW w:w="2055"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Степанов К. А.</w:t>
            </w:r>
          </w:p>
        </w:tc>
        <w:tc>
          <w:tcPr>
            <w:tcW w:w="2310" w:type="dxa"/>
            <w:shd w:val="clear" w:color="auto" w:fill="auto"/>
            <w:vAlign w:val="center"/>
          </w:tcPr>
          <w:p w:rsidR="007F18FC" w:rsidRDefault="007F18FC">
            <w:pPr>
              <w:jc w:val="center"/>
              <w:rPr>
                <w:rFonts w:ascii="Times New Roman" w:hAnsi="Times New Roman" w:cs="Times New Roman"/>
              </w:rPr>
            </w:pPr>
          </w:p>
        </w:tc>
      </w:tr>
      <w:tr w:rsidR="007F18FC">
        <w:trPr>
          <w:trHeight w:val="1335"/>
        </w:trPr>
        <w:tc>
          <w:tcPr>
            <w:tcW w:w="77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4</w:t>
            </w:r>
          </w:p>
        </w:tc>
        <w:tc>
          <w:tcPr>
            <w:tcW w:w="2737"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forum.e-sot.kg</w:t>
            </w:r>
          </w:p>
        </w:tc>
        <w:tc>
          <w:tcPr>
            <w:tcW w:w="2649" w:type="dxa"/>
            <w:shd w:val="clear" w:color="auto" w:fill="auto"/>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 xml:space="preserve">Форум специалистов в области </w:t>
            </w:r>
            <w:r>
              <w:rPr>
                <w:rFonts w:ascii="Times New Roman" w:hAnsi="Times New Roman" w:cs="Times New Roman"/>
              </w:rPr>
              <w:t>IT</w:t>
            </w:r>
            <w:r w:rsidRPr="00681D42">
              <w:rPr>
                <w:rFonts w:ascii="Times New Roman" w:hAnsi="Times New Roman" w:cs="Times New Roman"/>
                <w:lang w:val="ru-RU"/>
              </w:rPr>
              <w:t xml:space="preserve"> Судебной системы</w:t>
            </w:r>
          </w:p>
        </w:tc>
        <w:tc>
          <w:tcPr>
            <w:tcW w:w="2520"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Служебная информация</w:t>
            </w:r>
          </w:p>
        </w:tc>
        <w:tc>
          <w:tcPr>
            <w:tcW w:w="1800" w:type="dxa"/>
            <w:shd w:val="clear" w:color="auto" w:fill="auto"/>
            <w:vAlign w:val="center"/>
          </w:tcPr>
          <w:p w:rsidR="007F18FC" w:rsidRDefault="007F18FC">
            <w:pPr>
              <w:jc w:val="center"/>
              <w:rPr>
                <w:rFonts w:ascii="Times New Roman" w:hAnsi="Times New Roman" w:cs="Times New Roman"/>
              </w:rPr>
            </w:pPr>
          </w:p>
        </w:tc>
        <w:tc>
          <w:tcPr>
            <w:tcW w:w="2055"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Степанов К. А.</w:t>
            </w:r>
          </w:p>
        </w:tc>
        <w:tc>
          <w:tcPr>
            <w:tcW w:w="2310" w:type="dxa"/>
            <w:shd w:val="clear" w:color="auto" w:fill="auto"/>
            <w:vAlign w:val="center"/>
          </w:tcPr>
          <w:p w:rsidR="007F18FC" w:rsidRDefault="007F18FC">
            <w:pPr>
              <w:jc w:val="center"/>
              <w:rPr>
                <w:rFonts w:ascii="Times New Roman" w:hAnsi="Times New Roman" w:cs="Times New Roman"/>
              </w:rPr>
            </w:pPr>
          </w:p>
        </w:tc>
      </w:tr>
      <w:tr w:rsidR="007F18FC">
        <w:trPr>
          <w:trHeight w:val="1335"/>
        </w:trPr>
        <w:tc>
          <w:tcPr>
            <w:tcW w:w="77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5</w:t>
            </w:r>
          </w:p>
        </w:tc>
        <w:tc>
          <w:tcPr>
            <w:tcW w:w="2737"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АРД</w:t>
            </w:r>
          </w:p>
        </w:tc>
        <w:tc>
          <w:tcPr>
            <w:tcW w:w="2649" w:type="dxa"/>
            <w:shd w:val="clear" w:color="auto" w:fill="auto"/>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Автоматизированная система распределения судебных дел, проектирования нагрузки на судей</w:t>
            </w:r>
          </w:p>
        </w:tc>
        <w:tc>
          <w:tcPr>
            <w:tcW w:w="2520" w:type="dxa"/>
            <w:shd w:val="clear" w:color="auto" w:fill="auto"/>
            <w:vAlign w:val="center"/>
          </w:tcPr>
          <w:p w:rsidR="007F18FC" w:rsidRPr="00681D42" w:rsidRDefault="007F18FC">
            <w:pPr>
              <w:jc w:val="center"/>
              <w:rPr>
                <w:rFonts w:ascii="Times New Roman" w:hAnsi="Times New Roman" w:cs="Times New Roman"/>
                <w:lang w:val="ru-RU"/>
              </w:rPr>
            </w:pPr>
          </w:p>
        </w:tc>
        <w:tc>
          <w:tcPr>
            <w:tcW w:w="1800" w:type="dxa"/>
            <w:shd w:val="clear" w:color="auto" w:fill="auto"/>
            <w:vAlign w:val="center"/>
          </w:tcPr>
          <w:p w:rsidR="007F18FC" w:rsidRPr="00681D42" w:rsidRDefault="007F18FC">
            <w:pPr>
              <w:jc w:val="center"/>
              <w:rPr>
                <w:rFonts w:ascii="Times New Roman" w:hAnsi="Times New Roman" w:cs="Times New Roman"/>
                <w:lang w:val="ru-RU"/>
              </w:rPr>
            </w:pPr>
          </w:p>
        </w:tc>
        <w:tc>
          <w:tcPr>
            <w:tcW w:w="2055"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Степанов К. А.</w:t>
            </w:r>
          </w:p>
        </w:tc>
        <w:tc>
          <w:tcPr>
            <w:tcW w:w="2310" w:type="dxa"/>
            <w:shd w:val="clear" w:color="auto" w:fill="auto"/>
            <w:vAlign w:val="center"/>
          </w:tcPr>
          <w:p w:rsidR="007F18FC" w:rsidRDefault="007F18FC">
            <w:pPr>
              <w:jc w:val="center"/>
              <w:rPr>
                <w:rFonts w:ascii="Times New Roman" w:hAnsi="Times New Roman" w:cs="Times New Roman"/>
              </w:rPr>
            </w:pPr>
          </w:p>
        </w:tc>
      </w:tr>
      <w:tr w:rsidR="007F18FC">
        <w:trPr>
          <w:trHeight w:val="1725"/>
        </w:trPr>
        <w:tc>
          <w:tcPr>
            <w:tcW w:w="77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6</w:t>
            </w:r>
          </w:p>
        </w:tc>
        <w:tc>
          <w:tcPr>
            <w:tcW w:w="2737"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АИС</w:t>
            </w:r>
          </w:p>
        </w:tc>
        <w:tc>
          <w:tcPr>
            <w:tcW w:w="264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Автоматизированная система документооброта судов</w:t>
            </w:r>
          </w:p>
        </w:tc>
        <w:tc>
          <w:tcPr>
            <w:tcW w:w="2520" w:type="dxa"/>
            <w:shd w:val="clear" w:color="auto" w:fill="auto"/>
            <w:vAlign w:val="center"/>
          </w:tcPr>
          <w:p w:rsidR="007F18FC" w:rsidRDefault="007F18FC">
            <w:pPr>
              <w:jc w:val="center"/>
              <w:rPr>
                <w:rFonts w:ascii="Times New Roman" w:hAnsi="Times New Roman" w:cs="Times New Roman"/>
              </w:rPr>
            </w:pPr>
          </w:p>
        </w:tc>
        <w:tc>
          <w:tcPr>
            <w:tcW w:w="1800" w:type="dxa"/>
            <w:shd w:val="clear" w:color="auto" w:fill="auto"/>
            <w:vAlign w:val="center"/>
          </w:tcPr>
          <w:p w:rsidR="007F18FC" w:rsidRDefault="007F18FC">
            <w:pPr>
              <w:jc w:val="center"/>
              <w:rPr>
                <w:rFonts w:ascii="Times New Roman" w:hAnsi="Times New Roman" w:cs="Times New Roman"/>
              </w:rPr>
            </w:pPr>
          </w:p>
        </w:tc>
        <w:tc>
          <w:tcPr>
            <w:tcW w:w="2055"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Степанов К. А.</w:t>
            </w:r>
          </w:p>
        </w:tc>
        <w:tc>
          <w:tcPr>
            <w:tcW w:w="2310" w:type="dxa"/>
            <w:shd w:val="clear" w:color="auto" w:fill="auto"/>
            <w:vAlign w:val="center"/>
          </w:tcPr>
          <w:p w:rsidR="007F18FC" w:rsidRDefault="007F18FC">
            <w:pPr>
              <w:jc w:val="center"/>
              <w:rPr>
                <w:rFonts w:ascii="Times New Roman" w:hAnsi="Times New Roman" w:cs="Times New Roman"/>
              </w:rPr>
            </w:pPr>
          </w:p>
        </w:tc>
      </w:tr>
      <w:tr w:rsidR="007F18FC">
        <w:trPr>
          <w:trHeight w:val="1335"/>
        </w:trPr>
        <w:tc>
          <w:tcPr>
            <w:tcW w:w="77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7</w:t>
            </w:r>
          </w:p>
        </w:tc>
        <w:tc>
          <w:tcPr>
            <w:tcW w:w="2737"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Реестр должников</w:t>
            </w:r>
          </w:p>
        </w:tc>
        <w:tc>
          <w:tcPr>
            <w:tcW w:w="264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Система исполнительного производства ПССИ</w:t>
            </w:r>
          </w:p>
        </w:tc>
        <w:tc>
          <w:tcPr>
            <w:tcW w:w="2520"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Конфиденциальная информация</w:t>
            </w:r>
          </w:p>
        </w:tc>
        <w:tc>
          <w:tcPr>
            <w:tcW w:w="1800" w:type="dxa"/>
            <w:shd w:val="clear" w:color="auto" w:fill="auto"/>
            <w:vAlign w:val="center"/>
          </w:tcPr>
          <w:p w:rsidR="007F18FC" w:rsidRDefault="007F18FC">
            <w:pPr>
              <w:jc w:val="center"/>
              <w:rPr>
                <w:rFonts w:ascii="Times New Roman" w:hAnsi="Times New Roman" w:cs="Times New Roman"/>
              </w:rPr>
            </w:pPr>
          </w:p>
        </w:tc>
        <w:tc>
          <w:tcPr>
            <w:tcW w:w="2055"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Степанов К. А.</w:t>
            </w:r>
          </w:p>
        </w:tc>
        <w:tc>
          <w:tcPr>
            <w:tcW w:w="2310" w:type="dxa"/>
            <w:shd w:val="clear" w:color="auto" w:fill="auto"/>
            <w:vAlign w:val="center"/>
          </w:tcPr>
          <w:p w:rsidR="007F18FC" w:rsidRDefault="007F18FC">
            <w:pPr>
              <w:jc w:val="center"/>
              <w:rPr>
                <w:rFonts w:ascii="Times New Roman" w:hAnsi="Times New Roman" w:cs="Times New Roman"/>
              </w:rPr>
            </w:pPr>
          </w:p>
        </w:tc>
      </w:tr>
      <w:tr w:rsidR="007F18FC" w:rsidRPr="00E7789F">
        <w:trPr>
          <w:trHeight w:val="1845"/>
        </w:trPr>
        <w:tc>
          <w:tcPr>
            <w:tcW w:w="779"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lastRenderedPageBreak/>
              <w:t>8</w:t>
            </w:r>
          </w:p>
        </w:tc>
        <w:tc>
          <w:tcPr>
            <w:tcW w:w="2737"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Сетевое хранилище документов</w:t>
            </w:r>
          </w:p>
        </w:tc>
        <w:tc>
          <w:tcPr>
            <w:tcW w:w="2649" w:type="dxa"/>
            <w:shd w:val="clear" w:color="auto" w:fill="auto"/>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Хранение документов УИТ “Адилет сот” для совместной работы сотрудников УИТ “Адилет сот”</w:t>
            </w:r>
          </w:p>
        </w:tc>
        <w:tc>
          <w:tcPr>
            <w:tcW w:w="2520"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Служебная информация</w:t>
            </w:r>
          </w:p>
        </w:tc>
        <w:tc>
          <w:tcPr>
            <w:tcW w:w="1800"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Файловый сервер</w:t>
            </w:r>
          </w:p>
        </w:tc>
        <w:tc>
          <w:tcPr>
            <w:tcW w:w="2055" w:type="dxa"/>
            <w:shd w:val="clear" w:color="auto" w:fill="auto"/>
            <w:vAlign w:val="center"/>
          </w:tcPr>
          <w:p w:rsidR="007F18FC" w:rsidRDefault="00681D42">
            <w:pPr>
              <w:jc w:val="center"/>
              <w:rPr>
                <w:rFonts w:ascii="Times New Roman" w:hAnsi="Times New Roman" w:cs="Times New Roman"/>
              </w:rPr>
            </w:pPr>
            <w:r>
              <w:rPr>
                <w:rFonts w:ascii="Times New Roman" w:hAnsi="Times New Roman" w:cs="Times New Roman"/>
              </w:rPr>
              <w:t>Джумакадыров А.Т.</w:t>
            </w:r>
          </w:p>
        </w:tc>
        <w:tc>
          <w:tcPr>
            <w:tcW w:w="2310" w:type="dxa"/>
            <w:shd w:val="clear" w:color="auto" w:fill="auto"/>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Джумакадыров А.Т.,</w:t>
            </w:r>
          </w:p>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Нурмухамедов Д.А.</w:t>
            </w:r>
          </w:p>
        </w:tc>
      </w:tr>
    </w:tbl>
    <w:p w:rsidR="007F18FC" w:rsidRPr="00681D42" w:rsidRDefault="007F18FC">
      <w:pPr>
        <w:rPr>
          <w:rFonts w:ascii="Times New Roman" w:hAnsi="Times New Roman" w:cs="Times New Roman"/>
          <w:lang w:val="ru-RU"/>
        </w:rPr>
        <w:sectPr w:rsidR="007F18FC" w:rsidRPr="00681D42">
          <w:pgSz w:w="16838" w:h="11906" w:orient="landscape"/>
          <w:pgMar w:top="1800" w:right="1440" w:bottom="1800" w:left="1440" w:header="851" w:footer="992" w:gutter="0"/>
          <w:cols w:space="425"/>
          <w:docGrid w:type="lines" w:linePitch="312"/>
        </w:sectPr>
      </w:pPr>
    </w:p>
    <w:p w:rsidR="00E7789F" w:rsidRPr="00E7789F" w:rsidRDefault="00E7789F" w:rsidP="00E7789F">
      <w:pPr>
        <w:spacing w:after="0"/>
        <w:ind w:left="6720" w:firstLine="420"/>
        <w:jc w:val="left"/>
        <w:rPr>
          <w:rFonts w:ascii="Times New Roman" w:hAnsi="Times New Roman" w:cs="Times New Roman"/>
          <w:sz w:val="20"/>
          <w:szCs w:val="20"/>
          <w:lang w:val="ru-RU"/>
        </w:rPr>
      </w:pPr>
      <w:bookmarkStart w:id="204" w:name="_Toc720498494"/>
      <w:bookmarkStart w:id="205" w:name="_Toc374502041"/>
      <w:bookmarkStart w:id="206" w:name="_Toc530226935"/>
      <w:bookmarkStart w:id="207" w:name="_Toc2089858360"/>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w:t>
      </w:r>
    </w:p>
    <w:p w:rsidR="00E7789F" w:rsidRPr="00E7789F" w:rsidRDefault="00E7789F" w:rsidP="00E7789F">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E7789F" w:rsidRPr="00E7789F" w:rsidRDefault="00E7789F" w:rsidP="00E7789F">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E7789F" w:rsidRDefault="00681D42">
      <w:pPr>
        <w:pStyle w:val="10"/>
        <w:jc w:val="center"/>
        <w:rPr>
          <w:rFonts w:ascii="Times New Roman" w:hAnsi="Times New Roman" w:cs="Times New Roman"/>
          <w:lang w:val="ru-RU"/>
        </w:rPr>
      </w:pPr>
      <w:r w:rsidRPr="00E7789F">
        <w:rPr>
          <w:rFonts w:ascii="Times New Roman" w:hAnsi="Times New Roman" w:cs="Times New Roman"/>
          <w:lang w:val="ru-RU"/>
        </w:rPr>
        <w:t>План работ по защите информации</w:t>
      </w:r>
      <w:bookmarkEnd w:id="204"/>
      <w:bookmarkEnd w:id="205"/>
      <w:bookmarkEnd w:id="206"/>
      <w:bookmarkEnd w:id="207"/>
    </w:p>
    <w:p w:rsidR="007F18FC" w:rsidRPr="00E7789F" w:rsidRDefault="007F18FC">
      <w:pPr>
        <w:spacing w:line="360" w:lineRule="auto"/>
        <w:rPr>
          <w:rFonts w:ascii="Times New Roman" w:hAnsi="Times New Roman" w:cs="Times New Roman"/>
          <w:sz w:val="24"/>
          <w:lang w:val="ru-RU"/>
        </w:rPr>
      </w:pPr>
    </w:p>
    <w:p w:rsidR="007F18FC" w:rsidRDefault="00681D42">
      <w:pPr>
        <w:pStyle w:val="13"/>
        <w:numPr>
          <w:ilvl w:val="0"/>
          <w:numId w:val="33"/>
        </w:numPr>
        <w:spacing w:line="360" w:lineRule="auto"/>
        <w:rPr>
          <w:rFonts w:ascii="Times New Roman" w:hAnsi="Times New Roman" w:cs="Times New Roman"/>
          <w:sz w:val="24"/>
        </w:rPr>
      </w:pPr>
      <w:r>
        <w:rPr>
          <w:rFonts w:ascii="Times New Roman" w:hAnsi="Times New Roman" w:cs="Times New Roman"/>
          <w:sz w:val="24"/>
        </w:rPr>
        <w:t>Вводная часть</w:t>
      </w:r>
    </w:p>
    <w:p w:rsidR="007F18FC" w:rsidRPr="00681D42" w:rsidRDefault="00681D42">
      <w:pPr>
        <w:spacing w:line="360" w:lineRule="auto"/>
        <w:ind w:firstLine="360"/>
        <w:rPr>
          <w:rFonts w:ascii="Times New Roman" w:hAnsi="Times New Roman" w:cs="Times New Roman"/>
          <w:sz w:val="24"/>
          <w:lang w:val="ru-RU"/>
        </w:rPr>
      </w:pPr>
      <w:r w:rsidRPr="00681D42">
        <w:rPr>
          <w:rFonts w:ascii="Times New Roman" w:hAnsi="Times New Roman" w:cs="Times New Roman"/>
          <w:sz w:val="24"/>
          <w:lang w:val="ru-RU"/>
        </w:rPr>
        <w:t>Целью работ по защите информации является предотвращение ущерба в результате ее разглашения, утраты, утечки, искажения, уничтожения и незаконного использования.</w:t>
      </w:r>
    </w:p>
    <w:p w:rsidR="007F18FC" w:rsidRDefault="00681D42">
      <w:pPr>
        <w:pStyle w:val="2"/>
        <w:spacing w:after="120" w:line="360" w:lineRule="auto"/>
        <w:ind w:firstLine="420"/>
        <w:rPr>
          <w:rFonts w:ascii="Times New Roman" w:hAnsi="Times New Roman" w:cs="Times New Roman"/>
          <w:b w:val="0"/>
          <w:i w:val="0"/>
          <w:sz w:val="24"/>
          <w:szCs w:val="24"/>
        </w:rPr>
      </w:pPr>
      <w:bookmarkStart w:id="208" w:name="_Toc132784111"/>
      <w:bookmarkStart w:id="209" w:name="_Toc137365519"/>
      <w:bookmarkStart w:id="210" w:name="_Toc674074783"/>
      <w:bookmarkStart w:id="211" w:name="_Toc226600492"/>
      <w:bookmarkStart w:id="212" w:name="_Toc690165819"/>
      <w:bookmarkStart w:id="213" w:name="_Toc249548793"/>
      <w:r>
        <w:rPr>
          <w:rFonts w:ascii="Times New Roman" w:hAnsi="Times New Roman" w:cs="Times New Roman"/>
          <w:b w:val="0"/>
          <w:i w:val="0"/>
          <w:sz w:val="24"/>
          <w:szCs w:val="24"/>
        </w:rPr>
        <w:t>Объектами защиты являются:</w:t>
      </w:r>
      <w:bookmarkEnd w:id="208"/>
      <w:bookmarkEnd w:id="209"/>
      <w:bookmarkEnd w:id="210"/>
      <w:bookmarkEnd w:id="211"/>
      <w:bookmarkEnd w:id="212"/>
      <w:bookmarkEnd w:id="213"/>
    </w:p>
    <w:p w:rsidR="007F18FC" w:rsidRDefault="00681D42">
      <w:pPr>
        <w:numPr>
          <w:ilvl w:val="0"/>
          <w:numId w:val="34"/>
        </w:numPr>
        <w:spacing w:after="0" w:line="360" w:lineRule="auto"/>
        <w:rPr>
          <w:rFonts w:ascii="Times New Roman" w:hAnsi="Times New Roman" w:cs="Times New Roman"/>
          <w:sz w:val="24"/>
        </w:rPr>
      </w:pPr>
      <w:r>
        <w:rPr>
          <w:rFonts w:ascii="Times New Roman" w:hAnsi="Times New Roman" w:cs="Times New Roman"/>
          <w:sz w:val="24"/>
        </w:rPr>
        <w:t>информационные ресурсы;</w:t>
      </w:r>
    </w:p>
    <w:p w:rsidR="007F18FC" w:rsidRPr="00681D42" w:rsidRDefault="00681D42">
      <w:pPr>
        <w:numPr>
          <w:ilvl w:val="0"/>
          <w:numId w:val="34"/>
        </w:numPr>
        <w:spacing w:after="0" w:line="360" w:lineRule="auto"/>
        <w:rPr>
          <w:rFonts w:ascii="Times New Roman" w:hAnsi="Times New Roman" w:cs="Times New Roman"/>
          <w:sz w:val="24"/>
          <w:lang w:val="ru-RU"/>
        </w:rPr>
      </w:pPr>
      <w:r w:rsidRPr="00681D42">
        <w:rPr>
          <w:rFonts w:ascii="Times New Roman" w:hAnsi="Times New Roman" w:cs="Times New Roman"/>
          <w:sz w:val="24"/>
          <w:lang w:val="ru-RU"/>
        </w:rPr>
        <w:t>средства и системы обработки информации;</w:t>
      </w:r>
    </w:p>
    <w:p w:rsidR="007F18FC" w:rsidRPr="00681D42" w:rsidRDefault="00681D42">
      <w:pPr>
        <w:numPr>
          <w:ilvl w:val="0"/>
          <w:numId w:val="34"/>
        </w:numPr>
        <w:spacing w:after="0" w:line="360" w:lineRule="auto"/>
        <w:rPr>
          <w:rFonts w:ascii="Times New Roman" w:hAnsi="Times New Roman" w:cs="Times New Roman"/>
          <w:sz w:val="24"/>
          <w:lang w:val="ru-RU"/>
        </w:rPr>
      </w:pPr>
      <w:r w:rsidRPr="00681D42">
        <w:rPr>
          <w:rFonts w:ascii="Times New Roman" w:hAnsi="Times New Roman" w:cs="Times New Roman"/>
          <w:sz w:val="24"/>
          <w:lang w:val="ru-RU"/>
        </w:rPr>
        <w:t>средства и системы защиты информации, в т.ч. криптографической защиты информации;</w:t>
      </w:r>
    </w:p>
    <w:p w:rsidR="007F18FC" w:rsidRPr="00681D42" w:rsidRDefault="00681D42">
      <w:pPr>
        <w:numPr>
          <w:ilvl w:val="0"/>
          <w:numId w:val="34"/>
        </w:numPr>
        <w:spacing w:after="0" w:line="360" w:lineRule="auto"/>
        <w:rPr>
          <w:rFonts w:ascii="Times New Roman" w:hAnsi="Times New Roman" w:cs="Times New Roman"/>
          <w:sz w:val="24"/>
          <w:lang w:val="ru-RU"/>
        </w:rPr>
      </w:pPr>
      <w:r w:rsidRPr="00681D42">
        <w:rPr>
          <w:rFonts w:ascii="Times New Roman" w:hAnsi="Times New Roman" w:cs="Times New Roman"/>
          <w:sz w:val="24"/>
          <w:lang w:val="ru-RU"/>
        </w:rPr>
        <w:t>помещения или объекты, предназначенные для содержания конфиденциальной, служебной и рабочей информации, ведения закрытых переговоров или судебных заседаний.</w:t>
      </w:r>
    </w:p>
    <w:p w:rsidR="007F18FC" w:rsidRPr="00681D42" w:rsidRDefault="00681D42">
      <w:pPr>
        <w:spacing w:line="360" w:lineRule="auto"/>
        <w:ind w:firstLine="708"/>
        <w:rPr>
          <w:rFonts w:ascii="Times New Roman" w:hAnsi="Times New Roman" w:cs="Times New Roman"/>
          <w:sz w:val="24"/>
          <w:lang w:val="ru-RU"/>
        </w:rPr>
      </w:pPr>
      <w:r w:rsidRPr="00681D42">
        <w:rPr>
          <w:rFonts w:ascii="Times New Roman" w:hAnsi="Times New Roman" w:cs="Times New Roman"/>
          <w:sz w:val="24"/>
          <w:lang w:val="ru-RU"/>
        </w:rPr>
        <w:t>Основными источниками угроз безопасности информации являются:</w:t>
      </w:r>
    </w:p>
    <w:p w:rsidR="007F18FC" w:rsidRDefault="00681D42">
      <w:pPr>
        <w:pStyle w:val="21"/>
        <w:numPr>
          <w:ilvl w:val="0"/>
          <w:numId w:val="34"/>
        </w:numPr>
        <w:spacing w:before="120" w:line="360" w:lineRule="auto"/>
        <w:rPr>
          <w:sz w:val="24"/>
          <w:szCs w:val="24"/>
        </w:rPr>
      </w:pPr>
      <w:r>
        <w:rPr>
          <w:sz w:val="24"/>
          <w:szCs w:val="24"/>
        </w:rPr>
        <w:t>Стихийные – стихийные бедствия, катаклизмы;</w:t>
      </w:r>
    </w:p>
    <w:p w:rsidR="007F18FC" w:rsidRPr="00681D42" w:rsidRDefault="00681D42">
      <w:pPr>
        <w:pStyle w:val="21"/>
        <w:numPr>
          <w:ilvl w:val="0"/>
          <w:numId w:val="34"/>
        </w:numPr>
        <w:spacing w:before="120" w:line="360" w:lineRule="auto"/>
        <w:rPr>
          <w:sz w:val="24"/>
          <w:szCs w:val="24"/>
          <w:lang w:val="ru-RU"/>
        </w:rPr>
      </w:pPr>
      <w:r w:rsidRPr="00681D42">
        <w:rPr>
          <w:sz w:val="24"/>
          <w:szCs w:val="24"/>
          <w:lang w:val="ru-RU"/>
        </w:rPr>
        <w:t>Техногенные: аварии, сбои и отказы оборудования;</w:t>
      </w:r>
    </w:p>
    <w:p w:rsidR="007F18FC" w:rsidRDefault="00681D42">
      <w:pPr>
        <w:pStyle w:val="21"/>
        <w:numPr>
          <w:ilvl w:val="0"/>
          <w:numId w:val="34"/>
        </w:numPr>
        <w:spacing w:before="120" w:line="360" w:lineRule="auto"/>
        <w:rPr>
          <w:sz w:val="24"/>
          <w:szCs w:val="24"/>
        </w:rPr>
      </w:pPr>
      <w:r>
        <w:rPr>
          <w:sz w:val="24"/>
          <w:szCs w:val="24"/>
        </w:rPr>
        <w:t>Ошибки эксплуатации;</w:t>
      </w:r>
    </w:p>
    <w:p w:rsidR="007F18FC" w:rsidRPr="00681D42" w:rsidRDefault="00681D42">
      <w:pPr>
        <w:numPr>
          <w:ilvl w:val="0"/>
          <w:numId w:val="34"/>
        </w:numPr>
        <w:spacing w:after="0" w:line="360" w:lineRule="auto"/>
        <w:rPr>
          <w:rFonts w:ascii="Times New Roman" w:hAnsi="Times New Roman" w:cs="Times New Roman"/>
          <w:sz w:val="24"/>
          <w:lang w:val="ru-RU"/>
        </w:rPr>
      </w:pPr>
      <w:r w:rsidRPr="00681D42">
        <w:rPr>
          <w:rFonts w:ascii="Times New Roman" w:hAnsi="Times New Roman" w:cs="Times New Roman"/>
          <w:sz w:val="24"/>
          <w:lang w:val="ru-RU"/>
        </w:rPr>
        <w:t>Преднамеренные действия нарушителей и злоумышленников.</w:t>
      </w:r>
    </w:p>
    <w:p w:rsidR="007F18FC" w:rsidRPr="00681D42" w:rsidRDefault="007F18FC">
      <w:pPr>
        <w:spacing w:line="360" w:lineRule="auto"/>
        <w:ind w:firstLine="720"/>
        <w:rPr>
          <w:rFonts w:ascii="Times New Roman" w:hAnsi="Times New Roman" w:cs="Times New Roman"/>
          <w:sz w:val="24"/>
          <w:lang w:val="ru-RU"/>
        </w:rPr>
      </w:pPr>
    </w:p>
    <w:p w:rsidR="007F18FC" w:rsidRPr="00681D42" w:rsidRDefault="00681D42">
      <w:pPr>
        <w:spacing w:line="360" w:lineRule="auto"/>
        <w:ind w:firstLine="420"/>
        <w:rPr>
          <w:rFonts w:ascii="Times New Roman" w:hAnsi="Times New Roman" w:cs="Times New Roman"/>
          <w:sz w:val="24"/>
          <w:lang w:val="ru-RU"/>
        </w:rPr>
      </w:pPr>
      <w:r w:rsidRPr="00681D42">
        <w:rPr>
          <w:rFonts w:ascii="Times New Roman" w:hAnsi="Times New Roman" w:cs="Times New Roman"/>
          <w:sz w:val="24"/>
          <w:lang w:val="ru-RU"/>
        </w:rPr>
        <w:t>Все нарушители делятся на две основные группы: внутренние и внешние. Предполагается, что несанкционированный доступ на объекты организации посторонних лиц исключается организационными мерами (охрана территории, организация пропускного режима).</w:t>
      </w:r>
    </w:p>
    <w:p w:rsidR="007F18FC" w:rsidRPr="00681D42" w:rsidRDefault="00681D42">
      <w:pPr>
        <w:spacing w:line="360" w:lineRule="auto"/>
        <w:ind w:firstLine="420"/>
        <w:rPr>
          <w:rFonts w:ascii="Times New Roman" w:hAnsi="Times New Roman" w:cs="Times New Roman"/>
          <w:sz w:val="24"/>
          <w:lang w:val="ru-RU"/>
        </w:rPr>
      </w:pPr>
      <w:r w:rsidRPr="00681D42">
        <w:rPr>
          <w:rFonts w:ascii="Times New Roman" w:hAnsi="Times New Roman" w:cs="Times New Roman"/>
          <w:sz w:val="24"/>
          <w:lang w:val="ru-RU"/>
        </w:rPr>
        <w:t>Проведение работ по защите информации без финансовых затрат предполагает выработку организационно-режимных мероприятий, документации, проведение периодических контрольных мероприятий, поддержание системы в работоспособном и актуальном состоянии.</w:t>
      </w:r>
    </w:p>
    <w:p w:rsidR="007F18FC" w:rsidRPr="00681D42" w:rsidRDefault="007F18FC">
      <w:pPr>
        <w:spacing w:line="360" w:lineRule="auto"/>
        <w:ind w:firstLine="720"/>
        <w:rPr>
          <w:rFonts w:ascii="Times New Roman" w:hAnsi="Times New Roman" w:cs="Times New Roman"/>
          <w:sz w:val="24"/>
          <w:lang w:val="ru-RU"/>
        </w:rPr>
      </w:pPr>
    </w:p>
    <w:p w:rsidR="007F18FC" w:rsidRDefault="00681D42">
      <w:pPr>
        <w:pStyle w:val="13"/>
        <w:numPr>
          <w:ilvl w:val="0"/>
          <w:numId w:val="33"/>
        </w:numPr>
        <w:spacing w:line="360" w:lineRule="auto"/>
        <w:rPr>
          <w:rFonts w:ascii="Times New Roman" w:hAnsi="Times New Roman" w:cs="Times New Roman"/>
          <w:sz w:val="24"/>
        </w:rPr>
      </w:pPr>
      <w:r>
        <w:rPr>
          <w:rFonts w:ascii="Times New Roman" w:hAnsi="Times New Roman" w:cs="Times New Roman"/>
          <w:sz w:val="24"/>
        </w:rPr>
        <w:lastRenderedPageBreak/>
        <w:t>Требуемые организационно-методические документы:</w:t>
      </w:r>
    </w:p>
    <w:p w:rsidR="007F18FC" w:rsidRDefault="00681D42">
      <w:pPr>
        <w:pStyle w:val="13"/>
        <w:numPr>
          <w:ilvl w:val="0"/>
          <w:numId w:val="35"/>
        </w:numPr>
        <w:spacing w:line="360" w:lineRule="auto"/>
        <w:ind w:left="1140"/>
        <w:rPr>
          <w:rFonts w:ascii="Times New Roman" w:hAnsi="Times New Roman" w:cs="Times New Roman"/>
          <w:sz w:val="24"/>
        </w:rPr>
      </w:pPr>
      <w:r>
        <w:rPr>
          <w:rFonts w:ascii="Times New Roman" w:hAnsi="Times New Roman" w:cs="Times New Roman"/>
          <w:sz w:val="24"/>
        </w:rPr>
        <w:t>Концепция информационной безопасности судебной системы</w:t>
      </w:r>
    </w:p>
    <w:p w:rsidR="007F18FC" w:rsidRDefault="00681D42">
      <w:pPr>
        <w:pStyle w:val="13"/>
        <w:numPr>
          <w:ilvl w:val="0"/>
          <w:numId w:val="35"/>
        </w:numPr>
        <w:spacing w:line="360" w:lineRule="auto"/>
        <w:ind w:left="1140"/>
        <w:rPr>
          <w:rFonts w:ascii="Times New Roman" w:hAnsi="Times New Roman" w:cs="Times New Roman"/>
          <w:sz w:val="24"/>
        </w:rPr>
      </w:pPr>
      <w:r>
        <w:rPr>
          <w:rFonts w:ascii="Times New Roman" w:hAnsi="Times New Roman" w:cs="Times New Roman"/>
          <w:sz w:val="24"/>
        </w:rPr>
        <w:t xml:space="preserve">Базовая модель угроз информационной безопасности </w:t>
      </w:r>
    </w:p>
    <w:p w:rsidR="007F18FC" w:rsidRPr="00681D42" w:rsidRDefault="00681D42">
      <w:pPr>
        <w:pStyle w:val="13"/>
        <w:numPr>
          <w:ilvl w:val="0"/>
          <w:numId w:val="35"/>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Перечень информационных ресурсов, подлежащих защите, с назначением ответственных за ресурс</w:t>
      </w:r>
    </w:p>
    <w:p w:rsidR="007F18FC" w:rsidRDefault="00681D42">
      <w:pPr>
        <w:pStyle w:val="13"/>
        <w:numPr>
          <w:ilvl w:val="0"/>
          <w:numId w:val="35"/>
        </w:numPr>
        <w:spacing w:line="360" w:lineRule="auto"/>
        <w:ind w:left="1140"/>
        <w:rPr>
          <w:rFonts w:ascii="Times New Roman" w:hAnsi="Times New Roman" w:cs="Times New Roman"/>
          <w:sz w:val="24"/>
        </w:rPr>
      </w:pPr>
      <w:r>
        <w:rPr>
          <w:rFonts w:ascii="Times New Roman" w:hAnsi="Times New Roman" w:cs="Times New Roman"/>
          <w:sz w:val="24"/>
        </w:rPr>
        <w:t>Перечень защищаемых помещений</w:t>
      </w:r>
    </w:p>
    <w:p w:rsidR="007F18FC" w:rsidRPr="00681D42" w:rsidRDefault="00681D42">
      <w:pPr>
        <w:pStyle w:val="13"/>
        <w:numPr>
          <w:ilvl w:val="0"/>
          <w:numId w:val="35"/>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План защиты автоматизированных систем в судебной системе</w:t>
      </w:r>
    </w:p>
    <w:p w:rsidR="007F18FC" w:rsidRPr="00681D42" w:rsidRDefault="00681D42">
      <w:pPr>
        <w:pStyle w:val="13"/>
        <w:numPr>
          <w:ilvl w:val="0"/>
          <w:numId w:val="35"/>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Положение о разграничении прав доступа к информационным ресурсам</w:t>
      </w:r>
    </w:p>
    <w:p w:rsidR="007F18FC" w:rsidRDefault="00681D42">
      <w:pPr>
        <w:pStyle w:val="13"/>
        <w:numPr>
          <w:ilvl w:val="0"/>
          <w:numId w:val="35"/>
        </w:numPr>
        <w:spacing w:line="360" w:lineRule="auto"/>
        <w:ind w:left="1140"/>
        <w:rPr>
          <w:rFonts w:ascii="Times New Roman" w:hAnsi="Times New Roman" w:cs="Times New Roman"/>
          <w:sz w:val="24"/>
        </w:rPr>
      </w:pPr>
      <w:r>
        <w:rPr>
          <w:rFonts w:ascii="Times New Roman" w:hAnsi="Times New Roman" w:cs="Times New Roman"/>
          <w:sz w:val="24"/>
        </w:rPr>
        <w:t>Положение об использовании программного обеспечения</w:t>
      </w:r>
    </w:p>
    <w:p w:rsidR="007F18FC" w:rsidRPr="00681D42" w:rsidRDefault="00681D42">
      <w:pPr>
        <w:pStyle w:val="13"/>
        <w:numPr>
          <w:ilvl w:val="0"/>
          <w:numId w:val="35"/>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 xml:space="preserve">Положение об использовании сети </w:t>
      </w:r>
      <w:r>
        <w:rPr>
          <w:rFonts w:ascii="Times New Roman" w:hAnsi="Times New Roman" w:cs="Times New Roman"/>
          <w:sz w:val="24"/>
        </w:rPr>
        <w:t>Internet</w:t>
      </w:r>
      <w:r w:rsidRPr="00681D42">
        <w:rPr>
          <w:rFonts w:ascii="Times New Roman" w:hAnsi="Times New Roman" w:cs="Times New Roman"/>
          <w:sz w:val="24"/>
          <w:lang w:val="ru-RU"/>
        </w:rPr>
        <w:t xml:space="preserve"> и электронной почты</w:t>
      </w:r>
    </w:p>
    <w:p w:rsidR="007F18FC" w:rsidRDefault="00681D42">
      <w:pPr>
        <w:pStyle w:val="13"/>
        <w:numPr>
          <w:ilvl w:val="0"/>
          <w:numId w:val="35"/>
        </w:numPr>
        <w:spacing w:line="360" w:lineRule="auto"/>
        <w:ind w:left="1140"/>
        <w:rPr>
          <w:rFonts w:ascii="Times New Roman" w:hAnsi="Times New Roman" w:cs="Times New Roman"/>
          <w:sz w:val="24"/>
        </w:rPr>
      </w:pPr>
      <w:r>
        <w:rPr>
          <w:rFonts w:ascii="Times New Roman" w:hAnsi="Times New Roman" w:cs="Times New Roman"/>
          <w:sz w:val="24"/>
        </w:rPr>
        <w:t>Положение о парольной защите</w:t>
      </w:r>
    </w:p>
    <w:p w:rsidR="007F18FC" w:rsidRDefault="00681D42">
      <w:pPr>
        <w:pStyle w:val="13"/>
        <w:numPr>
          <w:ilvl w:val="0"/>
          <w:numId w:val="35"/>
        </w:numPr>
        <w:spacing w:line="360" w:lineRule="auto"/>
        <w:ind w:left="1140"/>
        <w:rPr>
          <w:rFonts w:ascii="Times New Roman" w:hAnsi="Times New Roman" w:cs="Times New Roman"/>
          <w:sz w:val="24"/>
        </w:rPr>
      </w:pPr>
      <w:r>
        <w:rPr>
          <w:rFonts w:ascii="Times New Roman" w:hAnsi="Times New Roman" w:cs="Times New Roman"/>
          <w:sz w:val="24"/>
        </w:rPr>
        <w:t xml:space="preserve">Положение о резервном копировании </w:t>
      </w:r>
    </w:p>
    <w:p w:rsidR="007F18FC" w:rsidRDefault="00681D42">
      <w:pPr>
        <w:pStyle w:val="13"/>
        <w:numPr>
          <w:ilvl w:val="0"/>
          <w:numId w:val="35"/>
        </w:numPr>
        <w:spacing w:line="360" w:lineRule="auto"/>
        <w:ind w:left="1140"/>
        <w:rPr>
          <w:rFonts w:ascii="Times New Roman" w:hAnsi="Times New Roman" w:cs="Times New Roman"/>
          <w:sz w:val="24"/>
        </w:rPr>
      </w:pPr>
      <w:r>
        <w:rPr>
          <w:rFonts w:ascii="Times New Roman" w:hAnsi="Times New Roman" w:cs="Times New Roman"/>
          <w:sz w:val="24"/>
        </w:rPr>
        <w:t>Положение об антивирусном контроле</w:t>
      </w:r>
    </w:p>
    <w:p w:rsidR="007F18FC" w:rsidRPr="00681D42" w:rsidRDefault="00681D42">
      <w:pPr>
        <w:pStyle w:val="13"/>
        <w:numPr>
          <w:ilvl w:val="0"/>
          <w:numId w:val="35"/>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Положение об использовании съемных носителях информации</w:t>
      </w:r>
    </w:p>
    <w:p w:rsidR="007F18FC" w:rsidRDefault="00681D42">
      <w:pPr>
        <w:pStyle w:val="13"/>
        <w:numPr>
          <w:ilvl w:val="0"/>
          <w:numId w:val="35"/>
        </w:numPr>
        <w:spacing w:line="360" w:lineRule="auto"/>
        <w:ind w:left="1140"/>
        <w:rPr>
          <w:rFonts w:ascii="Times New Roman" w:hAnsi="Times New Roman" w:cs="Times New Roman"/>
          <w:sz w:val="24"/>
        </w:rPr>
      </w:pPr>
      <w:r>
        <w:rPr>
          <w:rFonts w:ascii="Times New Roman" w:hAnsi="Times New Roman" w:cs="Times New Roman"/>
          <w:sz w:val="24"/>
        </w:rPr>
        <w:t>Положение об использовании переносных компьютеров</w:t>
      </w:r>
    </w:p>
    <w:p w:rsidR="007F18FC" w:rsidRPr="00681D42" w:rsidRDefault="00681D42">
      <w:pPr>
        <w:pStyle w:val="13"/>
        <w:numPr>
          <w:ilvl w:val="0"/>
          <w:numId w:val="35"/>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Приказы о назначении ответственных лиц за антивирусный контроль, резервное копирование, предоставление  доступа</w:t>
      </w:r>
    </w:p>
    <w:p w:rsidR="007F18FC" w:rsidRPr="00681D42" w:rsidRDefault="00681D42">
      <w:pPr>
        <w:pStyle w:val="13"/>
        <w:numPr>
          <w:ilvl w:val="0"/>
          <w:numId w:val="35"/>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Памятка по защите информации для каждого сотрудника</w:t>
      </w:r>
    </w:p>
    <w:p w:rsidR="007F18FC" w:rsidRPr="00681D42" w:rsidRDefault="00681D42">
      <w:pPr>
        <w:pStyle w:val="13"/>
        <w:numPr>
          <w:ilvl w:val="0"/>
          <w:numId w:val="35"/>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Положение о порядке доступа к конфиденциальной информации судебной системы</w:t>
      </w:r>
    </w:p>
    <w:p w:rsidR="007F18FC" w:rsidRPr="00681D42" w:rsidRDefault="007F18FC">
      <w:pPr>
        <w:pStyle w:val="13"/>
        <w:spacing w:line="360" w:lineRule="auto"/>
        <w:ind w:left="0"/>
        <w:rPr>
          <w:rFonts w:ascii="Times New Roman" w:hAnsi="Times New Roman" w:cs="Times New Roman"/>
          <w:sz w:val="24"/>
          <w:lang w:val="ru-RU"/>
        </w:rPr>
      </w:pPr>
    </w:p>
    <w:p w:rsidR="007F18FC" w:rsidRPr="00681D42" w:rsidRDefault="00681D42">
      <w:pPr>
        <w:pStyle w:val="13"/>
        <w:numPr>
          <w:ilvl w:val="0"/>
          <w:numId w:val="33"/>
        </w:numPr>
        <w:spacing w:line="360" w:lineRule="auto"/>
        <w:rPr>
          <w:rFonts w:ascii="Times New Roman" w:hAnsi="Times New Roman" w:cs="Times New Roman"/>
          <w:sz w:val="24"/>
          <w:lang w:val="ru-RU"/>
        </w:rPr>
      </w:pPr>
      <w:r w:rsidRPr="00681D42">
        <w:rPr>
          <w:rFonts w:ascii="Times New Roman" w:hAnsi="Times New Roman" w:cs="Times New Roman"/>
          <w:sz w:val="24"/>
          <w:lang w:val="ru-RU"/>
        </w:rPr>
        <w:t>Требуется провести следующие организационно-режимные мероприятия:</w:t>
      </w:r>
    </w:p>
    <w:p w:rsidR="007F18FC" w:rsidRPr="00681D42" w:rsidRDefault="00681D42">
      <w:pPr>
        <w:pStyle w:val="13"/>
        <w:numPr>
          <w:ilvl w:val="0"/>
          <w:numId w:val="36"/>
        </w:numPr>
        <w:spacing w:line="360" w:lineRule="auto"/>
        <w:ind w:left="1140"/>
        <w:rPr>
          <w:rFonts w:ascii="Times New Roman" w:hAnsi="Times New Roman" w:cs="Times New Roman"/>
          <w:sz w:val="24"/>
          <w:lang w:val="ru-RU"/>
        </w:rPr>
      </w:pPr>
      <w:proofErr w:type="gramStart"/>
      <w:r w:rsidRPr="00681D42">
        <w:rPr>
          <w:rFonts w:ascii="Times New Roman" w:hAnsi="Times New Roman" w:cs="Times New Roman"/>
          <w:sz w:val="24"/>
          <w:lang w:val="ru-RU"/>
        </w:rPr>
        <w:t>Изменить принцип организации парольной защиты – изменить тип пароля на сменяемый каждые 30 дней, возложить ответственность за сохранность секретности пароля на пользователя.</w:t>
      </w:r>
      <w:proofErr w:type="gramEnd"/>
    </w:p>
    <w:p w:rsidR="007F18FC" w:rsidRPr="00681D42" w:rsidRDefault="00681D42">
      <w:pPr>
        <w:pStyle w:val="13"/>
        <w:numPr>
          <w:ilvl w:val="0"/>
          <w:numId w:val="36"/>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 xml:space="preserve">Использование </w:t>
      </w:r>
      <w:r>
        <w:rPr>
          <w:rFonts w:ascii="Times New Roman" w:hAnsi="Times New Roman" w:cs="Times New Roman"/>
          <w:sz w:val="24"/>
        </w:rPr>
        <w:t>USB</w:t>
      </w:r>
      <w:r w:rsidRPr="00681D42">
        <w:rPr>
          <w:rFonts w:ascii="Times New Roman" w:hAnsi="Times New Roman" w:cs="Times New Roman"/>
          <w:sz w:val="24"/>
          <w:lang w:val="ru-RU"/>
        </w:rPr>
        <w:t xml:space="preserve"> – устройств (</w:t>
      </w:r>
      <w:r>
        <w:rPr>
          <w:rFonts w:ascii="Times New Roman" w:hAnsi="Times New Roman" w:cs="Times New Roman"/>
          <w:sz w:val="24"/>
        </w:rPr>
        <w:t>USB</w:t>
      </w:r>
      <w:r w:rsidRPr="00681D42">
        <w:rPr>
          <w:rFonts w:ascii="Times New Roman" w:hAnsi="Times New Roman" w:cs="Times New Roman"/>
          <w:sz w:val="24"/>
          <w:lang w:val="ru-RU"/>
        </w:rPr>
        <w:t xml:space="preserve"> накопители, сьемные диски, </w:t>
      </w:r>
      <w:r>
        <w:rPr>
          <w:rFonts w:ascii="Times New Roman" w:hAnsi="Times New Roman" w:cs="Times New Roman"/>
          <w:sz w:val="24"/>
        </w:rPr>
        <w:t>USB</w:t>
      </w:r>
      <w:r w:rsidRPr="00681D42">
        <w:rPr>
          <w:rFonts w:ascii="Times New Roman" w:hAnsi="Times New Roman" w:cs="Times New Roman"/>
          <w:sz w:val="24"/>
          <w:lang w:val="ru-RU"/>
        </w:rPr>
        <w:t xml:space="preserve">-модемы) и записываемых </w:t>
      </w:r>
      <w:r>
        <w:rPr>
          <w:rFonts w:ascii="Times New Roman" w:hAnsi="Times New Roman" w:cs="Times New Roman"/>
          <w:sz w:val="24"/>
        </w:rPr>
        <w:t>CD</w:t>
      </w:r>
      <w:r w:rsidRPr="00681D42">
        <w:rPr>
          <w:rFonts w:ascii="Times New Roman" w:hAnsi="Times New Roman" w:cs="Times New Roman"/>
          <w:sz w:val="24"/>
          <w:lang w:val="ru-RU"/>
        </w:rPr>
        <w:t xml:space="preserve">, </w:t>
      </w:r>
      <w:r>
        <w:rPr>
          <w:rFonts w:ascii="Times New Roman" w:hAnsi="Times New Roman" w:cs="Times New Roman"/>
          <w:sz w:val="24"/>
        </w:rPr>
        <w:t>DVD</w:t>
      </w:r>
      <w:r w:rsidRPr="00681D42">
        <w:rPr>
          <w:rFonts w:ascii="Times New Roman" w:hAnsi="Times New Roman" w:cs="Times New Roman"/>
          <w:sz w:val="24"/>
          <w:lang w:val="ru-RU"/>
        </w:rPr>
        <w:t xml:space="preserve"> как самого вероятного способа вирусного заражения и хищения конфиденциальной информации следует ограничить до минимально необходимого уровня.</w:t>
      </w:r>
    </w:p>
    <w:p w:rsidR="007F18FC" w:rsidRPr="00681D42" w:rsidRDefault="00681D42">
      <w:pPr>
        <w:pStyle w:val="13"/>
        <w:numPr>
          <w:ilvl w:val="0"/>
          <w:numId w:val="36"/>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 xml:space="preserve">Ограничить доступ к сайтам, не имеющим служебный и рабочий контент, сети </w:t>
      </w:r>
      <w:r>
        <w:rPr>
          <w:rFonts w:ascii="Times New Roman" w:hAnsi="Times New Roman" w:cs="Times New Roman"/>
          <w:sz w:val="24"/>
        </w:rPr>
        <w:t>Internet</w:t>
      </w:r>
      <w:r w:rsidRPr="00681D42">
        <w:rPr>
          <w:rFonts w:ascii="Times New Roman" w:hAnsi="Times New Roman" w:cs="Times New Roman"/>
          <w:sz w:val="24"/>
          <w:lang w:val="ru-RU"/>
        </w:rPr>
        <w:t>.</w:t>
      </w:r>
    </w:p>
    <w:p w:rsidR="007F18FC" w:rsidRPr="00681D42" w:rsidRDefault="00681D42">
      <w:pPr>
        <w:pStyle w:val="13"/>
        <w:numPr>
          <w:ilvl w:val="0"/>
          <w:numId w:val="36"/>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Расположить мониторы и печатающие устройства таким образом, чтобы исключить несанкционированный доступ к отображаемой и печатаемой информации.</w:t>
      </w:r>
    </w:p>
    <w:p w:rsidR="007F18FC" w:rsidRPr="00681D42" w:rsidRDefault="00681D42">
      <w:pPr>
        <w:pStyle w:val="13"/>
        <w:numPr>
          <w:ilvl w:val="0"/>
          <w:numId w:val="36"/>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t>Блокировать рабочую станцию при временном отсутствии на рабочем месте.</w:t>
      </w:r>
    </w:p>
    <w:p w:rsidR="007F18FC" w:rsidRPr="00681D42" w:rsidRDefault="00681D42">
      <w:pPr>
        <w:pStyle w:val="13"/>
        <w:numPr>
          <w:ilvl w:val="0"/>
          <w:numId w:val="36"/>
        </w:numPr>
        <w:spacing w:line="360" w:lineRule="auto"/>
        <w:ind w:left="1140"/>
        <w:rPr>
          <w:rFonts w:ascii="Times New Roman" w:hAnsi="Times New Roman" w:cs="Times New Roman"/>
          <w:sz w:val="24"/>
          <w:lang w:val="ru-RU"/>
        </w:rPr>
      </w:pPr>
      <w:r w:rsidRPr="00681D42">
        <w:rPr>
          <w:rFonts w:ascii="Times New Roman" w:hAnsi="Times New Roman" w:cs="Times New Roman"/>
          <w:sz w:val="24"/>
          <w:lang w:val="ru-RU"/>
        </w:rPr>
        <w:lastRenderedPageBreak/>
        <w:t>Должностные инструкции работников организации дополнить пунктом об ответственности за соблюдение правил защиты информации.</w:t>
      </w:r>
    </w:p>
    <w:p w:rsidR="007F18FC" w:rsidRPr="00681D42" w:rsidRDefault="007F18FC">
      <w:pPr>
        <w:pStyle w:val="13"/>
        <w:spacing w:line="360" w:lineRule="auto"/>
        <w:rPr>
          <w:rFonts w:ascii="Times New Roman" w:hAnsi="Times New Roman" w:cs="Times New Roman"/>
          <w:sz w:val="24"/>
          <w:lang w:val="ru-RU"/>
        </w:rPr>
      </w:pPr>
    </w:p>
    <w:p w:rsidR="007F18FC" w:rsidRPr="00681D42" w:rsidRDefault="00681D42">
      <w:pPr>
        <w:pStyle w:val="13"/>
        <w:spacing w:line="360" w:lineRule="auto"/>
        <w:ind w:left="0" w:firstLine="420"/>
        <w:rPr>
          <w:rFonts w:ascii="Times New Roman" w:hAnsi="Times New Roman" w:cs="Times New Roman"/>
          <w:sz w:val="24"/>
          <w:lang w:val="ru-RU"/>
        </w:rPr>
      </w:pPr>
      <w:r w:rsidRPr="00681D42">
        <w:rPr>
          <w:rFonts w:ascii="Times New Roman" w:hAnsi="Times New Roman" w:cs="Times New Roman"/>
          <w:sz w:val="24"/>
          <w:lang w:val="ru-RU"/>
        </w:rPr>
        <w:t>По мере составления  организационно-методических документов по защите информации потребуется проведение дополнительных организационно-режимных мероприятий.</w:t>
      </w:r>
    </w:p>
    <w:p w:rsidR="007F18FC" w:rsidRPr="00681D42" w:rsidRDefault="007F18FC">
      <w:pPr>
        <w:pStyle w:val="13"/>
        <w:spacing w:line="360" w:lineRule="auto"/>
        <w:rPr>
          <w:rFonts w:ascii="Times New Roman" w:hAnsi="Times New Roman" w:cs="Times New Roman"/>
          <w:sz w:val="24"/>
          <w:lang w:val="ru-RU"/>
        </w:rPr>
      </w:pPr>
    </w:p>
    <w:p w:rsidR="007F18FC" w:rsidRPr="00681D42" w:rsidRDefault="007F18FC">
      <w:pPr>
        <w:spacing w:line="360" w:lineRule="auto"/>
        <w:rPr>
          <w:rFonts w:ascii="Times New Roman" w:hAnsi="Times New Roman" w:cs="Times New Roman"/>
          <w:sz w:val="24"/>
          <w:lang w:val="ru-RU"/>
        </w:rPr>
      </w:pPr>
    </w:p>
    <w:p w:rsidR="007F18FC" w:rsidRPr="00681D42" w:rsidRDefault="007F18FC">
      <w:pPr>
        <w:spacing w:line="360" w:lineRule="auto"/>
        <w:rPr>
          <w:rFonts w:ascii="Times New Roman" w:hAnsi="Times New Roman" w:cs="Times New Roman"/>
          <w:sz w:val="24"/>
          <w:lang w:val="ru-RU"/>
        </w:rPr>
      </w:pPr>
    </w:p>
    <w:p w:rsidR="007F18FC" w:rsidRPr="00681D42" w:rsidRDefault="007F18FC">
      <w:pPr>
        <w:rPr>
          <w:rFonts w:ascii="Times New Roman" w:hAnsi="Times New Roman" w:cs="Times New Roman"/>
          <w:lang w:val="ru-RU"/>
        </w:rPr>
        <w:sectPr w:rsidR="007F18FC" w:rsidRPr="00681D42">
          <w:pgSz w:w="11906" w:h="16838"/>
          <w:pgMar w:top="1134" w:right="850" w:bottom="1134" w:left="1701" w:header="708" w:footer="708" w:gutter="0"/>
          <w:cols w:space="708"/>
          <w:docGrid w:linePitch="360"/>
        </w:sectPr>
      </w:pPr>
    </w:p>
    <w:p w:rsidR="00E7789F" w:rsidRPr="00E7789F" w:rsidRDefault="00E7789F" w:rsidP="00E7789F">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4</w:t>
      </w:r>
    </w:p>
    <w:p w:rsidR="00E7789F" w:rsidRPr="00E7789F" w:rsidRDefault="00E7789F" w:rsidP="00E7789F">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E7789F" w:rsidRPr="00E7789F" w:rsidRDefault="00E7789F" w:rsidP="00E7789F">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7F18FC">
      <w:pPr>
        <w:rPr>
          <w:rFonts w:ascii="Times New Roman" w:hAnsi="Times New Roman" w:cs="Times New Roman"/>
          <w:lang w:val="ru-RU"/>
        </w:rPr>
      </w:pPr>
    </w:p>
    <w:p w:rsidR="00A8029E" w:rsidRDefault="00681D42" w:rsidP="00E7789F">
      <w:pPr>
        <w:pStyle w:val="10"/>
        <w:jc w:val="center"/>
        <w:rPr>
          <w:rFonts w:ascii="Times New Roman" w:hAnsi="Times New Roman" w:cs="Times New Roman"/>
          <w:lang w:val="ru-RU"/>
        </w:rPr>
      </w:pPr>
      <w:bookmarkStart w:id="214" w:name="_Toc400875781"/>
      <w:bookmarkStart w:id="215" w:name="_Toc1053534566"/>
      <w:bookmarkStart w:id="216" w:name="_Toc811204249"/>
      <w:bookmarkStart w:id="217" w:name="_Toc1888675070"/>
      <w:r w:rsidRPr="00681D42">
        <w:rPr>
          <w:rFonts w:ascii="Times New Roman" w:hAnsi="Times New Roman" w:cs="Times New Roman"/>
          <w:lang w:val="ru-RU"/>
        </w:rPr>
        <w:t>Порядок</w:t>
      </w:r>
      <w:bookmarkStart w:id="218" w:name="_Toc1036834683"/>
      <w:bookmarkStart w:id="219" w:name="_Toc669582138"/>
      <w:bookmarkStart w:id="220" w:name="_Toc754748994"/>
      <w:bookmarkStart w:id="221" w:name="_Toc743735355"/>
      <w:bookmarkEnd w:id="214"/>
      <w:bookmarkEnd w:id="215"/>
      <w:bookmarkEnd w:id="216"/>
      <w:bookmarkEnd w:id="217"/>
      <w:r w:rsidR="00E7789F">
        <w:rPr>
          <w:rFonts w:ascii="Times New Roman" w:hAnsi="Times New Roman" w:cs="Times New Roman"/>
          <w:lang w:val="ru-RU"/>
        </w:rPr>
        <w:t xml:space="preserve"> </w:t>
      </w:r>
      <w:r w:rsidRPr="00681D42">
        <w:rPr>
          <w:rFonts w:ascii="Times New Roman" w:hAnsi="Times New Roman" w:cs="Times New Roman"/>
          <w:lang w:val="ru-RU"/>
        </w:rPr>
        <w:t>доступа к информационным,</w:t>
      </w:r>
      <w:bookmarkStart w:id="222" w:name="_Toc1055339867"/>
      <w:bookmarkStart w:id="223" w:name="_Toc2116839380"/>
      <w:bookmarkStart w:id="224" w:name="_Toc933265687"/>
      <w:bookmarkStart w:id="225" w:name="_Toc2040711404"/>
      <w:bookmarkEnd w:id="218"/>
      <w:bookmarkEnd w:id="219"/>
      <w:bookmarkEnd w:id="220"/>
      <w:bookmarkEnd w:id="221"/>
      <w:r w:rsidR="00E7789F">
        <w:rPr>
          <w:rFonts w:ascii="Times New Roman" w:hAnsi="Times New Roman" w:cs="Times New Roman"/>
          <w:lang w:val="ru-RU"/>
        </w:rPr>
        <w:t xml:space="preserve"> </w:t>
      </w:r>
      <w:r w:rsidRPr="00681D42">
        <w:rPr>
          <w:rFonts w:ascii="Times New Roman" w:hAnsi="Times New Roman" w:cs="Times New Roman"/>
          <w:lang w:val="ru-RU"/>
        </w:rPr>
        <w:t xml:space="preserve">программным и </w:t>
      </w:r>
      <w:r w:rsidR="00E7789F">
        <w:rPr>
          <w:rFonts w:ascii="Times New Roman" w:hAnsi="Times New Roman" w:cs="Times New Roman"/>
          <w:lang w:val="ru-RU"/>
        </w:rPr>
        <w:t>а</w:t>
      </w:r>
      <w:r w:rsidRPr="00681D42">
        <w:rPr>
          <w:rFonts w:ascii="Times New Roman" w:hAnsi="Times New Roman" w:cs="Times New Roman"/>
          <w:lang w:val="ru-RU"/>
        </w:rPr>
        <w:t>ппаратным ресурсам</w:t>
      </w:r>
      <w:bookmarkStart w:id="226" w:name="_Toc368133237"/>
      <w:bookmarkStart w:id="227" w:name="_Toc495071011"/>
      <w:bookmarkStart w:id="228" w:name="_Toc1035475097"/>
      <w:bookmarkStart w:id="229" w:name="_Toc951700204"/>
      <w:bookmarkEnd w:id="222"/>
      <w:bookmarkEnd w:id="223"/>
      <w:bookmarkEnd w:id="224"/>
      <w:bookmarkEnd w:id="225"/>
      <w:r w:rsidR="00E7789F">
        <w:rPr>
          <w:rFonts w:ascii="Times New Roman" w:hAnsi="Times New Roman" w:cs="Times New Roman"/>
          <w:lang w:val="ru-RU"/>
        </w:rPr>
        <w:t xml:space="preserve"> </w:t>
      </w:r>
      <w:r w:rsidRPr="00E7789F">
        <w:rPr>
          <w:rFonts w:ascii="Times New Roman" w:hAnsi="Times New Roman" w:cs="Times New Roman"/>
          <w:lang w:val="ru-RU"/>
        </w:rPr>
        <w:t>Судебной системы</w:t>
      </w:r>
      <w:bookmarkEnd w:id="226"/>
      <w:bookmarkEnd w:id="227"/>
      <w:bookmarkEnd w:id="228"/>
      <w:bookmarkEnd w:id="229"/>
    </w:p>
    <w:p w:rsidR="00E7789F" w:rsidRPr="00E7789F" w:rsidRDefault="00E7789F" w:rsidP="00E7789F">
      <w:pPr>
        <w:rPr>
          <w:lang w:val="ru-RU"/>
        </w:rPr>
      </w:pPr>
    </w:p>
    <w:p w:rsidR="007F18FC" w:rsidRDefault="00681D42">
      <w:pPr>
        <w:pStyle w:val="ConsTitle"/>
        <w:numPr>
          <w:ilvl w:val="0"/>
          <w:numId w:val="37"/>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7F18FC" w:rsidRPr="00681D42" w:rsidRDefault="00681D42">
      <w:pPr>
        <w:numPr>
          <w:ilvl w:val="1"/>
          <w:numId w:val="38"/>
        </w:numPr>
        <w:autoSpaceDE w:val="0"/>
        <w:autoSpaceDN w:val="0"/>
        <w:adjustRightInd w:val="0"/>
        <w:spacing w:line="240" w:lineRule="atLeast"/>
        <w:ind w:left="0" w:firstLine="709"/>
        <w:rPr>
          <w:rFonts w:ascii="Times New Roman" w:hAnsi="Times New Roman" w:cs="Times New Roman"/>
          <w:bCs/>
          <w:sz w:val="24"/>
          <w:lang w:val="ru-RU"/>
        </w:rPr>
      </w:pPr>
      <w:r w:rsidRPr="00681D42">
        <w:rPr>
          <w:rFonts w:ascii="Times New Roman" w:hAnsi="Times New Roman" w:cs="Times New Roman"/>
          <w:sz w:val="24"/>
          <w:lang w:val="ru-RU"/>
        </w:rPr>
        <w:t>Настоящий порядок доступа к информационным, программным и аппаратным ресурсам (далее - Порядок) разработан с учетом сложившейся системы, учитывающей специфику работы, организацию рабочих процессов и утвержденных положений информационной безопасности.</w:t>
      </w:r>
    </w:p>
    <w:p w:rsidR="007F18FC" w:rsidRPr="00681D42" w:rsidRDefault="00681D42">
      <w:pPr>
        <w:numPr>
          <w:ilvl w:val="1"/>
          <w:numId w:val="38"/>
        </w:numPr>
        <w:autoSpaceDE w:val="0"/>
        <w:autoSpaceDN w:val="0"/>
        <w:adjustRightInd w:val="0"/>
        <w:spacing w:line="240" w:lineRule="atLeast"/>
        <w:ind w:left="0" w:firstLine="709"/>
        <w:rPr>
          <w:rFonts w:ascii="Times New Roman" w:hAnsi="Times New Roman" w:cs="Times New Roman"/>
          <w:bCs/>
          <w:sz w:val="24"/>
          <w:lang w:val="ru-RU"/>
        </w:rPr>
      </w:pPr>
      <w:r w:rsidRPr="00681D42">
        <w:rPr>
          <w:rFonts w:ascii="Times New Roman" w:hAnsi="Times New Roman" w:cs="Times New Roman"/>
          <w:bCs/>
          <w:sz w:val="24"/>
          <w:lang w:val="ru-RU"/>
        </w:rPr>
        <w:t xml:space="preserve">Порядок </w:t>
      </w:r>
      <w:r w:rsidRPr="00681D42">
        <w:rPr>
          <w:rFonts w:ascii="Times New Roman" w:hAnsi="Times New Roman" w:cs="Times New Roman"/>
          <w:sz w:val="24"/>
          <w:lang w:val="ru-RU"/>
        </w:rPr>
        <w:t>доступа к информационным, программным и аппаратным ресурсам  Судебной системы</w:t>
      </w:r>
      <w:r w:rsidRPr="00681D42">
        <w:rPr>
          <w:rFonts w:ascii="Times New Roman" w:hAnsi="Times New Roman" w:cs="Times New Roman"/>
          <w:bCs/>
          <w:sz w:val="24"/>
          <w:lang w:val="ru-RU"/>
        </w:rPr>
        <w:t xml:space="preserve"> разработан во исполнение и с учетом требований и положений следующих нормативных документов:</w:t>
      </w:r>
    </w:p>
    <w:p w:rsidR="007F18FC" w:rsidRPr="00681D42" w:rsidRDefault="00681D42">
      <w:pPr>
        <w:numPr>
          <w:ilvl w:val="0"/>
          <w:numId w:val="39"/>
        </w:numPr>
        <w:tabs>
          <w:tab w:val="left" w:pos="2160"/>
          <w:tab w:val="left" w:pos="2880"/>
          <w:tab w:val="left" w:pos="3600"/>
          <w:tab w:val="left" w:pos="4320"/>
        </w:tabs>
        <w:autoSpaceDE w:val="0"/>
        <w:autoSpaceDN w:val="0"/>
        <w:adjustRightInd w:val="0"/>
        <w:spacing w:line="240" w:lineRule="atLeast"/>
        <w:ind w:left="640"/>
        <w:rPr>
          <w:rFonts w:ascii="Times New Roman" w:hAnsi="Times New Roman" w:cs="Times New Roman"/>
          <w:bCs/>
          <w:sz w:val="24"/>
          <w:lang w:val="ru-RU"/>
        </w:rPr>
      </w:pPr>
      <w:r w:rsidRPr="00681D42">
        <w:rPr>
          <w:rFonts w:ascii="Times New Roman" w:hAnsi="Times New Roman" w:cs="Times New Roman"/>
          <w:bCs/>
          <w:sz w:val="24"/>
          <w:lang w:val="ru-RU"/>
        </w:rPr>
        <w:t xml:space="preserve">”О гарантиях и свободе доступа к информации Кыргызской Республики” от 5 декабря 1997 года № 89 (В редакции Законов </w:t>
      </w:r>
      <w:proofErr w:type="gramStart"/>
      <w:r w:rsidRPr="00681D42">
        <w:rPr>
          <w:rFonts w:ascii="Times New Roman" w:hAnsi="Times New Roman" w:cs="Times New Roman"/>
          <w:bCs/>
          <w:sz w:val="24"/>
          <w:lang w:val="ru-RU"/>
        </w:rPr>
        <w:t>КР</w:t>
      </w:r>
      <w:proofErr w:type="gramEnd"/>
      <w:r w:rsidRPr="00681D42">
        <w:rPr>
          <w:rFonts w:ascii="Times New Roman" w:hAnsi="Times New Roman" w:cs="Times New Roman"/>
          <w:bCs/>
          <w:sz w:val="24"/>
          <w:lang w:val="ru-RU"/>
        </w:rPr>
        <w:t xml:space="preserve"> от </w:t>
      </w:r>
      <w:hyperlink r:id="rId11" w:history="1">
        <w:r w:rsidRPr="00681D42">
          <w:rPr>
            <w:rFonts w:ascii="Times New Roman" w:hAnsi="Times New Roman" w:cs="Times New Roman"/>
            <w:bCs/>
            <w:sz w:val="24"/>
            <w:lang w:val="ru-RU"/>
          </w:rPr>
          <w:t>18 октября 2002 года № 147</w:t>
        </w:r>
      </w:hyperlink>
      <w:r w:rsidRPr="00681D42">
        <w:rPr>
          <w:rFonts w:ascii="Times New Roman" w:hAnsi="Times New Roman" w:cs="Times New Roman"/>
          <w:bCs/>
          <w:sz w:val="24"/>
          <w:lang w:val="ru-RU"/>
        </w:rPr>
        <w:t xml:space="preserve">, </w:t>
      </w:r>
      <w:hyperlink r:id="rId12" w:history="1">
        <w:r w:rsidRPr="00681D42">
          <w:rPr>
            <w:rFonts w:ascii="Times New Roman" w:hAnsi="Times New Roman" w:cs="Times New Roman"/>
            <w:bCs/>
            <w:sz w:val="24"/>
            <w:lang w:val="ru-RU"/>
          </w:rPr>
          <w:t>от 28 декабря 2006 года № 214</w:t>
        </w:r>
      </w:hyperlink>
      <w:r w:rsidRPr="00681D42">
        <w:rPr>
          <w:rFonts w:ascii="Times New Roman" w:hAnsi="Times New Roman" w:cs="Times New Roman"/>
          <w:bCs/>
          <w:sz w:val="24"/>
          <w:lang w:val="ru-RU"/>
        </w:rPr>
        <w:t xml:space="preserve">, </w:t>
      </w:r>
      <w:hyperlink r:id="rId13" w:history="1">
        <w:r w:rsidRPr="00681D42">
          <w:rPr>
            <w:rFonts w:ascii="Times New Roman" w:hAnsi="Times New Roman" w:cs="Times New Roman"/>
            <w:bCs/>
            <w:sz w:val="24"/>
            <w:lang w:val="ru-RU"/>
          </w:rPr>
          <w:t>29 декабря 2016 года № 224</w:t>
        </w:r>
      </w:hyperlink>
      <w:r w:rsidRPr="00681D42">
        <w:rPr>
          <w:rFonts w:ascii="Times New Roman" w:hAnsi="Times New Roman" w:cs="Times New Roman"/>
          <w:bCs/>
          <w:sz w:val="24"/>
          <w:lang w:val="ru-RU"/>
        </w:rPr>
        <w:t xml:space="preserve">, </w:t>
      </w:r>
      <w:hyperlink r:id="rId14" w:history="1">
        <w:r w:rsidRPr="00681D42">
          <w:rPr>
            <w:rFonts w:ascii="Times New Roman" w:hAnsi="Times New Roman" w:cs="Times New Roman"/>
            <w:bCs/>
            <w:sz w:val="24"/>
            <w:lang w:val="ru-RU"/>
          </w:rPr>
          <w:t>18 марта 2017 года № 47</w:t>
        </w:r>
      </w:hyperlink>
      <w:r w:rsidRPr="00681D42">
        <w:rPr>
          <w:rFonts w:ascii="Times New Roman" w:hAnsi="Times New Roman" w:cs="Times New Roman"/>
          <w:bCs/>
          <w:sz w:val="24"/>
          <w:lang w:val="ru-RU"/>
        </w:rPr>
        <w:t>);</w:t>
      </w:r>
    </w:p>
    <w:p w:rsidR="007F18FC" w:rsidRPr="00681D42" w:rsidRDefault="00681D42">
      <w:pPr>
        <w:numPr>
          <w:ilvl w:val="0"/>
          <w:numId w:val="39"/>
        </w:numPr>
        <w:tabs>
          <w:tab w:val="left" w:pos="2160"/>
          <w:tab w:val="left" w:pos="2880"/>
          <w:tab w:val="left" w:pos="3600"/>
          <w:tab w:val="left" w:pos="4320"/>
        </w:tabs>
        <w:autoSpaceDE w:val="0"/>
        <w:autoSpaceDN w:val="0"/>
        <w:adjustRightInd w:val="0"/>
        <w:spacing w:line="240" w:lineRule="atLeast"/>
        <w:ind w:left="640"/>
        <w:rPr>
          <w:rFonts w:ascii="Times New Roman" w:hAnsi="Times New Roman" w:cs="Times New Roman"/>
          <w:bCs/>
          <w:sz w:val="24"/>
          <w:lang w:val="ru-RU"/>
        </w:rPr>
      </w:pPr>
      <w:r w:rsidRPr="00681D42">
        <w:rPr>
          <w:rFonts w:ascii="Times New Roman" w:hAnsi="Times New Roman" w:cs="Times New Roman"/>
          <w:bCs/>
          <w:sz w:val="24"/>
          <w:lang w:val="ru-RU"/>
        </w:rPr>
        <w:t>пп.</w:t>
      </w:r>
      <w:r>
        <w:rPr>
          <w:rFonts w:ascii="Times New Roman" w:hAnsi="Times New Roman" w:cs="Times New Roman"/>
          <w:bCs/>
          <w:sz w:val="24"/>
        </w:rPr>
        <w:t> </w:t>
      </w:r>
      <w:r w:rsidRPr="00681D42">
        <w:rPr>
          <w:rFonts w:ascii="Times New Roman" w:hAnsi="Times New Roman" w:cs="Times New Roman"/>
          <w:bCs/>
          <w:sz w:val="24"/>
          <w:lang w:val="ru-RU"/>
        </w:rPr>
        <w:t xml:space="preserve">5.4., 5.5. Концепции информационной безопасности Судебной системы утвержденная приказом Судебным департаментом при ВС </w:t>
      </w:r>
      <w:proofErr w:type="gramStart"/>
      <w:r w:rsidRPr="00681D42">
        <w:rPr>
          <w:rFonts w:ascii="Times New Roman" w:hAnsi="Times New Roman" w:cs="Times New Roman"/>
          <w:bCs/>
          <w:sz w:val="24"/>
          <w:lang w:val="ru-RU"/>
        </w:rPr>
        <w:t>КР</w:t>
      </w:r>
      <w:proofErr w:type="gramEnd"/>
      <w:r w:rsidRPr="00681D42">
        <w:rPr>
          <w:rFonts w:ascii="Times New Roman" w:hAnsi="Times New Roman" w:cs="Times New Roman"/>
          <w:bCs/>
          <w:sz w:val="24"/>
          <w:lang w:val="ru-RU"/>
        </w:rPr>
        <w:t>;</w:t>
      </w:r>
    </w:p>
    <w:p w:rsidR="007F18FC" w:rsidRPr="00681D42" w:rsidRDefault="00681D42">
      <w:pPr>
        <w:numPr>
          <w:ilvl w:val="0"/>
          <w:numId w:val="39"/>
        </w:numPr>
        <w:tabs>
          <w:tab w:val="left" w:pos="2160"/>
          <w:tab w:val="left" w:pos="2880"/>
          <w:tab w:val="left" w:pos="3600"/>
          <w:tab w:val="left" w:pos="4320"/>
        </w:tabs>
        <w:autoSpaceDE w:val="0"/>
        <w:autoSpaceDN w:val="0"/>
        <w:adjustRightInd w:val="0"/>
        <w:spacing w:line="240" w:lineRule="atLeast"/>
        <w:ind w:left="640"/>
        <w:rPr>
          <w:rFonts w:ascii="Times New Roman" w:hAnsi="Times New Roman" w:cs="Times New Roman"/>
          <w:bCs/>
          <w:sz w:val="24"/>
          <w:lang w:val="ru-RU"/>
        </w:rPr>
      </w:pPr>
      <w:r w:rsidRPr="00681D42">
        <w:rPr>
          <w:rFonts w:ascii="Times New Roman" w:hAnsi="Times New Roman" w:cs="Times New Roman"/>
          <w:bCs/>
          <w:sz w:val="24"/>
          <w:lang w:val="ru-RU"/>
        </w:rPr>
        <w:t>Закон “О защите государственных секре</w:t>
      </w:r>
      <w:r w:rsidR="00307065">
        <w:rPr>
          <w:rFonts w:ascii="Times New Roman" w:hAnsi="Times New Roman" w:cs="Times New Roman"/>
          <w:bCs/>
          <w:sz w:val="24"/>
          <w:lang w:val="ru-RU"/>
        </w:rPr>
        <w:t>тов Кыргызской Республики” от</w:t>
      </w:r>
      <w:r w:rsidRPr="00681D42">
        <w:rPr>
          <w:rFonts w:ascii="Times New Roman" w:hAnsi="Times New Roman" w:cs="Times New Roman"/>
          <w:bCs/>
          <w:sz w:val="24"/>
          <w:lang w:val="ru-RU"/>
        </w:rPr>
        <w:t xml:space="preserve"> 14.04.1994 № 1476-</w:t>
      </w:r>
      <w:r>
        <w:rPr>
          <w:rFonts w:ascii="Times New Roman" w:hAnsi="Times New Roman" w:cs="Times New Roman"/>
          <w:bCs/>
          <w:sz w:val="24"/>
        </w:rPr>
        <w:t>XII</w:t>
      </w:r>
      <w:r w:rsidRPr="00681D42">
        <w:rPr>
          <w:rFonts w:ascii="Times New Roman" w:hAnsi="Times New Roman" w:cs="Times New Roman"/>
          <w:bCs/>
          <w:sz w:val="24"/>
          <w:lang w:val="ru-RU"/>
        </w:rPr>
        <w:t xml:space="preserve"> (В редакции Закона </w:t>
      </w:r>
      <w:proofErr w:type="gramStart"/>
      <w:r w:rsidRPr="00681D42">
        <w:rPr>
          <w:rFonts w:ascii="Times New Roman" w:hAnsi="Times New Roman" w:cs="Times New Roman"/>
          <w:bCs/>
          <w:sz w:val="24"/>
          <w:lang w:val="ru-RU"/>
        </w:rPr>
        <w:t>КР</w:t>
      </w:r>
      <w:proofErr w:type="gramEnd"/>
      <w:r w:rsidRPr="00681D42">
        <w:rPr>
          <w:rFonts w:ascii="Times New Roman" w:hAnsi="Times New Roman" w:cs="Times New Roman"/>
          <w:bCs/>
          <w:sz w:val="24"/>
          <w:lang w:val="ru-RU"/>
        </w:rPr>
        <w:t xml:space="preserve"> от </w:t>
      </w:r>
      <w:hyperlink r:id="rId15" w:history="1">
        <w:r w:rsidRPr="00681D42">
          <w:rPr>
            <w:rFonts w:ascii="Times New Roman" w:hAnsi="Times New Roman" w:cs="Times New Roman"/>
            <w:bCs/>
            <w:sz w:val="24"/>
            <w:lang w:val="ru-RU"/>
          </w:rPr>
          <w:t>18 мая 2013 года № 74</w:t>
        </w:r>
      </w:hyperlink>
      <w:r w:rsidRPr="00681D42">
        <w:rPr>
          <w:rFonts w:ascii="Times New Roman" w:hAnsi="Times New Roman" w:cs="Times New Roman"/>
          <w:bCs/>
          <w:sz w:val="24"/>
          <w:lang w:val="ru-RU"/>
        </w:rPr>
        <w:t xml:space="preserve">, </w:t>
      </w:r>
      <w:hyperlink r:id="rId16" w:history="1">
        <w:r w:rsidRPr="00681D42">
          <w:rPr>
            <w:rFonts w:ascii="Times New Roman" w:hAnsi="Times New Roman" w:cs="Times New Roman"/>
            <w:bCs/>
            <w:sz w:val="24"/>
            <w:lang w:val="ru-RU"/>
          </w:rPr>
          <w:t>21 января 2014 года № 15</w:t>
        </w:r>
      </w:hyperlink>
      <w:r w:rsidRPr="00681D42">
        <w:rPr>
          <w:rFonts w:ascii="Times New Roman" w:hAnsi="Times New Roman" w:cs="Times New Roman"/>
          <w:bCs/>
          <w:sz w:val="24"/>
          <w:lang w:val="ru-RU"/>
        </w:rPr>
        <w:t>);</w:t>
      </w:r>
    </w:p>
    <w:p w:rsidR="007F18FC" w:rsidRDefault="00681D42">
      <w:pPr>
        <w:numPr>
          <w:ilvl w:val="1"/>
          <w:numId w:val="38"/>
        </w:numPr>
        <w:autoSpaceDE w:val="0"/>
        <w:autoSpaceDN w:val="0"/>
        <w:adjustRightInd w:val="0"/>
        <w:spacing w:line="240" w:lineRule="atLeast"/>
        <w:ind w:left="0" w:firstLine="709"/>
        <w:rPr>
          <w:rFonts w:ascii="Times New Roman" w:hAnsi="Times New Roman" w:cs="Times New Roman"/>
          <w:bCs/>
          <w:sz w:val="24"/>
        </w:rPr>
      </w:pPr>
      <w:r w:rsidRPr="00681D42">
        <w:rPr>
          <w:rFonts w:ascii="Times New Roman" w:hAnsi="Times New Roman" w:cs="Times New Roman"/>
          <w:bCs/>
          <w:sz w:val="24"/>
          <w:lang w:val="ru-RU"/>
        </w:rPr>
        <w:t xml:space="preserve">Термины и определения, используемые в настоящем Порядке, соответствуют </w:t>
      </w:r>
      <w:proofErr w:type="gramStart"/>
      <w:r w:rsidRPr="00681D42">
        <w:rPr>
          <w:rFonts w:ascii="Times New Roman" w:hAnsi="Times New Roman" w:cs="Times New Roman"/>
          <w:bCs/>
          <w:sz w:val="24"/>
          <w:lang w:val="ru-RU"/>
        </w:rPr>
        <w:t>используемым</w:t>
      </w:r>
      <w:proofErr w:type="gramEnd"/>
      <w:r w:rsidRPr="00681D42">
        <w:rPr>
          <w:rFonts w:ascii="Times New Roman" w:hAnsi="Times New Roman" w:cs="Times New Roman"/>
          <w:bCs/>
          <w:sz w:val="24"/>
          <w:lang w:val="ru-RU"/>
        </w:rPr>
        <w:t xml:space="preserve"> в указанных в п.1.2. нормативных документах. </w:t>
      </w:r>
      <w:r>
        <w:rPr>
          <w:rFonts w:ascii="Times New Roman" w:hAnsi="Times New Roman" w:cs="Times New Roman"/>
          <w:bCs/>
          <w:sz w:val="24"/>
        </w:rPr>
        <w:t>Кроме того, в Порядке используются следующие термины:</w:t>
      </w:r>
    </w:p>
    <w:p w:rsidR="007F18FC" w:rsidRDefault="00681D42">
      <w:pPr>
        <w:pStyle w:val="FR2"/>
        <w:spacing w:before="120"/>
        <w:ind w:firstLine="708"/>
        <w:jc w:val="both"/>
        <w:rPr>
          <w:rFonts w:ascii="Times New Roman" w:hAnsi="Times New Roman" w:cs="Times New Roman"/>
          <w:bCs/>
          <w:sz w:val="24"/>
          <w:szCs w:val="24"/>
        </w:rPr>
      </w:pPr>
      <w:r>
        <w:rPr>
          <w:rFonts w:ascii="Times New Roman" w:hAnsi="Times New Roman" w:cs="Times New Roman"/>
          <w:bCs/>
          <w:sz w:val="24"/>
          <w:szCs w:val="24"/>
        </w:rPr>
        <w:t>Информационный ресурс – сведения (сообщения, данные), входящие в состав отдельных документов, массивов документов, баз данных, представленные в электронно-цифровой форме.</w:t>
      </w:r>
    </w:p>
    <w:p w:rsidR="007F18FC" w:rsidRDefault="00681D42">
      <w:pPr>
        <w:pStyle w:val="FR2"/>
        <w:spacing w:before="120"/>
        <w:ind w:firstLine="708"/>
        <w:jc w:val="both"/>
        <w:rPr>
          <w:rFonts w:ascii="Times New Roman" w:hAnsi="Times New Roman" w:cs="Times New Roman"/>
          <w:bCs/>
          <w:sz w:val="24"/>
          <w:szCs w:val="24"/>
        </w:rPr>
      </w:pPr>
      <w:r>
        <w:rPr>
          <w:rFonts w:ascii="Times New Roman" w:hAnsi="Times New Roman" w:cs="Times New Roman"/>
          <w:bCs/>
          <w:sz w:val="24"/>
          <w:szCs w:val="24"/>
        </w:rPr>
        <w:t>Программный ресурс – системное или прикладное программное обеспечение.</w:t>
      </w:r>
    </w:p>
    <w:p w:rsidR="007F18FC" w:rsidRDefault="00681D42">
      <w:pPr>
        <w:pStyle w:val="FR2"/>
        <w:spacing w:before="120"/>
        <w:ind w:firstLine="708"/>
        <w:jc w:val="both"/>
        <w:rPr>
          <w:rFonts w:ascii="Times New Roman" w:hAnsi="Times New Roman" w:cs="Times New Roman"/>
          <w:bCs/>
          <w:sz w:val="24"/>
          <w:szCs w:val="24"/>
        </w:rPr>
      </w:pPr>
      <w:r>
        <w:rPr>
          <w:rFonts w:ascii="Times New Roman" w:hAnsi="Times New Roman" w:cs="Times New Roman"/>
          <w:bCs/>
          <w:sz w:val="24"/>
          <w:szCs w:val="24"/>
        </w:rPr>
        <w:t>Аппаратный ресурс – внутренние или внешние устройства хранения, обработки или передачи информации.</w:t>
      </w:r>
    </w:p>
    <w:p w:rsidR="007F18FC" w:rsidRPr="00681D42" w:rsidRDefault="00681D42">
      <w:pPr>
        <w:pStyle w:val="a9"/>
        <w:spacing w:before="120" w:beforeAutospacing="0" w:after="0" w:afterAutospacing="0"/>
        <w:ind w:firstLine="709"/>
        <w:rPr>
          <w:rFonts w:ascii="Times New Roman" w:hAnsi="Times New Roman" w:cs="Times New Roman"/>
          <w:bCs/>
          <w:sz w:val="24"/>
          <w:lang w:val="ru-RU"/>
        </w:rPr>
      </w:pPr>
      <w:r w:rsidRPr="00681D42">
        <w:rPr>
          <w:rFonts w:ascii="Times New Roman" w:hAnsi="Times New Roman" w:cs="Times New Roman"/>
          <w:bCs/>
          <w:sz w:val="24"/>
          <w:lang w:val="ru-RU"/>
        </w:rPr>
        <w:t>Внутренний пользователь — работник Судебной системы, пользующийся информационными ресурсами и специализированными программными ресурсами.</w:t>
      </w:r>
    </w:p>
    <w:p w:rsidR="007F18FC" w:rsidRPr="00681D42" w:rsidRDefault="00681D42">
      <w:pPr>
        <w:pStyle w:val="a9"/>
        <w:spacing w:before="120" w:beforeAutospacing="0" w:after="0" w:afterAutospacing="0"/>
        <w:ind w:firstLine="709"/>
        <w:rPr>
          <w:rFonts w:ascii="Times New Roman" w:hAnsi="Times New Roman" w:cs="Times New Roman"/>
          <w:bCs/>
          <w:sz w:val="24"/>
          <w:lang w:val="ru-RU"/>
        </w:rPr>
      </w:pPr>
      <w:r w:rsidRPr="00681D42">
        <w:rPr>
          <w:rFonts w:ascii="Times New Roman" w:hAnsi="Times New Roman" w:cs="Times New Roman"/>
          <w:bCs/>
          <w:sz w:val="24"/>
          <w:lang w:val="ru-RU"/>
        </w:rPr>
        <w:t>Внешний пользователь</w:t>
      </w:r>
      <w:r w:rsidRPr="00681D42">
        <w:rPr>
          <w:rFonts w:ascii="Times New Roman" w:hAnsi="Times New Roman" w:cs="Times New Roman"/>
          <w:sz w:val="24"/>
          <w:lang w:val="ru-RU"/>
        </w:rPr>
        <w:t xml:space="preserve"> — государственные органы, сторонние организации и их работники,  физические лица. </w:t>
      </w:r>
    </w:p>
    <w:p w:rsidR="007F18FC" w:rsidRPr="00681D42" w:rsidRDefault="00681D42">
      <w:pPr>
        <w:numPr>
          <w:ilvl w:val="1"/>
          <w:numId w:val="38"/>
        </w:numPr>
        <w:ind w:left="0" w:firstLine="720"/>
        <w:rPr>
          <w:rFonts w:ascii="Times New Roman" w:hAnsi="Times New Roman" w:cs="Times New Roman"/>
          <w:bCs/>
          <w:sz w:val="24"/>
          <w:lang w:val="ru-RU"/>
        </w:rPr>
      </w:pPr>
      <w:r w:rsidRPr="00681D42">
        <w:rPr>
          <w:rFonts w:ascii="Times New Roman" w:hAnsi="Times New Roman" w:cs="Times New Roman"/>
          <w:bCs/>
          <w:sz w:val="24"/>
          <w:lang w:val="ru-RU"/>
        </w:rPr>
        <w:t>Порядок применяется во всех случаях, когда сотрудникам Судебной системы или внешним пользователям, выполняющим работы с использованием информационных ресурсов Судебной системы, предоставляется (впервые или по истечении срока предыдущего получения аналогичных прав доступа) доступ к информационным, программным или аппаратным ресурсам (далее - ресурсы) Судебной системы.</w:t>
      </w:r>
    </w:p>
    <w:p w:rsidR="007F18FC" w:rsidRPr="00681D42" w:rsidRDefault="00681D42">
      <w:pPr>
        <w:numPr>
          <w:ilvl w:val="1"/>
          <w:numId w:val="38"/>
        </w:numPr>
        <w:ind w:left="0" w:firstLine="720"/>
        <w:rPr>
          <w:rFonts w:ascii="Times New Roman" w:hAnsi="Times New Roman" w:cs="Times New Roman"/>
          <w:bCs/>
          <w:sz w:val="24"/>
          <w:lang w:val="ru-RU"/>
        </w:rPr>
      </w:pPr>
      <w:r w:rsidRPr="00681D42">
        <w:rPr>
          <w:rFonts w:ascii="Times New Roman" w:hAnsi="Times New Roman" w:cs="Times New Roman"/>
          <w:bCs/>
          <w:sz w:val="24"/>
          <w:lang w:val="ru-RU"/>
        </w:rPr>
        <w:t>Порядок не применяется в случаях:</w:t>
      </w:r>
    </w:p>
    <w:p w:rsidR="007F18FC" w:rsidRPr="00681D42" w:rsidRDefault="00681D42">
      <w:pPr>
        <w:numPr>
          <w:ilvl w:val="0"/>
          <w:numId w:val="40"/>
        </w:numPr>
        <w:rPr>
          <w:rFonts w:ascii="Times New Roman" w:hAnsi="Times New Roman" w:cs="Times New Roman"/>
          <w:bCs/>
          <w:sz w:val="24"/>
          <w:lang w:val="ru-RU"/>
        </w:rPr>
      </w:pPr>
      <w:r w:rsidRPr="00681D42">
        <w:rPr>
          <w:rFonts w:ascii="Times New Roman" w:hAnsi="Times New Roman" w:cs="Times New Roman"/>
          <w:bCs/>
          <w:sz w:val="24"/>
          <w:lang w:val="ru-RU"/>
        </w:rPr>
        <w:t>получения материальных ценностей (в том числе аппаратных ресурсов) пользователями;</w:t>
      </w:r>
    </w:p>
    <w:p w:rsidR="007F18FC" w:rsidRPr="00681D42" w:rsidRDefault="00681D42">
      <w:pPr>
        <w:numPr>
          <w:ilvl w:val="0"/>
          <w:numId w:val="40"/>
        </w:numPr>
        <w:rPr>
          <w:rFonts w:ascii="Times New Roman" w:hAnsi="Times New Roman" w:cs="Times New Roman"/>
          <w:sz w:val="24"/>
          <w:lang w:val="ru-RU"/>
        </w:rPr>
      </w:pPr>
      <w:r w:rsidRPr="00681D42">
        <w:rPr>
          <w:rFonts w:ascii="Times New Roman" w:hAnsi="Times New Roman" w:cs="Times New Roman"/>
          <w:bCs/>
          <w:sz w:val="24"/>
          <w:lang w:val="ru-RU"/>
        </w:rPr>
        <w:lastRenderedPageBreak/>
        <w:t>восстановления доступа пользователей к ресурсам в случае, если потеря доступа произошла в результате какого-либо инцидента – в таком случае необходимо действовать в установленном в Судебной системе порядке по устранению последствий инцидентов;</w:t>
      </w:r>
    </w:p>
    <w:p w:rsidR="007F18FC" w:rsidRPr="00681D42" w:rsidRDefault="00681D42">
      <w:pPr>
        <w:numPr>
          <w:ilvl w:val="0"/>
          <w:numId w:val="40"/>
        </w:numPr>
        <w:rPr>
          <w:rFonts w:ascii="Times New Roman" w:hAnsi="Times New Roman" w:cs="Times New Roman"/>
          <w:bCs/>
          <w:sz w:val="24"/>
          <w:lang w:val="ru-RU"/>
        </w:rPr>
      </w:pPr>
      <w:r w:rsidRPr="00681D42">
        <w:rPr>
          <w:rFonts w:ascii="Times New Roman" w:hAnsi="Times New Roman" w:cs="Times New Roman"/>
          <w:bCs/>
          <w:sz w:val="24"/>
          <w:lang w:val="ru-RU"/>
        </w:rPr>
        <w:t>получения доступа к «тестовым» ресурсам;</w:t>
      </w:r>
    </w:p>
    <w:p w:rsidR="007F18FC" w:rsidRPr="00681D42" w:rsidRDefault="00681D42">
      <w:pPr>
        <w:numPr>
          <w:ilvl w:val="1"/>
          <w:numId w:val="38"/>
        </w:numPr>
        <w:shd w:val="clear" w:color="auto" w:fill="FFFFFF"/>
        <w:ind w:left="0" w:firstLine="720"/>
        <w:rPr>
          <w:rFonts w:ascii="Times New Roman" w:hAnsi="Times New Roman" w:cs="Times New Roman"/>
          <w:bCs/>
          <w:sz w:val="24"/>
          <w:lang w:val="ru-RU"/>
        </w:rPr>
      </w:pPr>
      <w:r w:rsidRPr="00681D42">
        <w:rPr>
          <w:rFonts w:ascii="Times New Roman" w:hAnsi="Times New Roman" w:cs="Times New Roman"/>
          <w:bCs/>
          <w:sz w:val="24"/>
          <w:lang w:val="ru-RU"/>
        </w:rPr>
        <w:t>Положения Порядка должны анализироваться специалистами УИТ “Адилет сот” не реже одного раза в год. В случае если в ходе такого анализа была установлена необходимость внесения изменений в Порядок, новая редакция Порядка должна быть выполнена специалистами УИТ “Адилет сот” и утверждена приказом Судебной системы.</w:t>
      </w:r>
    </w:p>
    <w:p w:rsidR="007F18FC" w:rsidRPr="00E7789F" w:rsidRDefault="00681D42">
      <w:pPr>
        <w:numPr>
          <w:ilvl w:val="0"/>
          <w:numId w:val="38"/>
        </w:numPr>
        <w:jc w:val="center"/>
        <w:rPr>
          <w:rFonts w:ascii="Times New Roman" w:hAnsi="Times New Roman" w:cs="Times New Roman"/>
          <w:bCs/>
          <w:sz w:val="28"/>
          <w:szCs w:val="28"/>
          <w:lang w:val="ru-RU"/>
        </w:rPr>
      </w:pPr>
      <w:r w:rsidRPr="00E7789F">
        <w:rPr>
          <w:rFonts w:ascii="Times New Roman" w:hAnsi="Times New Roman" w:cs="Times New Roman"/>
          <w:b/>
          <w:bCs/>
          <w:sz w:val="28"/>
          <w:szCs w:val="28"/>
          <w:lang w:val="ru-RU"/>
        </w:rPr>
        <w:t>Основные права, обязанности и ответственность</w:t>
      </w:r>
    </w:p>
    <w:p w:rsidR="007F18FC" w:rsidRPr="00681D42" w:rsidRDefault="00681D42" w:rsidP="00E7789F">
      <w:pPr>
        <w:numPr>
          <w:ilvl w:val="1"/>
          <w:numId w:val="38"/>
        </w:numPr>
        <w:spacing w:after="0"/>
        <w:ind w:left="0" w:firstLine="720"/>
        <w:rPr>
          <w:rFonts w:ascii="Times New Roman" w:hAnsi="Times New Roman" w:cs="Times New Roman"/>
          <w:bCs/>
          <w:sz w:val="24"/>
          <w:lang w:val="ru-RU"/>
        </w:rPr>
      </w:pPr>
      <w:r w:rsidRPr="00681D42">
        <w:rPr>
          <w:rFonts w:ascii="Times New Roman" w:hAnsi="Times New Roman" w:cs="Times New Roman"/>
          <w:bCs/>
          <w:sz w:val="24"/>
          <w:lang w:val="ru-RU"/>
        </w:rPr>
        <w:t>Обязанности по предоставлению и аннулированию доступа к Ресурсам возлагаются на УИТ “Адилет сот” в соответствии с положениями об отделах и должностными инструкциями сотрудников.</w:t>
      </w:r>
    </w:p>
    <w:p w:rsidR="007F18FC" w:rsidRPr="00681D42" w:rsidRDefault="00681D42" w:rsidP="00E7789F">
      <w:pPr>
        <w:numPr>
          <w:ilvl w:val="1"/>
          <w:numId w:val="38"/>
        </w:numPr>
        <w:spacing w:after="0"/>
        <w:ind w:left="0" w:firstLine="720"/>
        <w:rPr>
          <w:rFonts w:ascii="Times New Roman" w:hAnsi="Times New Roman" w:cs="Times New Roman"/>
          <w:bCs/>
          <w:sz w:val="24"/>
          <w:lang w:val="ru-RU"/>
        </w:rPr>
      </w:pPr>
      <w:r w:rsidRPr="00681D42">
        <w:rPr>
          <w:rFonts w:ascii="Times New Roman" w:hAnsi="Times New Roman" w:cs="Times New Roman"/>
          <w:bCs/>
          <w:sz w:val="24"/>
          <w:lang w:val="ru-RU"/>
        </w:rPr>
        <w:t>Обязанности по контролю соблюдения Порядка возлагаются на руководителей отделов/подразделений органов судебной системы</w:t>
      </w:r>
    </w:p>
    <w:p w:rsidR="007F18FC" w:rsidRPr="00681D42" w:rsidRDefault="00681D42" w:rsidP="00E7789F">
      <w:pPr>
        <w:numPr>
          <w:ilvl w:val="1"/>
          <w:numId w:val="38"/>
        </w:numPr>
        <w:spacing w:after="0"/>
        <w:ind w:left="0" w:firstLine="720"/>
        <w:rPr>
          <w:rFonts w:ascii="Times New Roman" w:hAnsi="Times New Roman" w:cs="Times New Roman"/>
          <w:bCs/>
          <w:sz w:val="24"/>
          <w:lang w:val="ru-RU"/>
        </w:rPr>
      </w:pPr>
      <w:r w:rsidRPr="00681D42">
        <w:rPr>
          <w:rFonts w:ascii="Times New Roman" w:hAnsi="Times New Roman" w:cs="Times New Roman"/>
          <w:bCs/>
          <w:sz w:val="24"/>
          <w:lang w:val="ru-RU"/>
        </w:rPr>
        <w:t>Пользователи допускаются к работе с ресурсами только после ознакомления под роспись в соответствующем журнале (приложение 1, далее – Журнал инструктажа пользователей) с положениями Порядка и прохождения инструктажа, проводимого руководителями отделов/подразделений органов судебной системы</w:t>
      </w:r>
    </w:p>
    <w:p w:rsidR="007F18FC" w:rsidRPr="00681D42" w:rsidRDefault="00681D42" w:rsidP="00E7789F">
      <w:pPr>
        <w:numPr>
          <w:ilvl w:val="1"/>
          <w:numId w:val="38"/>
        </w:numPr>
        <w:spacing w:after="0"/>
        <w:ind w:left="0" w:firstLine="720"/>
        <w:rPr>
          <w:rFonts w:ascii="Times New Roman" w:hAnsi="Times New Roman" w:cs="Times New Roman"/>
          <w:bCs/>
          <w:sz w:val="24"/>
          <w:lang w:val="ru-RU"/>
        </w:rPr>
      </w:pPr>
      <w:r w:rsidRPr="00681D42">
        <w:rPr>
          <w:rFonts w:ascii="Times New Roman" w:hAnsi="Times New Roman" w:cs="Times New Roman"/>
          <w:bCs/>
          <w:sz w:val="24"/>
          <w:lang w:val="ru-RU"/>
        </w:rPr>
        <w:t>Соблюдение требований Порядка обязательно для всех пользователей, допущенных к работе с ресурсами.</w:t>
      </w:r>
    </w:p>
    <w:p w:rsidR="007F18FC" w:rsidRPr="00681D42" w:rsidRDefault="00681D42" w:rsidP="00E7789F">
      <w:pPr>
        <w:numPr>
          <w:ilvl w:val="1"/>
          <w:numId w:val="38"/>
        </w:numPr>
        <w:spacing w:after="0"/>
        <w:ind w:left="0" w:firstLine="720"/>
        <w:rPr>
          <w:rFonts w:ascii="Times New Roman" w:hAnsi="Times New Roman" w:cs="Times New Roman"/>
          <w:bCs/>
          <w:sz w:val="24"/>
          <w:lang w:val="ru-RU"/>
        </w:rPr>
      </w:pPr>
      <w:r w:rsidRPr="00681D42">
        <w:rPr>
          <w:rFonts w:ascii="Times New Roman" w:hAnsi="Times New Roman" w:cs="Times New Roman"/>
          <w:bCs/>
          <w:sz w:val="24"/>
          <w:lang w:val="ru-RU"/>
        </w:rPr>
        <w:t>Дополнительно к настоящему Порядку допуск специалистов внешних организаций к выполнению работ с информационными ресурсами Судебной системы регламентируется соответствующим нормативным документом Судебной системы.</w:t>
      </w:r>
    </w:p>
    <w:p w:rsidR="007F18FC" w:rsidRPr="00E7789F"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E7789F">
        <w:rPr>
          <w:rFonts w:ascii="Times New Roman" w:hAnsi="Times New Roman" w:cs="Times New Roman"/>
          <w:sz w:val="24"/>
          <w:lang w:val="ru-RU"/>
        </w:rPr>
        <w:t>Деятельность пользователей при работе с ресурсами должна протоколироваться и периодически проверяться на предмет соблюдения установленных правил работы любыми средствами, не противоречащими законодательству Кыргызской Республики.</w:t>
      </w:r>
    </w:p>
    <w:p w:rsidR="007F18FC" w:rsidRDefault="00681D42">
      <w:pPr>
        <w:numPr>
          <w:ilvl w:val="0"/>
          <w:numId w:val="38"/>
        </w:numPr>
        <w:jc w:val="center"/>
        <w:rPr>
          <w:rFonts w:ascii="Times New Roman" w:hAnsi="Times New Roman" w:cs="Times New Roman"/>
          <w:b/>
          <w:snapToGrid w:val="0"/>
          <w:sz w:val="28"/>
          <w:szCs w:val="28"/>
        </w:rPr>
      </w:pPr>
      <w:r>
        <w:rPr>
          <w:rFonts w:ascii="Times New Roman" w:hAnsi="Times New Roman" w:cs="Times New Roman"/>
          <w:b/>
          <w:bCs/>
          <w:sz w:val="28"/>
          <w:szCs w:val="28"/>
        </w:rPr>
        <w:t xml:space="preserve">Учет </w:t>
      </w:r>
      <w:r>
        <w:rPr>
          <w:rFonts w:ascii="Times New Roman" w:hAnsi="Times New Roman" w:cs="Times New Roman"/>
          <w:b/>
          <w:snapToGrid w:val="0"/>
          <w:sz w:val="28"/>
          <w:szCs w:val="28"/>
        </w:rPr>
        <w:t>ресурсов</w:t>
      </w:r>
    </w:p>
    <w:p w:rsidR="007F18FC" w:rsidRPr="00681D42"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681D42">
        <w:rPr>
          <w:rFonts w:ascii="Times New Roman" w:hAnsi="Times New Roman" w:cs="Times New Roman"/>
          <w:snapToGrid w:val="0"/>
          <w:sz w:val="24"/>
          <w:lang w:val="ru-RU"/>
        </w:rPr>
        <w:t xml:space="preserve">Все информационные ресурсы Судебной системы должны быть учтены и систематизированы. </w:t>
      </w:r>
    </w:p>
    <w:p w:rsidR="007F18FC" w:rsidRPr="00681D42"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Ведение Реестра возлагается на УИТ “Адилет сот”.</w:t>
      </w:r>
    </w:p>
    <w:p w:rsidR="007F18FC" w:rsidRPr="00681D42"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Актуальный Реестр должен быть доступен всем пользователям в произвольный момент времени.</w:t>
      </w:r>
    </w:p>
    <w:p w:rsidR="007F18FC" w:rsidRPr="00681D42"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Информация о новом ресурсе (изменениях в имеющемся ресурсе) должна быть доведена до УИТ “Адилет сот” в течение двух рабочих дней с момента появления в виде служебной записки, подписанной руководителем соответствующего подразделения/отдела (приложение 2).</w:t>
      </w:r>
    </w:p>
    <w:p w:rsidR="007F18FC" w:rsidRPr="00681D42"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Внесение изменений в Реестр осуществляется в течение одного рабочего дня с момента поступления соответствующей служебной записки.</w:t>
      </w:r>
    </w:p>
    <w:p w:rsidR="007F18FC" w:rsidRPr="00681D42" w:rsidRDefault="007F18FC">
      <w:pPr>
        <w:shd w:val="clear" w:color="auto" w:fill="FFFFFF"/>
        <w:tabs>
          <w:tab w:val="left" w:pos="0"/>
        </w:tabs>
        <w:ind w:firstLine="720"/>
        <w:rPr>
          <w:rFonts w:ascii="Times New Roman" w:hAnsi="Times New Roman" w:cs="Times New Roman"/>
          <w:snapToGrid w:val="0"/>
          <w:sz w:val="24"/>
          <w:lang w:val="ru-RU"/>
        </w:rPr>
      </w:pPr>
    </w:p>
    <w:p w:rsidR="007F18FC" w:rsidRDefault="00681D42">
      <w:pPr>
        <w:numPr>
          <w:ilvl w:val="0"/>
          <w:numId w:val="38"/>
        </w:numPr>
        <w:shd w:val="clear" w:color="auto" w:fill="FFFFFF"/>
        <w:tabs>
          <w:tab w:val="left" w:pos="0"/>
        </w:tabs>
        <w:jc w:val="center"/>
        <w:rPr>
          <w:rFonts w:ascii="Times New Roman" w:hAnsi="Times New Roman" w:cs="Times New Roman"/>
          <w:b/>
          <w:snapToGrid w:val="0"/>
          <w:sz w:val="28"/>
          <w:szCs w:val="28"/>
        </w:rPr>
      </w:pPr>
      <w:r>
        <w:rPr>
          <w:rFonts w:ascii="Times New Roman" w:hAnsi="Times New Roman" w:cs="Times New Roman"/>
          <w:b/>
          <w:snapToGrid w:val="0"/>
          <w:sz w:val="28"/>
          <w:szCs w:val="28"/>
        </w:rPr>
        <w:t>Предоставление доступа к ресурсам</w:t>
      </w:r>
    </w:p>
    <w:p w:rsidR="007F18FC" w:rsidRPr="00681D42"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Для предоставления доступа пользователю к ресурсу необходимо выполнение одного из следующих условий:</w:t>
      </w:r>
    </w:p>
    <w:p w:rsidR="007F18FC" w:rsidRDefault="00681D42" w:rsidP="00E7789F">
      <w:pPr>
        <w:pStyle w:val="af0"/>
        <w:numPr>
          <w:ilvl w:val="0"/>
          <w:numId w:val="41"/>
        </w:numPr>
        <w:tabs>
          <w:tab w:val="left" w:pos="0"/>
        </w:tabs>
        <w:spacing w:after="0"/>
        <w:jc w:val="both"/>
        <w:rPr>
          <w:sz w:val="24"/>
          <w:szCs w:val="24"/>
        </w:rPr>
      </w:pPr>
      <w:r>
        <w:rPr>
          <w:sz w:val="24"/>
          <w:szCs w:val="24"/>
        </w:rPr>
        <w:lastRenderedPageBreak/>
        <w:t>доступ необходим для выполнения пользователем своих должностных обязанностей;</w:t>
      </w:r>
    </w:p>
    <w:p w:rsidR="007F18FC" w:rsidRDefault="00681D42" w:rsidP="00E7789F">
      <w:pPr>
        <w:pStyle w:val="af0"/>
        <w:numPr>
          <w:ilvl w:val="0"/>
          <w:numId w:val="41"/>
        </w:numPr>
        <w:tabs>
          <w:tab w:val="left" w:pos="0"/>
        </w:tabs>
        <w:spacing w:after="0"/>
        <w:jc w:val="both"/>
        <w:rPr>
          <w:spacing w:val="1"/>
          <w:sz w:val="24"/>
          <w:szCs w:val="24"/>
        </w:rPr>
      </w:pPr>
      <w:r>
        <w:rPr>
          <w:sz w:val="24"/>
          <w:szCs w:val="24"/>
        </w:rPr>
        <w:t>доступ необходим для выполнения пользователем обязанностей другого пользователя по поручению (в виде служебной записки) начальника соответствующего отдела;</w:t>
      </w:r>
    </w:p>
    <w:p w:rsidR="007F18FC" w:rsidRDefault="00681D42" w:rsidP="00E7789F">
      <w:pPr>
        <w:pStyle w:val="af0"/>
        <w:numPr>
          <w:ilvl w:val="0"/>
          <w:numId w:val="41"/>
        </w:numPr>
        <w:tabs>
          <w:tab w:val="left" w:pos="0"/>
        </w:tabs>
        <w:spacing w:after="0"/>
        <w:jc w:val="both"/>
        <w:rPr>
          <w:sz w:val="24"/>
          <w:szCs w:val="24"/>
        </w:rPr>
      </w:pPr>
      <w:r>
        <w:rPr>
          <w:sz w:val="24"/>
          <w:szCs w:val="24"/>
        </w:rPr>
        <w:t>доступ необходим для выполнения пользователем обязанностей другого пользователя по указанию (в виде приказа или распоряжения) руководства Судебной системы;</w:t>
      </w:r>
    </w:p>
    <w:p w:rsidR="007F18FC" w:rsidRDefault="00681D42" w:rsidP="00E7789F">
      <w:pPr>
        <w:pStyle w:val="af0"/>
        <w:numPr>
          <w:ilvl w:val="0"/>
          <w:numId w:val="41"/>
        </w:numPr>
        <w:tabs>
          <w:tab w:val="left" w:pos="0"/>
        </w:tabs>
        <w:spacing w:after="0"/>
        <w:jc w:val="both"/>
        <w:rPr>
          <w:spacing w:val="1"/>
          <w:sz w:val="24"/>
          <w:szCs w:val="24"/>
        </w:rPr>
      </w:pPr>
      <w:r>
        <w:rPr>
          <w:sz w:val="24"/>
          <w:szCs w:val="24"/>
        </w:rPr>
        <w:t>доступ необходим для выполнения пользователем работ по указанию (в виде приказа или распоряжения) руководства Судебной системы.</w:t>
      </w:r>
    </w:p>
    <w:p w:rsidR="007F18FC" w:rsidRDefault="00681D42" w:rsidP="00E7789F">
      <w:pPr>
        <w:pStyle w:val="af0"/>
        <w:numPr>
          <w:ilvl w:val="1"/>
          <w:numId w:val="38"/>
        </w:numPr>
        <w:spacing w:after="0"/>
        <w:ind w:left="0" w:firstLine="720"/>
        <w:jc w:val="both"/>
        <w:rPr>
          <w:sz w:val="24"/>
          <w:szCs w:val="24"/>
        </w:rPr>
      </w:pPr>
      <w:r>
        <w:rPr>
          <w:spacing w:val="1"/>
          <w:sz w:val="24"/>
          <w:szCs w:val="24"/>
        </w:rPr>
        <w:t>Для обеспечения доступа к ресурсам руководитель отдела Судебной системы (лицо, его замещающее) составляет заявку на предоставление доступа (далее – Заявка, приложение 3), руководствуясь Реестром</w:t>
      </w:r>
      <w:r>
        <w:rPr>
          <w:sz w:val="24"/>
          <w:szCs w:val="24"/>
        </w:rPr>
        <w:t>.</w:t>
      </w:r>
    </w:p>
    <w:p w:rsidR="007F18FC" w:rsidRDefault="00681D42" w:rsidP="00E7789F">
      <w:pPr>
        <w:pStyle w:val="af0"/>
        <w:numPr>
          <w:ilvl w:val="1"/>
          <w:numId w:val="38"/>
        </w:numPr>
        <w:spacing w:after="0"/>
        <w:ind w:left="0" w:firstLine="720"/>
        <w:jc w:val="both"/>
        <w:rPr>
          <w:sz w:val="24"/>
          <w:szCs w:val="24"/>
        </w:rPr>
      </w:pPr>
      <w:r>
        <w:rPr>
          <w:sz w:val="24"/>
          <w:szCs w:val="24"/>
        </w:rPr>
        <w:t>УИТ “Адилет сот” в течение одного рабочего дня проверяет наличие у пользователя основания на доступ к ресурсу согласно Заявке. В случае если доступ к ресурсу согласно Заявке по какой-либо причине не может быть предоставлен, Заявка возвращается лицу, инициировавшему Заявку, с подробным описанием данной причины.</w:t>
      </w:r>
    </w:p>
    <w:p w:rsidR="007F18FC" w:rsidRDefault="00681D42" w:rsidP="00E7789F">
      <w:pPr>
        <w:pStyle w:val="af0"/>
        <w:numPr>
          <w:ilvl w:val="1"/>
          <w:numId w:val="38"/>
        </w:numPr>
        <w:spacing w:after="0"/>
        <w:ind w:left="0" w:firstLine="720"/>
        <w:jc w:val="both"/>
        <w:rPr>
          <w:sz w:val="24"/>
          <w:szCs w:val="24"/>
        </w:rPr>
      </w:pPr>
      <w:r>
        <w:rPr>
          <w:sz w:val="24"/>
          <w:szCs w:val="24"/>
        </w:rPr>
        <w:t>Заявка передается на утверждение управляющему УИТ “Адилет сот” (лицу, его замещающему). В случае утверждения в тот же день оригинал утвержденной Заявки передается на постоянное хранение и для выполнения работ по предоставлению доступа согласно Заявке.</w:t>
      </w:r>
    </w:p>
    <w:p w:rsidR="007F18FC" w:rsidRDefault="00681D42" w:rsidP="00E7789F">
      <w:pPr>
        <w:pStyle w:val="af0"/>
        <w:numPr>
          <w:ilvl w:val="1"/>
          <w:numId w:val="38"/>
        </w:numPr>
        <w:spacing w:after="0"/>
        <w:ind w:left="0" w:firstLine="720"/>
        <w:jc w:val="both"/>
        <w:rPr>
          <w:sz w:val="24"/>
          <w:szCs w:val="24"/>
        </w:rPr>
      </w:pPr>
      <w:r>
        <w:rPr>
          <w:sz w:val="24"/>
          <w:szCs w:val="24"/>
        </w:rPr>
        <w:t xml:space="preserve">Информация об утвержденных Заявках заносится в журнал регистрации и учета заявок на предоставление доступа к ресурсам (далее – Журнал регистрации заявок, приложение 4), который ведется в электронном виде специалистами </w:t>
      </w:r>
      <w:r>
        <w:rPr>
          <w:bCs/>
          <w:sz w:val="24"/>
          <w:szCs w:val="24"/>
        </w:rPr>
        <w:t>УИТ “Адилет сот”.</w:t>
      </w:r>
    </w:p>
    <w:p w:rsidR="007F18FC" w:rsidRDefault="00681D42">
      <w:pPr>
        <w:numPr>
          <w:ilvl w:val="0"/>
          <w:numId w:val="38"/>
        </w:numPr>
        <w:shd w:val="clear" w:color="auto" w:fill="FFFFFF"/>
        <w:tabs>
          <w:tab w:val="left" w:pos="1250"/>
        </w:tabs>
        <w:jc w:val="center"/>
        <w:rPr>
          <w:rFonts w:ascii="Times New Roman" w:hAnsi="Times New Roman" w:cs="Times New Roman"/>
          <w:b/>
          <w:snapToGrid w:val="0"/>
          <w:sz w:val="24"/>
        </w:rPr>
      </w:pPr>
      <w:r>
        <w:rPr>
          <w:rFonts w:ascii="Times New Roman" w:hAnsi="Times New Roman" w:cs="Times New Roman"/>
          <w:b/>
          <w:snapToGrid w:val="0"/>
          <w:sz w:val="24"/>
        </w:rPr>
        <w:t>Использование ресурсов</w:t>
      </w:r>
    </w:p>
    <w:p w:rsidR="007F18FC" w:rsidRPr="00681D42"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Использование ресурсов осуществляется в соответствии с</w:t>
      </w:r>
      <w:r w:rsidRPr="00681D42">
        <w:rPr>
          <w:rFonts w:ascii="Times New Roman" w:hAnsi="Times New Roman" w:cs="Times New Roman"/>
          <w:snapToGrid w:val="0"/>
          <w:sz w:val="24"/>
          <w:lang w:val="ru-RU"/>
        </w:rPr>
        <w:br/>
        <w:t>инструкциями и руководствами по эксплуатации программного и аппаратного обеспечения.</w:t>
      </w:r>
    </w:p>
    <w:p w:rsidR="007F18FC" w:rsidRPr="00681D42"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Запрещается умышленное выведение ресурсов из строя, блокировка доступа к ним и любые иные действия, препятствующие штатному режиму эксплуатации ресурсов.</w:t>
      </w:r>
    </w:p>
    <w:p w:rsidR="007F18FC" w:rsidRPr="00681D42"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В случае обнаружения сбоя в работе ресурса пользователь обязан сообщить об инциденте в УИТ “Адилет сот”.</w:t>
      </w:r>
    </w:p>
    <w:p w:rsidR="007F18FC" w:rsidRPr="00E7789F" w:rsidRDefault="00681D42">
      <w:pPr>
        <w:numPr>
          <w:ilvl w:val="0"/>
          <w:numId w:val="38"/>
        </w:numPr>
        <w:shd w:val="clear" w:color="auto" w:fill="FFFFFF"/>
        <w:jc w:val="center"/>
        <w:rPr>
          <w:rFonts w:ascii="Times New Roman" w:hAnsi="Times New Roman" w:cs="Times New Roman"/>
          <w:b/>
          <w:snapToGrid w:val="0"/>
          <w:sz w:val="24"/>
          <w:lang w:val="ru-RU"/>
        </w:rPr>
      </w:pPr>
      <w:r w:rsidRPr="00E7789F">
        <w:rPr>
          <w:rFonts w:ascii="Times New Roman" w:hAnsi="Times New Roman" w:cs="Times New Roman"/>
          <w:b/>
          <w:snapToGrid w:val="0"/>
          <w:sz w:val="24"/>
          <w:lang w:val="ru-RU"/>
        </w:rPr>
        <w:t>Изменение прав доступа к ресурсам</w:t>
      </w:r>
    </w:p>
    <w:p w:rsidR="007F18FC" w:rsidRPr="00681D42" w:rsidRDefault="00681D42" w:rsidP="00E7789F">
      <w:pPr>
        <w:numPr>
          <w:ilvl w:val="1"/>
          <w:numId w:val="38"/>
        </w:numPr>
        <w:shd w:val="clear" w:color="auto" w:fill="FFFFFF"/>
        <w:spacing w:after="0"/>
        <w:ind w:left="0" w:firstLine="72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В случае необходимости предоставления пользователю дополнительных полномочий (ролей) по доступу к уже используемому им ресурсу следует действовать в соответствии с разделом 4 Порядка.</w:t>
      </w:r>
    </w:p>
    <w:p w:rsidR="007F18FC" w:rsidRDefault="00681D42" w:rsidP="00E7789F">
      <w:pPr>
        <w:numPr>
          <w:ilvl w:val="1"/>
          <w:numId w:val="38"/>
        </w:numPr>
        <w:shd w:val="clear" w:color="auto" w:fill="FFFFFF"/>
        <w:spacing w:after="0"/>
        <w:ind w:left="0" w:firstLine="720"/>
        <w:rPr>
          <w:rFonts w:ascii="Times New Roman" w:hAnsi="Times New Roman" w:cs="Times New Roman"/>
          <w:snapToGrid w:val="0"/>
          <w:sz w:val="24"/>
        </w:rPr>
      </w:pPr>
      <w:r w:rsidRPr="00681D42">
        <w:rPr>
          <w:rFonts w:ascii="Times New Roman" w:hAnsi="Times New Roman" w:cs="Times New Roman"/>
          <w:snapToGrid w:val="0"/>
          <w:sz w:val="24"/>
          <w:lang w:val="ru-RU"/>
        </w:rPr>
        <w:t xml:space="preserve">В случае необходимости замены (полной или частичной) полномочий пользователя по доступу к уже используемому им ресурсу следует действовать в соответствии с п.7.1. </w:t>
      </w:r>
      <w:r>
        <w:rPr>
          <w:rFonts w:ascii="Times New Roman" w:hAnsi="Times New Roman" w:cs="Times New Roman"/>
          <w:snapToGrid w:val="0"/>
          <w:sz w:val="24"/>
        </w:rPr>
        <w:t>Порядка.</w:t>
      </w:r>
    </w:p>
    <w:p w:rsidR="007F18FC" w:rsidRDefault="007F18FC">
      <w:pPr>
        <w:shd w:val="clear" w:color="auto" w:fill="FFFFFF"/>
        <w:tabs>
          <w:tab w:val="left" w:pos="1250"/>
        </w:tabs>
        <w:jc w:val="center"/>
        <w:rPr>
          <w:rFonts w:ascii="Times New Roman" w:hAnsi="Times New Roman" w:cs="Times New Roman"/>
          <w:snapToGrid w:val="0"/>
          <w:sz w:val="24"/>
        </w:rPr>
      </w:pPr>
    </w:p>
    <w:p w:rsidR="007F18FC" w:rsidRDefault="00681D42">
      <w:pPr>
        <w:numPr>
          <w:ilvl w:val="0"/>
          <w:numId w:val="38"/>
        </w:numPr>
        <w:shd w:val="clear" w:color="auto" w:fill="FFFFFF"/>
        <w:tabs>
          <w:tab w:val="left" w:pos="1250"/>
        </w:tabs>
        <w:jc w:val="center"/>
        <w:rPr>
          <w:rFonts w:ascii="Times New Roman" w:hAnsi="Times New Roman" w:cs="Times New Roman"/>
          <w:b/>
          <w:snapToGrid w:val="0"/>
          <w:sz w:val="24"/>
        </w:rPr>
      </w:pPr>
      <w:r>
        <w:rPr>
          <w:rFonts w:ascii="Times New Roman" w:hAnsi="Times New Roman" w:cs="Times New Roman"/>
          <w:b/>
          <w:snapToGrid w:val="0"/>
          <w:sz w:val="24"/>
        </w:rPr>
        <w:t>Аннулирование доступа к ресурсам</w:t>
      </w:r>
    </w:p>
    <w:p w:rsidR="007F18FC" w:rsidRPr="00681D42" w:rsidRDefault="00681D42">
      <w:pPr>
        <w:numPr>
          <w:ilvl w:val="1"/>
          <w:numId w:val="38"/>
        </w:numPr>
        <w:shd w:val="clear" w:color="auto" w:fill="FFFFFF"/>
        <w:tabs>
          <w:tab w:val="left" w:pos="1250"/>
        </w:tabs>
        <w:rPr>
          <w:rFonts w:ascii="Times New Roman" w:hAnsi="Times New Roman" w:cs="Times New Roman"/>
          <w:sz w:val="24"/>
          <w:lang w:val="ru-RU"/>
        </w:rPr>
      </w:pPr>
      <w:r w:rsidRPr="00681D42">
        <w:rPr>
          <w:rFonts w:ascii="Times New Roman" w:hAnsi="Times New Roman" w:cs="Times New Roman"/>
          <w:sz w:val="24"/>
          <w:lang w:val="ru-RU"/>
        </w:rPr>
        <w:t>Аннулирование доступа к ресурсам происходит в случаях:</w:t>
      </w:r>
    </w:p>
    <w:p w:rsidR="007F18FC" w:rsidRDefault="00681D42">
      <w:pPr>
        <w:numPr>
          <w:ilvl w:val="0"/>
          <w:numId w:val="42"/>
        </w:numPr>
        <w:shd w:val="clear" w:color="auto" w:fill="FFFFFF"/>
        <w:tabs>
          <w:tab w:val="left" w:pos="1250"/>
        </w:tabs>
        <w:autoSpaceDE w:val="0"/>
        <w:autoSpaceDN w:val="0"/>
        <w:rPr>
          <w:rFonts w:ascii="Times New Roman" w:hAnsi="Times New Roman" w:cs="Times New Roman"/>
          <w:snapToGrid w:val="0"/>
          <w:sz w:val="24"/>
        </w:rPr>
      </w:pPr>
      <w:r>
        <w:rPr>
          <w:rFonts w:ascii="Times New Roman" w:hAnsi="Times New Roman" w:cs="Times New Roman"/>
          <w:snapToGrid w:val="0"/>
          <w:sz w:val="24"/>
        </w:rPr>
        <w:t>изменения должностных обязанностей пользователя;</w:t>
      </w:r>
    </w:p>
    <w:p w:rsidR="007F18FC" w:rsidRDefault="00681D42">
      <w:pPr>
        <w:numPr>
          <w:ilvl w:val="0"/>
          <w:numId w:val="42"/>
        </w:numPr>
        <w:shd w:val="clear" w:color="auto" w:fill="FFFFFF"/>
        <w:tabs>
          <w:tab w:val="left" w:pos="1250"/>
        </w:tabs>
        <w:autoSpaceDE w:val="0"/>
        <w:autoSpaceDN w:val="0"/>
        <w:rPr>
          <w:rFonts w:ascii="Times New Roman" w:hAnsi="Times New Roman" w:cs="Times New Roman"/>
          <w:snapToGrid w:val="0"/>
          <w:sz w:val="24"/>
        </w:rPr>
      </w:pPr>
      <w:r>
        <w:rPr>
          <w:rFonts w:ascii="Times New Roman" w:hAnsi="Times New Roman" w:cs="Times New Roman"/>
          <w:snapToGrid w:val="0"/>
          <w:sz w:val="24"/>
        </w:rPr>
        <w:t>истечения периода действия Заявки;</w:t>
      </w:r>
    </w:p>
    <w:p w:rsidR="007F18FC" w:rsidRPr="00681D42" w:rsidRDefault="00681D42">
      <w:pPr>
        <w:numPr>
          <w:ilvl w:val="0"/>
          <w:numId w:val="42"/>
        </w:numPr>
        <w:shd w:val="clear" w:color="auto" w:fill="FFFFFF"/>
        <w:tabs>
          <w:tab w:val="left" w:pos="1250"/>
        </w:tabs>
        <w:autoSpaceDE w:val="0"/>
        <w:autoSpaceDN w:val="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изменения технологических процессов обработки информации таким образом, что доступ пользователю более не требуется;</w:t>
      </w:r>
    </w:p>
    <w:p w:rsidR="007F18FC" w:rsidRPr="00681D42" w:rsidRDefault="00681D42">
      <w:pPr>
        <w:numPr>
          <w:ilvl w:val="0"/>
          <w:numId w:val="42"/>
        </w:numPr>
        <w:shd w:val="clear" w:color="auto" w:fill="FFFFFF"/>
        <w:tabs>
          <w:tab w:val="left" w:pos="1250"/>
        </w:tabs>
        <w:autoSpaceDE w:val="0"/>
        <w:autoSpaceDN w:val="0"/>
        <w:rPr>
          <w:rFonts w:ascii="Times New Roman" w:hAnsi="Times New Roman" w:cs="Times New Roman"/>
          <w:snapToGrid w:val="0"/>
          <w:sz w:val="24"/>
          <w:lang w:val="ru-RU"/>
        </w:rPr>
      </w:pPr>
      <w:r w:rsidRPr="00681D42">
        <w:rPr>
          <w:rFonts w:ascii="Times New Roman" w:hAnsi="Times New Roman" w:cs="Times New Roman"/>
          <w:snapToGrid w:val="0"/>
          <w:sz w:val="24"/>
          <w:lang w:val="ru-RU"/>
        </w:rPr>
        <w:t>нарушения пользователем правил доступа к ресурсу;</w:t>
      </w:r>
    </w:p>
    <w:p w:rsidR="007F18FC" w:rsidRPr="00681D42" w:rsidRDefault="00681D42">
      <w:pPr>
        <w:numPr>
          <w:ilvl w:val="0"/>
          <w:numId w:val="42"/>
        </w:numPr>
        <w:shd w:val="clear" w:color="auto" w:fill="FFFFFF"/>
        <w:tabs>
          <w:tab w:val="left" w:pos="1250"/>
        </w:tabs>
        <w:autoSpaceDE w:val="0"/>
        <w:autoSpaceDN w:val="0"/>
        <w:rPr>
          <w:rFonts w:ascii="Times New Roman" w:hAnsi="Times New Roman" w:cs="Times New Roman"/>
          <w:snapToGrid w:val="0"/>
          <w:sz w:val="24"/>
          <w:lang w:val="ru-RU"/>
        </w:rPr>
      </w:pPr>
      <w:r w:rsidRPr="00681D42">
        <w:rPr>
          <w:rFonts w:ascii="Times New Roman" w:hAnsi="Times New Roman" w:cs="Times New Roman"/>
          <w:snapToGrid w:val="0"/>
          <w:sz w:val="24"/>
          <w:lang w:val="ru-RU"/>
        </w:rPr>
        <w:lastRenderedPageBreak/>
        <w:t>ухода сотрудника в декретный отпуск (отпуск по уходу за ребенком);</w:t>
      </w:r>
    </w:p>
    <w:p w:rsidR="007F18FC" w:rsidRDefault="00681D42">
      <w:pPr>
        <w:numPr>
          <w:ilvl w:val="0"/>
          <w:numId w:val="42"/>
        </w:numPr>
        <w:shd w:val="clear" w:color="auto" w:fill="FFFFFF"/>
        <w:tabs>
          <w:tab w:val="left" w:pos="1250"/>
        </w:tabs>
        <w:autoSpaceDE w:val="0"/>
        <w:autoSpaceDN w:val="0"/>
        <w:rPr>
          <w:rFonts w:ascii="Times New Roman" w:hAnsi="Times New Roman" w:cs="Times New Roman"/>
          <w:snapToGrid w:val="0"/>
          <w:sz w:val="24"/>
        </w:rPr>
      </w:pPr>
      <w:r>
        <w:rPr>
          <w:rFonts w:ascii="Times New Roman" w:hAnsi="Times New Roman" w:cs="Times New Roman"/>
          <w:snapToGrid w:val="0"/>
          <w:sz w:val="24"/>
        </w:rPr>
        <w:t>увольнение пользователя;</w:t>
      </w:r>
    </w:p>
    <w:p w:rsidR="007F18FC" w:rsidRPr="00681D42" w:rsidRDefault="00681D42">
      <w:pPr>
        <w:numPr>
          <w:ilvl w:val="0"/>
          <w:numId w:val="42"/>
        </w:numPr>
        <w:rPr>
          <w:rFonts w:ascii="Times New Roman" w:hAnsi="Times New Roman" w:cs="Times New Roman"/>
          <w:snapToGrid w:val="0"/>
          <w:sz w:val="24"/>
          <w:lang w:val="ru-RU"/>
        </w:rPr>
      </w:pPr>
      <w:r w:rsidRPr="00681D42">
        <w:rPr>
          <w:rFonts w:ascii="Times New Roman" w:hAnsi="Times New Roman" w:cs="Times New Roman"/>
          <w:snapToGrid w:val="0"/>
          <w:sz w:val="24"/>
          <w:lang w:val="ru-RU"/>
        </w:rPr>
        <w:t>по иным требованиям руководства Судебной системы или УИТ “Адилет сот”.</w:t>
      </w:r>
    </w:p>
    <w:p w:rsidR="007F18FC" w:rsidRPr="00681D42" w:rsidRDefault="00681D42">
      <w:pPr>
        <w:tabs>
          <w:tab w:val="left" w:pos="720"/>
        </w:tabs>
        <w:rPr>
          <w:rFonts w:ascii="Times New Roman" w:hAnsi="Times New Roman" w:cs="Times New Roman"/>
          <w:snapToGrid w:val="0"/>
          <w:sz w:val="24"/>
          <w:lang w:val="ru-RU"/>
        </w:rPr>
      </w:pPr>
      <w:r w:rsidRPr="00681D42">
        <w:rPr>
          <w:rFonts w:ascii="Times New Roman" w:hAnsi="Times New Roman" w:cs="Times New Roman"/>
          <w:snapToGrid w:val="0"/>
          <w:sz w:val="24"/>
          <w:lang w:val="ru-RU"/>
        </w:rPr>
        <w:tab/>
        <w:t xml:space="preserve">Аннулирование доступа </w:t>
      </w:r>
      <w:r w:rsidRPr="00681D42">
        <w:rPr>
          <w:rFonts w:ascii="Times New Roman" w:hAnsi="Times New Roman" w:cs="Times New Roman"/>
          <w:sz w:val="24"/>
          <w:lang w:val="ru-RU"/>
        </w:rPr>
        <w:t xml:space="preserve">должно быть инициировано в </w:t>
      </w:r>
      <w:r w:rsidRPr="00681D42">
        <w:rPr>
          <w:rFonts w:ascii="Times New Roman" w:hAnsi="Times New Roman" w:cs="Times New Roman"/>
          <w:snapToGrid w:val="0"/>
          <w:sz w:val="24"/>
          <w:lang w:val="ru-RU"/>
        </w:rPr>
        <w:t>течение одного рабочего дня с момента возникновения соответствующего события.</w:t>
      </w:r>
    </w:p>
    <w:p w:rsidR="007F18FC" w:rsidRPr="00681D42" w:rsidRDefault="007F18FC">
      <w:pPr>
        <w:shd w:val="clear" w:color="auto" w:fill="FFFFFF"/>
        <w:tabs>
          <w:tab w:val="left" w:pos="1250"/>
        </w:tabs>
        <w:ind w:left="720"/>
        <w:rPr>
          <w:rFonts w:ascii="Times New Roman" w:hAnsi="Times New Roman" w:cs="Times New Roman"/>
          <w:sz w:val="24"/>
          <w:lang w:val="ru-RU"/>
        </w:rPr>
      </w:pPr>
    </w:p>
    <w:p w:rsidR="007F18FC" w:rsidRPr="00681D42" w:rsidRDefault="00681D42">
      <w:pPr>
        <w:numPr>
          <w:ilvl w:val="1"/>
          <w:numId w:val="38"/>
        </w:numPr>
        <w:shd w:val="clear" w:color="auto" w:fill="FFFFFF"/>
        <w:tabs>
          <w:tab w:val="left" w:pos="1250"/>
        </w:tabs>
        <w:rPr>
          <w:rFonts w:ascii="Times New Roman" w:hAnsi="Times New Roman" w:cs="Times New Roman"/>
          <w:sz w:val="24"/>
          <w:lang w:val="ru-RU"/>
        </w:rPr>
      </w:pPr>
      <w:r w:rsidRPr="00681D42">
        <w:rPr>
          <w:rFonts w:ascii="Times New Roman" w:hAnsi="Times New Roman" w:cs="Times New Roman"/>
          <w:sz w:val="24"/>
          <w:lang w:val="ru-RU"/>
        </w:rPr>
        <w:t>Обязанности по инициированию аннулирования доступа пользователя к ресурсам возлагаются:</w:t>
      </w:r>
    </w:p>
    <w:p w:rsidR="007F18FC" w:rsidRPr="00681D42" w:rsidRDefault="00681D42">
      <w:pPr>
        <w:numPr>
          <w:ilvl w:val="0"/>
          <w:numId w:val="43"/>
        </w:numPr>
        <w:shd w:val="clear" w:color="auto" w:fill="FFFFFF"/>
        <w:tabs>
          <w:tab w:val="left" w:pos="0"/>
        </w:tabs>
        <w:rPr>
          <w:rFonts w:ascii="Times New Roman" w:hAnsi="Times New Roman" w:cs="Times New Roman"/>
          <w:sz w:val="24"/>
          <w:lang w:val="ru-RU"/>
        </w:rPr>
      </w:pPr>
      <w:r w:rsidRPr="00681D42">
        <w:rPr>
          <w:rFonts w:ascii="Times New Roman" w:hAnsi="Times New Roman" w:cs="Times New Roman"/>
          <w:snapToGrid w:val="0"/>
          <w:sz w:val="24"/>
          <w:lang w:val="ru-RU"/>
        </w:rPr>
        <w:t>в случае изменения должностных обязанностей пользователя или его увольнения, изменения технологических процессов обработки информации таким образом, что доступ пользователю более не требуется - на управляющего УИТ “Адилет сот”;</w:t>
      </w:r>
    </w:p>
    <w:p w:rsidR="007F18FC" w:rsidRPr="00681D42" w:rsidRDefault="00681D42">
      <w:pPr>
        <w:numPr>
          <w:ilvl w:val="0"/>
          <w:numId w:val="43"/>
        </w:numPr>
        <w:rPr>
          <w:rFonts w:ascii="Times New Roman" w:hAnsi="Times New Roman" w:cs="Times New Roman"/>
          <w:snapToGrid w:val="0"/>
          <w:sz w:val="24"/>
          <w:lang w:val="ru-RU"/>
        </w:rPr>
      </w:pPr>
      <w:r w:rsidRPr="00681D42">
        <w:rPr>
          <w:rFonts w:ascii="Times New Roman" w:hAnsi="Times New Roman" w:cs="Times New Roman"/>
          <w:snapToGrid w:val="0"/>
          <w:sz w:val="24"/>
          <w:lang w:val="ru-RU"/>
        </w:rPr>
        <w:t>в случае истечения периода действия Заявки, нарушения пользователем правил доступа к ресурсу – на управляющего УИТ “Адилет сот”.</w:t>
      </w:r>
    </w:p>
    <w:p w:rsidR="007F18FC" w:rsidRPr="00681D42" w:rsidRDefault="00681D42">
      <w:pPr>
        <w:numPr>
          <w:ilvl w:val="1"/>
          <w:numId w:val="38"/>
        </w:numPr>
        <w:shd w:val="clear" w:color="auto" w:fill="FFFFFF"/>
        <w:ind w:left="0" w:firstLine="720"/>
        <w:rPr>
          <w:rFonts w:ascii="Times New Roman" w:hAnsi="Times New Roman" w:cs="Times New Roman"/>
          <w:bCs/>
          <w:sz w:val="24"/>
          <w:lang w:val="ru-RU"/>
        </w:rPr>
      </w:pPr>
      <w:r w:rsidRPr="00681D42">
        <w:rPr>
          <w:rFonts w:ascii="Times New Roman" w:hAnsi="Times New Roman" w:cs="Times New Roman"/>
          <w:bCs/>
          <w:sz w:val="24"/>
          <w:lang w:val="ru-RU"/>
        </w:rPr>
        <w:t xml:space="preserve">Информация об </w:t>
      </w:r>
      <w:r w:rsidRPr="00681D42">
        <w:rPr>
          <w:rFonts w:ascii="Times New Roman" w:hAnsi="Times New Roman" w:cs="Times New Roman"/>
          <w:snapToGrid w:val="0"/>
          <w:sz w:val="24"/>
          <w:lang w:val="ru-RU"/>
        </w:rPr>
        <w:t>инициировании</w:t>
      </w:r>
      <w:r w:rsidRPr="00681D42">
        <w:rPr>
          <w:rFonts w:ascii="Times New Roman" w:hAnsi="Times New Roman" w:cs="Times New Roman"/>
          <w:bCs/>
          <w:sz w:val="24"/>
          <w:lang w:val="ru-RU"/>
        </w:rPr>
        <w:t xml:space="preserve"> аннулировании доступа (с указанием причины) доводится в произвольной форме в письменном виде </w:t>
      </w:r>
      <w:r w:rsidRPr="00681D42">
        <w:rPr>
          <w:rFonts w:ascii="Times New Roman" w:hAnsi="Times New Roman" w:cs="Times New Roman"/>
          <w:snapToGrid w:val="0"/>
          <w:sz w:val="24"/>
          <w:lang w:val="ru-RU"/>
        </w:rPr>
        <w:t xml:space="preserve">начальником соответствующего подразделения/отдела Судебной системы </w:t>
      </w:r>
      <w:r w:rsidRPr="00681D42">
        <w:rPr>
          <w:rFonts w:ascii="Times New Roman" w:hAnsi="Times New Roman" w:cs="Times New Roman"/>
          <w:bCs/>
          <w:sz w:val="24"/>
          <w:lang w:val="ru-RU"/>
        </w:rPr>
        <w:t>до УИТ “Адилет сот”.</w:t>
      </w:r>
    </w:p>
    <w:p w:rsidR="007F18FC" w:rsidRPr="00681D42" w:rsidRDefault="00681D42">
      <w:pPr>
        <w:numPr>
          <w:ilvl w:val="1"/>
          <w:numId w:val="38"/>
        </w:numPr>
        <w:shd w:val="clear" w:color="auto" w:fill="FFFFFF"/>
        <w:ind w:left="0" w:firstLine="720"/>
        <w:rPr>
          <w:rFonts w:ascii="Times New Roman" w:hAnsi="Times New Roman" w:cs="Times New Roman"/>
          <w:b/>
          <w:sz w:val="24"/>
          <w:lang w:val="ru-RU"/>
        </w:rPr>
      </w:pPr>
      <w:r w:rsidRPr="00681D42">
        <w:rPr>
          <w:rFonts w:ascii="Times New Roman" w:hAnsi="Times New Roman" w:cs="Times New Roman"/>
          <w:snapToGrid w:val="0"/>
          <w:sz w:val="24"/>
          <w:lang w:val="ru-RU"/>
        </w:rPr>
        <w:t xml:space="preserve">Аннулирование доступа осуществляется </w:t>
      </w:r>
      <w:r w:rsidRPr="00681D42">
        <w:rPr>
          <w:rFonts w:ascii="Times New Roman" w:hAnsi="Times New Roman" w:cs="Times New Roman"/>
          <w:bCs/>
          <w:sz w:val="24"/>
          <w:lang w:val="ru-RU"/>
        </w:rPr>
        <w:t>специалистами УИТ “Адилет сот”.</w:t>
      </w:r>
    </w:p>
    <w:p w:rsidR="007F18FC" w:rsidRPr="00681D42" w:rsidRDefault="00681D42">
      <w:pPr>
        <w:numPr>
          <w:ilvl w:val="1"/>
          <w:numId w:val="38"/>
        </w:numPr>
        <w:shd w:val="clear" w:color="auto" w:fill="FFFFFF"/>
        <w:ind w:left="0" w:firstLine="720"/>
        <w:rPr>
          <w:rFonts w:ascii="Times New Roman" w:hAnsi="Times New Roman" w:cs="Times New Roman"/>
          <w:b/>
          <w:sz w:val="24"/>
          <w:lang w:val="ru-RU"/>
        </w:rPr>
      </w:pPr>
      <w:r w:rsidRPr="00681D42">
        <w:rPr>
          <w:rFonts w:ascii="Times New Roman" w:hAnsi="Times New Roman" w:cs="Times New Roman"/>
          <w:bCs/>
          <w:sz w:val="24"/>
          <w:lang w:val="ru-RU"/>
        </w:rPr>
        <w:t>Информация об аннулировании доступа заносится специалистами УИТ “Адилет сот” в течение одного рабочего дня в Журнал регистрации заявок.</w:t>
      </w:r>
    </w:p>
    <w:p w:rsidR="007F18FC" w:rsidRPr="00681D42" w:rsidRDefault="007F18FC">
      <w:pPr>
        <w:shd w:val="clear" w:color="auto" w:fill="FFFFFF"/>
        <w:rPr>
          <w:rFonts w:ascii="Times New Roman" w:hAnsi="Times New Roman" w:cs="Times New Roman"/>
          <w:bCs/>
          <w:sz w:val="24"/>
          <w:lang w:val="ru-RU"/>
        </w:rPr>
        <w:sectPr w:rsidR="007F18FC" w:rsidRPr="00681D42">
          <w:headerReference w:type="default" r:id="rId17"/>
          <w:footerReference w:type="default" r:id="rId18"/>
          <w:pgSz w:w="11906" w:h="16838"/>
          <w:pgMar w:top="459" w:right="851" w:bottom="1134" w:left="1701" w:header="709" w:footer="709" w:gutter="0"/>
          <w:cols w:space="720"/>
          <w:titlePg/>
          <w:docGrid w:linePitch="360"/>
        </w:sectPr>
      </w:pPr>
    </w:p>
    <w:p w:rsidR="00E7789F" w:rsidRPr="00E7789F" w:rsidRDefault="00E7789F" w:rsidP="00E7789F">
      <w:pPr>
        <w:spacing w:after="0"/>
        <w:ind w:left="6720" w:firstLine="420"/>
        <w:jc w:val="left"/>
        <w:rPr>
          <w:rFonts w:ascii="Times New Roman" w:hAnsi="Times New Roman" w:cs="Times New Roman"/>
          <w:sz w:val="20"/>
          <w:szCs w:val="20"/>
          <w:lang w:val="ru-RU"/>
        </w:rPr>
      </w:pPr>
      <w:bookmarkStart w:id="230" w:name="_Toc1096829783"/>
      <w:bookmarkStart w:id="231" w:name="_Toc1612838897"/>
      <w:bookmarkStart w:id="232" w:name="_Toc825153097"/>
      <w:bookmarkStart w:id="233" w:name="_Toc1679564702"/>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5</w:t>
      </w:r>
    </w:p>
    <w:p w:rsidR="00E7789F" w:rsidRPr="00E7789F" w:rsidRDefault="00E7789F" w:rsidP="00E7789F">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E7789F" w:rsidRPr="00E7789F" w:rsidRDefault="00E7789F" w:rsidP="00E7789F">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681D42">
      <w:pPr>
        <w:pStyle w:val="10"/>
        <w:jc w:val="center"/>
        <w:rPr>
          <w:rFonts w:ascii="Times New Roman" w:hAnsi="Times New Roman" w:cs="Times New Roman"/>
          <w:lang w:val="ru-RU" w:eastAsia="ru-RU"/>
        </w:rPr>
      </w:pPr>
      <w:r w:rsidRPr="00681D42">
        <w:rPr>
          <w:rFonts w:ascii="Times New Roman" w:hAnsi="Times New Roman" w:cs="Times New Roman"/>
          <w:lang w:val="ru-RU" w:eastAsia="ru-RU"/>
        </w:rPr>
        <w:t>Положение об использовании программного обеспечения в Судебной системе</w:t>
      </w:r>
      <w:bookmarkEnd w:id="230"/>
      <w:bookmarkEnd w:id="231"/>
      <w:bookmarkEnd w:id="232"/>
      <w:bookmarkEnd w:id="233"/>
    </w:p>
    <w:p w:rsidR="007F18FC" w:rsidRDefault="00681D42">
      <w:pPr>
        <w:numPr>
          <w:ilvl w:val="0"/>
          <w:numId w:val="44"/>
        </w:numPr>
        <w:spacing w:before="100" w:beforeAutospacing="1" w:after="100" w:afterAutospacing="1" w:line="240" w:lineRule="auto"/>
        <w:outlineLvl w:val="1"/>
        <w:rPr>
          <w:rFonts w:ascii="Times New Roman" w:eastAsia="Times New Roman" w:hAnsi="Times New Roman" w:cs="Times New Roman"/>
          <w:bCs/>
          <w:sz w:val="24"/>
          <w:lang w:eastAsia="ru-RU"/>
        </w:rPr>
      </w:pPr>
      <w:bookmarkStart w:id="234" w:name="_Toc1072281326"/>
      <w:bookmarkStart w:id="235" w:name="_Toc1522683619"/>
      <w:bookmarkStart w:id="236" w:name="_Toc1056280078"/>
      <w:bookmarkStart w:id="237" w:name="_Toc2002400820"/>
      <w:r>
        <w:rPr>
          <w:rFonts w:ascii="Times New Roman" w:eastAsia="Times New Roman" w:hAnsi="Times New Roman" w:cs="Times New Roman"/>
          <w:bCs/>
          <w:sz w:val="24"/>
          <w:lang w:eastAsia="ru-RU"/>
        </w:rPr>
        <w:t>Общие положения</w:t>
      </w:r>
      <w:bookmarkEnd w:id="234"/>
      <w:bookmarkEnd w:id="235"/>
      <w:bookmarkEnd w:id="236"/>
      <w:bookmarkEnd w:id="237"/>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Настоящее Положение устанавливает правила использования программного обеспечения вычислительной техники в </w:t>
      </w:r>
      <w:r w:rsidRPr="00681D42">
        <w:rPr>
          <w:rFonts w:ascii="Times New Roman" w:eastAsia="Times New Roman" w:hAnsi="Times New Roman" w:cs="Times New Roman"/>
          <w:bCs/>
          <w:kern w:val="36"/>
          <w:sz w:val="24"/>
          <w:lang w:val="ru-RU" w:eastAsia="ru-RU"/>
        </w:rPr>
        <w:t>Судебной системе</w:t>
      </w:r>
      <w:r w:rsidRPr="00681D42">
        <w:rPr>
          <w:rFonts w:ascii="Times New Roman" w:eastAsia="Times New Roman" w:hAnsi="Times New Roman" w:cs="Times New Roman"/>
          <w:sz w:val="24"/>
          <w:lang w:val="ru-RU" w:eastAsia="ru-RU"/>
        </w:rPr>
        <w:t xml:space="preserve">, а также определяет права и обязанности сотрудников Судебной системы в процессе эксплуатации всех видов программного обеспечения. </w:t>
      </w:r>
    </w:p>
    <w:p w:rsidR="007F18FC" w:rsidRPr="00681D42" w:rsidRDefault="007F18FC">
      <w:pPr>
        <w:spacing w:after="0" w:line="240" w:lineRule="auto"/>
        <w:rPr>
          <w:rFonts w:ascii="Times New Roman" w:eastAsia="Times New Roman" w:hAnsi="Times New Roman" w:cs="Times New Roman"/>
          <w:sz w:val="24"/>
          <w:lang w:val="ru-RU" w:eastAsia="ru-RU"/>
        </w:rPr>
      </w:pPr>
    </w:p>
    <w:p w:rsidR="007F18FC" w:rsidRDefault="00681D42">
      <w:pPr>
        <w:numPr>
          <w:ilvl w:val="0"/>
          <w:numId w:val="44"/>
        </w:num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Основные термины, сокращения и определения</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proofErr w:type="gramStart"/>
      <w:r w:rsidRPr="00681D42">
        <w:rPr>
          <w:rFonts w:ascii="Times New Roman" w:eastAsia="Times New Roman" w:hAnsi="Times New Roman" w:cs="Times New Roman"/>
          <w:sz w:val="24"/>
          <w:lang w:val="ru-RU" w:eastAsia="ru-RU"/>
        </w:rPr>
        <w:t xml:space="preserve">АРМ – автоматизированное рабочее место пользователя (персональный компьютер с прикладным ПО) для выполнения определенной производственной задачи. </w:t>
      </w:r>
      <w:proofErr w:type="gramEnd"/>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АС – автоматизированная система Организации – система, обеспечивающая хранение, обработку, преобразование и передачу информации Организации с использованием компьютерной и другой техники.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proofErr w:type="gramStart"/>
      <w:r w:rsidRPr="00681D42">
        <w:rPr>
          <w:rFonts w:ascii="Times New Roman" w:eastAsia="Times New Roman" w:hAnsi="Times New Roman" w:cs="Times New Roman"/>
          <w:sz w:val="24"/>
          <w:lang w:val="ru-RU" w:eastAsia="ru-RU"/>
        </w:rPr>
        <w:t>ИТ</w:t>
      </w:r>
      <w:proofErr w:type="gramEnd"/>
      <w:r w:rsidRPr="00681D42">
        <w:rPr>
          <w:rFonts w:ascii="Times New Roman" w:eastAsia="Times New Roman" w:hAnsi="Times New Roman" w:cs="Times New Roman"/>
          <w:sz w:val="24"/>
          <w:lang w:val="ru-RU" w:eastAsia="ru-RU"/>
        </w:rPr>
        <w:t xml:space="preserve"> – информационные технологии – совокупность методов и процессов, обеспечивающих хранение, обработку, преобразование и передачу информации Организации с использованием средств компьютерной и другой техники.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Лицензионное Соглашение – документ, регламентирующий передаваемые конечному пользователю права на использование </w:t>
      </w:r>
      <w:proofErr w:type="gramStart"/>
      <w:r w:rsidRPr="00681D42">
        <w:rPr>
          <w:rFonts w:ascii="Times New Roman" w:eastAsia="Times New Roman" w:hAnsi="Times New Roman" w:cs="Times New Roman"/>
          <w:sz w:val="24"/>
          <w:lang w:val="ru-RU" w:eastAsia="ru-RU"/>
        </w:rPr>
        <w:t>ПО</w:t>
      </w:r>
      <w:proofErr w:type="gramEnd"/>
      <w:r w:rsidRPr="00681D42">
        <w:rPr>
          <w:rFonts w:ascii="Times New Roman" w:eastAsia="Times New Roman" w:hAnsi="Times New Roman" w:cs="Times New Roman"/>
          <w:sz w:val="24"/>
          <w:lang w:val="ru-RU" w:eastAsia="ru-RU"/>
        </w:rPr>
        <w:t xml:space="preserve">; формулируется правообладателем.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Паспорт ПК (паспорт АРМ) – документ, содержащий полный перечень оборудования и программного обеспечения АРМ.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proofErr w:type="gramStart"/>
      <w:r w:rsidRPr="00681D42">
        <w:rPr>
          <w:rFonts w:ascii="Times New Roman" w:eastAsia="Times New Roman" w:hAnsi="Times New Roman" w:cs="Times New Roman"/>
          <w:sz w:val="24"/>
          <w:lang w:val="ru-RU" w:eastAsia="ru-RU"/>
        </w:rPr>
        <w:t xml:space="preserve">ПК – персональный компьютер – комплекс вычислительной техники с установленным системным ПО; используется одним или несколькими пользователями АС в производственных целях. </w:t>
      </w:r>
      <w:proofErr w:type="gramEnd"/>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Пользователь ИС – работник Организации, использующий </w:t>
      </w:r>
      <w:proofErr w:type="gramStart"/>
      <w:r w:rsidRPr="00681D42">
        <w:rPr>
          <w:rFonts w:ascii="Times New Roman" w:eastAsia="Times New Roman" w:hAnsi="Times New Roman" w:cs="Times New Roman"/>
          <w:sz w:val="24"/>
          <w:lang w:val="ru-RU" w:eastAsia="ru-RU"/>
        </w:rPr>
        <w:t>ПО</w:t>
      </w:r>
      <w:proofErr w:type="gramEnd"/>
      <w:r w:rsidRPr="00681D42">
        <w:rPr>
          <w:rFonts w:ascii="Times New Roman" w:eastAsia="Times New Roman" w:hAnsi="Times New Roman" w:cs="Times New Roman"/>
          <w:sz w:val="24"/>
          <w:lang w:val="ru-RU" w:eastAsia="ru-RU"/>
        </w:rPr>
        <w:t xml:space="preserve"> (</w:t>
      </w:r>
      <w:proofErr w:type="gramStart"/>
      <w:r w:rsidRPr="00681D42">
        <w:rPr>
          <w:rFonts w:ascii="Times New Roman" w:eastAsia="Times New Roman" w:hAnsi="Times New Roman" w:cs="Times New Roman"/>
          <w:sz w:val="24"/>
          <w:lang w:val="ru-RU" w:eastAsia="ru-RU"/>
        </w:rPr>
        <w:t>в</w:t>
      </w:r>
      <w:proofErr w:type="gramEnd"/>
      <w:r w:rsidRPr="00681D42">
        <w:rPr>
          <w:rFonts w:ascii="Times New Roman" w:eastAsia="Times New Roman" w:hAnsi="Times New Roman" w:cs="Times New Roman"/>
          <w:sz w:val="24"/>
          <w:lang w:val="ru-RU" w:eastAsia="ru-RU"/>
        </w:rPr>
        <w:t xml:space="preserve"> составе АРМ) для выполнения своих трудовых обязанностей.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 – программное обеспечение вычислительной техники, базы данных.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 </w:t>
      </w:r>
      <w:proofErr w:type="gramStart"/>
      <w:r w:rsidRPr="00681D42">
        <w:rPr>
          <w:rFonts w:ascii="Times New Roman" w:eastAsia="Times New Roman" w:hAnsi="Times New Roman" w:cs="Times New Roman"/>
          <w:sz w:val="24"/>
          <w:lang w:val="ru-RU" w:eastAsia="ru-RU"/>
        </w:rPr>
        <w:t>бесплатное</w:t>
      </w:r>
      <w:proofErr w:type="gramEnd"/>
      <w:r w:rsidRPr="00681D42">
        <w:rPr>
          <w:rFonts w:ascii="Times New Roman" w:eastAsia="Times New Roman" w:hAnsi="Times New Roman" w:cs="Times New Roman"/>
          <w:sz w:val="24"/>
          <w:lang w:val="ru-RU" w:eastAsia="ru-RU"/>
        </w:rPr>
        <w:t xml:space="preserve"> – ПО сторонних производителей/разработчиков, свободно распространяемое на безвозмездной основе.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 </w:t>
      </w:r>
      <w:proofErr w:type="gramStart"/>
      <w:r w:rsidRPr="00681D42">
        <w:rPr>
          <w:rFonts w:ascii="Times New Roman" w:eastAsia="Times New Roman" w:hAnsi="Times New Roman" w:cs="Times New Roman"/>
          <w:sz w:val="24"/>
          <w:lang w:val="ru-RU" w:eastAsia="ru-RU"/>
        </w:rPr>
        <w:t>коммерческое</w:t>
      </w:r>
      <w:proofErr w:type="gramEnd"/>
      <w:r w:rsidRPr="00681D42">
        <w:rPr>
          <w:rFonts w:ascii="Times New Roman" w:eastAsia="Times New Roman" w:hAnsi="Times New Roman" w:cs="Times New Roman"/>
          <w:sz w:val="24"/>
          <w:lang w:val="ru-RU" w:eastAsia="ru-RU"/>
        </w:rPr>
        <w:t xml:space="preserve"> – ПО сторонних производителей (правообладателей). Предоставляется в пользование на возмездной (платной) основе.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 прикладное – офисное программное обеспечение (в том числе, разработанное специалистами Организации); информационно-справочные системы; АС для решения производственных, хозяйственных и управленческих задач Организации; системы проектирования и управления.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 </w:t>
      </w:r>
      <w:proofErr w:type="gramStart"/>
      <w:r w:rsidRPr="00681D42">
        <w:rPr>
          <w:rFonts w:ascii="Times New Roman" w:eastAsia="Times New Roman" w:hAnsi="Times New Roman" w:cs="Times New Roman"/>
          <w:sz w:val="24"/>
          <w:lang w:val="ru-RU" w:eastAsia="ru-RU"/>
        </w:rPr>
        <w:t>системное</w:t>
      </w:r>
      <w:proofErr w:type="gramEnd"/>
      <w:r w:rsidRPr="00681D42">
        <w:rPr>
          <w:rFonts w:ascii="Times New Roman" w:eastAsia="Times New Roman" w:hAnsi="Times New Roman" w:cs="Times New Roman"/>
          <w:sz w:val="24"/>
          <w:lang w:val="ru-RU" w:eastAsia="ru-RU"/>
        </w:rPr>
        <w:t xml:space="preserve"> – операционные системы, средства антивирусной защиты, средства создания резервных копий, драйверы устройств, административные утилиты, средства </w:t>
      </w:r>
      <w:r w:rsidRPr="00681D42">
        <w:rPr>
          <w:rFonts w:ascii="Times New Roman" w:eastAsia="Times New Roman" w:hAnsi="Times New Roman" w:cs="Times New Roman"/>
          <w:sz w:val="24"/>
          <w:lang w:val="ru-RU" w:eastAsia="ru-RU"/>
        </w:rPr>
        <w:lastRenderedPageBreak/>
        <w:t xml:space="preserve">организации сетевых сервисов.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 </w:t>
      </w:r>
      <w:proofErr w:type="gramStart"/>
      <w:r w:rsidRPr="00681D42">
        <w:rPr>
          <w:rFonts w:ascii="Times New Roman" w:eastAsia="Times New Roman" w:hAnsi="Times New Roman" w:cs="Times New Roman"/>
          <w:sz w:val="24"/>
          <w:lang w:val="ru-RU" w:eastAsia="ru-RU"/>
        </w:rPr>
        <w:t>специализированное</w:t>
      </w:r>
      <w:proofErr w:type="gramEnd"/>
      <w:r w:rsidRPr="00681D42">
        <w:rPr>
          <w:rFonts w:ascii="Times New Roman" w:eastAsia="Times New Roman" w:hAnsi="Times New Roman" w:cs="Times New Roman"/>
          <w:sz w:val="24"/>
          <w:lang w:val="ru-RU" w:eastAsia="ru-RU"/>
        </w:rPr>
        <w:t xml:space="preserve"> – ПО систем управления технологическими процессами на производстве, ПО системного администрирования/управления ресурсами вычислительных сетей. </w:t>
      </w:r>
    </w:p>
    <w:p w:rsidR="007F18FC" w:rsidRPr="00681D42" w:rsidRDefault="00681D42">
      <w:pPr>
        <w:spacing w:before="100" w:beforeAutospacing="1" w:after="100" w:afterAutospacing="1" w:line="240" w:lineRule="auto"/>
        <w:ind w:left="36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Правообладатель – автор, его наследник, а также любое физическое или юридическое лицо, которое обладает исключительным правом на программу для ЭВМ или базу данных в силу закона или договора. </w:t>
      </w:r>
    </w:p>
    <w:p w:rsidR="007F18FC" w:rsidRDefault="00681D42">
      <w:pPr>
        <w:spacing w:before="100" w:beforeAutospacing="1" w:after="100" w:afterAutospacing="1" w:line="240" w:lineRule="auto"/>
        <w:ind w:left="360"/>
        <w:rPr>
          <w:rFonts w:ascii="Times New Roman" w:eastAsia="Times New Roman" w:hAnsi="Times New Roman" w:cs="Times New Roman"/>
          <w:sz w:val="24"/>
          <w:lang w:eastAsia="ru-RU"/>
        </w:rPr>
      </w:pPr>
      <w:r w:rsidRPr="00681D42">
        <w:rPr>
          <w:rFonts w:ascii="Times New Roman" w:eastAsia="Times New Roman" w:hAnsi="Times New Roman" w:cs="Times New Roman"/>
          <w:sz w:val="24"/>
          <w:lang w:val="ru-RU" w:eastAsia="ru-RU"/>
        </w:rPr>
        <w:t xml:space="preserve">Перечень – документ "Перечень программного обеспечения, разрешенного для использования на компьютерах ЗАО «ХХХ»». Содержит перечень коммерческого </w:t>
      </w:r>
      <w:proofErr w:type="gramStart"/>
      <w:r w:rsidRPr="00681D42">
        <w:rPr>
          <w:rFonts w:ascii="Times New Roman" w:eastAsia="Times New Roman" w:hAnsi="Times New Roman" w:cs="Times New Roman"/>
          <w:sz w:val="24"/>
          <w:lang w:val="ru-RU" w:eastAsia="ru-RU"/>
        </w:rPr>
        <w:t>ПО</w:t>
      </w:r>
      <w:proofErr w:type="gramEnd"/>
      <w:r w:rsidRPr="00681D42">
        <w:rPr>
          <w:rFonts w:ascii="Times New Roman" w:eastAsia="Times New Roman" w:hAnsi="Times New Roman" w:cs="Times New Roman"/>
          <w:sz w:val="24"/>
          <w:lang w:val="ru-RU" w:eastAsia="ru-RU"/>
        </w:rPr>
        <w:t xml:space="preserve">, разрешенного к использованию в Организации в текущем году. </w:t>
      </w:r>
      <w:proofErr w:type="gramStart"/>
      <w:r>
        <w:rPr>
          <w:rFonts w:ascii="Times New Roman" w:eastAsia="Times New Roman" w:hAnsi="Times New Roman" w:cs="Times New Roman"/>
          <w:sz w:val="24"/>
          <w:lang w:eastAsia="ru-RU"/>
        </w:rPr>
        <w:t>Утверждается один раз в год приказом Руководителя Организации.</w:t>
      </w:r>
      <w:proofErr w:type="gramEnd"/>
      <w:r>
        <w:rPr>
          <w:rFonts w:ascii="Times New Roman" w:eastAsia="Times New Roman" w:hAnsi="Times New Roman" w:cs="Times New Roman"/>
          <w:sz w:val="24"/>
          <w:lang w:eastAsia="ru-RU"/>
        </w:rPr>
        <w:t xml:space="preserve"> </w:t>
      </w:r>
    </w:p>
    <w:p w:rsidR="007F18FC" w:rsidRDefault="007F18FC">
      <w:pPr>
        <w:spacing w:before="100" w:beforeAutospacing="1" w:after="100" w:afterAutospacing="1" w:line="240" w:lineRule="auto"/>
        <w:ind w:left="360"/>
        <w:outlineLvl w:val="1"/>
        <w:rPr>
          <w:rFonts w:ascii="Times New Roman" w:eastAsia="Times New Roman" w:hAnsi="Times New Roman" w:cs="Times New Roman"/>
          <w:bCs/>
          <w:sz w:val="24"/>
          <w:lang w:eastAsia="ru-RU"/>
        </w:rPr>
      </w:pPr>
    </w:p>
    <w:p w:rsidR="007F18FC" w:rsidRDefault="00681D42">
      <w:pPr>
        <w:numPr>
          <w:ilvl w:val="0"/>
          <w:numId w:val="44"/>
        </w:numPr>
        <w:spacing w:before="100" w:beforeAutospacing="1" w:after="100" w:afterAutospacing="1" w:line="240" w:lineRule="auto"/>
        <w:outlineLvl w:val="1"/>
        <w:rPr>
          <w:rFonts w:ascii="Times New Roman" w:eastAsia="Times New Roman" w:hAnsi="Times New Roman" w:cs="Times New Roman"/>
          <w:bCs/>
          <w:sz w:val="24"/>
          <w:lang w:eastAsia="ru-RU"/>
        </w:rPr>
      </w:pPr>
      <w:bookmarkStart w:id="238" w:name="_Toc1345349337"/>
      <w:bookmarkStart w:id="239" w:name="_Toc1392545647"/>
      <w:bookmarkStart w:id="240" w:name="_Toc48396277"/>
      <w:bookmarkStart w:id="241" w:name="_Toc1637440211"/>
      <w:r>
        <w:rPr>
          <w:rFonts w:ascii="Times New Roman" w:eastAsia="Times New Roman" w:hAnsi="Times New Roman" w:cs="Times New Roman"/>
          <w:bCs/>
          <w:sz w:val="24"/>
          <w:lang w:eastAsia="ru-RU"/>
        </w:rPr>
        <w:t>Порядок эксплуатации программного обеспечения</w:t>
      </w:r>
      <w:bookmarkEnd w:id="238"/>
      <w:bookmarkEnd w:id="239"/>
      <w:bookmarkEnd w:id="240"/>
      <w:bookmarkEnd w:id="241"/>
    </w:p>
    <w:p w:rsidR="007F18FC" w:rsidRPr="00681D42" w:rsidRDefault="00681D42">
      <w:pPr>
        <w:numPr>
          <w:ilvl w:val="1"/>
          <w:numId w:val="44"/>
        </w:numPr>
        <w:spacing w:before="100" w:beforeAutospacing="1" w:after="100" w:afterAutospacing="1"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В целях автоматизации производственной, управленческой, вспомогательной деятельности в Судебной системе разрешено применение ограниченного перечня коммерческого и бесплатного программного обеспечения, необходимого для выполнения производственных задач (Приложение 5) и указанного в Паспорте ПК (Приложение 6). </w:t>
      </w:r>
    </w:p>
    <w:p w:rsidR="007F18FC" w:rsidRPr="00681D42" w:rsidRDefault="00681D42">
      <w:pPr>
        <w:numPr>
          <w:ilvl w:val="1"/>
          <w:numId w:val="44"/>
        </w:numPr>
        <w:spacing w:before="100" w:beforeAutospacing="1" w:after="100" w:afterAutospacing="1"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В состав каждого автоматизированного рабочего места входит набор программного обеспечения для выполнения определенного вида деятельности. Первоначальная комплектация автоматизированного рабочего места определяется УИТ “Адилет сот”. Программное обеспечение, не входящее в состав автоматизированного рабочего места, не может быть установлено и использовано сотрудниками Судебной системы без процедуры согласования. </w:t>
      </w:r>
    </w:p>
    <w:p w:rsidR="007F18FC" w:rsidRPr="00681D42" w:rsidRDefault="00681D42">
      <w:pPr>
        <w:numPr>
          <w:ilvl w:val="1"/>
          <w:numId w:val="44"/>
        </w:numPr>
        <w:spacing w:before="100" w:beforeAutospacing="1" w:after="100" w:afterAutospacing="1"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Конкретный состав установленного программного обеспечения на каждом автоматизированном рабочем месте определяется на основании перечня коммерческого  и бесплатного программного обеспечения и перечня информационных ресурсов Судебной системы. </w:t>
      </w:r>
    </w:p>
    <w:p w:rsidR="007F18FC" w:rsidRPr="00681D42" w:rsidRDefault="00681D42">
      <w:pPr>
        <w:numPr>
          <w:ilvl w:val="1"/>
          <w:numId w:val="44"/>
        </w:numPr>
        <w:spacing w:before="100" w:beforeAutospacing="1" w:after="100" w:afterAutospacing="1"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Описание конфигурации персонального компьютера и перечень установленного программного обеспечения фиксируется в Паспорте ПК, подписывается специалистами УИТ “Адилет сот”, начальником структурного подразделения и пользователем автоматизированной системы. </w:t>
      </w:r>
    </w:p>
    <w:p w:rsidR="007F18FC" w:rsidRPr="00681D42" w:rsidRDefault="00681D42">
      <w:pPr>
        <w:numPr>
          <w:ilvl w:val="1"/>
          <w:numId w:val="44"/>
        </w:numPr>
        <w:spacing w:before="100" w:beforeAutospacing="1" w:after="100" w:afterAutospacing="1" w:line="240" w:lineRule="auto"/>
        <w:ind w:left="0" w:firstLine="720"/>
        <w:rPr>
          <w:rFonts w:ascii="Times New Roman" w:hAnsi="Times New Roman" w:cs="Times New Roman"/>
          <w:sz w:val="24"/>
          <w:lang w:val="ru-RU"/>
        </w:rPr>
      </w:pPr>
      <w:r w:rsidRPr="00681D42">
        <w:rPr>
          <w:rFonts w:ascii="Times New Roman" w:eastAsia="Times New Roman" w:hAnsi="Times New Roman" w:cs="Times New Roman"/>
          <w:sz w:val="24"/>
          <w:lang w:val="ru-RU" w:eastAsia="ru-RU"/>
        </w:rPr>
        <w:t xml:space="preserve">Все операции по установке, сопровождению и поддержке, удалению программного обеспечения выполняются непосредственно или при участии специалистов УИТ “Адилет сот”. </w:t>
      </w:r>
    </w:p>
    <w:p w:rsidR="007F18FC" w:rsidRPr="00681D42" w:rsidRDefault="00681D42">
      <w:pPr>
        <w:numPr>
          <w:ilvl w:val="1"/>
          <w:numId w:val="44"/>
        </w:numPr>
        <w:spacing w:before="100" w:beforeAutospacing="1" w:after="100" w:afterAutospacing="1" w:line="240" w:lineRule="auto"/>
        <w:ind w:left="0" w:firstLine="720"/>
        <w:rPr>
          <w:rFonts w:ascii="Times New Roman" w:hAnsi="Times New Roman" w:cs="Times New Roman"/>
          <w:sz w:val="24"/>
          <w:lang w:val="ru-RU"/>
        </w:rPr>
      </w:pPr>
      <w:r w:rsidRPr="00681D42">
        <w:rPr>
          <w:rFonts w:ascii="Times New Roman" w:hAnsi="Times New Roman" w:cs="Times New Roman"/>
          <w:sz w:val="24"/>
          <w:lang w:val="ru-RU"/>
        </w:rPr>
        <w:t xml:space="preserve">Изменение конфигурации аппаратно-программных средств защищенных рабочих станций и серверов без согласования со специалистами </w:t>
      </w:r>
      <w:r w:rsidRPr="00681D42">
        <w:rPr>
          <w:rFonts w:ascii="Times New Roman" w:hAnsi="Times New Roman" w:cs="Times New Roman"/>
          <w:sz w:val="24"/>
          <w:lang w:val="ru-RU" w:eastAsia="ru-RU"/>
        </w:rPr>
        <w:t>УИТ “Адилет сот”</w:t>
      </w:r>
      <w:r w:rsidRPr="00681D42">
        <w:rPr>
          <w:rFonts w:ascii="Times New Roman" w:hAnsi="Times New Roman" w:cs="Times New Roman"/>
          <w:sz w:val="24"/>
          <w:lang w:val="ru-RU"/>
        </w:rPr>
        <w:t xml:space="preserve"> категорически запрещается. Работы по изменению конфигурации защищенных рабочих станций и серверов производятся в присутствии </w:t>
      </w:r>
      <w:r w:rsidRPr="00681D42">
        <w:rPr>
          <w:rFonts w:ascii="Times New Roman" w:hAnsi="Times New Roman" w:cs="Times New Roman"/>
          <w:sz w:val="24"/>
          <w:lang w:val="ru-RU" w:eastAsia="ru-RU"/>
        </w:rPr>
        <w:t>специалистов УИТ “Адилет сот”</w:t>
      </w:r>
      <w:r w:rsidRPr="00681D42">
        <w:rPr>
          <w:rFonts w:ascii="Times New Roman" w:hAnsi="Times New Roman" w:cs="Times New Roman"/>
          <w:sz w:val="24"/>
          <w:lang w:val="ru-RU"/>
        </w:rPr>
        <w:t xml:space="preserve"> и пользователя данной автоматизированной рабочей станции.</w:t>
      </w:r>
    </w:p>
    <w:p w:rsidR="007F18FC" w:rsidRPr="00681D42" w:rsidRDefault="00681D42">
      <w:pPr>
        <w:spacing w:before="100" w:beforeAutospacing="1" w:after="100" w:afterAutospacing="1" w:line="240" w:lineRule="auto"/>
        <w:ind w:firstLine="4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При эксплуатации программного обеспечения необходимо: </w:t>
      </w:r>
    </w:p>
    <w:p w:rsidR="007F18FC" w:rsidRDefault="00681D42">
      <w:pPr>
        <w:numPr>
          <w:ilvl w:val="2"/>
          <w:numId w:val="44"/>
        </w:numPr>
        <w:spacing w:after="0" w:line="240" w:lineRule="auto"/>
        <w:ind w:left="640" w:firstLine="80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Соблюдать требования настоящего Положения. </w:t>
      </w:r>
    </w:p>
    <w:p w:rsidR="007F18FC" w:rsidRPr="00681D42" w:rsidRDefault="00681D42">
      <w:pPr>
        <w:numPr>
          <w:ilvl w:val="2"/>
          <w:numId w:val="44"/>
        </w:numPr>
        <w:spacing w:after="0" w:line="240" w:lineRule="auto"/>
        <w:ind w:left="640" w:firstLine="80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Использовать имеющееся в распоряжении программное обеспечение исключительно для выполнения своих служебных обязанностей. </w:t>
      </w:r>
    </w:p>
    <w:p w:rsidR="007F18FC" w:rsidRPr="00681D42" w:rsidRDefault="00681D42">
      <w:pPr>
        <w:numPr>
          <w:ilvl w:val="2"/>
          <w:numId w:val="44"/>
        </w:numPr>
        <w:spacing w:after="0" w:line="240" w:lineRule="auto"/>
        <w:ind w:left="640" w:firstLine="80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Обеспечивать сохранность переданных в составе автоматизированного рабочего места носителей с ключевой информацией, сертификатов подлинности </w:t>
      </w:r>
      <w:r w:rsidRPr="00681D42">
        <w:rPr>
          <w:rFonts w:ascii="Times New Roman" w:eastAsia="Times New Roman" w:hAnsi="Times New Roman" w:cs="Times New Roman"/>
          <w:sz w:val="24"/>
          <w:lang w:val="ru-RU" w:eastAsia="ru-RU"/>
        </w:rPr>
        <w:lastRenderedPageBreak/>
        <w:t xml:space="preserve">коммерческого программного обеспечения, наклеенных на корпус системного блока автоматизированного рабочего места. </w:t>
      </w:r>
    </w:p>
    <w:p w:rsidR="007F18FC" w:rsidRPr="00681D42" w:rsidRDefault="00681D42">
      <w:pPr>
        <w:numPr>
          <w:ilvl w:val="2"/>
          <w:numId w:val="44"/>
        </w:numPr>
        <w:spacing w:after="0" w:line="240" w:lineRule="auto"/>
        <w:ind w:left="640" w:firstLine="80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Содействовать специалистам УИТ “Адилет сот” в выполнении работ по установке, настройке, устранению неисправностей и аудита установленного программного обеспечения. </w:t>
      </w:r>
    </w:p>
    <w:p w:rsidR="007F18FC" w:rsidRPr="00681D42" w:rsidRDefault="00681D42">
      <w:pPr>
        <w:numPr>
          <w:ilvl w:val="2"/>
          <w:numId w:val="44"/>
        </w:numPr>
        <w:spacing w:after="0" w:line="240" w:lineRule="auto"/>
        <w:ind w:left="640" w:firstLine="80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Ставить в известность специалистов УИТ “Адилет сот” о любых фактах нарушения требований настоящего Положения. </w:t>
      </w:r>
    </w:p>
    <w:p w:rsidR="007F18FC" w:rsidRPr="00681D42" w:rsidRDefault="00681D42">
      <w:pPr>
        <w:numPr>
          <w:ilvl w:val="1"/>
          <w:numId w:val="44"/>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При эксплуатации программного обеспечения запрещено: </w:t>
      </w:r>
    </w:p>
    <w:p w:rsidR="007F18FC" w:rsidRPr="00681D42" w:rsidRDefault="00681D42">
      <w:pPr>
        <w:numPr>
          <w:ilvl w:val="2"/>
          <w:numId w:val="44"/>
        </w:numPr>
        <w:spacing w:before="100" w:beforeAutospacing="1" w:after="100" w:afterAutospacing="1" w:line="240" w:lineRule="auto"/>
        <w:ind w:left="640" w:firstLine="80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Использовать автоматизированное рабочее место не по назначению.</w:t>
      </w:r>
    </w:p>
    <w:p w:rsidR="007F18FC" w:rsidRPr="00681D42" w:rsidRDefault="00681D42">
      <w:pPr>
        <w:numPr>
          <w:ilvl w:val="2"/>
          <w:numId w:val="44"/>
        </w:numPr>
        <w:spacing w:before="100" w:beforeAutospacing="1" w:after="100" w:afterAutospacing="1" w:line="240" w:lineRule="auto"/>
        <w:ind w:left="640" w:firstLine="80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Самостоятельно вносить изменения в конструкцию или конфигурацию автоматизированного рабочего места и другого оборудования автоматизированных систем. </w:t>
      </w:r>
    </w:p>
    <w:p w:rsidR="007F18FC" w:rsidRPr="00681D42" w:rsidRDefault="00681D42">
      <w:pPr>
        <w:numPr>
          <w:ilvl w:val="2"/>
          <w:numId w:val="44"/>
        </w:numPr>
        <w:spacing w:before="100" w:beforeAutospacing="1" w:after="100" w:afterAutospacing="1" w:line="240" w:lineRule="auto"/>
        <w:ind w:left="640" w:firstLine="80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Изменять состав установленного на автоматизированное рабочее место программного обеспечения (устанавливать новое программное обеспечение, изменять состав компонент пакетов программного обеспечения и удалять программное обеспечение).</w:t>
      </w:r>
    </w:p>
    <w:p w:rsidR="007F18FC" w:rsidRPr="00681D42" w:rsidRDefault="00681D42">
      <w:pPr>
        <w:numPr>
          <w:ilvl w:val="2"/>
          <w:numId w:val="44"/>
        </w:numPr>
        <w:spacing w:before="100" w:beforeAutospacing="1" w:after="100" w:afterAutospacing="1" w:line="240" w:lineRule="auto"/>
        <w:ind w:left="640" w:firstLine="80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Приносить на внешних носителях, загружать и </w:t>
      </w:r>
      <w:proofErr w:type="gramStart"/>
      <w:r w:rsidRPr="00681D42">
        <w:rPr>
          <w:rFonts w:ascii="Times New Roman" w:eastAsia="Times New Roman" w:hAnsi="Times New Roman" w:cs="Times New Roman"/>
          <w:sz w:val="24"/>
          <w:lang w:val="ru-RU" w:eastAsia="ru-RU"/>
        </w:rPr>
        <w:t>не санкционированно</w:t>
      </w:r>
      <w:proofErr w:type="gramEnd"/>
      <w:r w:rsidRPr="00681D42">
        <w:rPr>
          <w:rFonts w:ascii="Times New Roman" w:eastAsia="Times New Roman" w:hAnsi="Times New Roman" w:cs="Times New Roman"/>
          <w:sz w:val="24"/>
          <w:lang w:val="ru-RU" w:eastAsia="ru-RU"/>
        </w:rPr>
        <w:t xml:space="preserve"> запускать на своем или другом автоматизированном рабочем месте любые системные или прикладные программы, не указанные в Паспорте ПК. </w:t>
      </w:r>
    </w:p>
    <w:p w:rsidR="007F18FC" w:rsidRPr="00681D42" w:rsidRDefault="007F18FC">
      <w:pPr>
        <w:spacing w:before="100" w:beforeAutospacing="1" w:after="100" w:afterAutospacing="1" w:line="240" w:lineRule="auto"/>
        <w:rPr>
          <w:rFonts w:ascii="Times New Roman" w:eastAsia="Times New Roman" w:hAnsi="Times New Roman" w:cs="Times New Roman"/>
          <w:sz w:val="24"/>
          <w:lang w:val="ru-RU" w:eastAsia="ru-RU"/>
        </w:rPr>
      </w:pPr>
    </w:p>
    <w:p w:rsidR="007F18FC" w:rsidRDefault="00681D42">
      <w:pPr>
        <w:numPr>
          <w:ilvl w:val="0"/>
          <w:numId w:val="44"/>
        </w:numPr>
        <w:spacing w:before="100" w:beforeAutospacing="1" w:after="100" w:afterAutospacing="1"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Порядок установки программного обеспечения</w:t>
      </w:r>
    </w:p>
    <w:p w:rsidR="007F18FC" w:rsidRPr="00681D42" w:rsidRDefault="00681D42">
      <w:pPr>
        <w:numPr>
          <w:ilvl w:val="1"/>
          <w:numId w:val="44"/>
        </w:numPr>
        <w:spacing w:before="100" w:beforeAutospacing="1" w:after="100" w:afterAutospacing="1"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Запрос на установку программного обеспечения может быть инициирован по следующим основаниям:</w:t>
      </w:r>
    </w:p>
    <w:p w:rsidR="007F18FC" w:rsidRPr="00681D42" w:rsidRDefault="00681D42">
      <w:pPr>
        <w:numPr>
          <w:ilvl w:val="0"/>
          <w:numId w:val="45"/>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необходимости организации автоматизированного рабочего места для нового работника; </w:t>
      </w:r>
    </w:p>
    <w:p w:rsidR="007F18FC" w:rsidRPr="00681D42" w:rsidRDefault="00681D42">
      <w:pPr>
        <w:numPr>
          <w:ilvl w:val="0"/>
          <w:numId w:val="45"/>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необходимости выполнения работниками новых (дополнительных) обязанностей, для которых требуется дополнительное программное обеспечение или полная замена автоматизированного рабочего места; </w:t>
      </w:r>
    </w:p>
    <w:p w:rsidR="007F18FC" w:rsidRPr="00681D42" w:rsidRDefault="00681D42">
      <w:pPr>
        <w:numPr>
          <w:ilvl w:val="0"/>
          <w:numId w:val="45"/>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появления качественно нового (альтернативного) программного обеспечения, взамен используемого в составе автоматизированного рабочего места. </w:t>
      </w:r>
    </w:p>
    <w:p w:rsidR="007F18FC" w:rsidRPr="00681D42" w:rsidRDefault="00681D42">
      <w:pPr>
        <w:numPr>
          <w:ilvl w:val="1"/>
          <w:numId w:val="44"/>
        </w:numPr>
        <w:spacing w:before="100" w:beforeAutospacing="1" w:after="100" w:afterAutospacing="1"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Специалисты УИТ “Адилет сот” производит установку программного обеспечения в случаях:</w:t>
      </w:r>
    </w:p>
    <w:p w:rsidR="007F18FC" w:rsidRPr="00681D42" w:rsidRDefault="00681D42">
      <w:pPr>
        <w:numPr>
          <w:ilvl w:val="0"/>
          <w:numId w:val="46"/>
        </w:numPr>
        <w:tabs>
          <w:tab w:val="left" w:pos="709"/>
        </w:tabs>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устранения </w:t>
      </w:r>
      <w:proofErr w:type="gramStart"/>
      <w:r w:rsidRPr="00681D42">
        <w:rPr>
          <w:rFonts w:ascii="Times New Roman" w:eastAsia="Times New Roman" w:hAnsi="Times New Roman" w:cs="Times New Roman"/>
          <w:sz w:val="24"/>
          <w:lang w:val="ru-RU" w:eastAsia="ru-RU"/>
        </w:rPr>
        <w:t>уязвимостей систем обеспечения информационной безопасности Судебной системы</w:t>
      </w:r>
      <w:proofErr w:type="gramEnd"/>
      <w:r w:rsidRPr="00681D42">
        <w:rPr>
          <w:rFonts w:ascii="Times New Roman" w:eastAsia="Times New Roman" w:hAnsi="Times New Roman" w:cs="Times New Roman"/>
          <w:sz w:val="24"/>
          <w:lang w:val="ru-RU" w:eastAsia="ru-RU"/>
        </w:rPr>
        <w:t xml:space="preserve">; </w:t>
      </w:r>
    </w:p>
    <w:p w:rsidR="007F18FC" w:rsidRPr="00681D42" w:rsidRDefault="00681D42">
      <w:pPr>
        <w:numPr>
          <w:ilvl w:val="0"/>
          <w:numId w:val="46"/>
        </w:numPr>
        <w:tabs>
          <w:tab w:val="left" w:pos="709"/>
        </w:tabs>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необходимости установки программного обеспечения для защиты информации.</w:t>
      </w:r>
    </w:p>
    <w:p w:rsidR="007F18FC" w:rsidRPr="00681D42" w:rsidRDefault="00681D42">
      <w:pPr>
        <w:numPr>
          <w:ilvl w:val="1"/>
          <w:numId w:val="44"/>
        </w:numPr>
        <w:spacing w:before="100" w:beforeAutospacing="1" w:after="100" w:afterAutospacing="1" w:line="240" w:lineRule="auto"/>
        <w:ind w:left="0" w:firstLine="720"/>
        <w:rPr>
          <w:rFonts w:ascii="Times New Roman" w:hAnsi="Times New Roman" w:cs="Times New Roman"/>
          <w:lang w:val="ru-RU"/>
        </w:rPr>
      </w:pPr>
      <w:r w:rsidRPr="00681D42">
        <w:rPr>
          <w:rFonts w:ascii="Times New Roman" w:eastAsia="Times New Roman" w:hAnsi="Times New Roman" w:cs="Times New Roman"/>
          <w:sz w:val="24"/>
          <w:lang w:val="ru-RU" w:eastAsia="ru-RU"/>
        </w:rPr>
        <w:t>При отсутствии в Судебной системе вакантных лицензий на коммерческое программное обеспечение из перечня либо при отсутствии в перечне запрашиваемого программного обеспечения, специалисты УИТ “Адилет сот” готовят заявку на приобретение дополнительных лицензий, либо на приобретение требуемого программного обеспечения согласно принятым в Судебной системе правилам документооборота.</w:t>
      </w:r>
    </w:p>
    <w:p w:rsidR="007F18FC" w:rsidRPr="00681D42" w:rsidRDefault="00681D42">
      <w:pPr>
        <w:numPr>
          <w:ilvl w:val="1"/>
          <w:numId w:val="44"/>
        </w:numPr>
        <w:spacing w:before="100" w:beforeAutospacing="1" w:after="100" w:afterAutospacing="1" w:line="240" w:lineRule="auto"/>
        <w:ind w:left="0" w:firstLine="720"/>
        <w:rPr>
          <w:rFonts w:ascii="Times New Roman" w:eastAsia="Times New Roman" w:hAnsi="Times New Roman" w:cs="Times New Roman"/>
          <w:sz w:val="24"/>
          <w:lang w:val="ru-RU" w:eastAsia="ru-RU"/>
        </w:rPr>
      </w:pPr>
      <w:r w:rsidRPr="00681D42">
        <w:rPr>
          <w:rFonts w:ascii="Times New Roman" w:hAnsi="Times New Roman" w:cs="Times New Roman"/>
          <w:lang w:val="ru-RU"/>
        </w:rPr>
        <w:t xml:space="preserve">До начала установки программного обеспечения, оно  должно быть предварительно проверено на работоспособность, а также отсутствие опасных функций и недокументированных возможностей специалистами </w:t>
      </w:r>
      <w:r w:rsidRPr="00681D42">
        <w:rPr>
          <w:rFonts w:ascii="Times New Roman" w:hAnsi="Times New Roman" w:cs="Times New Roman"/>
          <w:lang w:val="ru-RU" w:eastAsia="ru-RU"/>
        </w:rPr>
        <w:t>УИТ “Адилет сот”</w:t>
      </w:r>
      <w:r w:rsidRPr="00681D42">
        <w:rPr>
          <w:rFonts w:ascii="Times New Roman" w:hAnsi="Times New Roman" w:cs="Times New Roman"/>
          <w:lang w:val="ru-RU"/>
        </w:rPr>
        <w:t xml:space="preserve">. </w:t>
      </w:r>
    </w:p>
    <w:p w:rsidR="007F18FC" w:rsidRPr="00681D42" w:rsidRDefault="00681D42">
      <w:pPr>
        <w:numPr>
          <w:ilvl w:val="1"/>
          <w:numId w:val="44"/>
        </w:numPr>
        <w:spacing w:before="100" w:beforeAutospacing="1" w:after="100" w:afterAutospacing="1"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После приобретения и установки дополнительного программного обеспечения специалисты УИТ “Адилет сот” вносят сведения о новом коммерческом программном обеспечении в Паспорт ПК и в Перечень. </w:t>
      </w:r>
    </w:p>
    <w:p w:rsidR="007F18FC" w:rsidRPr="00681D42" w:rsidRDefault="007F18FC">
      <w:pPr>
        <w:spacing w:before="100" w:beforeAutospacing="1" w:after="100" w:afterAutospacing="1" w:line="240" w:lineRule="auto"/>
        <w:ind w:left="300"/>
        <w:rPr>
          <w:rFonts w:ascii="Times New Roman" w:eastAsia="Times New Roman" w:hAnsi="Times New Roman" w:cs="Times New Roman"/>
          <w:sz w:val="24"/>
          <w:lang w:val="ru-RU" w:eastAsia="ru-RU"/>
        </w:rPr>
      </w:pPr>
    </w:p>
    <w:p w:rsidR="007F18FC" w:rsidRPr="00681D42" w:rsidRDefault="00681D42">
      <w:pPr>
        <w:numPr>
          <w:ilvl w:val="0"/>
          <w:numId w:val="44"/>
        </w:numPr>
        <w:spacing w:before="100" w:beforeAutospacing="1" w:after="100" w:afterAutospacing="1" w:line="240" w:lineRule="auto"/>
        <w:ind w:left="-42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Порядок поддержки и сопровождения программного обеспечения.</w:t>
      </w:r>
    </w:p>
    <w:p w:rsidR="007F18FC" w:rsidRPr="00681D42" w:rsidRDefault="00681D42">
      <w:pPr>
        <w:numPr>
          <w:ilvl w:val="1"/>
          <w:numId w:val="44"/>
        </w:numPr>
        <w:spacing w:before="100" w:beforeAutospacing="1" w:after="100" w:afterAutospacing="1"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Поддержка и сопровождение программного обеспечения выполняется специалистами УИТ “Адилет сот”. </w:t>
      </w:r>
    </w:p>
    <w:p w:rsidR="007F18FC" w:rsidRPr="00681D42" w:rsidRDefault="00681D42">
      <w:pPr>
        <w:numPr>
          <w:ilvl w:val="1"/>
          <w:numId w:val="44"/>
        </w:numPr>
        <w:spacing w:before="100" w:beforeAutospacing="1" w:after="100" w:afterAutospacing="1"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Поддержка и сопровождение программного обеспечения заключается в выполнении следующих видов работ: </w:t>
      </w:r>
    </w:p>
    <w:p w:rsidR="007F18FC" w:rsidRPr="00681D42" w:rsidRDefault="00681D42">
      <w:pPr>
        <w:numPr>
          <w:ilvl w:val="0"/>
          <w:numId w:val="47"/>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настройка и адаптация установленного программного обеспечения; </w:t>
      </w:r>
    </w:p>
    <w:p w:rsidR="007F18FC" w:rsidRDefault="00681D42">
      <w:pPr>
        <w:numPr>
          <w:ilvl w:val="0"/>
          <w:numId w:val="47"/>
        </w:numPr>
        <w:spacing w:before="100" w:beforeAutospacing="1" w:after="100" w:afterAutospacing="1"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установка обновлений программного обеспечения; </w:t>
      </w:r>
    </w:p>
    <w:p w:rsidR="007F18FC" w:rsidRPr="00681D42" w:rsidRDefault="00681D42">
      <w:pPr>
        <w:numPr>
          <w:ilvl w:val="0"/>
          <w:numId w:val="47"/>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регламентированное создание резервных копий (архивирование) программного обеспечения и пользовательских данных (электронных документов, баз данных); </w:t>
      </w:r>
    </w:p>
    <w:p w:rsidR="007F18FC" w:rsidRPr="00681D42" w:rsidRDefault="00681D42">
      <w:pPr>
        <w:numPr>
          <w:ilvl w:val="0"/>
          <w:numId w:val="47"/>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устранение неисправностей, связанных с использованием установленного программного обеспечения; </w:t>
      </w:r>
    </w:p>
    <w:p w:rsidR="007F18FC" w:rsidRDefault="00681D42">
      <w:pPr>
        <w:numPr>
          <w:ilvl w:val="0"/>
          <w:numId w:val="47"/>
        </w:numPr>
        <w:spacing w:before="100" w:beforeAutospacing="1" w:after="100" w:afterAutospacing="1" w:line="240" w:lineRule="auto"/>
        <w:rPr>
          <w:rFonts w:ascii="Times New Roman" w:eastAsia="Times New Roman" w:hAnsi="Times New Roman" w:cs="Times New Roman"/>
          <w:sz w:val="24"/>
          <w:lang w:eastAsia="ru-RU"/>
        </w:rPr>
      </w:pPr>
      <w:proofErr w:type="gramStart"/>
      <w:r>
        <w:rPr>
          <w:rFonts w:ascii="Times New Roman" w:eastAsia="Times New Roman" w:hAnsi="Times New Roman" w:cs="Times New Roman"/>
          <w:sz w:val="24"/>
          <w:lang w:eastAsia="ru-RU"/>
        </w:rPr>
        <w:t>консультирование</w:t>
      </w:r>
      <w:proofErr w:type="gramEnd"/>
      <w:r>
        <w:rPr>
          <w:rFonts w:ascii="Times New Roman" w:eastAsia="Times New Roman" w:hAnsi="Times New Roman" w:cs="Times New Roman"/>
          <w:sz w:val="24"/>
          <w:lang w:eastAsia="ru-RU"/>
        </w:rPr>
        <w:t xml:space="preserve"> пользователей информационных систем. </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Работа по сопровождению программного обеспечения может быть инициирована пользователем автоматизированной станции либо непосредственно специалистами УИТ “Адилет сот”.</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Любое изменение перечня установленного программного обеспечения, возникшее в ходе выполнения работ, должно быть отражено в Паспорте ПК.</w:t>
      </w:r>
    </w:p>
    <w:p w:rsidR="007F18FC" w:rsidRPr="00681D42" w:rsidRDefault="007F18FC">
      <w:pPr>
        <w:spacing w:after="0" w:line="240" w:lineRule="auto"/>
        <w:ind w:left="300"/>
        <w:rPr>
          <w:rFonts w:ascii="Times New Roman" w:eastAsia="Times New Roman" w:hAnsi="Times New Roman" w:cs="Times New Roman"/>
          <w:sz w:val="24"/>
          <w:lang w:val="ru-RU" w:eastAsia="ru-RU"/>
        </w:rPr>
      </w:pPr>
    </w:p>
    <w:p w:rsidR="007F18FC" w:rsidRPr="00681D42" w:rsidRDefault="00681D42">
      <w:pPr>
        <w:numPr>
          <w:ilvl w:val="0"/>
          <w:numId w:val="44"/>
        </w:numPr>
        <w:spacing w:after="0" w:line="240" w:lineRule="auto"/>
        <w:ind w:left="-42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Порядок удаления (вывода из эксплуатации) программного обеспечения</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Программное обеспечение выводится из эксплуатации в следующих случаях: </w:t>
      </w:r>
    </w:p>
    <w:p w:rsidR="007F18FC" w:rsidRPr="00681D42" w:rsidRDefault="00681D42">
      <w:pPr>
        <w:numPr>
          <w:ilvl w:val="0"/>
          <w:numId w:val="48"/>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окончание лицензионного срока использования программного обеспечения; </w:t>
      </w:r>
    </w:p>
    <w:p w:rsidR="007F18FC" w:rsidRPr="00681D42" w:rsidRDefault="00681D42">
      <w:pPr>
        <w:numPr>
          <w:ilvl w:val="0"/>
          <w:numId w:val="48"/>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замена используемого программного обеспечения на </w:t>
      </w:r>
      <w:proofErr w:type="gramStart"/>
      <w:r w:rsidRPr="00681D42">
        <w:rPr>
          <w:rFonts w:ascii="Times New Roman" w:eastAsia="Times New Roman" w:hAnsi="Times New Roman" w:cs="Times New Roman"/>
          <w:sz w:val="24"/>
          <w:lang w:val="ru-RU" w:eastAsia="ru-RU"/>
        </w:rPr>
        <w:t>альтернативное</w:t>
      </w:r>
      <w:proofErr w:type="gramEnd"/>
      <w:r w:rsidRPr="00681D42">
        <w:rPr>
          <w:rFonts w:ascii="Times New Roman" w:eastAsia="Times New Roman" w:hAnsi="Times New Roman" w:cs="Times New Roman"/>
          <w:sz w:val="24"/>
          <w:lang w:val="ru-RU" w:eastAsia="ru-RU"/>
        </w:rPr>
        <w:t xml:space="preserve">; </w:t>
      </w:r>
    </w:p>
    <w:p w:rsidR="007F18FC" w:rsidRPr="00681D42" w:rsidRDefault="00681D42">
      <w:pPr>
        <w:numPr>
          <w:ilvl w:val="0"/>
          <w:numId w:val="48"/>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прекращение использования программного обеспечения </w:t>
      </w:r>
      <w:proofErr w:type="gramStart"/>
      <w:r w:rsidRPr="00681D42">
        <w:rPr>
          <w:rFonts w:ascii="Times New Roman" w:eastAsia="Times New Roman" w:hAnsi="Times New Roman" w:cs="Times New Roman"/>
          <w:sz w:val="24"/>
          <w:lang w:val="ru-RU" w:eastAsia="ru-RU"/>
        </w:rPr>
        <w:t>в следствии</w:t>
      </w:r>
      <w:proofErr w:type="gramEnd"/>
      <w:r w:rsidRPr="00681D42">
        <w:rPr>
          <w:rFonts w:ascii="Times New Roman" w:eastAsia="Times New Roman" w:hAnsi="Times New Roman" w:cs="Times New Roman"/>
          <w:sz w:val="24"/>
          <w:lang w:val="ru-RU" w:eastAsia="ru-RU"/>
        </w:rPr>
        <w:t xml:space="preserve"> отсутствия надобности, морального старения или выхода из строя. </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Вывод из эксплуатации выполняется специалистами УИТ “Адилет сот”.</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Выполняются необходимые обновления Паспортов ПК; </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При удалении (выводе из эксплуатации) коммерческого программного обеспечения в УИТ “Адилет сот” в целях дальнейшего хранения передаются (при необходимости оформляются акты возврата): оригиналы носителей с дистрибутивом программного обеспечения, документация к программному обеспечению, лицензионные договора (соглашения), копии договоров поставки, а также документов, подтверждающих факт купли-продажи. Так же в УИТ “Адилет сот” передаются аппаратные ключи,  ключевые носители, находившиеся у пользователя информационной системы.</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УИТ “Адилет сот” в случае необходимости путем резервного копирования обеспечивает сохранность пользовательских данных, настроек, баз и банков данных, содержащихся в удаляемом программном обеспечении.</w:t>
      </w:r>
    </w:p>
    <w:p w:rsidR="007F18FC" w:rsidRPr="00681D42" w:rsidRDefault="007F18FC">
      <w:pPr>
        <w:spacing w:after="0" w:line="240" w:lineRule="auto"/>
        <w:ind w:left="300"/>
        <w:rPr>
          <w:rFonts w:ascii="Times New Roman" w:eastAsia="Times New Roman" w:hAnsi="Times New Roman" w:cs="Times New Roman"/>
          <w:sz w:val="24"/>
          <w:lang w:val="ru-RU" w:eastAsia="ru-RU"/>
        </w:rPr>
      </w:pPr>
    </w:p>
    <w:p w:rsidR="007F18FC" w:rsidRDefault="00681D42">
      <w:pPr>
        <w:numPr>
          <w:ilvl w:val="0"/>
          <w:numId w:val="44"/>
        </w:numPr>
        <w:spacing w:after="0" w:line="240" w:lineRule="auto"/>
        <w:ind w:left="-420" w:firstLine="72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Аудит использования программного обеспечения</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Аудит использования программного обеспечения (далее – Аудит) проводится с целью выявления несоответствия перечней фактически установленного программного обеспечения перечням, зафиксированным в Паспортах ПК, а также нарушения исполнения сотрудниками Судебной системы других требований данного Положения. </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Аудит проводится специалистами УИТ “Адилет сот”. </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Для проведения аудита может применяться специализированное программное обеспечение. </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В случае несанкционированной установки программного обеспечения, данный </w:t>
      </w:r>
      <w:r w:rsidRPr="00681D42">
        <w:rPr>
          <w:rFonts w:ascii="Times New Roman" w:eastAsia="Times New Roman" w:hAnsi="Times New Roman" w:cs="Times New Roman"/>
          <w:sz w:val="24"/>
          <w:lang w:val="ru-RU" w:eastAsia="ru-RU"/>
        </w:rPr>
        <w:lastRenderedPageBreak/>
        <w:t>факт рассматривается как нарушение действующей в Судебной системе Концепции информационной безопасности и настоящего Положения.</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Несанкционированно установленное программное обеспечение подлежит немедленному удалению, перечень установленного программного обеспечения приводится в соответствие текущей редакции Паспорта ПК данного автоматизированного рабочего места. </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Расследование допущенных нарушений производится на основании Регламента реагирования на инциденты информационной безопасности, утвержденного в Судебной системе.</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Если программное обеспечение </w:t>
      </w:r>
      <w:proofErr w:type="gramStart"/>
      <w:r w:rsidRPr="00681D42">
        <w:rPr>
          <w:rFonts w:ascii="Times New Roman" w:eastAsia="Times New Roman" w:hAnsi="Times New Roman" w:cs="Times New Roman"/>
          <w:sz w:val="24"/>
          <w:lang w:val="ru-RU" w:eastAsia="ru-RU"/>
        </w:rPr>
        <w:t>установлено</w:t>
      </w:r>
      <w:proofErr w:type="gramEnd"/>
      <w:r w:rsidRPr="00681D42">
        <w:rPr>
          <w:rFonts w:ascii="Times New Roman" w:eastAsia="Times New Roman" w:hAnsi="Times New Roman" w:cs="Times New Roman"/>
          <w:sz w:val="24"/>
          <w:lang w:val="ru-RU" w:eastAsia="ru-RU"/>
        </w:rPr>
        <w:t xml:space="preserve"> санкционировано, но не указано в Паспорте ПК, ИТ-консультант либо начальник структурного подразделения/отдела направляет поручение УИТ “Адилет сот” о внесении соответствующих изменений в Паспорт ПК.</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Плановый аудит проводится по всему парку вычислительной техники, использующейся в автоматизированных системах Судебной системы, не реже, чем один раз в год. </w:t>
      </w:r>
    </w:p>
    <w:p w:rsidR="007F18FC" w:rsidRPr="00681D42" w:rsidRDefault="00681D42">
      <w:pPr>
        <w:numPr>
          <w:ilvl w:val="1"/>
          <w:numId w:val="44"/>
        </w:numPr>
        <w:spacing w:after="0" w:line="240" w:lineRule="auto"/>
        <w:ind w:left="0" w:firstLine="720"/>
        <w:rPr>
          <w:rFonts w:ascii="Times New Roman" w:eastAsia="Times New Roman" w:hAnsi="Times New Roman" w:cs="Times New Roman"/>
          <w:bCs/>
          <w:sz w:val="24"/>
          <w:lang w:val="ru-RU" w:eastAsia="ru-RU"/>
        </w:rPr>
      </w:pPr>
      <w:r w:rsidRPr="00681D42">
        <w:rPr>
          <w:rFonts w:ascii="Times New Roman" w:eastAsia="Times New Roman" w:hAnsi="Times New Roman" w:cs="Times New Roman"/>
          <w:sz w:val="24"/>
          <w:lang w:val="ru-RU" w:eastAsia="ru-RU"/>
        </w:rPr>
        <w:t>Внеплановый аудит (полный или выборочный) проводится по мере необходимости. Необходимость, время и область проведения внеочередных аудитов определяются УИТ “Адилет сот” в соответствии с настоящим Положением.</w:t>
      </w:r>
    </w:p>
    <w:p w:rsidR="007F18FC" w:rsidRPr="00681D42" w:rsidRDefault="007F18FC">
      <w:pPr>
        <w:spacing w:after="0" w:line="240" w:lineRule="auto"/>
        <w:ind w:left="300"/>
        <w:rPr>
          <w:rFonts w:ascii="Times New Roman" w:eastAsia="Times New Roman" w:hAnsi="Times New Roman" w:cs="Times New Roman"/>
          <w:bCs/>
          <w:sz w:val="24"/>
          <w:lang w:val="ru-RU" w:eastAsia="ru-RU"/>
        </w:rPr>
      </w:pPr>
    </w:p>
    <w:p w:rsidR="007F18FC" w:rsidRDefault="00681D42">
      <w:pPr>
        <w:numPr>
          <w:ilvl w:val="0"/>
          <w:numId w:val="44"/>
        </w:numPr>
        <w:spacing w:after="0" w:line="240" w:lineRule="auto"/>
        <w:ind w:left="-420" w:firstLine="72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Ответственность</w:t>
      </w:r>
    </w:p>
    <w:p w:rsidR="007F18FC" w:rsidRPr="00681D42" w:rsidRDefault="00681D42">
      <w:pPr>
        <w:numPr>
          <w:ilvl w:val="1"/>
          <w:numId w:val="44"/>
        </w:numPr>
        <w:spacing w:after="0" w:line="240" w:lineRule="auto"/>
        <w:ind w:left="0" w:firstLine="72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Работники, нарушившие требования настоящего Положения, несут ответственность в соответствии с действующим законодательством и локальными нормативными актами Судебной системы. </w:t>
      </w:r>
    </w:p>
    <w:p w:rsidR="007F18FC" w:rsidRPr="00681D42" w:rsidRDefault="007F18FC">
      <w:pPr>
        <w:spacing w:before="100" w:beforeAutospacing="1" w:after="100" w:afterAutospacing="1" w:line="240" w:lineRule="auto"/>
        <w:outlineLvl w:val="1"/>
        <w:rPr>
          <w:rFonts w:ascii="Times New Roman" w:eastAsia="Times New Roman" w:hAnsi="Times New Roman" w:cs="Times New Roman"/>
          <w:b/>
          <w:bCs/>
          <w:sz w:val="36"/>
          <w:szCs w:val="36"/>
          <w:lang w:val="ru-RU" w:eastAsia="ru-RU"/>
        </w:rPr>
      </w:pPr>
    </w:p>
    <w:p w:rsidR="007F18FC" w:rsidRPr="00681D42" w:rsidRDefault="007F18FC">
      <w:pPr>
        <w:spacing w:before="100" w:beforeAutospacing="1" w:after="100" w:afterAutospacing="1" w:line="240" w:lineRule="auto"/>
        <w:outlineLvl w:val="1"/>
        <w:rPr>
          <w:rFonts w:ascii="Times New Roman" w:eastAsia="Times New Roman" w:hAnsi="Times New Roman" w:cs="Times New Roman"/>
          <w:b/>
          <w:bCs/>
          <w:sz w:val="36"/>
          <w:szCs w:val="36"/>
          <w:lang w:val="ru-RU" w:eastAsia="ru-RU"/>
        </w:rPr>
        <w:sectPr w:rsidR="007F18FC" w:rsidRPr="00681D42">
          <w:pgSz w:w="11906" w:h="16838"/>
          <w:pgMar w:top="459" w:right="851" w:bottom="1134" w:left="1701" w:header="709" w:footer="709" w:gutter="0"/>
          <w:cols w:space="720"/>
          <w:titlePg/>
          <w:docGrid w:linePitch="360"/>
        </w:sectPr>
      </w:pPr>
    </w:p>
    <w:p w:rsidR="00E7789F" w:rsidRDefault="00E7789F" w:rsidP="00E7789F">
      <w:pPr>
        <w:spacing w:after="0"/>
        <w:ind w:left="6720" w:firstLine="420"/>
        <w:jc w:val="left"/>
        <w:rPr>
          <w:rFonts w:ascii="Times New Roman" w:hAnsi="Times New Roman" w:cs="Times New Roman"/>
          <w:sz w:val="20"/>
          <w:szCs w:val="20"/>
          <w:lang w:val="ru-RU"/>
        </w:rPr>
      </w:pPr>
      <w:bookmarkStart w:id="242" w:name="_Toc957648945"/>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6</w:t>
      </w:r>
    </w:p>
    <w:p w:rsidR="00E7789F" w:rsidRPr="00E7789F" w:rsidRDefault="00E7789F" w:rsidP="00E7789F">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E7789F" w:rsidRPr="00E7789F" w:rsidRDefault="00E7789F" w:rsidP="00E7789F">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7F18FC">
      <w:pPr>
        <w:autoSpaceDE w:val="0"/>
        <w:autoSpaceDN w:val="0"/>
        <w:adjustRightInd w:val="0"/>
        <w:ind w:rightChars="34" w:right="71"/>
        <w:jc w:val="center"/>
        <w:rPr>
          <w:rFonts w:ascii="Times New Roman" w:hAnsi="Times New Roman" w:cs="Times New Roman"/>
          <w:b/>
          <w:bCs/>
          <w:spacing w:val="1"/>
          <w:sz w:val="30"/>
          <w:szCs w:val="30"/>
          <w:lang w:val="ru-RU"/>
        </w:rPr>
      </w:pPr>
    </w:p>
    <w:p w:rsidR="00763AAD" w:rsidRDefault="00681D42" w:rsidP="00763AAD">
      <w:pPr>
        <w:pStyle w:val="10"/>
        <w:jc w:val="center"/>
        <w:rPr>
          <w:rFonts w:ascii="Times New Roman" w:hAnsi="Times New Roman" w:cs="Times New Roman"/>
          <w:lang w:val="ru-RU"/>
        </w:rPr>
      </w:pPr>
      <w:bookmarkStart w:id="243" w:name="_Toc1394729264"/>
      <w:r w:rsidRPr="00681D42">
        <w:rPr>
          <w:rFonts w:ascii="Times New Roman" w:hAnsi="Times New Roman" w:cs="Times New Roman"/>
          <w:lang w:val="ru-RU"/>
        </w:rPr>
        <w:t>Модель угроз и нарушителя безопасности персональных данных, обрабатываемых в информационных системах персональных данных Судебной системы</w:t>
      </w:r>
      <w:bookmarkStart w:id="244" w:name="_Toc180896006"/>
      <w:bookmarkStart w:id="245" w:name="_Toc338408940"/>
      <w:bookmarkStart w:id="246" w:name="_Toc397985118"/>
      <w:bookmarkEnd w:id="243"/>
    </w:p>
    <w:p w:rsidR="007F18FC" w:rsidRPr="00763AAD" w:rsidRDefault="00681D42" w:rsidP="00763AAD">
      <w:pPr>
        <w:pStyle w:val="10"/>
        <w:jc w:val="center"/>
        <w:rPr>
          <w:rFonts w:ascii="Times New Roman" w:hAnsi="Times New Roman" w:cs="Times New Roman"/>
          <w:sz w:val="24"/>
          <w:szCs w:val="24"/>
          <w:lang w:val="ru-RU"/>
        </w:rPr>
      </w:pPr>
      <w:r w:rsidRPr="00763AAD">
        <w:rPr>
          <w:rFonts w:ascii="Times New Roman" w:hAnsi="Times New Roman" w:cs="Times New Roman"/>
          <w:sz w:val="24"/>
          <w:szCs w:val="24"/>
          <w:lang w:val="ru-RU"/>
        </w:rPr>
        <w:t>Общие положения</w:t>
      </w:r>
      <w:bookmarkEnd w:id="244"/>
      <w:bookmarkEnd w:id="245"/>
      <w:bookmarkEnd w:id="246"/>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Нас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щая</w:t>
      </w:r>
      <w:r w:rsidRPr="00681D42">
        <w:rPr>
          <w:rFonts w:ascii="Times New Roman" w:hAnsi="Times New Roman" w:cs="Times New Roman"/>
          <w:spacing w:val="1"/>
          <w:sz w:val="24"/>
          <w:lang w:val="ru-RU"/>
        </w:rPr>
        <w:t xml:space="preserve"> 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анных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алее –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ержит</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ированный</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ень</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персональных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р</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отке</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 информационной системе персональных данных Судебной системы.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Ука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анные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ы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ить от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енный</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ихийный характер</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щих на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системы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характерные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ля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анной</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системы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я тем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самым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ационной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щенное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описание информационной системы персональных данных,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аемый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 с после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щей класси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икацией информационных систем персональных данных.</w:t>
      </w:r>
    </w:p>
    <w:p w:rsidR="007F18FC" w:rsidRPr="00681D42" w:rsidRDefault="00681D42">
      <w:pPr>
        <w:autoSpaceDE w:val="0"/>
        <w:autoSpaceDN w:val="0"/>
        <w:adjustRightInd w:val="0"/>
        <w:spacing w:before="5"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 описы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потенциально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нарушителя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xml:space="preserve"> и 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елению</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акт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 с</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 нарушителя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еннос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нкре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7F18FC">
      <w:pPr>
        <w:autoSpaceDE w:val="0"/>
        <w:autoSpaceDN w:val="0"/>
        <w:adjustRightInd w:val="0"/>
        <w:spacing w:line="200" w:lineRule="exact"/>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54"/>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 xml:space="preserve">2. </w:t>
      </w:r>
      <w:r w:rsidRPr="00681D42">
        <w:rPr>
          <w:rFonts w:ascii="Times New Roman" w:hAnsi="Times New Roman" w:cs="Times New Roman"/>
          <w:b/>
          <w:bCs/>
          <w:spacing w:val="2"/>
          <w:sz w:val="24"/>
          <w:lang w:val="ru-RU"/>
        </w:rPr>
        <w:t>Х</w:t>
      </w:r>
      <w:r w:rsidRPr="00681D42">
        <w:rPr>
          <w:rFonts w:ascii="Times New Roman" w:hAnsi="Times New Roman" w:cs="Times New Roman"/>
          <w:b/>
          <w:bCs/>
          <w:sz w:val="24"/>
          <w:lang w:val="ru-RU"/>
        </w:rPr>
        <w:t>а</w:t>
      </w:r>
      <w:r w:rsidRPr="00681D42">
        <w:rPr>
          <w:rFonts w:ascii="Times New Roman" w:hAnsi="Times New Roman" w:cs="Times New Roman"/>
          <w:b/>
          <w:bCs/>
          <w:spacing w:val="-2"/>
          <w:sz w:val="24"/>
          <w:lang w:val="ru-RU"/>
        </w:rPr>
        <w:t>р</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кт</w:t>
      </w:r>
      <w:r w:rsidRPr="00681D42">
        <w:rPr>
          <w:rFonts w:ascii="Times New Roman" w:hAnsi="Times New Roman" w:cs="Times New Roman"/>
          <w:b/>
          <w:bCs/>
          <w:sz w:val="24"/>
          <w:lang w:val="ru-RU"/>
        </w:rPr>
        <w:t>е</w:t>
      </w:r>
      <w:r w:rsidRPr="00681D42">
        <w:rPr>
          <w:rFonts w:ascii="Times New Roman" w:hAnsi="Times New Roman" w:cs="Times New Roman"/>
          <w:b/>
          <w:bCs/>
          <w:spacing w:val="-2"/>
          <w:sz w:val="24"/>
          <w:lang w:val="ru-RU"/>
        </w:rPr>
        <w:t>р</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ст</w:t>
      </w:r>
      <w:r w:rsidRPr="00681D42">
        <w:rPr>
          <w:rFonts w:ascii="Times New Roman" w:hAnsi="Times New Roman" w:cs="Times New Roman"/>
          <w:b/>
          <w:bCs/>
          <w:spacing w:val="-1"/>
          <w:sz w:val="24"/>
          <w:lang w:val="ru-RU"/>
        </w:rPr>
        <w:t>и</w:t>
      </w:r>
      <w:r w:rsidRPr="00681D42">
        <w:rPr>
          <w:rFonts w:ascii="Times New Roman" w:hAnsi="Times New Roman" w:cs="Times New Roman"/>
          <w:b/>
          <w:bCs/>
          <w:spacing w:val="-3"/>
          <w:sz w:val="24"/>
          <w:lang w:val="ru-RU"/>
        </w:rPr>
        <w:t>к</w:t>
      </w:r>
      <w:r w:rsidRPr="00681D42">
        <w:rPr>
          <w:rFonts w:ascii="Times New Roman" w:hAnsi="Times New Roman" w:cs="Times New Roman"/>
          <w:b/>
          <w:bCs/>
          <w:sz w:val="24"/>
          <w:lang w:val="ru-RU"/>
        </w:rPr>
        <w:t>а о</w:t>
      </w:r>
      <w:r w:rsidRPr="00681D42">
        <w:rPr>
          <w:rFonts w:ascii="Times New Roman" w:hAnsi="Times New Roman" w:cs="Times New Roman"/>
          <w:b/>
          <w:bCs/>
          <w:spacing w:val="-8"/>
          <w:sz w:val="24"/>
          <w:lang w:val="ru-RU"/>
        </w:rPr>
        <w:t>б</w:t>
      </w:r>
      <w:r w:rsidRPr="00681D42">
        <w:rPr>
          <w:rFonts w:ascii="Times New Roman" w:hAnsi="Times New Roman" w:cs="Times New Roman"/>
          <w:b/>
          <w:bCs/>
          <w:spacing w:val="1"/>
          <w:sz w:val="24"/>
          <w:lang w:val="ru-RU"/>
        </w:rPr>
        <w:t>ъ</w:t>
      </w:r>
      <w:r w:rsidRPr="00681D42">
        <w:rPr>
          <w:rFonts w:ascii="Times New Roman" w:hAnsi="Times New Roman" w:cs="Times New Roman"/>
          <w:b/>
          <w:bCs/>
          <w:sz w:val="24"/>
          <w:lang w:val="ru-RU"/>
        </w:rPr>
        <w:t>е</w:t>
      </w:r>
      <w:r w:rsidRPr="00681D42">
        <w:rPr>
          <w:rFonts w:ascii="Times New Roman" w:hAnsi="Times New Roman" w:cs="Times New Roman"/>
          <w:b/>
          <w:bCs/>
          <w:spacing w:val="1"/>
          <w:sz w:val="24"/>
          <w:lang w:val="ru-RU"/>
        </w:rPr>
        <w:t>к</w:t>
      </w:r>
      <w:r w:rsidRPr="00681D42">
        <w:rPr>
          <w:rFonts w:ascii="Times New Roman" w:hAnsi="Times New Roman" w:cs="Times New Roman"/>
          <w:b/>
          <w:bCs/>
          <w:spacing w:val="4"/>
          <w:sz w:val="24"/>
          <w:lang w:val="ru-RU"/>
        </w:rPr>
        <w:t>т</w:t>
      </w:r>
      <w:r w:rsidRPr="00681D42">
        <w:rPr>
          <w:rFonts w:ascii="Times New Roman" w:hAnsi="Times New Roman" w:cs="Times New Roman"/>
          <w:b/>
          <w:bCs/>
          <w:sz w:val="24"/>
          <w:lang w:val="ru-RU"/>
        </w:rPr>
        <w:t xml:space="preserve">а </w:t>
      </w:r>
      <w:r w:rsidRPr="00681D42">
        <w:rPr>
          <w:rFonts w:ascii="Times New Roman" w:hAnsi="Times New Roman" w:cs="Times New Roman"/>
          <w:b/>
          <w:bCs/>
          <w:spacing w:val="-1"/>
          <w:sz w:val="24"/>
          <w:lang w:val="ru-RU"/>
        </w:rPr>
        <w:t>и</w:t>
      </w:r>
      <w:r w:rsidRPr="00681D42">
        <w:rPr>
          <w:rFonts w:ascii="Times New Roman" w:hAnsi="Times New Roman" w:cs="Times New Roman"/>
          <w:b/>
          <w:bCs/>
          <w:spacing w:val="3"/>
          <w:sz w:val="24"/>
          <w:lang w:val="ru-RU"/>
        </w:rPr>
        <w:t>н</w:t>
      </w:r>
      <w:r w:rsidRPr="00681D42">
        <w:rPr>
          <w:rFonts w:ascii="Times New Roman" w:hAnsi="Times New Roman" w:cs="Times New Roman"/>
          <w:b/>
          <w:bCs/>
          <w:spacing w:val="-4"/>
          <w:sz w:val="24"/>
          <w:lang w:val="ru-RU"/>
        </w:rPr>
        <w:t>ф</w:t>
      </w:r>
      <w:r w:rsidRPr="00681D42">
        <w:rPr>
          <w:rFonts w:ascii="Times New Roman" w:hAnsi="Times New Roman" w:cs="Times New Roman"/>
          <w:b/>
          <w:bCs/>
          <w:sz w:val="24"/>
          <w:lang w:val="ru-RU"/>
        </w:rPr>
        <w:t>о</w:t>
      </w:r>
      <w:r w:rsidRPr="00681D42">
        <w:rPr>
          <w:rFonts w:ascii="Times New Roman" w:hAnsi="Times New Roman" w:cs="Times New Roman"/>
          <w:b/>
          <w:bCs/>
          <w:spacing w:val="-4"/>
          <w:sz w:val="24"/>
          <w:lang w:val="ru-RU"/>
        </w:rPr>
        <w:t>р</w:t>
      </w:r>
      <w:r w:rsidRPr="00681D42">
        <w:rPr>
          <w:rFonts w:ascii="Times New Roman" w:hAnsi="Times New Roman" w:cs="Times New Roman"/>
          <w:b/>
          <w:bCs/>
          <w:spacing w:val="-1"/>
          <w:sz w:val="24"/>
          <w:lang w:val="ru-RU"/>
        </w:rPr>
        <w:t>м</w:t>
      </w:r>
      <w:r w:rsidRPr="00681D42">
        <w:rPr>
          <w:rFonts w:ascii="Times New Roman" w:hAnsi="Times New Roman" w:cs="Times New Roman"/>
          <w:b/>
          <w:bCs/>
          <w:spacing w:val="-8"/>
          <w:sz w:val="24"/>
          <w:lang w:val="ru-RU"/>
        </w:rPr>
        <w:t>а</w:t>
      </w:r>
      <w:r w:rsidRPr="00681D42">
        <w:rPr>
          <w:rFonts w:ascii="Times New Roman" w:hAnsi="Times New Roman" w:cs="Times New Roman"/>
          <w:b/>
          <w:bCs/>
          <w:spacing w:val="1"/>
          <w:sz w:val="24"/>
          <w:lang w:val="ru-RU"/>
        </w:rPr>
        <w:t>ти</w:t>
      </w:r>
      <w:r w:rsidRPr="00681D42">
        <w:rPr>
          <w:rFonts w:ascii="Times New Roman" w:hAnsi="Times New Roman" w:cs="Times New Roman"/>
          <w:b/>
          <w:bCs/>
          <w:spacing w:val="-1"/>
          <w:sz w:val="24"/>
          <w:lang w:val="ru-RU"/>
        </w:rPr>
        <w:t>з</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ц</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и</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Судебной системе</w:t>
      </w:r>
      <w:r w:rsidRPr="00681D42">
        <w:rPr>
          <w:rFonts w:ascii="Times New Roman" w:hAnsi="Times New Roman" w:cs="Times New Roman"/>
          <w:sz w:val="24"/>
          <w:lang w:val="ru-RU"/>
        </w:rPr>
        <w:t xml:space="preserve"> предполагаются 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типы информационных систем персональных данных:</w:t>
      </w:r>
    </w:p>
    <w:p w:rsidR="007F18FC" w:rsidRPr="00681D42" w:rsidRDefault="00681D42" w:rsidP="00763AAD">
      <w:pPr>
        <w:autoSpaceDE w:val="0"/>
        <w:autoSpaceDN w:val="0"/>
        <w:adjustRightInd w:val="0"/>
        <w:spacing w:before="4" w:after="0" w:line="300" w:lineRule="auto"/>
        <w:ind w:left="420" w:rightChars="34" w:right="71" w:hangingChars="175" w:hanging="420"/>
        <w:rPr>
          <w:rFonts w:ascii="Times New Roman" w:hAnsi="Times New Roman" w:cs="Times New Roman"/>
          <w:sz w:val="24"/>
          <w:lang w:val="ru-RU"/>
        </w:rPr>
      </w:pPr>
      <w:r w:rsidRPr="00681D42">
        <w:rPr>
          <w:rFonts w:ascii="Times New Roman" w:hAnsi="Times New Roman" w:cs="Times New Roman"/>
          <w:sz w:val="24"/>
          <w:lang w:val="ru-RU"/>
        </w:rPr>
        <w:t>1. Информационная система персональных данных ве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ения </w:t>
      </w:r>
      <w:r w:rsidRPr="00681D42">
        <w:rPr>
          <w:rFonts w:ascii="Times New Roman" w:hAnsi="Times New Roman" w:cs="Times New Roman"/>
          <w:spacing w:val="-2"/>
          <w:sz w:val="24"/>
          <w:lang w:val="ru-RU"/>
        </w:rPr>
        <w:t>б</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х</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алтерско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а, </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ления персонало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рас</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отной пла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Судебной системы.</w:t>
      </w:r>
    </w:p>
    <w:p w:rsidR="007F18FC" w:rsidRPr="00681D42" w:rsidRDefault="00681D42" w:rsidP="00763AAD">
      <w:pPr>
        <w:autoSpaceDE w:val="0"/>
        <w:autoSpaceDN w:val="0"/>
        <w:adjustRightInd w:val="0"/>
        <w:spacing w:before="4" w:after="0" w:line="300" w:lineRule="auto"/>
        <w:ind w:left="420" w:rightChars="34" w:right="71" w:hangingChars="175" w:hanging="420"/>
        <w:rPr>
          <w:rFonts w:ascii="Times New Roman" w:hAnsi="Times New Roman" w:cs="Times New Roman"/>
          <w:sz w:val="24"/>
          <w:lang w:val="ru-RU"/>
        </w:rPr>
      </w:pPr>
      <w:r w:rsidRPr="00681D42">
        <w:rPr>
          <w:rFonts w:ascii="Times New Roman" w:hAnsi="Times New Roman" w:cs="Times New Roman"/>
          <w:sz w:val="24"/>
          <w:lang w:val="ru-RU"/>
        </w:rPr>
        <w:t>2. Информационная система персональных данных передачи информации, в том числе персональные данные, в целях исполнения законов КР.</w:t>
      </w:r>
    </w:p>
    <w:p w:rsidR="00763AAD" w:rsidRDefault="00763AAD">
      <w:pPr>
        <w:autoSpaceDE w:val="0"/>
        <w:autoSpaceDN w:val="0"/>
        <w:adjustRightInd w:val="0"/>
        <w:spacing w:before="5" w:line="300" w:lineRule="auto"/>
        <w:ind w:rightChars="34" w:right="71" w:firstLine="420"/>
        <w:rPr>
          <w:rFonts w:ascii="Times New Roman" w:hAnsi="Times New Roman" w:cs="Times New Roman"/>
          <w:sz w:val="24"/>
          <w:lang w:val="ru-RU"/>
        </w:rPr>
      </w:pPr>
    </w:p>
    <w:p w:rsidR="007F18FC" w:rsidRPr="00681D42" w:rsidRDefault="00681D42">
      <w:pPr>
        <w:autoSpaceDE w:val="0"/>
        <w:autoSpaceDN w:val="0"/>
        <w:adjustRightInd w:val="0"/>
        <w:spacing w:before="5"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 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 выс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w:t>
      </w:r>
    </w:p>
    <w:p w:rsidR="007F18FC" w:rsidRPr="00681D42" w:rsidRDefault="00681D42" w:rsidP="00763AAD">
      <w:pPr>
        <w:autoSpaceDE w:val="0"/>
        <w:autoSpaceDN w:val="0"/>
        <w:adjustRightInd w:val="0"/>
        <w:spacing w:before="7" w:after="0" w:line="300" w:lineRule="auto"/>
        <w:ind w:left="420" w:rightChars="34" w:right="71" w:hangingChars="175" w:hanging="420"/>
        <w:rPr>
          <w:rFonts w:ascii="Times New Roman" w:hAnsi="Times New Roman" w:cs="Times New Roman"/>
          <w:sz w:val="24"/>
          <w:lang w:val="ru-RU"/>
        </w:rPr>
      </w:pPr>
      <w:r w:rsidRPr="00681D42">
        <w:rPr>
          <w:rFonts w:ascii="Times New Roman" w:hAnsi="Times New Roman" w:cs="Times New Roman"/>
          <w:sz w:val="24"/>
          <w:lang w:val="ru-RU"/>
        </w:rPr>
        <w:t>1. Автоно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ные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ированные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p>
    <w:p w:rsidR="007F18FC" w:rsidRPr="00681D42" w:rsidRDefault="00681D42" w:rsidP="00763AAD">
      <w:pPr>
        <w:autoSpaceDE w:val="0"/>
        <w:autoSpaceDN w:val="0"/>
        <w:adjustRightInd w:val="0"/>
        <w:spacing w:after="0" w:line="300" w:lineRule="auto"/>
        <w:ind w:left="420" w:rightChars="34" w:right="71" w:hangingChars="175" w:hanging="420"/>
        <w:rPr>
          <w:rFonts w:ascii="Times New Roman" w:hAnsi="Times New Roman" w:cs="Times New Roman"/>
          <w:sz w:val="24"/>
          <w:lang w:val="ru-RU"/>
        </w:rPr>
      </w:pPr>
      <w:r w:rsidRPr="00681D42">
        <w:rPr>
          <w:rFonts w:ascii="Times New Roman" w:hAnsi="Times New Roman" w:cs="Times New Roman"/>
          <w:sz w:val="24"/>
          <w:lang w:val="ru-RU"/>
        </w:rPr>
        <w:t>2. Локальные вы</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ислительные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от характерис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ик и 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еннос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 от</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ельных 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 xml:space="preserve">ектов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ислительных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ена</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к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унаро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б</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ена.</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вод</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w:t>
      </w:r>
      <w:r w:rsidRPr="00681D42">
        <w:rPr>
          <w:rFonts w:ascii="Times New Roman" w:hAnsi="Times New Roman" w:cs="Times New Roman"/>
          <w:spacing w:val="-2"/>
          <w:sz w:val="24"/>
          <w:lang w:val="ru-RU"/>
        </w:rPr>
        <w:t>ь</w:t>
      </w:r>
      <w:r w:rsidRPr="00681D42">
        <w:rPr>
          <w:rFonts w:ascii="Times New Roman" w:hAnsi="Times New Roman" w:cs="Times New Roman"/>
          <w:sz w:val="24"/>
          <w:lang w:val="ru-RU"/>
        </w:rPr>
        <w:t>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 xml:space="preserve">как с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ажных носителей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напр</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овер</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так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с электронных носителей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pPr>
        <w:autoSpaceDE w:val="0"/>
        <w:autoSpaceDN w:val="0"/>
        <w:adjustRightInd w:val="0"/>
        <w:spacing w:before="5"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lastRenderedPageBreak/>
        <w:t>Информационные системы персональных данных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как распре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еленную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 автономное автоматизированное рабочее место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так и централи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ованную</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еленных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айловых сер</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ерах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отку</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 хранение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Персональные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ектов</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иться</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из информационных систем персональных данных с целью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сотрудников Судебной системы,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как в</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э</w:t>
      </w:r>
      <w:r w:rsidRPr="00681D42">
        <w:rPr>
          <w:rFonts w:ascii="Times New Roman" w:hAnsi="Times New Roman" w:cs="Times New Roman"/>
          <w:sz w:val="24"/>
          <w:lang w:val="ru-RU"/>
        </w:rPr>
        <w:t>лектронно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так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б</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а</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К</w:t>
      </w:r>
      <w:r w:rsidRPr="00681D42">
        <w:rPr>
          <w:rFonts w:ascii="Times New Roman" w:hAnsi="Times New Roman" w:cs="Times New Roman"/>
          <w:sz w:val="24"/>
          <w:lang w:val="ru-RU"/>
        </w:rPr>
        <w:t>онтролир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оной информационных систем персональных данных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ельные по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ещени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В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елах контроли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оны нахо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 xml:space="preserve">тся </w:t>
      </w:r>
      <w:r w:rsidRPr="00681D42">
        <w:rPr>
          <w:rFonts w:ascii="Times New Roman" w:hAnsi="Times New Roman" w:cs="Times New Roman"/>
          <w:spacing w:val="-8"/>
          <w:sz w:val="24"/>
          <w:lang w:val="ru-RU"/>
        </w:rPr>
        <w:t>р</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б</w:t>
      </w:r>
      <w:r w:rsidRPr="00681D42">
        <w:rPr>
          <w:rFonts w:ascii="Times New Roman" w:hAnsi="Times New Roman" w:cs="Times New Roman"/>
          <w:spacing w:val="-10"/>
          <w:sz w:val="24"/>
          <w:lang w:val="ru-RU"/>
        </w:rPr>
        <w:t>о</w:t>
      </w:r>
      <w:r w:rsidRPr="00681D42">
        <w:rPr>
          <w:rFonts w:ascii="Times New Roman" w:hAnsi="Times New Roman" w:cs="Times New Roman"/>
          <w:spacing w:val="-9"/>
          <w:sz w:val="24"/>
          <w:lang w:val="ru-RU"/>
        </w:rPr>
        <w:t>ч</w:t>
      </w:r>
      <w:r w:rsidRPr="00681D42">
        <w:rPr>
          <w:rFonts w:ascii="Times New Roman" w:hAnsi="Times New Roman" w:cs="Times New Roman"/>
          <w:spacing w:val="-10"/>
          <w:sz w:val="24"/>
          <w:lang w:val="ru-RU"/>
        </w:rPr>
        <w:t>и</w:t>
      </w:r>
      <w:r w:rsidRPr="00681D42">
        <w:rPr>
          <w:rFonts w:ascii="Times New Roman" w:hAnsi="Times New Roman" w:cs="Times New Roman"/>
          <w:sz w:val="24"/>
          <w:lang w:val="ru-RU"/>
        </w:rPr>
        <w:t xml:space="preserve">е </w:t>
      </w:r>
      <w:r w:rsidRPr="00681D42">
        <w:rPr>
          <w:rFonts w:ascii="Times New Roman" w:hAnsi="Times New Roman" w:cs="Times New Roman"/>
          <w:spacing w:val="-9"/>
          <w:sz w:val="24"/>
          <w:lang w:val="ru-RU"/>
        </w:rPr>
        <w:t>м</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с</w:t>
      </w:r>
      <w:r w:rsidRPr="00681D42">
        <w:rPr>
          <w:rFonts w:ascii="Times New Roman" w:hAnsi="Times New Roman" w:cs="Times New Roman"/>
          <w:spacing w:val="-8"/>
          <w:sz w:val="24"/>
          <w:lang w:val="ru-RU"/>
        </w:rPr>
        <w:t>т</w:t>
      </w:r>
      <w:r w:rsidRPr="00681D42">
        <w:rPr>
          <w:rFonts w:ascii="Times New Roman" w:hAnsi="Times New Roman" w:cs="Times New Roman"/>
          <w:sz w:val="24"/>
          <w:lang w:val="ru-RU"/>
        </w:rPr>
        <w:t xml:space="preserve">а </w:t>
      </w:r>
      <w:r w:rsidRPr="00681D42">
        <w:rPr>
          <w:rFonts w:ascii="Times New Roman" w:hAnsi="Times New Roman" w:cs="Times New Roman"/>
          <w:spacing w:val="-8"/>
          <w:sz w:val="24"/>
          <w:lang w:val="ru-RU"/>
        </w:rPr>
        <w:t>п</w:t>
      </w:r>
      <w:r w:rsidRPr="00681D42">
        <w:rPr>
          <w:rFonts w:ascii="Times New Roman" w:hAnsi="Times New Roman" w:cs="Times New Roman"/>
          <w:spacing w:val="-10"/>
          <w:sz w:val="24"/>
          <w:lang w:val="ru-RU"/>
        </w:rPr>
        <w:t>ол</w:t>
      </w:r>
      <w:r w:rsidRPr="00681D42">
        <w:rPr>
          <w:rFonts w:ascii="Times New Roman" w:hAnsi="Times New Roman" w:cs="Times New Roman"/>
          <w:spacing w:val="-8"/>
          <w:sz w:val="24"/>
          <w:lang w:val="ru-RU"/>
        </w:rPr>
        <w:t>ь</w:t>
      </w:r>
      <w:r w:rsidRPr="00681D42">
        <w:rPr>
          <w:rFonts w:ascii="Times New Roman" w:hAnsi="Times New Roman" w:cs="Times New Roman"/>
          <w:spacing w:val="-11"/>
          <w:sz w:val="24"/>
          <w:lang w:val="ru-RU"/>
        </w:rPr>
        <w:t>з</w:t>
      </w:r>
      <w:r w:rsidRPr="00681D42">
        <w:rPr>
          <w:rFonts w:ascii="Times New Roman" w:hAnsi="Times New Roman" w:cs="Times New Roman"/>
          <w:spacing w:val="-8"/>
          <w:sz w:val="24"/>
          <w:lang w:val="ru-RU"/>
        </w:rPr>
        <w:t>о</w:t>
      </w:r>
      <w:r w:rsidRPr="00681D42">
        <w:rPr>
          <w:rFonts w:ascii="Times New Roman" w:hAnsi="Times New Roman" w:cs="Times New Roman"/>
          <w:spacing w:val="-10"/>
          <w:sz w:val="24"/>
          <w:lang w:val="ru-RU"/>
        </w:rPr>
        <w:t>в</w:t>
      </w:r>
      <w:r w:rsidRPr="00681D42">
        <w:rPr>
          <w:rFonts w:ascii="Times New Roman" w:hAnsi="Times New Roman" w:cs="Times New Roman"/>
          <w:spacing w:val="-8"/>
          <w:sz w:val="24"/>
          <w:lang w:val="ru-RU"/>
        </w:rPr>
        <w:t>а</w:t>
      </w:r>
      <w:r w:rsidRPr="00681D42">
        <w:rPr>
          <w:rFonts w:ascii="Times New Roman" w:hAnsi="Times New Roman" w:cs="Times New Roman"/>
          <w:spacing w:val="-10"/>
          <w:sz w:val="24"/>
          <w:lang w:val="ru-RU"/>
        </w:rPr>
        <w:t>т</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л</w:t>
      </w:r>
      <w:r w:rsidRPr="00681D42">
        <w:rPr>
          <w:rFonts w:ascii="Times New Roman" w:hAnsi="Times New Roman" w:cs="Times New Roman"/>
          <w:spacing w:val="-8"/>
          <w:sz w:val="24"/>
          <w:lang w:val="ru-RU"/>
        </w:rPr>
        <w:t>е</w:t>
      </w:r>
      <w:r w:rsidRPr="00681D42">
        <w:rPr>
          <w:rFonts w:ascii="Times New Roman" w:hAnsi="Times New Roman" w:cs="Times New Roman"/>
          <w:sz w:val="24"/>
          <w:lang w:val="ru-RU"/>
        </w:rPr>
        <w:t>й</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4"/>
          <w:sz w:val="24"/>
          <w:lang w:val="ru-RU"/>
        </w:rPr>
        <w:t xml:space="preserve"> </w:t>
      </w:r>
      <w:r w:rsidRPr="00681D42">
        <w:rPr>
          <w:rFonts w:ascii="Times New Roman" w:hAnsi="Times New Roman" w:cs="Times New Roman"/>
          <w:spacing w:val="-9"/>
          <w:sz w:val="24"/>
          <w:lang w:val="ru-RU"/>
        </w:rPr>
        <w:t>м</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с</w:t>
      </w:r>
      <w:r w:rsidRPr="00681D42">
        <w:rPr>
          <w:rFonts w:ascii="Times New Roman" w:hAnsi="Times New Roman" w:cs="Times New Roman"/>
          <w:spacing w:val="-10"/>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2"/>
          <w:sz w:val="24"/>
          <w:lang w:val="ru-RU"/>
        </w:rPr>
        <w:t xml:space="preserve"> </w:t>
      </w:r>
      <w:r w:rsidRPr="00681D42">
        <w:rPr>
          <w:rFonts w:ascii="Times New Roman" w:hAnsi="Times New Roman" w:cs="Times New Roman"/>
          <w:spacing w:val="-10"/>
          <w:sz w:val="24"/>
          <w:lang w:val="ru-RU"/>
        </w:rPr>
        <w:t>х</w:t>
      </w:r>
      <w:r w:rsidRPr="00681D42">
        <w:rPr>
          <w:rFonts w:ascii="Times New Roman" w:hAnsi="Times New Roman" w:cs="Times New Roman"/>
          <w:spacing w:val="-8"/>
          <w:sz w:val="24"/>
          <w:lang w:val="ru-RU"/>
        </w:rPr>
        <w:t>р</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и</w:t>
      </w:r>
      <w:r w:rsidRPr="00681D42">
        <w:rPr>
          <w:rFonts w:ascii="Times New Roman" w:hAnsi="Times New Roman" w:cs="Times New Roman"/>
          <w:sz w:val="24"/>
          <w:lang w:val="ru-RU"/>
        </w:rPr>
        <w:t>я</w:t>
      </w:r>
      <w:r w:rsidRPr="00681D42">
        <w:rPr>
          <w:rFonts w:ascii="Times New Roman" w:hAnsi="Times New Roman" w:cs="Times New Roman"/>
          <w:spacing w:val="-13"/>
          <w:sz w:val="24"/>
          <w:lang w:val="ru-RU"/>
        </w:rPr>
        <w:t xml:space="preserve"> </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р</w:t>
      </w:r>
      <w:r w:rsidRPr="00681D42">
        <w:rPr>
          <w:rFonts w:ascii="Times New Roman" w:hAnsi="Times New Roman" w:cs="Times New Roman"/>
          <w:spacing w:val="-10"/>
          <w:sz w:val="24"/>
          <w:lang w:val="ru-RU"/>
        </w:rPr>
        <w:t>х</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в</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ы</w:t>
      </w:r>
      <w:r w:rsidRPr="00681D42">
        <w:rPr>
          <w:rFonts w:ascii="Times New Roman" w:hAnsi="Times New Roman" w:cs="Times New Roman"/>
          <w:sz w:val="24"/>
          <w:lang w:val="ru-RU"/>
        </w:rPr>
        <w:t>х</w:t>
      </w:r>
      <w:r w:rsidRPr="00681D42">
        <w:rPr>
          <w:rFonts w:ascii="Times New Roman" w:hAnsi="Times New Roman" w:cs="Times New Roman"/>
          <w:spacing w:val="-12"/>
          <w:sz w:val="24"/>
          <w:lang w:val="ru-RU"/>
        </w:rPr>
        <w:t xml:space="preserve"> </w:t>
      </w:r>
      <w:r w:rsidRPr="00681D42">
        <w:rPr>
          <w:rFonts w:ascii="Times New Roman" w:hAnsi="Times New Roman" w:cs="Times New Roman"/>
          <w:spacing w:val="-10"/>
          <w:sz w:val="24"/>
          <w:lang w:val="ru-RU"/>
        </w:rPr>
        <w:t>ко</w:t>
      </w:r>
      <w:r w:rsidRPr="00681D42">
        <w:rPr>
          <w:rFonts w:ascii="Times New Roman" w:hAnsi="Times New Roman" w:cs="Times New Roman"/>
          <w:spacing w:val="-8"/>
          <w:sz w:val="24"/>
          <w:lang w:val="ru-RU"/>
        </w:rPr>
        <w:t>п</w:t>
      </w:r>
      <w:r w:rsidRPr="00681D42">
        <w:rPr>
          <w:rFonts w:ascii="Times New Roman" w:hAnsi="Times New Roman" w:cs="Times New Roman"/>
          <w:spacing w:val="-10"/>
          <w:sz w:val="24"/>
          <w:lang w:val="ru-RU"/>
        </w:rPr>
        <w:t>и</w:t>
      </w:r>
      <w:r w:rsidRPr="00681D42">
        <w:rPr>
          <w:rFonts w:ascii="Times New Roman" w:hAnsi="Times New Roman" w:cs="Times New Roman"/>
          <w:sz w:val="24"/>
          <w:lang w:val="ru-RU"/>
        </w:rPr>
        <w:t>й</w:t>
      </w:r>
      <w:r w:rsidRPr="00681D42">
        <w:rPr>
          <w:rFonts w:ascii="Times New Roman" w:hAnsi="Times New Roman" w:cs="Times New Roman"/>
          <w:spacing w:val="-14"/>
          <w:sz w:val="24"/>
          <w:lang w:val="ru-RU"/>
        </w:rPr>
        <w:t xml:space="preserve"> </w:t>
      </w:r>
      <w:r w:rsidRPr="00681D42">
        <w:rPr>
          <w:rFonts w:ascii="Times New Roman" w:hAnsi="Times New Roman" w:cs="Times New Roman"/>
          <w:spacing w:val="-8"/>
          <w:sz w:val="24"/>
          <w:lang w:val="ru-RU"/>
        </w:rPr>
        <w:t>д</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ы</w:t>
      </w:r>
      <w:r w:rsidRPr="00681D42">
        <w:rPr>
          <w:rFonts w:ascii="Times New Roman" w:hAnsi="Times New Roman" w:cs="Times New Roman"/>
          <w:spacing w:val="-10"/>
          <w:sz w:val="24"/>
          <w:lang w:val="ru-RU"/>
        </w:rPr>
        <w:t>х</w:t>
      </w:r>
      <w:r w:rsidRPr="00681D42">
        <w:rPr>
          <w:rFonts w:ascii="Times New Roman" w:hAnsi="Times New Roman" w:cs="Times New Roman"/>
          <w:sz w:val="24"/>
          <w:lang w:val="ru-RU"/>
        </w:rPr>
        <w:t>,</w:t>
      </w:r>
      <w:r w:rsidRPr="00681D42">
        <w:rPr>
          <w:rFonts w:ascii="Times New Roman" w:hAnsi="Times New Roman" w:cs="Times New Roman"/>
          <w:spacing w:val="-12"/>
          <w:sz w:val="24"/>
          <w:lang w:val="ru-RU"/>
        </w:rPr>
        <w:t xml:space="preserve"> </w:t>
      </w:r>
      <w:r w:rsidRPr="00681D42">
        <w:rPr>
          <w:rFonts w:ascii="Times New Roman" w:hAnsi="Times New Roman" w:cs="Times New Roman"/>
          <w:spacing w:val="-10"/>
          <w:sz w:val="24"/>
          <w:lang w:val="ru-RU"/>
        </w:rPr>
        <w:t>с</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р</w:t>
      </w:r>
      <w:r w:rsidRPr="00681D42">
        <w:rPr>
          <w:rFonts w:ascii="Times New Roman" w:hAnsi="Times New Roman" w:cs="Times New Roman"/>
          <w:spacing w:val="-8"/>
          <w:sz w:val="24"/>
          <w:lang w:val="ru-RU"/>
        </w:rPr>
        <w:t>в</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р</w:t>
      </w:r>
      <w:r w:rsidRPr="00681D42">
        <w:rPr>
          <w:rFonts w:ascii="Times New Roman" w:hAnsi="Times New Roman" w:cs="Times New Roman"/>
          <w:sz w:val="24"/>
          <w:lang w:val="ru-RU"/>
        </w:rPr>
        <w:t>ы</w:t>
      </w:r>
      <w:r w:rsidRPr="00681D42">
        <w:rPr>
          <w:rFonts w:ascii="Times New Roman" w:hAnsi="Times New Roman" w:cs="Times New Roman"/>
          <w:spacing w:val="-14"/>
          <w:sz w:val="24"/>
          <w:lang w:val="ru-RU"/>
        </w:rPr>
        <w:t xml:space="preserve"> </w:t>
      </w:r>
      <w:r w:rsidRPr="00681D42">
        <w:rPr>
          <w:rFonts w:ascii="Times New Roman" w:hAnsi="Times New Roman" w:cs="Times New Roman"/>
          <w:spacing w:val="-8"/>
          <w:sz w:val="24"/>
          <w:lang w:val="ru-RU"/>
        </w:rPr>
        <w:t>с</w:t>
      </w:r>
      <w:r w:rsidRPr="00681D42">
        <w:rPr>
          <w:rFonts w:ascii="Times New Roman" w:hAnsi="Times New Roman" w:cs="Times New Roman"/>
          <w:spacing w:val="-10"/>
          <w:sz w:val="24"/>
          <w:lang w:val="ru-RU"/>
        </w:rPr>
        <w:t>и</w:t>
      </w:r>
      <w:r w:rsidRPr="00681D42">
        <w:rPr>
          <w:rFonts w:ascii="Times New Roman" w:hAnsi="Times New Roman" w:cs="Times New Roman"/>
          <w:spacing w:val="-8"/>
          <w:sz w:val="24"/>
          <w:lang w:val="ru-RU"/>
        </w:rPr>
        <w:t>с</w:t>
      </w:r>
      <w:r w:rsidRPr="00681D42">
        <w:rPr>
          <w:rFonts w:ascii="Times New Roman" w:hAnsi="Times New Roman" w:cs="Times New Roman"/>
          <w:spacing w:val="-10"/>
          <w:sz w:val="24"/>
          <w:lang w:val="ru-RU"/>
        </w:rPr>
        <w:t>т</w:t>
      </w:r>
      <w:r w:rsidRPr="00681D42">
        <w:rPr>
          <w:rFonts w:ascii="Times New Roman" w:hAnsi="Times New Roman" w:cs="Times New Roman"/>
          <w:spacing w:val="-8"/>
          <w:sz w:val="24"/>
          <w:lang w:val="ru-RU"/>
        </w:rPr>
        <w:t>е</w:t>
      </w:r>
      <w:r w:rsidRPr="00681D42">
        <w:rPr>
          <w:rFonts w:ascii="Times New Roman" w:hAnsi="Times New Roman" w:cs="Times New Roman"/>
          <w:spacing w:val="-9"/>
          <w:sz w:val="24"/>
          <w:lang w:val="ru-RU"/>
        </w:rPr>
        <w:t>м</w:t>
      </w:r>
      <w:r w:rsidRPr="00681D42">
        <w:rPr>
          <w:rFonts w:ascii="Times New Roman" w:hAnsi="Times New Roman" w:cs="Times New Roman"/>
          <w:spacing w:val="-8"/>
          <w:sz w:val="24"/>
          <w:lang w:val="ru-RU"/>
        </w:rPr>
        <w:t>ы</w:t>
      </w:r>
      <w:r w:rsidRPr="00681D42">
        <w:rPr>
          <w:rFonts w:ascii="Times New Roman" w:hAnsi="Times New Roman" w:cs="Times New Roman"/>
          <w:sz w:val="24"/>
          <w:lang w:val="ru-RU"/>
        </w:rPr>
        <w:t>,</w:t>
      </w:r>
      <w:r w:rsidRPr="00681D42">
        <w:rPr>
          <w:rFonts w:ascii="Times New Roman" w:hAnsi="Times New Roman" w:cs="Times New Roman"/>
          <w:spacing w:val="-14"/>
          <w:sz w:val="24"/>
          <w:lang w:val="ru-RU"/>
        </w:rPr>
        <w:t xml:space="preserve"> </w:t>
      </w:r>
      <w:r w:rsidRPr="00681D42">
        <w:rPr>
          <w:rFonts w:ascii="Times New Roman" w:hAnsi="Times New Roman" w:cs="Times New Roman"/>
          <w:spacing w:val="-8"/>
          <w:sz w:val="24"/>
          <w:lang w:val="ru-RU"/>
        </w:rPr>
        <w:t>с</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т</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в</w:t>
      </w:r>
      <w:r w:rsidRPr="00681D42">
        <w:rPr>
          <w:rFonts w:ascii="Times New Roman" w:hAnsi="Times New Roman" w:cs="Times New Roman"/>
          <w:spacing w:val="-10"/>
          <w:sz w:val="24"/>
          <w:lang w:val="ru-RU"/>
        </w:rPr>
        <w:t>о</w:t>
      </w:r>
      <w:r w:rsidRPr="00681D42">
        <w:rPr>
          <w:rFonts w:ascii="Times New Roman" w:hAnsi="Times New Roman" w:cs="Times New Roman"/>
          <w:sz w:val="24"/>
          <w:lang w:val="ru-RU"/>
        </w:rPr>
        <w:t>е</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8"/>
          <w:sz w:val="24"/>
          <w:lang w:val="ru-RU"/>
        </w:rPr>
        <w:t>т</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л</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к</w:t>
      </w:r>
      <w:r w:rsidRPr="00681D42">
        <w:rPr>
          <w:rFonts w:ascii="Times New Roman" w:hAnsi="Times New Roman" w:cs="Times New Roman"/>
          <w:spacing w:val="-10"/>
          <w:sz w:val="24"/>
          <w:lang w:val="ru-RU"/>
        </w:rPr>
        <w:t>о</w:t>
      </w:r>
      <w:r w:rsidRPr="00681D42">
        <w:rPr>
          <w:rFonts w:ascii="Times New Roman" w:hAnsi="Times New Roman" w:cs="Times New Roman"/>
          <w:spacing w:val="-9"/>
          <w:sz w:val="24"/>
          <w:lang w:val="ru-RU"/>
        </w:rPr>
        <w:t>мм</w:t>
      </w:r>
      <w:r w:rsidRPr="00681D42">
        <w:rPr>
          <w:rFonts w:ascii="Times New Roman" w:hAnsi="Times New Roman" w:cs="Times New Roman"/>
          <w:spacing w:val="-8"/>
          <w:sz w:val="24"/>
          <w:lang w:val="ru-RU"/>
        </w:rPr>
        <w:t>ун</w:t>
      </w:r>
      <w:r w:rsidRPr="00681D42">
        <w:rPr>
          <w:rFonts w:ascii="Times New Roman" w:hAnsi="Times New Roman" w:cs="Times New Roman"/>
          <w:spacing w:val="-10"/>
          <w:sz w:val="24"/>
          <w:lang w:val="ru-RU"/>
        </w:rPr>
        <w:t>и</w:t>
      </w:r>
      <w:r w:rsidRPr="00681D42">
        <w:rPr>
          <w:rFonts w:ascii="Times New Roman" w:hAnsi="Times New Roman" w:cs="Times New Roman"/>
          <w:spacing w:val="-8"/>
          <w:sz w:val="24"/>
          <w:lang w:val="ru-RU"/>
        </w:rPr>
        <w:t>к</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ц</w:t>
      </w:r>
      <w:r w:rsidRPr="00681D42">
        <w:rPr>
          <w:rFonts w:ascii="Times New Roman" w:hAnsi="Times New Roman" w:cs="Times New Roman"/>
          <w:spacing w:val="-10"/>
          <w:sz w:val="24"/>
          <w:lang w:val="ru-RU"/>
        </w:rPr>
        <w:t>и</w:t>
      </w:r>
      <w:r w:rsidRPr="00681D42">
        <w:rPr>
          <w:rFonts w:ascii="Times New Roman" w:hAnsi="Times New Roman" w:cs="Times New Roman"/>
          <w:spacing w:val="-8"/>
          <w:sz w:val="24"/>
          <w:lang w:val="ru-RU"/>
        </w:rPr>
        <w:t>о</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о</w:t>
      </w:r>
      <w:r w:rsidRPr="00681D42">
        <w:rPr>
          <w:rFonts w:ascii="Times New Roman" w:hAnsi="Times New Roman" w:cs="Times New Roman"/>
          <w:sz w:val="24"/>
          <w:lang w:val="ru-RU"/>
        </w:rPr>
        <w:t xml:space="preserve">е </w:t>
      </w:r>
      <w:r w:rsidRPr="00681D42">
        <w:rPr>
          <w:rFonts w:ascii="Times New Roman" w:hAnsi="Times New Roman" w:cs="Times New Roman"/>
          <w:spacing w:val="-10"/>
          <w:sz w:val="24"/>
          <w:lang w:val="ru-RU"/>
        </w:rPr>
        <w:t>о</w:t>
      </w:r>
      <w:r w:rsidRPr="00681D42">
        <w:rPr>
          <w:rFonts w:ascii="Times New Roman" w:hAnsi="Times New Roman" w:cs="Times New Roman"/>
          <w:spacing w:val="-8"/>
          <w:sz w:val="24"/>
          <w:lang w:val="ru-RU"/>
        </w:rPr>
        <w:t>б</w:t>
      </w:r>
      <w:r w:rsidRPr="00681D42">
        <w:rPr>
          <w:rFonts w:ascii="Times New Roman" w:hAnsi="Times New Roman" w:cs="Times New Roman"/>
          <w:spacing w:val="-10"/>
          <w:sz w:val="24"/>
          <w:lang w:val="ru-RU"/>
        </w:rPr>
        <w:t>ор</w:t>
      </w:r>
      <w:r w:rsidRPr="00681D42">
        <w:rPr>
          <w:rFonts w:ascii="Times New Roman" w:hAnsi="Times New Roman" w:cs="Times New Roman"/>
          <w:spacing w:val="-6"/>
          <w:sz w:val="24"/>
          <w:lang w:val="ru-RU"/>
        </w:rPr>
        <w:t>у</w:t>
      </w:r>
      <w:r w:rsidRPr="00681D42">
        <w:rPr>
          <w:rFonts w:ascii="Times New Roman" w:hAnsi="Times New Roman" w:cs="Times New Roman"/>
          <w:spacing w:val="-11"/>
          <w:sz w:val="24"/>
          <w:lang w:val="ru-RU"/>
        </w:rPr>
        <w:t>д</w:t>
      </w:r>
      <w:r w:rsidRPr="00681D42">
        <w:rPr>
          <w:rFonts w:ascii="Times New Roman" w:hAnsi="Times New Roman" w:cs="Times New Roman"/>
          <w:spacing w:val="-8"/>
          <w:sz w:val="24"/>
          <w:lang w:val="ru-RU"/>
        </w:rPr>
        <w:t>о</w:t>
      </w:r>
      <w:r w:rsidRPr="00681D42">
        <w:rPr>
          <w:rFonts w:ascii="Times New Roman" w:hAnsi="Times New Roman" w:cs="Times New Roman"/>
          <w:spacing w:val="-10"/>
          <w:sz w:val="24"/>
          <w:lang w:val="ru-RU"/>
        </w:rPr>
        <w:t>в</w:t>
      </w:r>
      <w:r w:rsidRPr="00681D42">
        <w:rPr>
          <w:rFonts w:ascii="Times New Roman" w:hAnsi="Times New Roman" w:cs="Times New Roman"/>
          <w:spacing w:val="-8"/>
          <w:sz w:val="24"/>
          <w:lang w:val="ru-RU"/>
        </w:rPr>
        <w:t>а</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и</w:t>
      </w:r>
      <w:r w:rsidRPr="00681D42">
        <w:rPr>
          <w:rFonts w:ascii="Times New Roman" w:hAnsi="Times New Roman" w:cs="Times New Roman"/>
          <w:sz w:val="24"/>
          <w:lang w:val="ru-RU"/>
        </w:rPr>
        <w:t xml:space="preserve">е </w:t>
      </w:r>
      <w:r w:rsidRPr="00681D42">
        <w:rPr>
          <w:rFonts w:ascii="Times New Roman" w:hAnsi="Times New Roman" w:cs="Times New Roman"/>
          <w:spacing w:val="-10"/>
          <w:sz w:val="24"/>
          <w:lang w:val="ru-RU"/>
        </w:rPr>
        <w:t>информационных систем персональных данных</w:t>
      </w:r>
      <w:r w:rsidRPr="00681D42">
        <w:rPr>
          <w:rFonts w:ascii="Times New Roman" w:hAnsi="Times New Roman" w:cs="Times New Roman"/>
          <w:sz w:val="24"/>
          <w:lang w:val="ru-RU"/>
        </w:rPr>
        <w:t>.</w:t>
      </w:r>
      <w:r w:rsidRPr="00681D42">
        <w:rPr>
          <w:rFonts w:ascii="Times New Roman" w:hAnsi="Times New Roman" w:cs="Times New Roman"/>
          <w:spacing w:val="9"/>
          <w:sz w:val="24"/>
          <w:lang w:val="ru-RU"/>
        </w:rPr>
        <w:t xml:space="preserve"> </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не</w:t>
      </w:r>
      <w:r w:rsidRPr="00681D42">
        <w:rPr>
          <w:rFonts w:ascii="Times New Roman" w:hAnsi="Times New Roman" w:cs="Times New Roman"/>
          <w:spacing w:val="18"/>
          <w:sz w:val="24"/>
          <w:lang w:val="ru-RU"/>
        </w:rPr>
        <w:t xml:space="preserve"> </w:t>
      </w:r>
      <w:r w:rsidRPr="00681D42">
        <w:rPr>
          <w:rFonts w:ascii="Times New Roman" w:hAnsi="Times New Roman" w:cs="Times New Roman"/>
          <w:sz w:val="24"/>
          <w:lang w:val="ru-RU"/>
        </w:rPr>
        <w:t>контролируе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ой</w:t>
      </w:r>
      <w:r w:rsidRPr="00681D42">
        <w:rPr>
          <w:rFonts w:ascii="Times New Roman" w:hAnsi="Times New Roman" w:cs="Times New Roman"/>
          <w:spacing w:val="16"/>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оны нахо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тся</w:t>
      </w:r>
      <w:r w:rsidRPr="00681D42">
        <w:rPr>
          <w:rFonts w:ascii="Times New Roman" w:hAnsi="Times New Roman" w:cs="Times New Roman"/>
          <w:spacing w:val="21"/>
          <w:sz w:val="24"/>
          <w:lang w:val="ru-RU"/>
        </w:rPr>
        <w:t xml:space="preserve"> </w:t>
      </w:r>
      <w:r w:rsidRPr="00681D42">
        <w:rPr>
          <w:rFonts w:ascii="Times New Roman" w:hAnsi="Times New Roman" w:cs="Times New Roman"/>
          <w:sz w:val="24"/>
          <w:lang w:val="ru-RU"/>
        </w:rPr>
        <w:t>линии</w:t>
      </w:r>
      <w:r w:rsidRPr="00681D42">
        <w:rPr>
          <w:rFonts w:ascii="Times New Roman" w:hAnsi="Times New Roman" w:cs="Times New Roman"/>
          <w:spacing w:val="18"/>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2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2"/>
          <w:sz w:val="24"/>
          <w:lang w:val="ru-RU"/>
        </w:rPr>
        <w:t xml:space="preserve"> </w:t>
      </w:r>
      <w:r w:rsidRPr="00681D42">
        <w:rPr>
          <w:rFonts w:ascii="Times New Roman" w:hAnsi="Times New Roman" w:cs="Times New Roman"/>
          <w:spacing w:val="-10"/>
          <w:sz w:val="24"/>
          <w:lang w:val="ru-RU"/>
        </w:rPr>
        <w:t>т</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л</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к</w:t>
      </w:r>
      <w:r w:rsidRPr="00681D42">
        <w:rPr>
          <w:rFonts w:ascii="Times New Roman" w:hAnsi="Times New Roman" w:cs="Times New Roman"/>
          <w:spacing w:val="-8"/>
          <w:sz w:val="24"/>
          <w:lang w:val="ru-RU"/>
        </w:rPr>
        <w:t>о</w:t>
      </w:r>
      <w:r w:rsidRPr="00681D42">
        <w:rPr>
          <w:rFonts w:ascii="Times New Roman" w:hAnsi="Times New Roman" w:cs="Times New Roman"/>
          <w:spacing w:val="-9"/>
          <w:sz w:val="24"/>
          <w:lang w:val="ru-RU"/>
        </w:rPr>
        <w:t>мм</w:t>
      </w:r>
      <w:r w:rsidRPr="00681D42">
        <w:rPr>
          <w:rFonts w:ascii="Times New Roman" w:hAnsi="Times New Roman" w:cs="Times New Roman"/>
          <w:spacing w:val="-8"/>
          <w:sz w:val="24"/>
          <w:lang w:val="ru-RU"/>
        </w:rPr>
        <w:t>у</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к</w:t>
      </w:r>
      <w:r w:rsidRPr="00681D42">
        <w:rPr>
          <w:rFonts w:ascii="Times New Roman" w:hAnsi="Times New Roman" w:cs="Times New Roman"/>
          <w:spacing w:val="-8"/>
          <w:sz w:val="24"/>
          <w:lang w:val="ru-RU"/>
        </w:rPr>
        <w:t>а</w:t>
      </w:r>
      <w:r w:rsidRPr="00681D42">
        <w:rPr>
          <w:rFonts w:ascii="Times New Roman" w:hAnsi="Times New Roman" w:cs="Times New Roman"/>
          <w:spacing w:val="-10"/>
          <w:sz w:val="24"/>
          <w:lang w:val="ru-RU"/>
        </w:rPr>
        <w:t>ц</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о</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о</w:t>
      </w:r>
      <w:r w:rsidRPr="00681D42">
        <w:rPr>
          <w:rFonts w:ascii="Times New Roman" w:hAnsi="Times New Roman" w:cs="Times New Roman"/>
          <w:sz w:val="24"/>
          <w:lang w:val="ru-RU"/>
        </w:rPr>
        <w:t xml:space="preserve">е </w:t>
      </w:r>
      <w:r w:rsidRPr="00681D42">
        <w:rPr>
          <w:rFonts w:ascii="Times New Roman" w:hAnsi="Times New Roman" w:cs="Times New Roman"/>
          <w:spacing w:val="-8"/>
          <w:sz w:val="24"/>
          <w:lang w:val="ru-RU"/>
        </w:rPr>
        <w:t>о</w:t>
      </w:r>
      <w:r w:rsidRPr="00681D42">
        <w:rPr>
          <w:rFonts w:ascii="Times New Roman" w:hAnsi="Times New Roman" w:cs="Times New Roman"/>
          <w:spacing w:val="-11"/>
          <w:sz w:val="24"/>
          <w:lang w:val="ru-RU"/>
        </w:rPr>
        <w:t>б</w:t>
      </w:r>
      <w:r w:rsidRPr="00681D42">
        <w:rPr>
          <w:rFonts w:ascii="Times New Roman" w:hAnsi="Times New Roman" w:cs="Times New Roman"/>
          <w:spacing w:val="-8"/>
          <w:sz w:val="24"/>
          <w:lang w:val="ru-RU"/>
        </w:rPr>
        <w:t>о</w:t>
      </w:r>
      <w:r w:rsidRPr="00681D42">
        <w:rPr>
          <w:rFonts w:ascii="Times New Roman" w:hAnsi="Times New Roman" w:cs="Times New Roman"/>
          <w:spacing w:val="-10"/>
          <w:sz w:val="24"/>
          <w:lang w:val="ru-RU"/>
        </w:rPr>
        <w:t>р</w:t>
      </w:r>
      <w:r w:rsidRPr="00681D42">
        <w:rPr>
          <w:rFonts w:ascii="Times New Roman" w:hAnsi="Times New Roman" w:cs="Times New Roman"/>
          <w:spacing w:val="-8"/>
          <w:sz w:val="24"/>
          <w:lang w:val="ru-RU"/>
        </w:rPr>
        <w:t>уд</w:t>
      </w:r>
      <w:r w:rsidRPr="00681D42">
        <w:rPr>
          <w:rFonts w:ascii="Times New Roman" w:hAnsi="Times New Roman" w:cs="Times New Roman"/>
          <w:spacing w:val="-10"/>
          <w:sz w:val="24"/>
          <w:lang w:val="ru-RU"/>
        </w:rPr>
        <w:t>о</w:t>
      </w:r>
      <w:r w:rsidRPr="00681D42">
        <w:rPr>
          <w:rFonts w:ascii="Times New Roman" w:hAnsi="Times New Roman" w:cs="Times New Roman"/>
          <w:spacing w:val="-8"/>
          <w:sz w:val="24"/>
          <w:lang w:val="ru-RU"/>
        </w:rPr>
        <w:t>в</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и</w:t>
      </w:r>
      <w:r w:rsidRPr="00681D42">
        <w:rPr>
          <w:rFonts w:ascii="Times New Roman" w:hAnsi="Times New Roman" w:cs="Times New Roman"/>
          <w:spacing w:val="-8"/>
          <w:sz w:val="24"/>
          <w:lang w:val="ru-RU"/>
        </w:rPr>
        <w:t>е</w:t>
      </w:r>
      <w:r w:rsidRPr="00681D42">
        <w:rPr>
          <w:rFonts w:ascii="Times New Roman" w:hAnsi="Times New Roman" w:cs="Times New Roman"/>
          <w:sz w:val="24"/>
          <w:lang w:val="ru-RU"/>
        </w:rPr>
        <w:t xml:space="preserve">, </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с</w:t>
      </w:r>
      <w:r w:rsidRPr="00681D42">
        <w:rPr>
          <w:rFonts w:ascii="Times New Roman" w:hAnsi="Times New Roman" w:cs="Times New Roman"/>
          <w:spacing w:val="-8"/>
          <w:sz w:val="24"/>
          <w:lang w:val="ru-RU"/>
        </w:rPr>
        <w:t>п</w:t>
      </w:r>
      <w:r w:rsidRPr="00681D42">
        <w:rPr>
          <w:rFonts w:ascii="Times New Roman" w:hAnsi="Times New Roman" w:cs="Times New Roman"/>
          <w:spacing w:val="-10"/>
          <w:sz w:val="24"/>
          <w:lang w:val="ru-RU"/>
        </w:rPr>
        <w:t>ол</w:t>
      </w:r>
      <w:r w:rsidRPr="00681D42">
        <w:rPr>
          <w:rFonts w:ascii="Times New Roman" w:hAnsi="Times New Roman" w:cs="Times New Roman"/>
          <w:spacing w:val="-8"/>
          <w:sz w:val="24"/>
          <w:lang w:val="ru-RU"/>
        </w:rPr>
        <w:t>ь</w:t>
      </w:r>
      <w:r w:rsidRPr="00681D42">
        <w:rPr>
          <w:rFonts w:ascii="Times New Roman" w:hAnsi="Times New Roman" w:cs="Times New Roman"/>
          <w:spacing w:val="-11"/>
          <w:sz w:val="24"/>
          <w:lang w:val="ru-RU"/>
        </w:rPr>
        <w:t>з</w:t>
      </w:r>
      <w:r w:rsidRPr="00681D42">
        <w:rPr>
          <w:rFonts w:ascii="Times New Roman" w:hAnsi="Times New Roman" w:cs="Times New Roman"/>
          <w:spacing w:val="-8"/>
          <w:sz w:val="24"/>
          <w:lang w:val="ru-RU"/>
        </w:rPr>
        <w:t>уе</w:t>
      </w:r>
      <w:r w:rsidRPr="00681D42">
        <w:rPr>
          <w:rFonts w:ascii="Times New Roman" w:hAnsi="Times New Roman" w:cs="Times New Roman"/>
          <w:spacing w:val="-9"/>
          <w:sz w:val="24"/>
          <w:lang w:val="ru-RU"/>
        </w:rPr>
        <w:t>м</w:t>
      </w:r>
      <w:r w:rsidRPr="00681D42">
        <w:rPr>
          <w:rFonts w:ascii="Times New Roman" w:hAnsi="Times New Roman" w:cs="Times New Roman"/>
          <w:spacing w:val="-8"/>
          <w:sz w:val="24"/>
          <w:lang w:val="ru-RU"/>
        </w:rPr>
        <w:t>о</w:t>
      </w:r>
      <w:r w:rsidRPr="00681D42">
        <w:rPr>
          <w:rFonts w:ascii="Times New Roman" w:hAnsi="Times New Roman" w:cs="Times New Roman"/>
          <w:sz w:val="24"/>
          <w:lang w:val="ru-RU"/>
        </w:rPr>
        <w:t>е</w:t>
      </w:r>
      <w:r w:rsidRPr="00681D42">
        <w:rPr>
          <w:rFonts w:ascii="Times New Roman" w:hAnsi="Times New Roman" w:cs="Times New Roman"/>
          <w:spacing w:val="26"/>
          <w:sz w:val="24"/>
          <w:lang w:val="ru-RU"/>
        </w:rPr>
        <w:t xml:space="preserve"> </w:t>
      </w:r>
      <w:r w:rsidRPr="00681D42">
        <w:rPr>
          <w:rFonts w:ascii="Times New Roman" w:hAnsi="Times New Roman" w:cs="Times New Roman"/>
          <w:spacing w:val="-11"/>
          <w:sz w:val="24"/>
          <w:lang w:val="ru-RU"/>
        </w:rPr>
        <w:t>д</w:t>
      </w:r>
      <w:r w:rsidRPr="00681D42">
        <w:rPr>
          <w:rFonts w:ascii="Times New Roman" w:hAnsi="Times New Roman" w:cs="Times New Roman"/>
          <w:spacing w:val="-8"/>
          <w:sz w:val="24"/>
          <w:lang w:val="ru-RU"/>
        </w:rPr>
        <w:t>л</w:t>
      </w:r>
      <w:r w:rsidRPr="00681D42">
        <w:rPr>
          <w:rFonts w:ascii="Times New Roman" w:hAnsi="Times New Roman" w:cs="Times New Roman"/>
          <w:sz w:val="24"/>
          <w:lang w:val="ru-RU"/>
        </w:rPr>
        <w:t>я</w:t>
      </w:r>
      <w:r w:rsidRPr="00681D42">
        <w:rPr>
          <w:rFonts w:ascii="Times New Roman" w:hAnsi="Times New Roman" w:cs="Times New Roman"/>
          <w:spacing w:val="25"/>
          <w:sz w:val="24"/>
          <w:lang w:val="ru-RU"/>
        </w:rPr>
        <w:t xml:space="preserve"> </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нф</w:t>
      </w:r>
      <w:r w:rsidRPr="00681D42">
        <w:rPr>
          <w:rFonts w:ascii="Times New Roman" w:hAnsi="Times New Roman" w:cs="Times New Roman"/>
          <w:spacing w:val="-8"/>
          <w:sz w:val="24"/>
          <w:lang w:val="ru-RU"/>
        </w:rPr>
        <w:t>о</w:t>
      </w:r>
      <w:r w:rsidRPr="00681D42">
        <w:rPr>
          <w:rFonts w:ascii="Times New Roman" w:hAnsi="Times New Roman" w:cs="Times New Roman"/>
          <w:spacing w:val="-10"/>
          <w:sz w:val="24"/>
          <w:lang w:val="ru-RU"/>
        </w:rPr>
        <w:t>р</w:t>
      </w:r>
      <w:r w:rsidRPr="00681D42">
        <w:rPr>
          <w:rFonts w:ascii="Times New Roman" w:hAnsi="Times New Roman" w:cs="Times New Roman"/>
          <w:spacing w:val="-9"/>
          <w:sz w:val="24"/>
          <w:lang w:val="ru-RU"/>
        </w:rPr>
        <w:t>м</w:t>
      </w:r>
      <w:r w:rsidRPr="00681D42">
        <w:rPr>
          <w:rFonts w:ascii="Times New Roman" w:hAnsi="Times New Roman" w:cs="Times New Roman"/>
          <w:spacing w:val="-8"/>
          <w:sz w:val="24"/>
          <w:lang w:val="ru-RU"/>
        </w:rPr>
        <w:t>а</w:t>
      </w:r>
      <w:r w:rsidRPr="00681D42">
        <w:rPr>
          <w:rFonts w:ascii="Times New Roman" w:hAnsi="Times New Roman" w:cs="Times New Roman"/>
          <w:spacing w:val="-10"/>
          <w:sz w:val="24"/>
          <w:lang w:val="ru-RU"/>
        </w:rPr>
        <w:t>ц</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о</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о</w:t>
      </w:r>
      <w:r w:rsidRPr="00681D42">
        <w:rPr>
          <w:rFonts w:ascii="Times New Roman" w:hAnsi="Times New Roman" w:cs="Times New Roman"/>
          <w:spacing w:val="-1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8"/>
          <w:sz w:val="24"/>
          <w:lang w:val="ru-RU"/>
        </w:rPr>
        <w:t xml:space="preserve"> </w:t>
      </w:r>
      <w:r w:rsidRPr="00681D42">
        <w:rPr>
          <w:rFonts w:ascii="Times New Roman" w:hAnsi="Times New Roman" w:cs="Times New Roman"/>
          <w:spacing w:val="-10"/>
          <w:sz w:val="24"/>
          <w:lang w:val="ru-RU"/>
        </w:rPr>
        <w:t>о</w:t>
      </w:r>
      <w:r w:rsidRPr="00681D42">
        <w:rPr>
          <w:rFonts w:ascii="Times New Roman" w:hAnsi="Times New Roman" w:cs="Times New Roman"/>
          <w:spacing w:val="-8"/>
          <w:sz w:val="24"/>
          <w:lang w:val="ru-RU"/>
        </w:rPr>
        <w:t>б</w:t>
      </w:r>
      <w:r w:rsidRPr="00681D42">
        <w:rPr>
          <w:rFonts w:ascii="Times New Roman" w:hAnsi="Times New Roman" w:cs="Times New Roman"/>
          <w:spacing w:val="-9"/>
          <w:sz w:val="24"/>
          <w:lang w:val="ru-RU"/>
        </w:rPr>
        <w:t>м</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н</w:t>
      </w:r>
      <w:r w:rsidRPr="00681D42">
        <w:rPr>
          <w:rFonts w:ascii="Times New Roman" w:hAnsi="Times New Roman" w:cs="Times New Roman"/>
          <w:sz w:val="24"/>
          <w:lang w:val="ru-RU"/>
        </w:rPr>
        <w:t>а</w:t>
      </w:r>
      <w:r w:rsidRPr="00681D42">
        <w:rPr>
          <w:rFonts w:ascii="Times New Roman" w:hAnsi="Times New Roman" w:cs="Times New Roman"/>
          <w:spacing w:val="26"/>
          <w:sz w:val="24"/>
          <w:lang w:val="ru-RU"/>
        </w:rPr>
        <w:t xml:space="preserve"> </w:t>
      </w:r>
      <w:r w:rsidRPr="00681D42">
        <w:rPr>
          <w:rFonts w:ascii="Times New Roman" w:hAnsi="Times New Roman" w:cs="Times New Roman"/>
          <w:spacing w:val="-8"/>
          <w:sz w:val="24"/>
          <w:lang w:val="ru-RU"/>
        </w:rPr>
        <w:t>п</w:t>
      </w:r>
      <w:r w:rsidRPr="00681D42">
        <w:rPr>
          <w:rFonts w:ascii="Times New Roman" w:hAnsi="Times New Roman" w:cs="Times New Roman"/>
          <w:sz w:val="24"/>
          <w:lang w:val="ru-RU"/>
        </w:rPr>
        <w:t>о</w:t>
      </w:r>
      <w:r w:rsidRPr="00681D42">
        <w:rPr>
          <w:rFonts w:ascii="Times New Roman" w:hAnsi="Times New Roman" w:cs="Times New Roman"/>
          <w:spacing w:val="39"/>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45"/>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ования 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унаро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б</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ена.</w:t>
      </w:r>
    </w:p>
    <w:p w:rsidR="007F18FC" w:rsidRPr="00681D42" w:rsidRDefault="007F18FC">
      <w:pPr>
        <w:autoSpaceDE w:val="0"/>
        <w:autoSpaceDN w:val="0"/>
        <w:adjustRightInd w:val="0"/>
        <w:spacing w:before="1" w:line="180" w:lineRule="exact"/>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54"/>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3. Сос</w:t>
      </w:r>
      <w:r w:rsidRPr="00681D42">
        <w:rPr>
          <w:rFonts w:ascii="Times New Roman" w:hAnsi="Times New Roman" w:cs="Times New Roman"/>
          <w:b/>
          <w:bCs/>
          <w:spacing w:val="4"/>
          <w:sz w:val="24"/>
          <w:lang w:val="ru-RU"/>
        </w:rPr>
        <w:t>т</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в</w:t>
      </w:r>
      <w:r w:rsidRPr="00681D42">
        <w:rPr>
          <w:rFonts w:ascii="Times New Roman" w:hAnsi="Times New Roman" w:cs="Times New Roman"/>
          <w:b/>
          <w:bCs/>
          <w:sz w:val="24"/>
          <w:lang w:val="ru-RU"/>
        </w:rPr>
        <w:t xml:space="preserve">, </w:t>
      </w:r>
      <w:r w:rsidRPr="00681D42">
        <w:rPr>
          <w:rFonts w:ascii="Times New Roman" w:hAnsi="Times New Roman" w:cs="Times New Roman"/>
          <w:b/>
          <w:bCs/>
          <w:spacing w:val="-3"/>
          <w:sz w:val="24"/>
          <w:lang w:val="ru-RU"/>
        </w:rPr>
        <w:t>к</w:t>
      </w:r>
      <w:r w:rsidRPr="00681D42">
        <w:rPr>
          <w:rFonts w:ascii="Times New Roman" w:hAnsi="Times New Roman" w:cs="Times New Roman"/>
          <w:b/>
          <w:bCs/>
          <w:spacing w:val="-10"/>
          <w:sz w:val="24"/>
          <w:lang w:val="ru-RU"/>
        </w:rPr>
        <w:t>а</w:t>
      </w:r>
      <w:r w:rsidRPr="00681D42">
        <w:rPr>
          <w:rFonts w:ascii="Times New Roman" w:hAnsi="Times New Roman" w:cs="Times New Roman"/>
          <w:b/>
          <w:bCs/>
          <w:spacing w:val="1"/>
          <w:sz w:val="24"/>
          <w:lang w:val="ru-RU"/>
        </w:rPr>
        <w:t>т</w:t>
      </w:r>
      <w:r w:rsidRPr="00681D42">
        <w:rPr>
          <w:rFonts w:ascii="Times New Roman" w:hAnsi="Times New Roman" w:cs="Times New Roman"/>
          <w:b/>
          <w:bCs/>
          <w:sz w:val="24"/>
          <w:lang w:val="ru-RU"/>
        </w:rPr>
        <w:t>е</w:t>
      </w:r>
      <w:r w:rsidRPr="00681D42">
        <w:rPr>
          <w:rFonts w:ascii="Times New Roman" w:hAnsi="Times New Roman" w:cs="Times New Roman"/>
          <w:b/>
          <w:bCs/>
          <w:spacing w:val="-7"/>
          <w:sz w:val="24"/>
          <w:lang w:val="ru-RU"/>
        </w:rPr>
        <w:t>г</w:t>
      </w:r>
      <w:r w:rsidRPr="00681D42">
        <w:rPr>
          <w:rFonts w:ascii="Times New Roman" w:hAnsi="Times New Roman" w:cs="Times New Roman"/>
          <w:b/>
          <w:bCs/>
          <w:sz w:val="24"/>
          <w:lang w:val="ru-RU"/>
        </w:rPr>
        <w:t>ор</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и</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z w:val="24"/>
          <w:lang w:val="ru-RU"/>
        </w:rPr>
        <w:t>и</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z w:val="24"/>
          <w:lang w:val="ru-RU"/>
        </w:rPr>
        <w:t>о</w:t>
      </w:r>
      <w:r w:rsidRPr="00681D42">
        <w:rPr>
          <w:rFonts w:ascii="Times New Roman" w:hAnsi="Times New Roman" w:cs="Times New Roman"/>
          <w:b/>
          <w:bCs/>
          <w:spacing w:val="-8"/>
          <w:sz w:val="24"/>
          <w:lang w:val="ru-RU"/>
        </w:rPr>
        <w:t>б</w:t>
      </w:r>
      <w:r w:rsidRPr="00681D42">
        <w:rPr>
          <w:rFonts w:ascii="Times New Roman" w:hAnsi="Times New Roman" w:cs="Times New Roman"/>
          <w:b/>
          <w:bCs/>
          <w:spacing w:val="1"/>
          <w:sz w:val="24"/>
          <w:lang w:val="ru-RU"/>
        </w:rPr>
        <w:t>ъ</w:t>
      </w:r>
      <w:r w:rsidRPr="00681D42">
        <w:rPr>
          <w:rFonts w:ascii="Times New Roman" w:hAnsi="Times New Roman" w:cs="Times New Roman"/>
          <w:b/>
          <w:bCs/>
          <w:sz w:val="24"/>
          <w:lang w:val="ru-RU"/>
        </w:rPr>
        <w:t>ем</w:t>
      </w:r>
      <w:r w:rsidRPr="00681D42">
        <w:rPr>
          <w:rFonts w:ascii="Times New Roman" w:hAnsi="Times New Roman" w:cs="Times New Roman"/>
          <w:b/>
          <w:bCs/>
          <w:spacing w:val="1"/>
          <w:sz w:val="24"/>
          <w:lang w:val="ru-RU"/>
        </w:rPr>
        <w:t xml:space="preserve"> п</w:t>
      </w:r>
      <w:r w:rsidRPr="00681D42">
        <w:rPr>
          <w:rFonts w:ascii="Times New Roman" w:hAnsi="Times New Roman" w:cs="Times New Roman"/>
          <w:b/>
          <w:bCs/>
          <w:sz w:val="24"/>
          <w:lang w:val="ru-RU"/>
        </w:rPr>
        <w:t>ерс</w:t>
      </w:r>
      <w:r w:rsidRPr="00681D42">
        <w:rPr>
          <w:rFonts w:ascii="Times New Roman" w:hAnsi="Times New Roman" w:cs="Times New Roman"/>
          <w:b/>
          <w:bCs/>
          <w:spacing w:val="-2"/>
          <w:sz w:val="24"/>
          <w:lang w:val="ru-RU"/>
        </w:rPr>
        <w:t>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да</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определение уровня защищенности персональных данных</w:t>
      </w:r>
    </w:p>
    <w:p w:rsidR="007F18FC" w:rsidRPr="00681D42" w:rsidRDefault="00681D42">
      <w:pPr>
        <w:autoSpaceDE w:val="0"/>
        <w:autoSpaceDN w:val="0"/>
        <w:adjustRightInd w:val="0"/>
        <w:spacing w:line="300" w:lineRule="auto"/>
        <w:ind w:rightChars="34" w:right="71" w:firstLine="420"/>
        <w:rPr>
          <w:rFonts w:ascii="Times New Roman" w:eastAsiaTheme="minorHAnsi" w:hAnsi="Times New Roman" w:cs="Times New Roman"/>
          <w:sz w:val="24"/>
          <w:lang w:val="ru-RU" w:eastAsia="en-US"/>
        </w:rPr>
      </w:pP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основе характерис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ик</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 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еннос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информационных систем персональных данных 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 них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конс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ирова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ь,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 xml:space="preserve">персональные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ектов,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аются</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Судебной системе </w:t>
      </w:r>
      <w:r w:rsidRPr="00681D42">
        <w:rPr>
          <w:rFonts w:ascii="Times New Roman" w:eastAsiaTheme="minorHAnsi" w:hAnsi="Times New Roman" w:cs="Times New Roman"/>
          <w:sz w:val="24"/>
          <w:lang w:val="ru-RU" w:eastAsia="en-US"/>
        </w:rPr>
        <w:t>информационной системой, обрабатывающей общедоступные персональные данные, а также системой, обрабатывающей иные категории персональных данных. Специальные категории персональных данных и биометрические персональные данные в информационной системе персональных данных Судебной системы не обрабатываются.</w:t>
      </w:r>
    </w:p>
    <w:p w:rsidR="007F18FC" w:rsidRPr="00681D42" w:rsidRDefault="007F18FC">
      <w:pPr>
        <w:autoSpaceDE w:val="0"/>
        <w:autoSpaceDN w:val="0"/>
        <w:adjustRightInd w:val="0"/>
        <w:spacing w:line="300" w:lineRule="auto"/>
        <w:ind w:rightChars="34" w:right="71"/>
        <w:rPr>
          <w:rFonts w:ascii="Times New Roman" w:eastAsiaTheme="minorHAnsi" w:hAnsi="Times New Roman" w:cs="Times New Roman"/>
          <w:sz w:val="24"/>
          <w:lang w:val="ru-RU" w:eastAsia="en-US"/>
        </w:rPr>
      </w:pPr>
    </w:p>
    <w:p w:rsidR="007F18FC" w:rsidRPr="00681D42" w:rsidRDefault="00681D42">
      <w:pPr>
        <w:autoSpaceDE w:val="0"/>
        <w:autoSpaceDN w:val="0"/>
        <w:adjustRightInd w:val="0"/>
        <w:spacing w:before="54" w:line="360" w:lineRule="auto"/>
        <w:ind w:rightChars="34" w:right="71"/>
        <w:jc w:val="center"/>
        <w:rPr>
          <w:rFonts w:ascii="Times New Roman" w:hAnsi="Times New Roman" w:cs="Times New Roman"/>
          <w:sz w:val="24"/>
          <w:lang w:val="ru-RU"/>
        </w:rPr>
      </w:pPr>
      <w:r w:rsidRPr="00681D42">
        <w:rPr>
          <w:rFonts w:ascii="Times New Roman" w:hAnsi="Times New Roman" w:cs="Times New Roman"/>
          <w:b/>
          <w:bCs/>
          <w:spacing w:val="67"/>
          <w:sz w:val="24"/>
          <w:lang w:val="ru-RU"/>
        </w:rPr>
        <w:t xml:space="preserve">4. </w:t>
      </w:r>
      <w:r w:rsidRPr="00681D42">
        <w:rPr>
          <w:rFonts w:ascii="Times New Roman" w:hAnsi="Times New Roman" w:cs="Times New Roman"/>
          <w:b/>
          <w:bCs/>
          <w:sz w:val="24"/>
          <w:lang w:val="ru-RU"/>
        </w:rPr>
        <w:t>С</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 xml:space="preserve">особы </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а</w:t>
      </w:r>
      <w:r w:rsidRPr="00681D42">
        <w:rPr>
          <w:rFonts w:ascii="Times New Roman" w:hAnsi="Times New Roman" w:cs="Times New Roman"/>
          <w:b/>
          <w:bCs/>
          <w:spacing w:val="-4"/>
          <w:sz w:val="24"/>
          <w:lang w:val="ru-RU"/>
        </w:rPr>
        <w:t>р</w:t>
      </w:r>
      <w:r w:rsidRPr="00681D42">
        <w:rPr>
          <w:rFonts w:ascii="Times New Roman" w:hAnsi="Times New Roman" w:cs="Times New Roman"/>
          <w:b/>
          <w:bCs/>
          <w:spacing w:val="2"/>
          <w:sz w:val="24"/>
          <w:lang w:val="ru-RU"/>
        </w:rPr>
        <w:t>у</w:t>
      </w:r>
      <w:r w:rsidRPr="00681D42">
        <w:rPr>
          <w:rFonts w:ascii="Times New Roman" w:hAnsi="Times New Roman" w:cs="Times New Roman"/>
          <w:b/>
          <w:bCs/>
          <w:spacing w:val="-2"/>
          <w:sz w:val="24"/>
          <w:lang w:val="ru-RU"/>
        </w:rPr>
        <w:t>ш</w:t>
      </w:r>
      <w:r w:rsidRPr="00681D42">
        <w:rPr>
          <w:rFonts w:ascii="Times New Roman" w:hAnsi="Times New Roman" w:cs="Times New Roman"/>
          <w:b/>
          <w:bCs/>
          <w:sz w:val="24"/>
          <w:lang w:val="ru-RU"/>
        </w:rPr>
        <w:t>е</w:t>
      </w:r>
      <w:r w:rsidRPr="00681D42">
        <w:rPr>
          <w:rFonts w:ascii="Times New Roman" w:hAnsi="Times New Roman" w:cs="Times New Roman"/>
          <w:b/>
          <w:bCs/>
          <w:spacing w:val="1"/>
          <w:sz w:val="24"/>
          <w:lang w:val="ru-RU"/>
        </w:rPr>
        <w:t>ни</w:t>
      </w:r>
      <w:r w:rsidRPr="00681D42">
        <w:rPr>
          <w:rFonts w:ascii="Times New Roman" w:hAnsi="Times New Roman" w:cs="Times New Roman"/>
          <w:b/>
          <w:bCs/>
          <w:sz w:val="24"/>
          <w:lang w:val="ru-RU"/>
        </w:rPr>
        <w:t xml:space="preserve">я </w:t>
      </w:r>
      <w:r w:rsidRPr="00681D42">
        <w:rPr>
          <w:rFonts w:ascii="Times New Roman" w:hAnsi="Times New Roman" w:cs="Times New Roman"/>
          <w:b/>
          <w:bCs/>
          <w:spacing w:val="-4"/>
          <w:sz w:val="24"/>
          <w:lang w:val="ru-RU"/>
        </w:rPr>
        <w:t>х</w:t>
      </w:r>
      <w:r w:rsidRPr="00681D42">
        <w:rPr>
          <w:rFonts w:ascii="Times New Roman" w:hAnsi="Times New Roman" w:cs="Times New Roman"/>
          <w:b/>
          <w:bCs/>
          <w:spacing w:val="-2"/>
          <w:sz w:val="24"/>
          <w:lang w:val="ru-RU"/>
        </w:rPr>
        <w:t>а</w:t>
      </w:r>
      <w:r w:rsidRPr="00681D42">
        <w:rPr>
          <w:rFonts w:ascii="Times New Roman" w:hAnsi="Times New Roman" w:cs="Times New Roman"/>
          <w:b/>
          <w:bCs/>
          <w:sz w:val="24"/>
          <w:lang w:val="ru-RU"/>
        </w:rPr>
        <w:t>ра</w:t>
      </w:r>
      <w:r w:rsidRPr="00681D42">
        <w:rPr>
          <w:rFonts w:ascii="Times New Roman" w:hAnsi="Times New Roman" w:cs="Times New Roman"/>
          <w:b/>
          <w:bCs/>
          <w:spacing w:val="1"/>
          <w:sz w:val="24"/>
          <w:lang w:val="ru-RU"/>
        </w:rPr>
        <w:t>кт</w:t>
      </w:r>
      <w:r w:rsidRPr="00681D42">
        <w:rPr>
          <w:rFonts w:ascii="Times New Roman" w:hAnsi="Times New Roman" w:cs="Times New Roman"/>
          <w:b/>
          <w:bCs/>
          <w:sz w:val="24"/>
          <w:lang w:val="ru-RU"/>
        </w:rPr>
        <w:t>е</w:t>
      </w:r>
      <w:r w:rsidRPr="00681D42">
        <w:rPr>
          <w:rFonts w:ascii="Times New Roman" w:hAnsi="Times New Roman" w:cs="Times New Roman"/>
          <w:b/>
          <w:bCs/>
          <w:spacing w:val="-2"/>
          <w:sz w:val="24"/>
          <w:lang w:val="ru-RU"/>
        </w:rPr>
        <w:t>р</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ст</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 xml:space="preserve">к </w:t>
      </w:r>
      <w:r w:rsidRPr="00681D42">
        <w:rPr>
          <w:rFonts w:ascii="Times New Roman" w:hAnsi="Times New Roman" w:cs="Times New Roman"/>
          <w:b/>
          <w:bCs/>
          <w:spacing w:val="-4"/>
          <w:sz w:val="24"/>
          <w:lang w:val="ru-RU"/>
        </w:rPr>
        <w:t>б</w:t>
      </w:r>
      <w:r w:rsidRPr="00681D42">
        <w:rPr>
          <w:rFonts w:ascii="Times New Roman" w:hAnsi="Times New Roman" w:cs="Times New Roman"/>
          <w:b/>
          <w:bCs/>
          <w:sz w:val="24"/>
          <w:lang w:val="ru-RU"/>
        </w:rPr>
        <w:t>е</w:t>
      </w:r>
      <w:r w:rsidRPr="00681D42">
        <w:rPr>
          <w:rFonts w:ascii="Times New Roman" w:hAnsi="Times New Roman" w:cs="Times New Roman"/>
          <w:b/>
          <w:bCs/>
          <w:spacing w:val="-3"/>
          <w:sz w:val="24"/>
          <w:lang w:val="ru-RU"/>
        </w:rPr>
        <w:t>з</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w:t>
      </w:r>
      <w:r w:rsidRPr="00681D42">
        <w:rPr>
          <w:rFonts w:ascii="Times New Roman" w:hAnsi="Times New Roman" w:cs="Times New Roman"/>
          <w:b/>
          <w:bCs/>
          <w:spacing w:val="-2"/>
          <w:sz w:val="24"/>
          <w:lang w:val="ru-RU"/>
        </w:rPr>
        <w:t>т</w:t>
      </w:r>
      <w:r w:rsidRPr="00681D42">
        <w:rPr>
          <w:rFonts w:ascii="Times New Roman" w:hAnsi="Times New Roman" w:cs="Times New Roman"/>
          <w:b/>
          <w:bCs/>
          <w:sz w:val="24"/>
          <w:lang w:val="ru-RU"/>
        </w:rPr>
        <w:t xml:space="preserve">и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ерсо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pacing w:val="-2"/>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да</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Исхо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я из пере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ня 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 в информационной системе персональных данных, 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 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спосо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 нарушения характерис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ик</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rsidP="00763AAD">
      <w:pPr>
        <w:pStyle w:val="13"/>
        <w:numPr>
          <w:ilvl w:val="0"/>
          <w:numId w:val="50"/>
        </w:numPr>
        <w:autoSpaceDE w:val="0"/>
        <w:autoSpaceDN w:val="0"/>
        <w:adjustRightInd w:val="0"/>
        <w:spacing w:before="27"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хищение 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со</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Судебной системы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 испо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корыс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цел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х;</w:t>
      </w:r>
    </w:p>
    <w:p w:rsidR="007F18FC" w:rsidRPr="00681D42" w:rsidRDefault="00681D42" w:rsidP="00763AAD">
      <w:pPr>
        <w:pStyle w:val="13"/>
        <w:numPr>
          <w:ilvl w:val="0"/>
          <w:numId w:val="50"/>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w:t>
      </w:r>
      <w:r w:rsidRPr="00681D42">
        <w:rPr>
          <w:rFonts w:ascii="Times New Roman" w:hAnsi="Times New Roman" w:cs="Times New Roman"/>
          <w:spacing w:val="13"/>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ресной,</w:t>
      </w:r>
      <w:r w:rsidRPr="00681D42">
        <w:rPr>
          <w:rFonts w:ascii="Times New Roman" w:hAnsi="Times New Roman" w:cs="Times New Roman"/>
          <w:spacing w:val="12"/>
          <w:sz w:val="24"/>
          <w:lang w:val="ru-RU"/>
        </w:rPr>
        <w:t xml:space="preserve"> </w:t>
      </w:r>
      <w:r w:rsidRPr="00681D42">
        <w:rPr>
          <w:rFonts w:ascii="Times New Roman" w:hAnsi="Times New Roman" w:cs="Times New Roman"/>
          <w:spacing w:val="1"/>
          <w:sz w:val="24"/>
          <w:lang w:val="ru-RU"/>
        </w:rPr>
        <w:t>ю</w:t>
      </w:r>
      <w:r w:rsidRPr="00681D42">
        <w:rPr>
          <w:rFonts w:ascii="Times New Roman" w:hAnsi="Times New Roman" w:cs="Times New Roman"/>
          <w:spacing w:val="-2"/>
          <w:sz w:val="24"/>
          <w:lang w:val="ru-RU"/>
        </w:rPr>
        <w:t>р</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w:t>
      </w:r>
      <w:r w:rsidRPr="00681D42">
        <w:rPr>
          <w:rFonts w:ascii="Times New Roman" w:hAnsi="Times New Roman" w:cs="Times New Roman"/>
          <w:spacing w:val="14"/>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 xml:space="preserve">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 тре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ьим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p>
    <w:p w:rsidR="007F18FC" w:rsidRPr="00681D42" w:rsidRDefault="00681D42" w:rsidP="00763AAD">
      <w:pPr>
        <w:pStyle w:val="13"/>
        <w:numPr>
          <w:ilvl w:val="0"/>
          <w:numId w:val="50"/>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несанкционированное</w:t>
      </w:r>
      <w:r w:rsidRPr="00681D42">
        <w:rPr>
          <w:rFonts w:ascii="Times New Roman" w:hAnsi="Times New Roman" w:cs="Times New Roman"/>
          <w:spacing w:val="46"/>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ное</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зг</w:t>
      </w:r>
      <w:r w:rsidRPr="00681D42">
        <w:rPr>
          <w:rFonts w:ascii="Times New Roman" w:hAnsi="Times New Roman" w:cs="Times New Roman"/>
          <w:sz w:val="24"/>
          <w:lang w:val="ru-RU"/>
        </w:rPr>
        <w:t>лашение</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персональных</w:t>
      </w:r>
      <w:r w:rsidRPr="00681D42">
        <w:rPr>
          <w:rFonts w:ascii="Times New Roman" w:hAnsi="Times New Roman" w:cs="Times New Roman"/>
          <w:spacing w:val="44"/>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ших 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вес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со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никам Судебной системы;</w:t>
      </w:r>
    </w:p>
    <w:p w:rsidR="007F18FC" w:rsidRPr="00681D42" w:rsidRDefault="00681D42" w:rsidP="00763AAD">
      <w:pPr>
        <w:pStyle w:val="13"/>
        <w:numPr>
          <w:ilvl w:val="0"/>
          <w:numId w:val="50"/>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несанкционированное по</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ение 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тре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p>
    <w:p w:rsidR="007F18FC" w:rsidRPr="00681D42" w:rsidRDefault="00681D42" w:rsidP="00763AAD">
      <w:pPr>
        <w:pStyle w:val="13"/>
        <w:numPr>
          <w:ilvl w:val="0"/>
          <w:numId w:val="50"/>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ение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ресной, </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ри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 и 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rsidP="00763AAD">
      <w:pPr>
        <w:pStyle w:val="13"/>
        <w:numPr>
          <w:ilvl w:val="0"/>
          <w:numId w:val="50"/>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 xml:space="preserve">икация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ресной, </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ри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 и 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lastRenderedPageBreak/>
        <w:t>персональных данных;</w:t>
      </w:r>
    </w:p>
    <w:p w:rsidR="007F18FC" w:rsidRPr="00681D42" w:rsidRDefault="00681D42" w:rsidP="00763AAD">
      <w:pPr>
        <w:pStyle w:val="13"/>
        <w:numPr>
          <w:ilvl w:val="0"/>
          <w:numId w:val="50"/>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локирование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ресной, </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ри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 и 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rsidP="00763AAD">
      <w:pPr>
        <w:pStyle w:val="13"/>
        <w:numPr>
          <w:ilvl w:val="0"/>
          <w:numId w:val="50"/>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ввод некорректной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ресной, </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ри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 и 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rsidP="00763AAD">
      <w:pPr>
        <w:pStyle w:val="13"/>
        <w:numPr>
          <w:ilvl w:val="0"/>
          <w:numId w:val="50"/>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некорректной</w:t>
      </w:r>
      <w:r w:rsidRPr="00681D42">
        <w:rPr>
          <w:rFonts w:ascii="Times New Roman" w:hAnsi="Times New Roman" w:cs="Times New Roman"/>
          <w:spacing w:val="24"/>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ресной,</w:t>
      </w:r>
      <w:r w:rsidRPr="00681D42">
        <w:rPr>
          <w:rFonts w:ascii="Times New Roman" w:hAnsi="Times New Roman" w:cs="Times New Roman"/>
          <w:spacing w:val="26"/>
          <w:sz w:val="24"/>
          <w:lang w:val="ru-RU"/>
        </w:rPr>
        <w:t xml:space="preserve"> </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ри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rsidP="00763AAD">
      <w:pPr>
        <w:pStyle w:val="13"/>
        <w:numPr>
          <w:ilvl w:val="0"/>
          <w:numId w:val="50"/>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искажение архивной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по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rsidP="00763AAD">
      <w:pPr>
        <w:pStyle w:val="13"/>
        <w:numPr>
          <w:ilvl w:val="0"/>
          <w:numId w:val="50"/>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уничтожение архивной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по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7F18FC">
      <w:pPr>
        <w:pStyle w:val="13"/>
        <w:autoSpaceDE w:val="0"/>
        <w:autoSpaceDN w:val="0"/>
        <w:adjustRightInd w:val="0"/>
        <w:spacing w:before="24" w:line="300" w:lineRule="auto"/>
        <w:ind w:left="0" w:rightChars="34" w:right="71"/>
        <w:rPr>
          <w:rFonts w:ascii="Times New Roman" w:hAnsi="Times New Roman" w:cs="Times New Roman"/>
          <w:sz w:val="24"/>
          <w:lang w:val="ru-RU"/>
        </w:rPr>
      </w:pPr>
    </w:p>
    <w:p w:rsidR="007F18FC" w:rsidRPr="00681D42" w:rsidRDefault="00681D42" w:rsidP="00763AAD">
      <w:pPr>
        <w:autoSpaceDE w:val="0"/>
        <w:autoSpaceDN w:val="0"/>
        <w:adjustRightInd w:val="0"/>
        <w:spacing w:before="54" w:line="360" w:lineRule="auto"/>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 xml:space="preserve">5. </w:t>
      </w:r>
      <w:r w:rsidRPr="00681D42">
        <w:rPr>
          <w:rFonts w:ascii="Times New Roman" w:hAnsi="Times New Roman" w:cs="Times New Roman"/>
          <w:b/>
          <w:bCs/>
          <w:spacing w:val="-21"/>
          <w:sz w:val="24"/>
          <w:lang w:val="ru-RU"/>
        </w:rPr>
        <w:t>У</w:t>
      </w:r>
      <w:r w:rsidRPr="00681D42">
        <w:rPr>
          <w:rFonts w:ascii="Times New Roman" w:hAnsi="Times New Roman" w:cs="Times New Roman"/>
          <w:b/>
          <w:bCs/>
          <w:spacing w:val="-1"/>
          <w:sz w:val="24"/>
          <w:lang w:val="ru-RU"/>
        </w:rPr>
        <w:t>г</w:t>
      </w:r>
      <w:r w:rsidRPr="00681D42">
        <w:rPr>
          <w:rFonts w:ascii="Times New Roman" w:hAnsi="Times New Roman" w:cs="Times New Roman"/>
          <w:b/>
          <w:bCs/>
          <w:sz w:val="24"/>
          <w:lang w:val="ru-RU"/>
        </w:rPr>
        <w:t>ро</w:t>
      </w:r>
      <w:r w:rsidRPr="00681D42">
        <w:rPr>
          <w:rFonts w:ascii="Times New Roman" w:hAnsi="Times New Roman" w:cs="Times New Roman"/>
          <w:b/>
          <w:bCs/>
          <w:spacing w:val="-1"/>
          <w:sz w:val="24"/>
          <w:lang w:val="ru-RU"/>
        </w:rPr>
        <w:t>з</w:t>
      </w:r>
      <w:r w:rsidRPr="00681D42">
        <w:rPr>
          <w:rFonts w:ascii="Times New Roman" w:hAnsi="Times New Roman" w:cs="Times New Roman"/>
          <w:b/>
          <w:bCs/>
          <w:sz w:val="24"/>
          <w:lang w:val="ru-RU"/>
        </w:rPr>
        <w:t>ы</w:t>
      </w:r>
      <w:r w:rsidRPr="00681D42">
        <w:rPr>
          <w:rFonts w:ascii="Times New Roman" w:hAnsi="Times New Roman" w:cs="Times New Roman"/>
          <w:b/>
          <w:bCs/>
          <w:spacing w:val="49"/>
          <w:sz w:val="24"/>
          <w:lang w:val="ru-RU"/>
        </w:rPr>
        <w:t xml:space="preserve"> </w:t>
      </w:r>
      <w:r w:rsidRPr="00681D42">
        <w:rPr>
          <w:rFonts w:ascii="Times New Roman" w:hAnsi="Times New Roman" w:cs="Times New Roman"/>
          <w:b/>
          <w:bCs/>
          <w:spacing w:val="-4"/>
          <w:sz w:val="24"/>
          <w:lang w:val="ru-RU"/>
        </w:rPr>
        <w:t>б</w:t>
      </w:r>
      <w:r w:rsidRPr="00681D42">
        <w:rPr>
          <w:rFonts w:ascii="Times New Roman" w:hAnsi="Times New Roman" w:cs="Times New Roman"/>
          <w:b/>
          <w:bCs/>
          <w:sz w:val="24"/>
          <w:lang w:val="ru-RU"/>
        </w:rPr>
        <w:t>е</w:t>
      </w:r>
      <w:r w:rsidRPr="00681D42">
        <w:rPr>
          <w:rFonts w:ascii="Times New Roman" w:hAnsi="Times New Roman" w:cs="Times New Roman"/>
          <w:b/>
          <w:bCs/>
          <w:spacing w:val="-3"/>
          <w:sz w:val="24"/>
          <w:lang w:val="ru-RU"/>
        </w:rPr>
        <w:t>з</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w:t>
      </w:r>
      <w:r w:rsidRPr="00681D42">
        <w:rPr>
          <w:rFonts w:ascii="Times New Roman" w:hAnsi="Times New Roman" w:cs="Times New Roman"/>
          <w:b/>
          <w:bCs/>
          <w:spacing w:val="-2"/>
          <w:sz w:val="24"/>
          <w:lang w:val="ru-RU"/>
        </w:rPr>
        <w:t>т</w:t>
      </w:r>
      <w:r w:rsidRPr="00681D42">
        <w:rPr>
          <w:rFonts w:ascii="Times New Roman" w:hAnsi="Times New Roman" w:cs="Times New Roman"/>
          <w:b/>
          <w:bCs/>
          <w:sz w:val="24"/>
          <w:lang w:val="ru-RU"/>
        </w:rPr>
        <w:t>и</w:t>
      </w:r>
      <w:r w:rsidRPr="00681D42">
        <w:rPr>
          <w:rFonts w:ascii="Times New Roman" w:hAnsi="Times New Roman" w:cs="Times New Roman"/>
          <w:b/>
          <w:bCs/>
          <w:spacing w:val="49"/>
          <w:sz w:val="24"/>
          <w:lang w:val="ru-RU"/>
        </w:rPr>
        <w:t xml:space="preserve">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ерсо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pacing w:val="-2"/>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w:t>
      </w:r>
      <w:r w:rsidRPr="00681D42">
        <w:rPr>
          <w:rFonts w:ascii="Times New Roman" w:hAnsi="Times New Roman" w:cs="Times New Roman"/>
          <w:b/>
          <w:bCs/>
          <w:spacing w:val="48"/>
          <w:sz w:val="24"/>
          <w:lang w:val="ru-RU"/>
        </w:rPr>
        <w:t xml:space="preserve"> </w:t>
      </w:r>
      <w:r w:rsidRPr="00681D42">
        <w:rPr>
          <w:rFonts w:ascii="Times New Roman" w:hAnsi="Times New Roman" w:cs="Times New Roman"/>
          <w:b/>
          <w:bCs/>
          <w:sz w:val="24"/>
          <w:lang w:val="ru-RU"/>
        </w:rPr>
        <w:t>да</w:t>
      </w:r>
      <w:r w:rsidRPr="00681D42">
        <w:rPr>
          <w:rFonts w:ascii="Times New Roman" w:hAnsi="Times New Roman" w:cs="Times New Roman"/>
          <w:b/>
          <w:bCs/>
          <w:spacing w:val="1"/>
          <w:sz w:val="24"/>
          <w:lang w:val="ru-RU"/>
        </w:rPr>
        <w:t>нн</w:t>
      </w:r>
      <w:r w:rsidRPr="00681D42">
        <w:rPr>
          <w:rFonts w:ascii="Times New Roman" w:hAnsi="Times New Roman" w:cs="Times New Roman"/>
          <w:b/>
          <w:bCs/>
          <w:sz w:val="24"/>
          <w:lang w:val="ru-RU"/>
        </w:rPr>
        <w:t>ых,</w:t>
      </w:r>
      <w:r w:rsidRPr="00681D42">
        <w:rPr>
          <w:rFonts w:ascii="Times New Roman" w:hAnsi="Times New Roman" w:cs="Times New Roman"/>
          <w:b/>
          <w:bCs/>
          <w:spacing w:val="48"/>
          <w:sz w:val="24"/>
          <w:lang w:val="ru-RU"/>
        </w:rPr>
        <w:t xml:space="preserve">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ри</w:t>
      </w:r>
      <w:r w:rsidRPr="00681D42">
        <w:rPr>
          <w:rFonts w:ascii="Times New Roman" w:hAnsi="Times New Roman" w:cs="Times New Roman"/>
          <w:b/>
          <w:bCs/>
          <w:spacing w:val="49"/>
          <w:sz w:val="24"/>
          <w:lang w:val="ru-RU"/>
        </w:rPr>
        <w:t xml:space="preserve"> </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х</w:t>
      </w:r>
      <w:r w:rsidRPr="00681D42">
        <w:rPr>
          <w:rFonts w:ascii="Times New Roman" w:hAnsi="Times New Roman" w:cs="Times New Roman"/>
          <w:b/>
          <w:bCs/>
          <w:spacing w:val="48"/>
          <w:sz w:val="24"/>
          <w:lang w:val="ru-RU"/>
        </w:rPr>
        <w:t xml:space="preserve"> </w:t>
      </w:r>
      <w:r w:rsidRPr="00681D42">
        <w:rPr>
          <w:rFonts w:ascii="Times New Roman" w:hAnsi="Times New Roman" w:cs="Times New Roman"/>
          <w:b/>
          <w:bCs/>
          <w:sz w:val="24"/>
          <w:lang w:val="ru-RU"/>
        </w:rPr>
        <w:t>обра</w:t>
      </w:r>
      <w:r w:rsidRPr="00681D42">
        <w:rPr>
          <w:rFonts w:ascii="Times New Roman" w:hAnsi="Times New Roman" w:cs="Times New Roman"/>
          <w:b/>
          <w:bCs/>
          <w:spacing w:val="-4"/>
          <w:sz w:val="24"/>
          <w:lang w:val="ru-RU"/>
        </w:rPr>
        <w:t>бо</w:t>
      </w:r>
      <w:r w:rsidRPr="00681D42">
        <w:rPr>
          <w:rFonts w:ascii="Times New Roman" w:hAnsi="Times New Roman" w:cs="Times New Roman"/>
          <w:b/>
          <w:bCs/>
          <w:spacing w:val="1"/>
          <w:sz w:val="24"/>
          <w:lang w:val="ru-RU"/>
        </w:rPr>
        <w:t>т</w:t>
      </w:r>
      <w:r w:rsidRPr="00681D42">
        <w:rPr>
          <w:rFonts w:ascii="Times New Roman" w:hAnsi="Times New Roman" w:cs="Times New Roman"/>
          <w:b/>
          <w:bCs/>
          <w:spacing w:val="-5"/>
          <w:sz w:val="24"/>
          <w:lang w:val="ru-RU"/>
        </w:rPr>
        <w:t>к</w:t>
      </w:r>
      <w:r w:rsidRPr="00681D42">
        <w:rPr>
          <w:rFonts w:ascii="Times New Roman" w:hAnsi="Times New Roman" w:cs="Times New Roman"/>
          <w:b/>
          <w:bCs/>
          <w:sz w:val="24"/>
          <w:lang w:val="ru-RU"/>
        </w:rPr>
        <w:t>е</w:t>
      </w:r>
      <w:r w:rsidRPr="00681D42">
        <w:rPr>
          <w:rFonts w:ascii="Times New Roman" w:hAnsi="Times New Roman" w:cs="Times New Roman"/>
          <w:b/>
          <w:bCs/>
          <w:spacing w:val="48"/>
          <w:sz w:val="24"/>
          <w:lang w:val="ru-RU"/>
        </w:rPr>
        <w:t xml:space="preserve"> </w:t>
      </w:r>
      <w:r w:rsidRPr="00681D42">
        <w:rPr>
          <w:rFonts w:ascii="Times New Roman" w:hAnsi="Times New Roman" w:cs="Times New Roman"/>
          <w:b/>
          <w:bCs/>
          <w:sz w:val="24"/>
          <w:lang w:val="ru-RU"/>
        </w:rPr>
        <w:t xml:space="preserve">в </w:t>
      </w:r>
      <w:r w:rsidRPr="00681D42">
        <w:rPr>
          <w:rFonts w:ascii="Times New Roman" w:hAnsi="Times New Roman" w:cs="Times New Roman"/>
          <w:b/>
          <w:bCs/>
          <w:spacing w:val="1"/>
          <w:sz w:val="24"/>
          <w:lang w:val="ru-RU"/>
        </w:rPr>
        <w:t>ин</w:t>
      </w:r>
      <w:r w:rsidRPr="00681D42">
        <w:rPr>
          <w:rFonts w:ascii="Times New Roman" w:hAnsi="Times New Roman" w:cs="Times New Roman"/>
          <w:b/>
          <w:bCs/>
          <w:spacing w:val="-2"/>
          <w:sz w:val="24"/>
          <w:lang w:val="ru-RU"/>
        </w:rPr>
        <w:t>ф</w:t>
      </w:r>
      <w:r w:rsidRPr="00681D42">
        <w:rPr>
          <w:rFonts w:ascii="Times New Roman" w:hAnsi="Times New Roman" w:cs="Times New Roman"/>
          <w:b/>
          <w:bCs/>
          <w:sz w:val="24"/>
          <w:lang w:val="ru-RU"/>
        </w:rPr>
        <w:t>о</w:t>
      </w:r>
      <w:r w:rsidRPr="00681D42">
        <w:rPr>
          <w:rFonts w:ascii="Times New Roman" w:hAnsi="Times New Roman" w:cs="Times New Roman"/>
          <w:b/>
          <w:bCs/>
          <w:spacing w:val="-4"/>
          <w:sz w:val="24"/>
          <w:lang w:val="ru-RU"/>
        </w:rPr>
        <w:t>р</w:t>
      </w:r>
      <w:r w:rsidRPr="00681D42">
        <w:rPr>
          <w:rFonts w:ascii="Times New Roman" w:hAnsi="Times New Roman" w:cs="Times New Roman"/>
          <w:b/>
          <w:bCs/>
          <w:spacing w:val="-3"/>
          <w:sz w:val="24"/>
          <w:lang w:val="ru-RU"/>
        </w:rPr>
        <w:t>м</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ци</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с</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сте</w:t>
      </w:r>
      <w:r w:rsidRPr="00681D42">
        <w:rPr>
          <w:rFonts w:ascii="Times New Roman" w:hAnsi="Times New Roman" w:cs="Times New Roman"/>
          <w:b/>
          <w:bCs/>
          <w:spacing w:val="-3"/>
          <w:sz w:val="24"/>
          <w:lang w:val="ru-RU"/>
        </w:rPr>
        <w:t>м</w:t>
      </w:r>
      <w:r w:rsidRPr="00681D42">
        <w:rPr>
          <w:rFonts w:ascii="Times New Roman" w:hAnsi="Times New Roman" w:cs="Times New Roman"/>
          <w:b/>
          <w:bCs/>
          <w:sz w:val="24"/>
          <w:lang w:val="ru-RU"/>
        </w:rPr>
        <w:t xml:space="preserve">ах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ерсо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pacing w:val="-2"/>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w:t>
      </w:r>
      <w:r w:rsidRPr="00681D42">
        <w:rPr>
          <w:rFonts w:ascii="Times New Roman" w:hAnsi="Times New Roman" w:cs="Times New Roman"/>
          <w:b/>
          <w:bCs/>
          <w:spacing w:val="2"/>
          <w:sz w:val="24"/>
          <w:lang w:val="ru-RU"/>
        </w:rPr>
        <w:t xml:space="preserve"> </w:t>
      </w:r>
      <w:r w:rsidRPr="00681D42">
        <w:rPr>
          <w:rFonts w:ascii="Times New Roman" w:hAnsi="Times New Roman" w:cs="Times New Roman"/>
          <w:b/>
          <w:bCs/>
          <w:spacing w:val="-2"/>
          <w:sz w:val="24"/>
          <w:lang w:val="ru-RU"/>
        </w:rPr>
        <w:t>д</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нн</w:t>
      </w:r>
      <w:r w:rsidRPr="00681D42">
        <w:rPr>
          <w:rFonts w:ascii="Times New Roman" w:hAnsi="Times New Roman" w:cs="Times New Roman"/>
          <w:b/>
          <w:bCs/>
          <w:sz w:val="24"/>
          <w:lang w:val="ru-RU"/>
        </w:rPr>
        <w:t>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Под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персональных</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 информационной системе персональных данных пони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к</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ь </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с</w:t>
      </w:r>
      <w:r w:rsidRPr="00681D42">
        <w:rPr>
          <w:rFonts w:ascii="Times New Roman" w:hAnsi="Times New Roman" w:cs="Times New Roman"/>
          <w:sz w:val="24"/>
          <w:lang w:val="ru-RU"/>
        </w:rPr>
        <w:t xml:space="preserve">ловий и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акторов, со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потенциальную</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ли реально 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щую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с </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 несанкционированны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или) 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на нее.</w:t>
      </w:r>
      <w:r w:rsidRPr="00681D42">
        <w:rPr>
          <w:rFonts w:ascii="Times New Roman" w:hAnsi="Times New Roman" w:cs="Times New Roman"/>
          <w:spacing w:val="2"/>
          <w:sz w:val="24"/>
          <w:lang w:val="ru-RU"/>
        </w:rPr>
        <w:t xml:space="preserve"> </w:t>
      </w:r>
      <w:proofErr w:type="gramStart"/>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аким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2"/>
          <w:sz w:val="24"/>
          <w:lang w:val="ru-RU"/>
        </w:rPr>
        <w:t>персональным данным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при их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в информационной системе персональных данных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как с 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персонала информационных систем персональных данных,</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специально</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непра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сотрудниками Судебной системы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 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ин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roofErr w:type="gramEnd"/>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цел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х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ирования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пере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ня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персональным данным</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4"/>
          <w:sz w:val="24"/>
          <w:lang w:val="ru-RU"/>
        </w:rPr>
        <w:t>пр</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4"/>
          <w:sz w:val="24"/>
          <w:lang w:val="ru-RU"/>
        </w:rPr>
        <w:t>и</w:t>
      </w:r>
      <w:r w:rsidRPr="00681D42">
        <w:rPr>
          <w:rFonts w:ascii="Times New Roman" w:hAnsi="Times New Roman" w:cs="Times New Roman"/>
          <w:sz w:val="24"/>
          <w:lang w:val="ru-RU"/>
        </w:rPr>
        <w:t>х</w:t>
      </w:r>
      <w:r w:rsidRPr="00681D42">
        <w:rPr>
          <w:rFonts w:ascii="Times New Roman" w:hAnsi="Times New Roman" w:cs="Times New Roman"/>
          <w:spacing w:val="8"/>
          <w:sz w:val="24"/>
          <w:lang w:val="ru-RU"/>
        </w:rPr>
        <w:t xml:space="preserve"> </w:t>
      </w:r>
      <w:r w:rsidRPr="00681D42">
        <w:rPr>
          <w:rFonts w:ascii="Times New Roman" w:hAnsi="Times New Roman" w:cs="Times New Roman"/>
          <w:spacing w:val="4"/>
          <w:sz w:val="24"/>
          <w:lang w:val="ru-RU"/>
        </w:rPr>
        <w:t>о</w:t>
      </w:r>
      <w:r w:rsidRPr="00681D42">
        <w:rPr>
          <w:rFonts w:ascii="Times New Roman" w:hAnsi="Times New Roman" w:cs="Times New Roman"/>
          <w:spacing w:val="3"/>
          <w:sz w:val="24"/>
          <w:lang w:val="ru-RU"/>
        </w:rPr>
        <w:t>б</w:t>
      </w:r>
      <w:r w:rsidRPr="00681D42">
        <w:rPr>
          <w:rFonts w:ascii="Times New Roman" w:hAnsi="Times New Roman" w:cs="Times New Roman"/>
          <w:spacing w:val="4"/>
          <w:sz w:val="24"/>
          <w:lang w:val="ru-RU"/>
        </w:rPr>
        <w:t>ра</w:t>
      </w:r>
      <w:r w:rsidRPr="00681D42">
        <w:rPr>
          <w:rFonts w:ascii="Times New Roman" w:hAnsi="Times New Roman" w:cs="Times New Roman"/>
          <w:spacing w:val="3"/>
          <w:sz w:val="24"/>
          <w:lang w:val="ru-RU"/>
        </w:rPr>
        <w:t>б</w:t>
      </w:r>
      <w:r w:rsidRPr="00681D42">
        <w:rPr>
          <w:rFonts w:ascii="Times New Roman" w:hAnsi="Times New Roman" w:cs="Times New Roman"/>
          <w:spacing w:val="4"/>
          <w:sz w:val="24"/>
          <w:lang w:val="ru-RU"/>
        </w:rPr>
        <w:t>отк</w:t>
      </w:r>
      <w:r w:rsidRPr="00681D42">
        <w:rPr>
          <w:rFonts w:ascii="Times New Roman" w:hAnsi="Times New Roman" w:cs="Times New Roman"/>
          <w:sz w:val="24"/>
          <w:lang w:val="ru-RU"/>
        </w:rPr>
        <w:t>е</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информационной системе персональных данных и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отке</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основе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ированных)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енительно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 конкре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 информационной системе персональных данных,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в информационной системе персональных данных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 класси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ицирова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в соо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при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нака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p>
    <w:p w:rsidR="007F18FC" w:rsidRPr="00681D42" w:rsidRDefault="00681D42" w:rsidP="00763AAD">
      <w:pPr>
        <w:pStyle w:val="13"/>
        <w:numPr>
          <w:ilvl w:val="0"/>
          <w:numId w:val="50"/>
        </w:numPr>
        <w:autoSpaceDE w:val="0"/>
        <w:autoSpaceDN w:val="0"/>
        <w:adjustRightInd w:val="0"/>
        <w:spacing w:before="25"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по 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ам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ных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2"/>
          <w:sz w:val="24"/>
          <w:lang w:val="ru-RU"/>
        </w:rPr>
        <w:t xml:space="preserve">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
    <w:p w:rsidR="007F18FC" w:rsidRPr="00681D42" w:rsidRDefault="00681D42" w:rsidP="00763AAD">
      <w:pPr>
        <w:pStyle w:val="13"/>
        <w:numPr>
          <w:ilvl w:val="0"/>
          <w:numId w:val="50"/>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по ти</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 на которые напра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
    <w:p w:rsidR="007F18FC" w:rsidRPr="00681D42" w:rsidRDefault="00681D42" w:rsidP="00763AAD">
      <w:pPr>
        <w:pStyle w:val="13"/>
        <w:numPr>
          <w:ilvl w:val="0"/>
          <w:numId w:val="50"/>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по ви</w:t>
      </w:r>
      <w:r w:rsidRPr="00681D42">
        <w:rPr>
          <w:rFonts w:ascii="Times New Roman" w:hAnsi="Times New Roman" w:cs="Times New Roman"/>
          <w:spacing w:val="-2"/>
          <w:sz w:val="24"/>
          <w:lang w:val="ru-RU"/>
        </w:rPr>
        <w:t>д</w:t>
      </w:r>
      <w:r w:rsidRPr="00681D42">
        <w:rPr>
          <w:rFonts w:ascii="Times New Roman" w:hAnsi="Times New Roman" w:cs="Times New Roman"/>
          <w:sz w:val="24"/>
          <w:lang w:val="ru-RU"/>
        </w:rPr>
        <w:t>у нарушаемо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ви</w:t>
      </w:r>
      <w:r w:rsidRPr="00681D42">
        <w:rPr>
          <w:rFonts w:ascii="Times New Roman" w:hAnsi="Times New Roman" w:cs="Times New Roman"/>
          <w:spacing w:val="-2"/>
          <w:sz w:val="24"/>
          <w:lang w:val="ru-RU"/>
        </w:rPr>
        <w:t>д</w:t>
      </w:r>
      <w:r w:rsidRPr="00681D42">
        <w:rPr>
          <w:rFonts w:ascii="Times New Roman" w:hAnsi="Times New Roman" w:cs="Times New Roman"/>
          <w:sz w:val="24"/>
          <w:lang w:val="ru-RU"/>
        </w:rPr>
        <w:t xml:space="preserve">у несанкционированных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с персональными данными</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Default="00681D42" w:rsidP="00763AAD">
      <w:pPr>
        <w:pStyle w:val="13"/>
        <w:numPr>
          <w:ilvl w:val="0"/>
          <w:numId w:val="50"/>
        </w:numPr>
        <w:autoSpaceDE w:val="0"/>
        <w:autoSpaceDN w:val="0"/>
        <w:adjustRightInd w:val="0"/>
        <w:spacing w:before="26" w:after="0" w:line="300" w:lineRule="auto"/>
        <w:ind w:rightChars="34" w:right="71"/>
        <w:rPr>
          <w:rFonts w:ascii="Times New Roman" w:hAnsi="Times New Roman" w:cs="Times New Roman"/>
          <w:sz w:val="24"/>
        </w:rPr>
      </w:pPr>
      <w:r>
        <w:rPr>
          <w:rFonts w:ascii="Times New Roman" w:hAnsi="Times New Roman" w:cs="Times New Roman"/>
          <w:sz w:val="24"/>
        </w:rPr>
        <w:t>по спосо</w:t>
      </w:r>
      <w:r>
        <w:rPr>
          <w:rFonts w:ascii="Times New Roman" w:hAnsi="Times New Roman" w:cs="Times New Roman"/>
          <w:spacing w:val="-1"/>
          <w:sz w:val="24"/>
        </w:rPr>
        <w:t>б</w:t>
      </w:r>
      <w:r>
        <w:rPr>
          <w:rFonts w:ascii="Times New Roman" w:hAnsi="Times New Roman" w:cs="Times New Roman"/>
          <w:sz w:val="24"/>
        </w:rPr>
        <w:t>ам реали</w:t>
      </w:r>
      <w:r>
        <w:rPr>
          <w:rFonts w:ascii="Times New Roman" w:hAnsi="Times New Roman" w:cs="Times New Roman"/>
          <w:spacing w:val="-1"/>
          <w:sz w:val="24"/>
        </w:rPr>
        <w:t>з</w:t>
      </w:r>
      <w:r>
        <w:rPr>
          <w:rFonts w:ascii="Times New Roman" w:hAnsi="Times New Roman" w:cs="Times New Roman"/>
          <w:sz w:val="24"/>
        </w:rPr>
        <w:t xml:space="preserve">ации </w:t>
      </w:r>
      <w:r>
        <w:rPr>
          <w:rFonts w:ascii="Times New Roman" w:hAnsi="Times New Roman" w:cs="Times New Roman"/>
          <w:spacing w:val="2"/>
          <w:sz w:val="24"/>
        </w:rPr>
        <w:t>у</w:t>
      </w:r>
      <w:r>
        <w:rPr>
          <w:rFonts w:ascii="Times New Roman" w:hAnsi="Times New Roman" w:cs="Times New Roman"/>
          <w:spacing w:val="-1"/>
          <w:sz w:val="24"/>
        </w:rPr>
        <w:t>г</w:t>
      </w:r>
      <w:r>
        <w:rPr>
          <w:rFonts w:ascii="Times New Roman" w:hAnsi="Times New Roman" w:cs="Times New Roman"/>
          <w:sz w:val="24"/>
        </w:rPr>
        <w:t>ро</w:t>
      </w:r>
      <w:r>
        <w:rPr>
          <w:rFonts w:ascii="Times New Roman" w:hAnsi="Times New Roman" w:cs="Times New Roman"/>
          <w:spacing w:val="-1"/>
          <w:sz w:val="24"/>
        </w:rPr>
        <w:t>з</w:t>
      </w:r>
      <w:r>
        <w:rPr>
          <w:rFonts w:ascii="Times New Roman" w:hAnsi="Times New Roman" w:cs="Times New Roman"/>
          <w:sz w:val="24"/>
        </w:rPr>
        <w:t xml:space="preserve">; </w:t>
      </w:r>
    </w:p>
    <w:p w:rsidR="007F18FC" w:rsidRDefault="00681D42" w:rsidP="00763AAD">
      <w:pPr>
        <w:pStyle w:val="13"/>
        <w:numPr>
          <w:ilvl w:val="0"/>
          <w:numId w:val="50"/>
        </w:numPr>
        <w:autoSpaceDE w:val="0"/>
        <w:autoSpaceDN w:val="0"/>
        <w:adjustRightInd w:val="0"/>
        <w:spacing w:before="26" w:after="0" w:line="300" w:lineRule="auto"/>
        <w:ind w:rightChars="34" w:right="71"/>
        <w:rPr>
          <w:rFonts w:ascii="Times New Roman" w:hAnsi="Times New Roman" w:cs="Times New Roman"/>
          <w:sz w:val="24"/>
        </w:rPr>
      </w:pPr>
      <w:r>
        <w:rPr>
          <w:rFonts w:ascii="Times New Roman" w:hAnsi="Times New Roman" w:cs="Times New Roman"/>
          <w:sz w:val="24"/>
        </w:rPr>
        <w:t>по испо</w:t>
      </w:r>
      <w:r>
        <w:rPr>
          <w:rFonts w:ascii="Times New Roman" w:hAnsi="Times New Roman" w:cs="Times New Roman"/>
          <w:spacing w:val="-2"/>
          <w:sz w:val="24"/>
        </w:rPr>
        <w:t>л</w:t>
      </w:r>
      <w:r>
        <w:rPr>
          <w:rFonts w:ascii="Times New Roman" w:hAnsi="Times New Roman" w:cs="Times New Roman"/>
          <w:sz w:val="24"/>
        </w:rPr>
        <w:t>ь</w:t>
      </w:r>
      <w:r>
        <w:rPr>
          <w:rFonts w:ascii="Times New Roman" w:hAnsi="Times New Roman" w:cs="Times New Roman"/>
          <w:spacing w:val="-1"/>
          <w:sz w:val="24"/>
        </w:rPr>
        <w:t>з</w:t>
      </w:r>
      <w:r>
        <w:rPr>
          <w:rFonts w:ascii="Times New Roman" w:hAnsi="Times New Roman" w:cs="Times New Roman"/>
          <w:spacing w:val="2"/>
          <w:sz w:val="24"/>
        </w:rPr>
        <w:t>у</w:t>
      </w:r>
      <w:r>
        <w:rPr>
          <w:rFonts w:ascii="Times New Roman" w:hAnsi="Times New Roman" w:cs="Times New Roman"/>
          <w:sz w:val="24"/>
        </w:rPr>
        <w:t>е</w:t>
      </w:r>
      <w:r>
        <w:rPr>
          <w:rFonts w:ascii="Times New Roman" w:hAnsi="Times New Roman" w:cs="Times New Roman"/>
          <w:spacing w:val="1"/>
          <w:sz w:val="24"/>
        </w:rPr>
        <w:t>м</w:t>
      </w:r>
      <w:r>
        <w:rPr>
          <w:rFonts w:ascii="Times New Roman" w:hAnsi="Times New Roman" w:cs="Times New Roman"/>
          <w:spacing w:val="-2"/>
          <w:sz w:val="24"/>
        </w:rPr>
        <w:t>о</w:t>
      </w:r>
      <w:r>
        <w:rPr>
          <w:rFonts w:ascii="Times New Roman" w:hAnsi="Times New Roman" w:cs="Times New Roman"/>
          <w:sz w:val="24"/>
        </w:rPr>
        <w:t xml:space="preserve">й </w:t>
      </w:r>
      <w:r>
        <w:rPr>
          <w:rFonts w:ascii="Times New Roman" w:hAnsi="Times New Roman" w:cs="Times New Roman"/>
          <w:spacing w:val="2"/>
          <w:sz w:val="24"/>
        </w:rPr>
        <w:t>у</w:t>
      </w:r>
      <w:r>
        <w:rPr>
          <w:rFonts w:ascii="Times New Roman" w:hAnsi="Times New Roman" w:cs="Times New Roman"/>
          <w:spacing w:val="-1"/>
          <w:sz w:val="24"/>
        </w:rPr>
        <w:t>яз</w:t>
      </w:r>
      <w:r>
        <w:rPr>
          <w:rFonts w:ascii="Times New Roman" w:hAnsi="Times New Roman" w:cs="Times New Roman"/>
          <w:sz w:val="24"/>
        </w:rPr>
        <w:t>ви</w:t>
      </w:r>
      <w:r>
        <w:rPr>
          <w:rFonts w:ascii="Times New Roman" w:hAnsi="Times New Roman" w:cs="Times New Roman"/>
          <w:spacing w:val="1"/>
          <w:sz w:val="24"/>
        </w:rPr>
        <w:t>м</w:t>
      </w:r>
      <w:r>
        <w:rPr>
          <w:rFonts w:ascii="Times New Roman" w:hAnsi="Times New Roman" w:cs="Times New Roman"/>
          <w:sz w:val="24"/>
        </w:rPr>
        <w:t>ос</w:t>
      </w:r>
      <w:r>
        <w:rPr>
          <w:rFonts w:ascii="Times New Roman" w:hAnsi="Times New Roman" w:cs="Times New Roman"/>
          <w:spacing w:val="-1"/>
          <w:sz w:val="24"/>
        </w:rPr>
        <w:t>т</w:t>
      </w:r>
      <w:r>
        <w:rPr>
          <w:rFonts w:ascii="Times New Roman" w:hAnsi="Times New Roman" w:cs="Times New Roman"/>
          <w:sz w:val="24"/>
        </w:rPr>
        <w:t xml:space="preserve">и; </w:t>
      </w:r>
    </w:p>
    <w:p w:rsidR="007F18FC" w:rsidRDefault="00681D42" w:rsidP="00763AAD">
      <w:pPr>
        <w:pStyle w:val="13"/>
        <w:numPr>
          <w:ilvl w:val="0"/>
          <w:numId w:val="50"/>
        </w:numPr>
        <w:autoSpaceDE w:val="0"/>
        <w:autoSpaceDN w:val="0"/>
        <w:adjustRightInd w:val="0"/>
        <w:spacing w:before="26" w:after="0" w:line="300" w:lineRule="auto"/>
        <w:ind w:rightChars="34" w:right="71"/>
        <w:rPr>
          <w:rFonts w:ascii="Times New Roman" w:hAnsi="Times New Roman" w:cs="Times New Roman"/>
          <w:sz w:val="24"/>
        </w:rPr>
      </w:pPr>
      <w:proofErr w:type="gramStart"/>
      <w:r>
        <w:rPr>
          <w:rFonts w:ascii="Times New Roman" w:hAnsi="Times New Roman" w:cs="Times New Roman"/>
          <w:sz w:val="24"/>
        </w:rPr>
        <w:t>по</w:t>
      </w:r>
      <w:proofErr w:type="gramEnd"/>
      <w:r>
        <w:rPr>
          <w:rFonts w:ascii="Times New Roman" w:hAnsi="Times New Roman" w:cs="Times New Roman"/>
          <w:sz w:val="24"/>
        </w:rPr>
        <w:t xml:space="preserve"> о</w:t>
      </w:r>
      <w:r>
        <w:rPr>
          <w:rFonts w:ascii="Times New Roman" w:hAnsi="Times New Roman" w:cs="Times New Roman"/>
          <w:spacing w:val="-1"/>
          <w:sz w:val="24"/>
        </w:rPr>
        <w:t>бъ</w:t>
      </w:r>
      <w:r>
        <w:rPr>
          <w:rFonts w:ascii="Times New Roman" w:hAnsi="Times New Roman" w:cs="Times New Roman"/>
          <w:sz w:val="24"/>
        </w:rPr>
        <w:t>екту</w:t>
      </w:r>
      <w:r>
        <w:rPr>
          <w:rFonts w:ascii="Times New Roman" w:hAnsi="Times New Roman" w:cs="Times New Roman"/>
          <w:spacing w:val="2"/>
          <w:sz w:val="24"/>
        </w:rPr>
        <w:t xml:space="preserve"> </w:t>
      </w:r>
      <w:r>
        <w:rPr>
          <w:rFonts w:ascii="Times New Roman" w:hAnsi="Times New Roman" w:cs="Times New Roman"/>
          <w:sz w:val="24"/>
        </w:rPr>
        <w:t>во</w:t>
      </w:r>
      <w:r>
        <w:rPr>
          <w:rFonts w:ascii="Times New Roman" w:hAnsi="Times New Roman" w:cs="Times New Roman"/>
          <w:spacing w:val="-1"/>
          <w:sz w:val="24"/>
        </w:rPr>
        <w:t>зд</w:t>
      </w:r>
      <w:r>
        <w:rPr>
          <w:rFonts w:ascii="Times New Roman" w:hAnsi="Times New Roman" w:cs="Times New Roman"/>
          <w:sz w:val="24"/>
        </w:rPr>
        <w:t>ейс</w:t>
      </w:r>
      <w:r>
        <w:rPr>
          <w:rFonts w:ascii="Times New Roman" w:hAnsi="Times New Roman" w:cs="Times New Roman"/>
          <w:spacing w:val="-1"/>
          <w:sz w:val="24"/>
        </w:rPr>
        <w:t>т</w:t>
      </w:r>
      <w:r>
        <w:rPr>
          <w:rFonts w:ascii="Times New Roman" w:hAnsi="Times New Roman" w:cs="Times New Roman"/>
          <w:sz w:val="24"/>
        </w:rPr>
        <w:t>ви</w:t>
      </w:r>
      <w:r>
        <w:rPr>
          <w:rFonts w:ascii="Times New Roman" w:hAnsi="Times New Roman" w:cs="Times New Roman"/>
          <w:spacing w:val="-1"/>
          <w:sz w:val="24"/>
        </w:rPr>
        <w:t>я</w:t>
      </w:r>
      <w:r>
        <w:rPr>
          <w:rFonts w:ascii="Times New Roman" w:hAnsi="Times New Roman" w:cs="Times New Roman"/>
          <w:sz w:val="24"/>
        </w:rPr>
        <w:t>.</w:t>
      </w:r>
    </w:p>
    <w:p w:rsidR="00763AAD" w:rsidRDefault="00763AAD">
      <w:pPr>
        <w:autoSpaceDE w:val="0"/>
        <w:autoSpaceDN w:val="0"/>
        <w:adjustRightInd w:val="0"/>
        <w:spacing w:line="300" w:lineRule="auto"/>
        <w:ind w:rightChars="34" w:right="71" w:firstLine="420"/>
        <w:rPr>
          <w:rFonts w:ascii="Times New Roman" w:hAnsi="Times New Roman" w:cs="Times New Roman"/>
          <w:spacing w:val="-1"/>
          <w:sz w:val="24"/>
          <w:lang w:val="ru-RU"/>
        </w:rPr>
      </w:pPr>
    </w:p>
    <w:p w:rsidR="007F18FC" w:rsidRPr="00681D42" w:rsidRDefault="00681D42" w:rsidP="00763AAD">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 информационной системы персональных данных 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 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щие классы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numPr>
          <w:ilvl w:val="0"/>
          <w:numId w:val="51"/>
        </w:numPr>
        <w:autoSpaceDE w:val="0"/>
        <w:autoSpaceDN w:val="0"/>
        <w:adjustRightInd w:val="0"/>
        <w:spacing w:before="54" w:line="360" w:lineRule="auto"/>
        <w:ind w:left="0" w:rightChars="34" w:right="71" w:firstLine="0"/>
        <w:jc w:val="left"/>
        <w:rPr>
          <w:rFonts w:ascii="Times New Roman" w:hAnsi="Times New Roman" w:cs="Times New Roman"/>
          <w:sz w:val="24"/>
          <w:lang w:val="ru-RU"/>
        </w:rPr>
      </w:pPr>
      <w:r w:rsidRPr="00681D42">
        <w:rPr>
          <w:rFonts w:ascii="Times New Roman" w:hAnsi="Times New Roman" w:cs="Times New Roman"/>
          <w:sz w:val="24"/>
          <w:lang w:val="ru-RU"/>
        </w:rPr>
        <w:t xml:space="preserve">По </w:t>
      </w:r>
      <w:r w:rsidRPr="00681D42">
        <w:rPr>
          <w:rFonts w:ascii="Times New Roman" w:hAnsi="Times New Roman" w:cs="Times New Roman"/>
          <w:spacing w:val="1"/>
          <w:sz w:val="24"/>
          <w:lang w:val="ru-RU"/>
        </w:rPr>
        <w:t>в</w:t>
      </w:r>
      <w:r w:rsidRPr="00681D42">
        <w:rPr>
          <w:rFonts w:ascii="Times New Roman" w:hAnsi="Times New Roman" w:cs="Times New Roman"/>
          <w:spacing w:val="-1"/>
          <w:sz w:val="24"/>
          <w:lang w:val="ru-RU"/>
        </w:rPr>
        <w:t>и</w:t>
      </w:r>
      <w:r w:rsidRPr="00681D42">
        <w:rPr>
          <w:rFonts w:ascii="Times New Roman" w:hAnsi="Times New Roman" w:cs="Times New Roman"/>
          <w:sz w:val="24"/>
          <w:lang w:val="ru-RU"/>
        </w:rPr>
        <w:t>дам</w:t>
      </w:r>
      <w:r w:rsidRPr="00681D42">
        <w:rPr>
          <w:rFonts w:ascii="Times New Roman" w:hAnsi="Times New Roman" w:cs="Times New Roman"/>
          <w:spacing w:val="1"/>
          <w:sz w:val="24"/>
          <w:lang w:val="ru-RU"/>
        </w:rPr>
        <w:t xml:space="preserve"> 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зм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ж</w:t>
      </w:r>
      <w:r w:rsidRPr="00681D42">
        <w:rPr>
          <w:rFonts w:ascii="Times New Roman" w:hAnsi="Times New Roman" w:cs="Times New Roman"/>
          <w:spacing w:val="1"/>
          <w:sz w:val="24"/>
          <w:lang w:val="ru-RU"/>
        </w:rPr>
        <w:t>н</w:t>
      </w:r>
      <w:r w:rsidRPr="00681D42">
        <w:rPr>
          <w:rFonts w:ascii="Times New Roman" w:hAnsi="Times New Roman" w:cs="Times New Roman"/>
          <w:sz w:val="24"/>
          <w:lang w:val="ru-RU"/>
        </w:rPr>
        <w:t>ых</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и</w:t>
      </w:r>
      <w:r w:rsidRPr="00681D42">
        <w:rPr>
          <w:rFonts w:ascii="Times New Roman" w:hAnsi="Times New Roman" w:cs="Times New Roman"/>
          <w:sz w:val="24"/>
          <w:lang w:val="ru-RU"/>
        </w:rPr>
        <w:t>сто</w:t>
      </w:r>
      <w:r w:rsidRPr="00681D42">
        <w:rPr>
          <w:rFonts w:ascii="Times New Roman" w:hAnsi="Times New Roman" w:cs="Times New Roman"/>
          <w:spacing w:val="-2"/>
          <w:sz w:val="24"/>
          <w:lang w:val="ru-RU"/>
        </w:rPr>
        <w:t>ч</w:t>
      </w:r>
      <w:r w:rsidRPr="00681D42">
        <w:rPr>
          <w:rFonts w:ascii="Times New Roman" w:hAnsi="Times New Roman" w:cs="Times New Roman"/>
          <w:spacing w:val="1"/>
          <w:sz w:val="24"/>
          <w:lang w:val="ru-RU"/>
        </w:rPr>
        <w:t>ник</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в</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р</w:t>
      </w:r>
      <w:r w:rsidRPr="00681D42">
        <w:rPr>
          <w:rFonts w:ascii="Times New Roman" w:hAnsi="Times New Roman" w:cs="Times New Roman"/>
          <w:sz w:val="24"/>
          <w:lang w:val="ru-RU"/>
        </w:rPr>
        <w:t>оз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бе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п</w:t>
      </w:r>
      <w:r w:rsidRPr="00681D42">
        <w:rPr>
          <w:rFonts w:ascii="Times New Roman" w:hAnsi="Times New Roman" w:cs="Times New Roman"/>
          <w:sz w:val="24"/>
          <w:lang w:val="ru-RU"/>
        </w:rPr>
        <w:t>ас</w:t>
      </w:r>
      <w:r w:rsidRPr="00681D42">
        <w:rPr>
          <w:rFonts w:ascii="Times New Roman" w:hAnsi="Times New Roman" w:cs="Times New Roman"/>
          <w:spacing w:val="1"/>
          <w:sz w:val="24"/>
          <w:lang w:val="ru-RU"/>
        </w:rPr>
        <w:t>н</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п</w:t>
      </w:r>
      <w:r w:rsidRPr="00681D42">
        <w:rPr>
          <w:rFonts w:ascii="Times New Roman" w:hAnsi="Times New Roman" w:cs="Times New Roman"/>
          <w:spacing w:val="-2"/>
          <w:sz w:val="24"/>
          <w:lang w:val="ru-RU"/>
        </w:rPr>
        <w:t>е</w:t>
      </w:r>
      <w:r w:rsidRPr="00681D42">
        <w:rPr>
          <w:rFonts w:ascii="Times New Roman" w:hAnsi="Times New Roman" w:cs="Times New Roman"/>
          <w:sz w:val="24"/>
          <w:lang w:val="ru-RU"/>
        </w:rPr>
        <w:t>рсо</w:t>
      </w:r>
      <w:r w:rsidRPr="00681D42">
        <w:rPr>
          <w:rFonts w:ascii="Times New Roman" w:hAnsi="Times New Roman" w:cs="Times New Roman"/>
          <w:spacing w:val="1"/>
          <w:sz w:val="24"/>
          <w:lang w:val="ru-RU"/>
        </w:rPr>
        <w:t>н</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н</w:t>
      </w:r>
      <w:r w:rsidRPr="00681D42">
        <w:rPr>
          <w:rFonts w:ascii="Times New Roman" w:hAnsi="Times New Roman" w:cs="Times New Roman"/>
          <w:sz w:val="24"/>
          <w:lang w:val="ru-RU"/>
        </w:rPr>
        <w:t>ых да</w:t>
      </w:r>
      <w:r w:rsidRPr="00681D42">
        <w:rPr>
          <w:rFonts w:ascii="Times New Roman" w:hAnsi="Times New Roman" w:cs="Times New Roman"/>
          <w:spacing w:val="-1"/>
          <w:sz w:val="24"/>
          <w:lang w:val="ru-RU"/>
        </w:rPr>
        <w:t>н</w:t>
      </w:r>
      <w:r w:rsidRPr="00681D42">
        <w:rPr>
          <w:rFonts w:ascii="Times New Roman" w:hAnsi="Times New Roman" w:cs="Times New Roman"/>
          <w:spacing w:val="1"/>
          <w:sz w:val="24"/>
          <w:lang w:val="ru-RU"/>
        </w:rPr>
        <w:t>н</w:t>
      </w:r>
      <w:r w:rsidRPr="00681D42">
        <w:rPr>
          <w:rFonts w:ascii="Times New Roman" w:hAnsi="Times New Roman" w:cs="Times New Roman"/>
          <w:sz w:val="24"/>
          <w:lang w:val="ru-RU"/>
        </w:rPr>
        <w:t>ых:</w:t>
      </w:r>
    </w:p>
    <w:p w:rsidR="007F18FC" w:rsidRPr="00681D42" w:rsidRDefault="00681D42" w:rsidP="00763AAD">
      <w:pPr>
        <w:numPr>
          <w:ilvl w:val="0"/>
          <w:numId w:val="52"/>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lastRenderedPageBreak/>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или 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лиц,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оступ к информационному ресурсу информационной системы персональных данных, в</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елей,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непосре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информационной системе персональных данных;</w:t>
      </w:r>
    </w:p>
    <w:p w:rsidR="007F18FC" w:rsidRPr="00681D42" w:rsidRDefault="00681D42" w:rsidP="00763AAD">
      <w:pPr>
        <w:numPr>
          <w:ilvl w:val="0"/>
          <w:numId w:val="52"/>
        </w:numPr>
        <w:autoSpaceDE w:val="0"/>
        <w:autoSpaceDN w:val="0"/>
        <w:adjustRightInd w:val="0"/>
        <w:spacing w:before="7"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или 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лиц, не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 информационным системам персональных данных,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из внешних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ования 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или)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ей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2"/>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наро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ена;</w:t>
      </w:r>
    </w:p>
    <w:p w:rsidR="007F18FC" w:rsidRPr="00681D42" w:rsidRDefault="00681D42" w:rsidP="00763AAD">
      <w:pPr>
        <w:numPr>
          <w:ilvl w:val="0"/>
          <w:numId w:val="52"/>
        </w:numPr>
        <w:autoSpaceDE w:val="0"/>
        <w:autoSpaceDN w:val="0"/>
        <w:adjustRightInd w:val="0"/>
        <w:spacing w:before="7"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никновение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которых напр</w:t>
      </w:r>
      <w:r w:rsidRPr="00681D42">
        <w:rPr>
          <w:rFonts w:ascii="Times New Roman" w:hAnsi="Times New Roman" w:cs="Times New Roman"/>
          <w:spacing w:val="-1"/>
          <w:sz w:val="24"/>
          <w:lang w:val="ru-RU"/>
        </w:rPr>
        <w:t>ям</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исит от 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техники, исполь</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ой в информационных системах персональных данных;</w:t>
      </w:r>
    </w:p>
    <w:p w:rsidR="007F18FC" w:rsidRPr="00681D42" w:rsidRDefault="00681D42" w:rsidP="00763AAD">
      <w:pPr>
        <w:numPr>
          <w:ilvl w:val="0"/>
          <w:numId w:val="52"/>
        </w:numPr>
        <w:autoSpaceDE w:val="0"/>
        <w:autoSpaceDN w:val="0"/>
        <w:adjustRightInd w:val="0"/>
        <w:spacing w:before="8"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ихийн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приро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влени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p>
    <w:p w:rsidR="007F18FC" w:rsidRPr="00681D42" w:rsidRDefault="00681D42">
      <w:pPr>
        <w:autoSpaceDE w:val="0"/>
        <w:autoSpaceDN w:val="0"/>
        <w:adjustRightInd w:val="0"/>
        <w:spacing w:before="54" w:after="0" w:line="360" w:lineRule="auto"/>
        <w:ind w:rightChars="34" w:right="71"/>
        <w:jc w:val="left"/>
        <w:rPr>
          <w:rFonts w:ascii="Times New Roman" w:hAnsi="Times New Roman" w:cs="Times New Roman"/>
          <w:b/>
          <w:bCs/>
          <w:sz w:val="24"/>
          <w:lang w:val="ru-RU"/>
        </w:rPr>
      </w:pPr>
      <w:r w:rsidRPr="00681D42">
        <w:rPr>
          <w:rFonts w:ascii="Times New Roman" w:hAnsi="Times New Roman" w:cs="Times New Roman"/>
          <w:spacing w:val="-1"/>
          <w:sz w:val="24"/>
          <w:lang w:val="ru-RU"/>
        </w:rPr>
        <w:t>К</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это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 xml:space="preserve"> 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 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ре</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льта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рения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ных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w:t>
      </w:r>
    </w:p>
    <w:p w:rsidR="007F18FC" w:rsidRPr="00681D42" w:rsidRDefault="00681D42">
      <w:pPr>
        <w:numPr>
          <w:ilvl w:val="0"/>
          <w:numId w:val="51"/>
        </w:numPr>
        <w:autoSpaceDE w:val="0"/>
        <w:autoSpaceDN w:val="0"/>
        <w:adjustRightInd w:val="0"/>
        <w:spacing w:before="54" w:line="360" w:lineRule="auto"/>
        <w:ind w:left="0" w:rightChars="34" w:right="71" w:firstLine="0"/>
        <w:jc w:val="left"/>
        <w:rPr>
          <w:rFonts w:ascii="Times New Roman" w:hAnsi="Times New Roman" w:cs="Times New Roman"/>
          <w:sz w:val="24"/>
          <w:lang w:val="ru-RU"/>
        </w:rPr>
      </w:pPr>
      <w:r w:rsidRPr="00681D42">
        <w:rPr>
          <w:rFonts w:ascii="Times New Roman" w:hAnsi="Times New Roman" w:cs="Times New Roman"/>
          <w:sz w:val="24"/>
          <w:lang w:val="ru-RU"/>
        </w:rPr>
        <w:t>По типу информационных систем персональных данных, на которые направлена угроза:</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которые напра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лена</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 рассма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классы</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
    <w:p w:rsidR="007F18FC" w:rsidRPr="00681D42" w:rsidRDefault="00681D42" w:rsidP="00763AAD">
      <w:pPr>
        <w:numPr>
          <w:ilvl w:val="0"/>
          <w:numId w:val="53"/>
        </w:numPr>
        <w:autoSpaceDE w:val="0"/>
        <w:autoSpaceDN w:val="0"/>
        <w:adjustRightInd w:val="0"/>
        <w:spacing w:before="6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ы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 в информационных системах персональных данных на базе автоматизированных рабочих мест;</w:t>
      </w:r>
    </w:p>
    <w:p w:rsidR="007F18FC" w:rsidRPr="00681D42" w:rsidRDefault="00681D42" w:rsidP="00763AAD">
      <w:pPr>
        <w:numPr>
          <w:ilvl w:val="0"/>
          <w:numId w:val="53"/>
        </w:numPr>
        <w:autoSpaceDE w:val="0"/>
        <w:autoSpaceDN w:val="0"/>
        <w:adjustRightInd w:val="0"/>
        <w:spacing w:before="64" w:after="0" w:line="300" w:lineRule="auto"/>
        <w:ind w:rightChars="34" w:right="71"/>
        <w:rPr>
          <w:rFonts w:ascii="Times New Roman" w:hAnsi="Times New Roman" w:cs="Times New Roman"/>
          <w:b/>
          <w:bCs/>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ы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 в информационных системах персональных данных на базе локальных информационных систем.</w:t>
      </w:r>
    </w:p>
    <w:p w:rsidR="007F18FC" w:rsidRDefault="00681D42">
      <w:pPr>
        <w:numPr>
          <w:ilvl w:val="0"/>
          <w:numId w:val="51"/>
        </w:numPr>
        <w:autoSpaceDE w:val="0"/>
        <w:autoSpaceDN w:val="0"/>
        <w:adjustRightInd w:val="0"/>
        <w:spacing w:before="54" w:line="360" w:lineRule="auto"/>
        <w:ind w:left="0" w:rightChars="34" w:right="71" w:firstLine="0"/>
        <w:jc w:val="left"/>
        <w:rPr>
          <w:rFonts w:ascii="Times New Roman" w:hAnsi="Times New Roman" w:cs="Times New Roman"/>
          <w:sz w:val="24"/>
        </w:rPr>
      </w:pPr>
      <w:r>
        <w:rPr>
          <w:rFonts w:ascii="Times New Roman" w:hAnsi="Times New Roman" w:cs="Times New Roman"/>
          <w:sz w:val="24"/>
        </w:rPr>
        <w:t>По способам реализации угроз:</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position w:val="-1"/>
          <w:sz w:val="24"/>
          <w:lang w:val="ru-RU"/>
        </w:rPr>
        <w:t>По спосо</w:t>
      </w:r>
      <w:r w:rsidRPr="00681D42">
        <w:rPr>
          <w:rFonts w:ascii="Times New Roman" w:hAnsi="Times New Roman" w:cs="Times New Roman"/>
          <w:spacing w:val="-1"/>
          <w:position w:val="-1"/>
          <w:sz w:val="24"/>
          <w:lang w:val="ru-RU"/>
        </w:rPr>
        <w:t>б</w:t>
      </w:r>
      <w:r w:rsidRPr="00681D42">
        <w:rPr>
          <w:rFonts w:ascii="Times New Roman" w:hAnsi="Times New Roman" w:cs="Times New Roman"/>
          <w:position w:val="-1"/>
          <w:sz w:val="24"/>
          <w:lang w:val="ru-RU"/>
        </w:rPr>
        <w:t>ам реали</w:t>
      </w:r>
      <w:r w:rsidRPr="00681D42">
        <w:rPr>
          <w:rFonts w:ascii="Times New Roman" w:hAnsi="Times New Roman" w:cs="Times New Roman"/>
          <w:spacing w:val="-1"/>
          <w:position w:val="-1"/>
          <w:sz w:val="24"/>
          <w:lang w:val="ru-RU"/>
        </w:rPr>
        <w:t>з</w:t>
      </w:r>
      <w:r w:rsidRPr="00681D42">
        <w:rPr>
          <w:rFonts w:ascii="Times New Roman" w:hAnsi="Times New Roman" w:cs="Times New Roman"/>
          <w:position w:val="-1"/>
          <w:sz w:val="24"/>
          <w:lang w:val="ru-RU"/>
        </w:rPr>
        <w:t xml:space="preserve">ации </w:t>
      </w:r>
      <w:r w:rsidRPr="00681D42">
        <w:rPr>
          <w:rFonts w:ascii="Times New Roman" w:hAnsi="Times New Roman" w:cs="Times New Roman"/>
          <w:spacing w:val="2"/>
          <w:position w:val="-1"/>
          <w:sz w:val="24"/>
          <w:lang w:val="ru-RU"/>
        </w:rPr>
        <w:t>у</w:t>
      </w:r>
      <w:r w:rsidRPr="00681D42">
        <w:rPr>
          <w:rFonts w:ascii="Times New Roman" w:hAnsi="Times New Roman" w:cs="Times New Roman"/>
          <w:spacing w:val="-1"/>
          <w:position w:val="-1"/>
          <w:sz w:val="24"/>
          <w:lang w:val="ru-RU"/>
        </w:rPr>
        <w:t>г</w:t>
      </w:r>
      <w:r w:rsidRPr="00681D42">
        <w:rPr>
          <w:rFonts w:ascii="Times New Roman" w:hAnsi="Times New Roman" w:cs="Times New Roman"/>
          <w:position w:val="-1"/>
          <w:sz w:val="24"/>
          <w:lang w:val="ru-RU"/>
        </w:rPr>
        <w:t>роз вы</w:t>
      </w:r>
      <w:r w:rsidRPr="00681D42">
        <w:rPr>
          <w:rFonts w:ascii="Times New Roman" w:hAnsi="Times New Roman" w:cs="Times New Roman"/>
          <w:spacing w:val="-1"/>
          <w:position w:val="-1"/>
          <w:sz w:val="24"/>
          <w:lang w:val="ru-RU"/>
        </w:rPr>
        <w:t>д</w:t>
      </w:r>
      <w:r w:rsidRPr="00681D42">
        <w:rPr>
          <w:rFonts w:ascii="Times New Roman" w:hAnsi="Times New Roman" w:cs="Times New Roman"/>
          <w:position w:val="-1"/>
          <w:sz w:val="24"/>
          <w:lang w:val="ru-RU"/>
        </w:rPr>
        <w:t>ел</w:t>
      </w:r>
      <w:r w:rsidRPr="00681D42">
        <w:rPr>
          <w:rFonts w:ascii="Times New Roman" w:hAnsi="Times New Roman" w:cs="Times New Roman"/>
          <w:spacing w:val="-1"/>
          <w:position w:val="-1"/>
          <w:sz w:val="24"/>
          <w:lang w:val="ru-RU"/>
        </w:rPr>
        <w:t>я</w:t>
      </w:r>
      <w:r w:rsidRPr="00681D42">
        <w:rPr>
          <w:rFonts w:ascii="Times New Roman" w:hAnsi="Times New Roman" w:cs="Times New Roman"/>
          <w:spacing w:val="1"/>
          <w:position w:val="-1"/>
          <w:sz w:val="24"/>
          <w:lang w:val="ru-RU"/>
        </w:rPr>
        <w:t>ю</w:t>
      </w:r>
      <w:r w:rsidRPr="00681D42">
        <w:rPr>
          <w:rFonts w:ascii="Times New Roman" w:hAnsi="Times New Roman" w:cs="Times New Roman"/>
          <w:position w:val="-1"/>
          <w:sz w:val="24"/>
          <w:lang w:val="ru-RU"/>
        </w:rPr>
        <w:t>т</w:t>
      </w:r>
      <w:r w:rsidRPr="00681D42">
        <w:rPr>
          <w:rFonts w:ascii="Times New Roman" w:hAnsi="Times New Roman" w:cs="Times New Roman"/>
          <w:spacing w:val="2"/>
          <w:position w:val="-1"/>
          <w:sz w:val="24"/>
          <w:lang w:val="ru-RU"/>
        </w:rPr>
        <w:t xml:space="preserve"> </w:t>
      </w:r>
      <w:r w:rsidRPr="00681D42">
        <w:rPr>
          <w:rFonts w:ascii="Times New Roman" w:hAnsi="Times New Roman" w:cs="Times New Roman"/>
          <w:position w:val="-1"/>
          <w:sz w:val="24"/>
          <w:lang w:val="ru-RU"/>
        </w:rPr>
        <w:t>сле</w:t>
      </w:r>
      <w:r w:rsidRPr="00681D42">
        <w:rPr>
          <w:rFonts w:ascii="Times New Roman" w:hAnsi="Times New Roman" w:cs="Times New Roman"/>
          <w:spacing w:val="-3"/>
          <w:position w:val="-1"/>
          <w:sz w:val="24"/>
          <w:lang w:val="ru-RU"/>
        </w:rPr>
        <w:t>д</w:t>
      </w:r>
      <w:r w:rsidRPr="00681D42">
        <w:rPr>
          <w:rFonts w:ascii="Times New Roman" w:hAnsi="Times New Roman" w:cs="Times New Roman"/>
          <w:spacing w:val="2"/>
          <w:position w:val="-1"/>
          <w:sz w:val="24"/>
          <w:lang w:val="ru-RU"/>
        </w:rPr>
        <w:t>у</w:t>
      </w:r>
      <w:r w:rsidRPr="00681D42">
        <w:rPr>
          <w:rFonts w:ascii="Times New Roman" w:hAnsi="Times New Roman" w:cs="Times New Roman"/>
          <w:spacing w:val="1"/>
          <w:position w:val="-1"/>
          <w:sz w:val="24"/>
          <w:lang w:val="ru-RU"/>
        </w:rPr>
        <w:t>ю</w:t>
      </w:r>
      <w:r w:rsidRPr="00681D42">
        <w:rPr>
          <w:rFonts w:ascii="Times New Roman" w:hAnsi="Times New Roman" w:cs="Times New Roman"/>
          <w:position w:val="-1"/>
          <w:sz w:val="24"/>
          <w:lang w:val="ru-RU"/>
        </w:rPr>
        <w:t>щие классы</w:t>
      </w:r>
      <w:r w:rsidRPr="00681D42">
        <w:rPr>
          <w:rFonts w:ascii="Times New Roman" w:hAnsi="Times New Roman" w:cs="Times New Roman"/>
          <w:spacing w:val="-1"/>
          <w:position w:val="-1"/>
          <w:sz w:val="24"/>
          <w:lang w:val="ru-RU"/>
        </w:rPr>
        <w:t xml:space="preserve"> </w:t>
      </w:r>
      <w:r w:rsidRPr="00681D42">
        <w:rPr>
          <w:rFonts w:ascii="Times New Roman" w:hAnsi="Times New Roman" w:cs="Times New Roman"/>
          <w:spacing w:val="2"/>
          <w:position w:val="-1"/>
          <w:sz w:val="24"/>
          <w:lang w:val="ru-RU"/>
        </w:rPr>
        <w:t>у</w:t>
      </w:r>
      <w:r w:rsidRPr="00681D42">
        <w:rPr>
          <w:rFonts w:ascii="Times New Roman" w:hAnsi="Times New Roman" w:cs="Times New Roman"/>
          <w:spacing w:val="-1"/>
          <w:position w:val="-1"/>
          <w:sz w:val="24"/>
          <w:lang w:val="ru-RU"/>
        </w:rPr>
        <w:t>г</w:t>
      </w:r>
      <w:r w:rsidRPr="00681D42">
        <w:rPr>
          <w:rFonts w:ascii="Times New Roman" w:hAnsi="Times New Roman" w:cs="Times New Roman"/>
          <w:position w:val="-1"/>
          <w:sz w:val="24"/>
          <w:lang w:val="ru-RU"/>
        </w:rPr>
        <w:t>ро</w:t>
      </w:r>
      <w:r w:rsidRPr="00681D42">
        <w:rPr>
          <w:rFonts w:ascii="Times New Roman" w:hAnsi="Times New Roman" w:cs="Times New Roman"/>
          <w:spacing w:val="-1"/>
          <w:position w:val="-1"/>
          <w:sz w:val="24"/>
          <w:lang w:val="ru-RU"/>
        </w:rPr>
        <w:t>з</w:t>
      </w:r>
      <w:r w:rsidRPr="00681D42">
        <w:rPr>
          <w:rFonts w:ascii="Times New Roman" w:hAnsi="Times New Roman" w:cs="Times New Roman"/>
          <w:position w:val="-1"/>
          <w:sz w:val="24"/>
          <w:lang w:val="ru-RU"/>
        </w:rPr>
        <w:t>:</w:t>
      </w:r>
    </w:p>
    <w:p w:rsidR="007F18FC" w:rsidRPr="00681D42" w:rsidRDefault="00681D42" w:rsidP="00763AAD">
      <w:pPr>
        <w:numPr>
          <w:ilvl w:val="0"/>
          <w:numId w:val="54"/>
        </w:numPr>
        <w:autoSpaceDE w:val="0"/>
        <w:autoSpaceDN w:val="0"/>
        <w:adjustRightInd w:val="0"/>
        <w:spacing w:before="5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с несанкционированным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упом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к персональным данным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xml:space="preserve">в том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исле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вне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p>
    <w:p w:rsidR="007F18FC" w:rsidRPr="00681D42" w:rsidRDefault="00681D42" w:rsidP="00763AAD">
      <w:pPr>
        <w:numPr>
          <w:ilvl w:val="0"/>
          <w:numId w:val="54"/>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уте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ки персональных данных по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еским каналам </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ки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rsidP="00763AAD">
      <w:pPr>
        <w:numPr>
          <w:ilvl w:val="0"/>
          <w:numId w:val="54"/>
        </w:numPr>
        <w:autoSpaceDE w:val="0"/>
        <w:autoSpaceDN w:val="0"/>
        <w:adjustRightInd w:val="0"/>
        <w:spacing w:after="0" w:line="300" w:lineRule="auto"/>
        <w:ind w:rightChars="34" w:right="71"/>
        <w:rPr>
          <w:rFonts w:ascii="Times New Roman" w:hAnsi="Times New Roman" w:cs="Times New Roman"/>
          <w:b/>
          <w:bCs/>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специальных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 информационные системы персональных данных.</w:t>
      </w:r>
    </w:p>
    <w:p w:rsidR="007F18FC" w:rsidRPr="00681D42" w:rsidRDefault="00681D42">
      <w:pPr>
        <w:numPr>
          <w:ilvl w:val="0"/>
          <w:numId w:val="51"/>
        </w:numPr>
        <w:autoSpaceDE w:val="0"/>
        <w:autoSpaceDN w:val="0"/>
        <w:adjustRightInd w:val="0"/>
        <w:spacing w:before="54" w:line="360" w:lineRule="auto"/>
        <w:ind w:left="0" w:rightChars="34" w:right="71" w:firstLine="0"/>
        <w:jc w:val="left"/>
        <w:rPr>
          <w:rFonts w:ascii="Times New Roman" w:hAnsi="Times New Roman" w:cs="Times New Roman"/>
          <w:sz w:val="24"/>
          <w:lang w:val="ru-RU"/>
        </w:rPr>
      </w:pPr>
      <w:r w:rsidRPr="00681D42">
        <w:rPr>
          <w:rFonts w:ascii="Times New Roman" w:hAnsi="Times New Roman" w:cs="Times New Roman"/>
          <w:sz w:val="24"/>
          <w:lang w:val="ru-RU"/>
        </w:rPr>
        <w:t>По виду нарушаемого свойства информации (несанкционированных действий, осуществляемых с персональными данными):</w:t>
      </w:r>
    </w:p>
    <w:p w:rsidR="007F18FC" w:rsidRPr="00681D42" w:rsidRDefault="00681D42" w:rsidP="00763AAD">
      <w:pPr>
        <w:numPr>
          <w:ilvl w:val="0"/>
          <w:numId w:val="55"/>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приво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щие к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шен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енциальнос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персональных данных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копированию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или несанкционированн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 распрос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ранени</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при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 которых не 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 непосре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 со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ержание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rsidP="00763AAD">
      <w:pPr>
        <w:numPr>
          <w:ilvl w:val="0"/>
          <w:numId w:val="55"/>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приво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щие к несанкционированно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вию</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на со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ержание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в ре</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льта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 которо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происхо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ит и</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енение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или их уни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ение;</w:t>
      </w:r>
    </w:p>
    <w:p w:rsidR="007F18FC" w:rsidRPr="00681D42" w:rsidRDefault="00681D42" w:rsidP="00763AAD">
      <w:pPr>
        <w:numPr>
          <w:ilvl w:val="0"/>
          <w:numId w:val="55"/>
        </w:numPr>
        <w:autoSpaceDE w:val="0"/>
        <w:autoSpaceDN w:val="0"/>
        <w:adjustRightInd w:val="0"/>
        <w:spacing w:before="27" w:after="0" w:line="300" w:lineRule="auto"/>
        <w:ind w:rightChars="34" w:right="71"/>
        <w:rPr>
          <w:rFonts w:ascii="Times New Roman" w:hAnsi="Times New Roman" w:cs="Times New Roman"/>
          <w:b/>
          <w:bCs/>
          <w:sz w:val="24"/>
          <w:lang w:val="ru-RU"/>
        </w:rPr>
      </w:pPr>
      <w:r w:rsidRPr="00681D42">
        <w:rPr>
          <w:rFonts w:ascii="Times New Roman" w:hAnsi="Times New Roman" w:cs="Times New Roman"/>
          <w:sz w:val="24"/>
          <w:lang w:val="ru-RU"/>
        </w:rPr>
        <w:lastRenderedPageBreak/>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приво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щие к несанкционированно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вию</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на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или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эл</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ре</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льта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которых осущес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с</w:t>
      </w:r>
      <w:r w:rsidRPr="00681D42">
        <w:rPr>
          <w:rFonts w:ascii="Times New Roman" w:hAnsi="Times New Roman" w:cs="Times New Roman"/>
          <w:sz w:val="24"/>
          <w:lang w:val="ru-RU"/>
        </w:rPr>
        <w:t>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локирование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p>
    <w:p w:rsidR="007F18FC" w:rsidRPr="00681D42" w:rsidRDefault="00681D42">
      <w:pPr>
        <w:numPr>
          <w:ilvl w:val="0"/>
          <w:numId w:val="51"/>
        </w:numPr>
        <w:autoSpaceDE w:val="0"/>
        <w:autoSpaceDN w:val="0"/>
        <w:adjustRightInd w:val="0"/>
        <w:spacing w:before="54" w:line="360" w:lineRule="auto"/>
        <w:ind w:left="0" w:rightChars="34" w:right="71" w:firstLine="0"/>
        <w:jc w:val="left"/>
        <w:rPr>
          <w:rFonts w:ascii="Times New Roman" w:hAnsi="Times New Roman" w:cs="Times New Roman"/>
          <w:sz w:val="24"/>
          <w:lang w:val="ru-RU"/>
        </w:rPr>
      </w:pPr>
      <w:r w:rsidRPr="00681D42">
        <w:rPr>
          <w:rFonts w:ascii="Times New Roman" w:hAnsi="Times New Roman" w:cs="Times New Roman"/>
          <w:sz w:val="24"/>
          <w:lang w:val="ru-RU"/>
        </w:rPr>
        <w:t>По используемой уязвимости выделяются следующие классы угроз:</w:t>
      </w:r>
    </w:p>
    <w:p w:rsidR="007F18FC" w:rsidRPr="00681D42" w:rsidRDefault="00681D42" w:rsidP="00763AAD">
      <w:pPr>
        <w:numPr>
          <w:ilvl w:val="0"/>
          <w:numId w:val="56"/>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ения;</w:t>
      </w:r>
    </w:p>
    <w:p w:rsidR="007F18FC" w:rsidRPr="00681D42" w:rsidRDefault="00681D42" w:rsidP="00763AAD">
      <w:pPr>
        <w:numPr>
          <w:ilvl w:val="0"/>
          <w:numId w:val="56"/>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 с 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ованием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прикла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программного обеспечения; -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ю</w:t>
      </w:r>
      <w:r w:rsidRPr="00681D42">
        <w:rPr>
          <w:rFonts w:ascii="Times New Roman" w:hAnsi="Times New Roman" w:cs="Times New Roman"/>
          <w:spacing w:val="-2"/>
          <w:sz w:val="24"/>
          <w:lang w:val="ru-RU"/>
        </w:rPr>
        <w:t>щ</w:t>
      </w:r>
      <w:r w:rsidRPr="00681D42">
        <w:rPr>
          <w:rFonts w:ascii="Times New Roman" w:hAnsi="Times New Roman" w:cs="Times New Roman"/>
          <w:sz w:val="24"/>
          <w:lang w:val="ru-RU"/>
        </w:rPr>
        <w:t>ие в ре</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льта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 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ования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вы</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ванной нали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ием в информационной системе персональных данных 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ки;</w:t>
      </w:r>
    </w:p>
    <w:p w:rsidR="007F18FC" w:rsidRPr="00681D42" w:rsidRDefault="00681D42" w:rsidP="00763AAD">
      <w:pPr>
        <w:numPr>
          <w:ilvl w:val="0"/>
          <w:numId w:val="56"/>
        </w:numPr>
        <w:autoSpaceDE w:val="0"/>
        <w:autoSpaceDN w:val="0"/>
        <w:adjustRightInd w:val="0"/>
        <w:spacing w:before="9"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ованием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ротоколов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каналов 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p>
    <w:p w:rsidR="007F18FC" w:rsidRPr="00681D42" w:rsidRDefault="00681D42" w:rsidP="00763AAD">
      <w:pPr>
        <w:numPr>
          <w:ilvl w:val="0"/>
          <w:numId w:val="56"/>
        </w:numPr>
        <w:autoSpaceDE w:val="0"/>
        <w:autoSpaceDN w:val="0"/>
        <w:adjustRightInd w:val="0"/>
        <w:spacing w:before="5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ю</w:t>
      </w:r>
      <w:r w:rsidRPr="00681D42">
        <w:rPr>
          <w:rFonts w:ascii="Times New Roman" w:hAnsi="Times New Roman" w:cs="Times New Roman"/>
          <w:spacing w:val="-2"/>
          <w:sz w:val="24"/>
          <w:lang w:val="ru-RU"/>
        </w:rPr>
        <w:t>щ</w:t>
      </w:r>
      <w:r w:rsidRPr="00681D42">
        <w:rPr>
          <w:rFonts w:ascii="Times New Roman" w:hAnsi="Times New Roman" w:cs="Times New Roman"/>
          <w:sz w:val="24"/>
          <w:lang w:val="ru-RU"/>
        </w:rPr>
        <w:t>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ре</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льта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вы</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ванной 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от несанкционированно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Pr="00681D42" w:rsidRDefault="00681D42" w:rsidP="00763AAD">
      <w:pPr>
        <w:numPr>
          <w:ilvl w:val="0"/>
          <w:numId w:val="56"/>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 с 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ованием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 о</w:t>
      </w:r>
      <w:r w:rsidRPr="00681D42">
        <w:rPr>
          <w:rFonts w:ascii="Times New Roman" w:hAnsi="Times New Roman" w:cs="Times New Roman"/>
          <w:spacing w:val="-2"/>
          <w:sz w:val="24"/>
          <w:lang w:val="ru-RU"/>
        </w:rPr>
        <w:t>б</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словлива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н</w:t>
      </w:r>
      <w:r w:rsidRPr="00681D42">
        <w:rPr>
          <w:rFonts w:ascii="Times New Roman" w:hAnsi="Times New Roman" w:cs="Times New Roman"/>
          <w:spacing w:val="-2"/>
          <w:sz w:val="24"/>
          <w:lang w:val="ru-RU"/>
        </w:rPr>
        <w:t>а</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каналов уте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p>
    <w:p w:rsidR="007F18FC" w:rsidRPr="00681D42" w:rsidRDefault="00681D42" w:rsidP="00763AAD">
      <w:pPr>
        <w:numPr>
          <w:ilvl w:val="0"/>
          <w:numId w:val="56"/>
        </w:numPr>
        <w:autoSpaceDE w:val="0"/>
        <w:autoSpaceDN w:val="0"/>
        <w:adjustRightInd w:val="0"/>
        <w:spacing w:before="54" w:after="0" w:line="360" w:lineRule="auto"/>
        <w:ind w:rightChars="34" w:right="71"/>
        <w:jc w:val="left"/>
        <w:rPr>
          <w:rFonts w:ascii="Times New Roman" w:hAnsi="Times New Roman" w:cs="Times New Roman"/>
          <w:b/>
          <w:bCs/>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54"/>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ованием</w:t>
      </w:r>
      <w:r w:rsidRPr="00681D42">
        <w:rPr>
          <w:rFonts w:ascii="Times New Roman" w:hAnsi="Times New Roman" w:cs="Times New Roman"/>
          <w:spacing w:val="53"/>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54"/>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pPr>
        <w:numPr>
          <w:ilvl w:val="0"/>
          <w:numId w:val="51"/>
        </w:numPr>
        <w:autoSpaceDE w:val="0"/>
        <w:autoSpaceDN w:val="0"/>
        <w:adjustRightInd w:val="0"/>
        <w:spacing w:before="54" w:line="360" w:lineRule="auto"/>
        <w:ind w:left="0" w:rightChars="34" w:right="71" w:firstLine="0"/>
        <w:jc w:val="left"/>
        <w:rPr>
          <w:rFonts w:ascii="Times New Roman" w:hAnsi="Times New Roman" w:cs="Times New Roman"/>
          <w:sz w:val="24"/>
          <w:lang w:val="ru-RU"/>
        </w:rPr>
      </w:pPr>
      <w:r w:rsidRPr="00681D42">
        <w:rPr>
          <w:rFonts w:ascii="Times New Roman" w:hAnsi="Times New Roman" w:cs="Times New Roman"/>
          <w:sz w:val="24"/>
          <w:lang w:val="ru-RU"/>
        </w:rPr>
        <w:t>По объекту воздействия выделяются следующие классы угроз:</w:t>
      </w:r>
    </w:p>
    <w:p w:rsidR="007F18FC" w:rsidRPr="00681D42" w:rsidRDefault="00681D42" w:rsidP="00763AAD">
      <w:pPr>
        <w:numPr>
          <w:ilvl w:val="0"/>
          <w:numId w:val="57"/>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на автономном автоматизированном рабочем месте;</w:t>
      </w:r>
    </w:p>
    <w:p w:rsidR="007F18FC" w:rsidRPr="00681D42" w:rsidRDefault="00681D42" w:rsidP="00763AAD">
      <w:pPr>
        <w:numPr>
          <w:ilvl w:val="0"/>
          <w:numId w:val="57"/>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5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5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w:t>
      </w:r>
      <w:r w:rsidRPr="00681D42">
        <w:rPr>
          <w:rFonts w:ascii="Times New Roman" w:hAnsi="Times New Roman" w:cs="Times New Roman"/>
          <w:spacing w:val="50"/>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54"/>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50"/>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еленных</w:t>
      </w:r>
      <w:r w:rsidRPr="00681D42">
        <w:rPr>
          <w:rFonts w:ascii="Times New Roman" w:hAnsi="Times New Roman" w:cs="Times New Roman"/>
          <w:spacing w:val="50"/>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отки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р</w:t>
      </w:r>
      <w:r w:rsidRPr="00681D42">
        <w:rPr>
          <w:rFonts w:ascii="Times New Roman" w:hAnsi="Times New Roman" w:cs="Times New Roman"/>
          <w:sz w:val="24"/>
          <w:lang w:val="ru-RU"/>
        </w:rPr>
        <w:t xml:space="preserve">интерах, вынесенных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ониторах,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еопроекторах,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вах</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ковоспрои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ве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т.п.</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p>
    <w:p w:rsidR="007F18FC" w:rsidRPr="00681D42" w:rsidRDefault="00681D42" w:rsidP="00763AAD">
      <w:pPr>
        <w:numPr>
          <w:ilvl w:val="0"/>
          <w:numId w:val="57"/>
        </w:numPr>
        <w:autoSpaceDE w:val="0"/>
        <w:autoSpaceDN w:val="0"/>
        <w:adjustRightInd w:val="0"/>
        <w:spacing w:before="30"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при</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ным</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ощью</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которых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тся </w:t>
      </w:r>
      <w:r w:rsidRPr="00681D42">
        <w:rPr>
          <w:rFonts w:ascii="Times New Roman" w:hAnsi="Times New Roman" w:cs="Times New Roman"/>
          <w:spacing w:val="-2"/>
          <w:sz w:val="24"/>
          <w:lang w:val="ru-RU"/>
        </w:rPr>
        <w:t>персональные данные</w:t>
      </w:r>
      <w:r w:rsidRPr="00681D42">
        <w:rPr>
          <w:rFonts w:ascii="Times New Roman" w:hAnsi="Times New Roman" w:cs="Times New Roman"/>
          <w:sz w:val="24"/>
          <w:lang w:val="ru-RU"/>
        </w:rPr>
        <w:t>;</w:t>
      </w:r>
    </w:p>
    <w:p w:rsidR="007F18FC" w:rsidRPr="00681D42" w:rsidRDefault="00681D42" w:rsidP="00763AAD">
      <w:pPr>
        <w:numPr>
          <w:ilvl w:val="0"/>
          <w:numId w:val="57"/>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 программному обеспечению,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у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ункционирование информационной системе персональных данных.</w:t>
      </w:r>
    </w:p>
    <w:p w:rsidR="007F18FC" w:rsidRPr="00681D42" w:rsidRDefault="007F18FC">
      <w:pPr>
        <w:autoSpaceDE w:val="0"/>
        <w:autoSpaceDN w:val="0"/>
        <w:adjustRightInd w:val="0"/>
        <w:spacing w:before="2" w:line="160" w:lineRule="exact"/>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54" w:line="360" w:lineRule="auto"/>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6.</w:t>
      </w:r>
      <w:r w:rsidRPr="00681D42">
        <w:rPr>
          <w:rFonts w:ascii="Times New Roman" w:hAnsi="Times New Roman" w:cs="Times New Roman"/>
          <w:b/>
          <w:bCs/>
          <w:spacing w:val="16"/>
          <w:sz w:val="24"/>
          <w:lang w:val="ru-RU"/>
        </w:rPr>
        <w:t xml:space="preserve"> </w:t>
      </w:r>
      <w:r w:rsidRPr="00681D42">
        <w:rPr>
          <w:rFonts w:ascii="Times New Roman" w:hAnsi="Times New Roman" w:cs="Times New Roman"/>
          <w:b/>
          <w:bCs/>
          <w:spacing w:val="2"/>
          <w:sz w:val="24"/>
          <w:lang w:val="ru-RU"/>
        </w:rPr>
        <w:t>Х</w:t>
      </w:r>
      <w:r w:rsidRPr="00681D42">
        <w:rPr>
          <w:rFonts w:ascii="Times New Roman" w:hAnsi="Times New Roman" w:cs="Times New Roman"/>
          <w:b/>
          <w:bCs/>
          <w:sz w:val="24"/>
          <w:lang w:val="ru-RU"/>
        </w:rPr>
        <w:t>а</w:t>
      </w:r>
      <w:r w:rsidRPr="00681D42">
        <w:rPr>
          <w:rFonts w:ascii="Times New Roman" w:hAnsi="Times New Roman" w:cs="Times New Roman"/>
          <w:b/>
          <w:bCs/>
          <w:spacing w:val="-2"/>
          <w:sz w:val="24"/>
          <w:lang w:val="ru-RU"/>
        </w:rPr>
        <w:t>р</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кт</w:t>
      </w:r>
      <w:r w:rsidRPr="00681D42">
        <w:rPr>
          <w:rFonts w:ascii="Times New Roman" w:hAnsi="Times New Roman" w:cs="Times New Roman"/>
          <w:b/>
          <w:bCs/>
          <w:sz w:val="24"/>
          <w:lang w:val="ru-RU"/>
        </w:rPr>
        <w:t>е</w:t>
      </w:r>
      <w:r w:rsidRPr="00681D42">
        <w:rPr>
          <w:rFonts w:ascii="Times New Roman" w:hAnsi="Times New Roman" w:cs="Times New Roman"/>
          <w:b/>
          <w:bCs/>
          <w:spacing w:val="-2"/>
          <w:sz w:val="24"/>
          <w:lang w:val="ru-RU"/>
        </w:rPr>
        <w:t>р</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ст</w:t>
      </w:r>
      <w:r w:rsidRPr="00681D42">
        <w:rPr>
          <w:rFonts w:ascii="Times New Roman" w:hAnsi="Times New Roman" w:cs="Times New Roman"/>
          <w:b/>
          <w:bCs/>
          <w:spacing w:val="-1"/>
          <w:sz w:val="24"/>
          <w:lang w:val="ru-RU"/>
        </w:rPr>
        <w:t>и</w:t>
      </w:r>
      <w:r w:rsidRPr="00681D42">
        <w:rPr>
          <w:rFonts w:ascii="Times New Roman" w:hAnsi="Times New Roman" w:cs="Times New Roman"/>
          <w:b/>
          <w:bCs/>
          <w:spacing w:val="-3"/>
          <w:sz w:val="24"/>
          <w:lang w:val="ru-RU"/>
        </w:rPr>
        <w:t>к</w:t>
      </w:r>
      <w:r w:rsidRPr="00681D42">
        <w:rPr>
          <w:rFonts w:ascii="Times New Roman" w:hAnsi="Times New Roman" w:cs="Times New Roman"/>
          <w:b/>
          <w:bCs/>
          <w:sz w:val="24"/>
          <w:lang w:val="ru-RU"/>
        </w:rPr>
        <w:t xml:space="preserve">а </w:t>
      </w:r>
      <w:r w:rsidRPr="00681D42">
        <w:rPr>
          <w:rFonts w:ascii="Times New Roman" w:hAnsi="Times New Roman" w:cs="Times New Roman"/>
          <w:b/>
          <w:bCs/>
          <w:spacing w:val="1"/>
          <w:sz w:val="24"/>
          <w:lang w:val="ru-RU"/>
        </w:rPr>
        <w:t>и</w:t>
      </w:r>
      <w:r w:rsidRPr="00681D42">
        <w:rPr>
          <w:rFonts w:ascii="Times New Roman" w:hAnsi="Times New Roman" w:cs="Times New Roman"/>
          <w:b/>
          <w:bCs/>
          <w:spacing w:val="-2"/>
          <w:sz w:val="24"/>
          <w:lang w:val="ru-RU"/>
        </w:rPr>
        <w:t>с</w:t>
      </w:r>
      <w:r w:rsidRPr="00681D42">
        <w:rPr>
          <w:rFonts w:ascii="Times New Roman" w:hAnsi="Times New Roman" w:cs="Times New Roman"/>
          <w:b/>
          <w:bCs/>
          <w:spacing w:val="-3"/>
          <w:sz w:val="24"/>
          <w:lang w:val="ru-RU"/>
        </w:rPr>
        <w:t>т</w:t>
      </w:r>
      <w:r w:rsidRPr="00681D42">
        <w:rPr>
          <w:rFonts w:ascii="Times New Roman" w:hAnsi="Times New Roman" w:cs="Times New Roman"/>
          <w:b/>
          <w:bCs/>
          <w:spacing w:val="-8"/>
          <w:sz w:val="24"/>
          <w:lang w:val="ru-RU"/>
        </w:rPr>
        <w:t>о</w:t>
      </w:r>
      <w:r w:rsidRPr="00681D42">
        <w:rPr>
          <w:rFonts w:ascii="Times New Roman" w:hAnsi="Times New Roman" w:cs="Times New Roman"/>
          <w:b/>
          <w:bCs/>
          <w:sz w:val="24"/>
          <w:lang w:val="ru-RU"/>
        </w:rPr>
        <w:t>ч</w:t>
      </w:r>
      <w:r w:rsidRPr="00681D42">
        <w:rPr>
          <w:rFonts w:ascii="Times New Roman" w:hAnsi="Times New Roman" w:cs="Times New Roman"/>
          <w:b/>
          <w:bCs/>
          <w:spacing w:val="1"/>
          <w:sz w:val="24"/>
          <w:lang w:val="ru-RU"/>
        </w:rPr>
        <w:t>ни</w:t>
      </w:r>
      <w:r w:rsidRPr="00681D42">
        <w:rPr>
          <w:rFonts w:ascii="Times New Roman" w:hAnsi="Times New Roman" w:cs="Times New Roman"/>
          <w:b/>
          <w:bCs/>
          <w:spacing w:val="-5"/>
          <w:sz w:val="24"/>
          <w:lang w:val="ru-RU"/>
        </w:rPr>
        <w:t>к</w:t>
      </w:r>
      <w:r w:rsidRPr="00681D42">
        <w:rPr>
          <w:rFonts w:ascii="Times New Roman" w:hAnsi="Times New Roman" w:cs="Times New Roman"/>
          <w:b/>
          <w:bCs/>
          <w:spacing w:val="-6"/>
          <w:sz w:val="24"/>
          <w:lang w:val="ru-RU"/>
        </w:rPr>
        <w:t>о</w:t>
      </w:r>
      <w:r w:rsidRPr="00681D42">
        <w:rPr>
          <w:rFonts w:ascii="Times New Roman" w:hAnsi="Times New Roman" w:cs="Times New Roman"/>
          <w:b/>
          <w:bCs/>
          <w:sz w:val="24"/>
          <w:lang w:val="ru-RU"/>
        </w:rPr>
        <w:t>в</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z w:val="24"/>
          <w:lang w:val="ru-RU"/>
        </w:rPr>
        <w:t>у</w:t>
      </w:r>
      <w:r w:rsidRPr="00681D42">
        <w:rPr>
          <w:rFonts w:ascii="Times New Roman" w:hAnsi="Times New Roman" w:cs="Times New Roman"/>
          <w:b/>
          <w:bCs/>
          <w:spacing w:val="-1"/>
          <w:sz w:val="24"/>
          <w:lang w:val="ru-RU"/>
        </w:rPr>
        <w:t>г</w:t>
      </w:r>
      <w:r w:rsidRPr="00681D42">
        <w:rPr>
          <w:rFonts w:ascii="Times New Roman" w:hAnsi="Times New Roman" w:cs="Times New Roman"/>
          <w:b/>
          <w:bCs/>
          <w:sz w:val="24"/>
          <w:lang w:val="ru-RU"/>
        </w:rPr>
        <w:t xml:space="preserve">роз </w:t>
      </w:r>
      <w:r w:rsidRPr="00681D42">
        <w:rPr>
          <w:rFonts w:ascii="Times New Roman" w:hAnsi="Times New Roman" w:cs="Times New Roman"/>
          <w:b/>
          <w:bCs/>
          <w:spacing w:val="-4"/>
          <w:sz w:val="24"/>
          <w:lang w:val="ru-RU"/>
        </w:rPr>
        <w:t>б</w:t>
      </w:r>
      <w:r w:rsidRPr="00681D42">
        <w:rPr>
          <w:rFonts w:ascii="Times New Roman" w:hAnsi="Times New Roman" w:cs="Times New Roman"/>
          <w:b/>
          <w:bCs/>
          <w:sz w:val="24"/>
          <w:lang w:val="ru-RU"/>
        </w:rPr>
        <w:t>е</w:t>
      </w:r>
      <w:r w:rsidRPr="00681D42">
        <w:rPr>
          <w:rFonts w:ascii="Times New Roman" w:hAnsi="Times New Roman" w:cs="Times New Roman"/>
          <w:b/>
          <w:bCs/>
          <w:spacing w:val="-3"/>
          <w:sz w:val="24"/>
          <w:lang w:val="ru-RU"/>
        </w:rPr>
        <w:t>з</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w:t>
      </w:r>
      <w:r w:rsidRPr="00681D42">
        <w:rPr>
          <w:rFonts w:ascii="Times New Roman" w:hAnsi="Times New Roman" w:cs="Times New Roman"/>
          <w:b/>
          <w:bCs/>
          <w:spacing w:val="-2"/>
          <w:sz w:val="24"/>
          <w:lang w:val="ru-RU"/>
        </w:rPr>
        <w:t>т</w:t>
      </w:r>
      <w:r w:rsidRPr="00681D42">
        <w:rPr>
          <w:rFonts w:ascii="Times New Roman" w:hAnsi="Times New Roman" w:cs="Times New Roman"/>
          <w:b/>
          <w:bCs/>
          <w:sz w:val="24"/>
          <w:lang w:val="ru-RU"/>
        </w:rPr>
        <w:t>и</w:t>
      </w:r>
      <w:r w:rsidRPr="00681D42">
        <w:rPr>
          <w:rFonts w:ascii="Times New Roman" w:hAnsi="Times New Roman" w:cs="Times New Roman"/>
          <w:b/>
          <w:bCs/>
          <w:spacing w:val="1"/>
          <w:sz w:val="24"/>
          <w:lang w:val="ru-RU"/>
        </w:rPr>
        <w:t xml:space="preserve"> п</w:t>
      </w:r>
      <w:r w:rsidRPr="00681D42">
        <w:rPr>
          <w:rFonts w:ascii="Times New Roman" w:hAnsi="Times New Roman" w:cs="Times New Roman"/>
          <w:b/>
          <w:bCs/>
          <w:sz w:val="24"/>
          <w:lang w:val="ru-RU"/>
        </w:rPr>
        <w:t>ерс</w:t>
      </w:r>
      <w:r w:rsidRPr="00681D42">
        <w:rPr>
          <w:rFonts w:ascii="Times New Roman" w:hAnsi="Times New Roman" w:cs="Times New Roman"/>
          <w:b/>
          <w:bCs/>
          <w:spacing w:val="-2"/>
          <w:sz w:val="24"/>
          <w:lang w:val="ru-RU"/>
        </w:rPr>
        <w:t>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да</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w:t>
      </w:r>
      <w:r w:rsidRPr="00681D42">
        <w:rPr>
          <w:rFonts w:ascii="Times New Roman" w:hAnsi="Times New Roman" w:cs="Times New Roman"/>
          <w:b/>
          <w:bCs/>
          <w:spacing w:val="2"/>
          <w:sz w:val="24"/>
          <w:lang w:val="ru-RU"/>
        </w:rPr>
        <w:t xml:space="preserve"> </w:t>
      </w:r>
      <w:r w:rsidRPr="00681D42">
        <w:rPr>
          <w:rFonts w:ascii="Times New Roman" w:hAnsi="Times New Roman" w:cs="Times New Roman"/>
          <w:b/>
          <w:bCs/>
          <w:sz w:val="24"/>
          <w:lang w:val="ru-RU"/>
        </w:rPr>
        <w:t>в</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z w:val="24"/>
          <w:lang w:val="ru-RU"/>
        </w:rPr>
        <w:t>информационной системе персональных данных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отношении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информационной системе персональных данных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три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типа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rsidP="00763AAD">
      <w:pPr>
        <w:autoSpaceDE w:val="0"/>
        <w:autoSpaceDN w:val="0"/>
        <w:adjustRightInd w:val="0"/>
        <w:spacing w:before="4" w:after="12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1. 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rsidP="00763AAD">
      <w:pPr>
        <w:autoSpaceDE w:val="0"/>
        <w:autoSpaceDN w:val="0"/>
        <w:adjustRightInd w:val="0"/>
        <w:spacing w:after="12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2. </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ехно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w:t>
      </w:r>
    </w:p>
    <w:p w:rsidR="007F18FC" w:rsidRPr="00681D42" w:rsidRDefault="00681D42" w:rsidP="00763AAD">
      <w:pPr>
        <w:autoSpaceDE w:val="0"/>
        <w:autoSpaceDN w:val="0"/>
        <w:adjustRightInd w:val="0"/>
        <w:spacing w:after="12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3. </w:t>
      </w:r>
      <w:r w:rsidRPr="00681D42">
        <w:rPr>
          <w:rFonts w:ascii="Times New Roman" w:hAnsi="Times New Roman" w:cs="Times New Roman"/>
          <w:spacing w:val="-1"/>
          <w:sz w:val="24"/>
          <w:lang w:val="ru-RU"/>
        </w:rPr>
        <w:t>С</w:t>
      </w:r>
      <w:r w:rsidRPr="00681D42">
        <w:rPr>
          <w:rFonts w:ascii="Times New Roman" w:hAnsi="Times New Roman" w:cs="Times New Roman"/>
          <w:sz w:val="24"/>
          <w:lang w:val="ru-RU"/>
        </w:rPr>
        <w:t>тихийные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p>
    <w:p w:rsidR="007F18FC" w:rsidRPr="00681D42" w:rsidRDefault="007F18FC">
      <w:pPr>
        <w:autoSpaceDE w:val="0"/>
        <w:autoSpaceDN w:val="0"/>
        <w:adjustRightInd w:val="0"/>
        <w:spacing w:before="2"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ind w:rightChars="34" w:right="71"/>
        <w:jc w:val="center"/>
        <w:rPr>
          <w:rFonts w:ascii="Times New Roman" w:hAnsi="Times New Roman" w:cs="Times New Roman"/>
          <w:b/>
          <w:sz w:val="24"/>
          <w:lang w:val="ru-RU"/>
        </w:rPr>
      </w:pPr>
      <w:r w:rsidRPr="00681D42">
        <w:rPr>
          <w:rFonts w:ascii="Times New Roman" w:hAnsi="Times New Roman" w:cs="Times New Roman"/>
          <w:b/>
          <w:iCs/>
          <w:spacing w:val="1"/>
          <w:sz w:val="24"/>
          <w:lang w:val="ru-RU"/>
        </w:rPr>
        <w:lastRenderedPageBreak/>
        <w:t>А</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троп</w:t>
      </w:r>
      <w:r w:rsidRPr="00681D42">
        <w:rPr>
          <w:rFonts w:ascii="Times New Roman" w:hAnsi="Times New Roman" w:cs="Times New Roman"/>
          <w:b/>
          <w:iCs/>
          <w:spacing w:val="-2"/>
          <w:sz w:val="24"/>
          <w:lang w:val="ru-RU"/>
        </w:rPr>
        <w:t>о</w:t>
      </w:r>
      <w:r w:rsidRPr="00681D42">
        <w:rPr>
          <w:rFonts w:ascii="Times New Roman" w:hAnsi="Times New Roman" w:cs="Times New Roman"/>
          <w:b/>
          <w:iCs/>
          <w:spacing w:val="1"/>
          <w:sz w:val="24"/>
          <w:lang w:val="ru-RU"/>
        </w:rPr>
        <w:t>г</w:t>
      </w:r>
      <w:r w:rsidRPr="00681D42">
        <w:rPr>
          <w:rFonts w:ascii="Times New Roman" w:hAnsi="Times New Roman" w:cs="Times New Roman"/>
          <w:b/>
          <w:iCs/>
          <w:sz w:val="24"/>
          <w:lang w:val="ru-RU"/>
        </w:rPr>
        <w:t>е</w:t>
      </w:r>
      <w:r w:rsidRPr="00681D42">
        <w:rPr>
          <w:rFonts w:ascii="Times New Roman" w:hAnsi="Times New Roman" w:cs="Times New Roman"/>
          <w:b/>
          <w:iCs/>
          <w:spacing w:val="-1"/>
          <w:sz w:val="24"/>
          <w:lang w:val="ru-RU"/>
        </w:rPr>
        <w:t>нн</w:t>
      </w:r>
      <w:r w:rsidRPr="00681D42">
        <w:rPr>
          <w:rFonts w:ascii="Times New Roman" w:hAnsi="Times New Roman" w:cs="Times New Roman"/>
          <w:b/>
          <w:iCs/>
          <w:sz w:val="24"/>
          <w:lang w:val="ru-RU"/>
        </w:rPr>
        <w:t>ые</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ис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о</w:t>
      </w:r>
      <w:r w:rsidRPr="00681D42">
        <w:rPr>
          <w:rFonts w:ascii="Times New Roman" w:hAnsi="Times New Roman" w:cs="Times New Roman"/>
          <w:b/>
          <w:iCs/>
          <w:spacing w:val="1"/>
          <w:sz w:val="24"/>
          <w:lang w:val="ru-RU"/>
        </w:rPr>
        <w:t>ч</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и</w:t>
      </w:r>
      <w:r w:rsidRPr="00681D42">
        <w:rPr>
          <w:rFonts w:ascii="Times New Roman" w:hAnsi="Times New Roman" w:cs="Times New Roman"/>
          <w:b/>
          <w:iCs/>
          <w:spacing w:val="-1"/>
          <w:sz w:val="24"/>
          <w:lang w:val="ru-RU"/>
        </w:rPr>
        <w:t>к</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у</w:t>
      </w:r>
      <w:r w:rsidRPr="00681D42">
        <w:rPr>
          <w:rFonts w:ascii="Times New Roman" w:hAnsi="Times New Roman" w:cs="Times New Roman"/>
          <w:b/>
          <w:iCs/>
          <w:spacing w:val="1"/>
          <w:sz w:val="24"/>
          <w:lang w:val="ru-RU"/>
        </w:rPr>
        <w:t>г</w:t>
      </w:r>
      <w:r w:rsidRPr="00681D42">
        <w:rPr>
          <w:rFonts w:ascii="Times New Roman" w:hAnsi="Times New Roman" w:cs="Times New Roman"/>
          <w:b/>
          <w:iCs/>
          <w:sz w:val="24"/>
          <w:lang w:val="ru-RU"/>
        </w:rPr>
        <w:t>роз</w:t>
      </w:r>
      <w:r w:rsidRPr="00681D42">
        <w:rPr>
          <w:rFonts w:ascii="Times New Roman" w:hAnsi="Times New Roman" w:cs="Times New Roman"/>
          <w:b/>
          <w:iCs/>
          <w:spacing w:val="1"/>
          <w:sz w:val="24"/>
          <w:lang w:val="ru-RU"/>
        </w:rPr>
        <w:t xml:space="preserve"> </w:t>
      </w:r>
      <w:r w:rsidRPr="00681D42">
        <w:rPr>
          <w:rFonts w:ascii="Times New Roman" w:hAnsi="Times New Roman" w:cs="Times New Roman"/>
          <w:b/>
          <w:iCs/>
          <w:spacing w:val="-1"/>
          <w:sz w:val="24"/>
          <w:lang w:val="ru-RU"/>
        </w:rPr>
        <w:t>б</w:t>
      </w:r>
      <w:r w:rsidRPr="00681D42">
        <w:rPr>
          <w:rFonts w:ascii="Times New Roman" w:hAnsi="Times New Roman" w:cs="Times New Roman"/>
          <w:b/>
          <w:iCs/>
          <w:sz w:val="24"/>
          <w:lang w:val="ru-RU"/>
        </w:rPr>
        <w:t>е</w:t>
      </w:r>
      <w:r w:rsidRPr="00681D42">
        <w:rPr>
          <w:rFonts w:ascii="Times New Roman" w:hAnsi="Times New Roman" w:cs="Times New Roman"/>
          <w:b/>
          <w:iCs/>
          <w:spacing w:val="1"/>
          <w:sz w:val="24"/>
          <w:lang w:val="ru-RU"/>
        </w:rPr>
        <w:t>з</w:t>
      </w:r>
      <w:r w:rsidRPr="00681D42">
        <w:rPr>
          <w:rFonts w:ascii="Times New Roman" w:hAnsi="Times New Roman" w:cs="Times New Roman"/>
          <w:b/>
          <w:iCs/>
          <w:sz w:val="24"/>
          <w:lang w:val="ru-RU"/>
        </w:rPr>
        <w:t>опас</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ос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персональных данных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 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 рассма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санкционированный или несанкционированный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 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 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информационной системы персональных данных, </w:t>
      </w:r>
      <w:proofErr w:type="gramStart"/>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вия</w:t>
      </w:r>
      <w:proofErr w:type="gramEnd"/>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которо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привес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 нарушению</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 отн</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шению</w:t>
      </w:r>
      <w:r w:rsidRPr="00681D42">
        <w:rPr>
          <w:rFonts w:ascii="Times New Roman" w:hAnsi="Times New Roman" w:cs="Times New Roman"/>
          <w:spacing w:val="1"/>
          <w:sz w:val="24"/>
          <w:lang w:val="ru-RU"/>
        </w:rPr>
        <w:t xml:space="preserve"> </w:t>
      </w:r>
      <w:proofErr w:type="gramStart"/>
      <w:r w:rsidRPr="00681D42">
        <w:rPr>
          <w:rFonts w:ascii="Times New Roman" w:hAnsi="Times New Roman" w:cs="Times New Roman"/>
          <w:sz w:val="24"/>
          <w:lang w:val="ru-RU"/>
        </w:rPr>
        <w:t>к</w:t>
      </w:r>
      <w:proofErr w:type="gramEnd"/>
      <w:r w:rsidRPr="00681D42">
        <w:rPr>
          <w:rFonts w:ascii="Times New Roman" w:hAnsi="Times New Roman" w:cs="Times New Roman"/>
          <w:sz w:val="24"/>
          <w:lang w:val="ru-RU"/>
        </w:rPr>
        <w:t xml:space="preserve"> информационным систем персональных данных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т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как внешни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так и внутренни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С</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вне</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них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елить</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айные и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proofErr w:type="gramStart"/>
      <w:r w:rsidRPr="00681D42">
        <w:rPr>
          <w:rFonts w:ascii="Times New Roman" w:hAnsi="Times New Roman" w:cs="Times New Roman"/>
          <w:spacing w:val="-1"/>
          <w:sz w:val="24"/>
          <w:lang w:val="ru-RU"/>
        </w:rPr>
        <w:t>С</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айные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 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ь такие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оши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ершенные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проектировании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информационной системы персональных данных и ее 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ентов, оши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ки в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ном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ении;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 с</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ои и отка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повреж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 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системе персональных данных.</w:t>
      </w:r>
      <w:proofErr w:type="gramEnd"/>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таким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никам</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 отнес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 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щиков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ус</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персонал на</w:t>
      </w:r>
      <w:r w:rsidRPr="00681D42">
        <w:rPr>
          <w:rFonts w:ascii="Times New Roman" w:hAnsi="Times New Roman" w:cs="Times New Roman"/>
          <w:spacing w:val="-1"/>
          <w:sz w:val="24"/>
          <w:lang w:val="ru-RU"/>
        </w:rPr>
        <w:t>дз</w:t>
      </w:r>
      <w:r w:rsidRPr="00681D42">
        <w:rPr>
          <w:rFonts w:ascii="Times New Roman" w:hAnsi="Times New Roman" w:cs="Times New Roman"/>
          <w:sz w:val="24"/>
          <w:lang w:val="ru-RU"/>
        </w:rPr>
        <w:t>орных и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арийных с</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б и т.п.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вия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исхо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 xml:space="preserve">щие от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 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ерша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 не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нани</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не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ельнос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ли хала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из 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опы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но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ез</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с</w:t>
      </w:r>
      <w:r w:rsidRPr="00681D42">
        <w:rPr>
          <w:rFonts w:ascii="Times New Roman" w:hAnsi="Times New Roman" w:cs="Times New Roman"/>
          <w:sz w:val="24"/>
          <w:lang w:val="ru-RU"/>
        </w:rPr>
        <w:t>ла.</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 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корыс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ус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лени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х нарушителей.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Основная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цель таких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ы</w:t>
      </w:r>
      <w:r w:rsidRPr="00681D42">
        <w:rPr>
          <w:rFonts w:ascii="Times New Roman" w:hAnsi="Times New Roman" w:cs="Times New Roman"/>
          <w:sz w:val="24"/>
          <w:lang w:val="ru-RU"/>
        </w:rPr>
        <w:t>шленная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организацияя 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од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Судебной системы</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из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искажение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с</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ет проникновения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информационные системы персональных данных </w:t>
      </w:r>
      <w:r w:rsidRPr="00681D42">
        <w:rPr>
          <w:rFonts w:ascii="Times New Roman" w:hAnsi="Times New Roman" w:cs="Times New Roman"/>
          <w:spacing w:val="-2"/>
          <w:sz w:val="24"/>
          <w:lang w:val="ru-RU"/>
        </w:rPr>
        <w:t>п</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е</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несанкционированно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Pr="00681D42" w:rsidRDefault="00681D42">
      <w:pPr>
        <w:autoSpaceDE w:val="0"/>
        <w:autoSpaceDN w:val="0"/>
        <w:adjustRightInd w:val="0"/>
        <w:spacing w:before="54"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как 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 xml:space="preserve">ило,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 специалис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 в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 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ования 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информационных систем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таким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никам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 отнес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основной персонал,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ителей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слу</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б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вспо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ельный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w:t>
      </w:r>
    </w:p>
    <w:p w:rsidR="007F18FC" w:rsidRDefault="00681D42">
      <w:pPr>
        <w:autoSpaceDE w:val="0"/>
        <w:autoSpaceDN w:val="0"/>
        <w:adjustRightInd w:val="0"/>
        <w:spacing w:before="4" w:line="300" w:lineRule="auto"/>
        <w:ind w:rightChars="34" w:right="71" w:firstLine="420"/>
        <w:rPr>
          <w:rFonts w:ascii="Times New Roman" w:hAnsi="Times New Roman" w:cs="Times New Roman"/>
          <w:sz w:val="24"/>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внутренних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ани</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 оши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ных</w:t>
      </w:r>
      <w:r w:rsidRPr="00681D42">
        <w:rPr>
          <w:rFonts w:ascii="Times New Roman" w:hAnsi="Times New Roman" w:cs="Times New Roman"/>
          <w:spacing w:val="2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вия</w:t>
      </w:r>
      <w:r w:rsidRPr="00681D42">
        <w:rPr>
          <w:rFonts w:ascii="Times New Roman" w:hAnsi="Times New Roman" w:cs="Times New Roman"/>
          <w:spacing w:val="23"/>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w:t>
      </w:r>
      <w:r w:rsidRPr="00681D42">
        <w:rPr>
          <w:rFonts w:ascii="Times New Roman" w:hAnsi="Times New Roman" w:cs="Times New Roman"/>
          <w:spacing w:val="23"/>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шений</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ований</w:t>
      </w:r>
      <w:r w:rsidRPr="00681D42">
        <w:rPr>
          <w:rFonts w:ascii="Times New Roman" w:hAnsi="Times New Roman" w:cs="Times New Roman"/>
          <w:spacing w:val="22"/>
          <w:sz w:val="24"/>
          <w:lang w:val="ru-RU"/>
        </w:rPr>
        <w:t xml:space="preserve"> </w:t>
      </w:r>
      <w:r w:rsidRPr="00681D42">
        <w:rPr>
          <w:rFonts w:ascii="Times New Roman" w:hAnsi="Times New Roman" w:cs="Times New Roman"/>
          <w:sz w:val="24"/>
          <w:lang w:val="ru-RU"/>
        </w:rPr>
        <w:t>эксплуа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ационной</w:t>
      </w:r>
      <w:r w:rsidRPr="00681D42">
        <w:rPr>
          <w:rFonts w:ascii="Times New Roman" w:hAnsi="Times New Roman" w:cs="Times New Roman"/>
          <w:spacing w:val="2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 xml:space="preserve">иной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ентации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Судебной системы</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информационным ресурсам информационных систем персональных данных. </w:t>
      </w:r>
      <w:r>
        <w:rPr>
          <w:rFonts w:ascii="Times New Roman" w:hAnsi="Times New Roman" w:cs="Times New Roman"/>
          <w:sz w:val="24"/>
        </w:rPr>
        <w:t>К</w:t>
      </w:r>
      <w:r>
        <w:rPr>
          <w:rFonts w:ascii="Times New Roman" w:hAnsi="Times New Roman" w:cs="Times New Roman"/>
          <w:spacing w:val="1"/>
          <w:sz w:val="24"/>
        </w:rPr>
        <w:t xml:space="preserve"> </w:t>
      </w:r>
      <w:r>
        <w:rPr>
          <w:rFonts w:ascii="Times New Roman" w:hAnsi="Times New Roman" w:cs="Times New Roman"/>
          <w:sz w:val="24"/>
        </w:rPr>
        <w:t>по</w:t>
      </w:r>
      <w:r>
        <w:rPr>
          <w:rFonts w:ascii="Times New Roman" w:hAnsi="Times New Roman" w:cs="Times New Roman"/>
          <w:spacing w:val="-1"/>
          <w:sz w:val="24"/>
        </w:rPr>
        <w:t>д</w:t>
      </w:r>
      <w:r>
        <w:rPr>
          <w:rFonts w:ascii="Times New Roman" w:hAnsi="Times New Roman" w:cs="Times New Roman"/>
          <w:sz w:val="24"/>
        </w:rPr>
        <w:t>о</w:t>
      </w:r>
      <w:r>
        <w:rPr>
          <w:rFonts w:ascii="Times New Roman" w:hAnsi="Times New Roman" w:cs="Times New Roman"/>
          <w:spacing w:val="-1"/>
          <w:sz w:val="24"/>
        </w:rPr>
        <w:t>б</w:t>
      </w:r>
      <w:r>
        <w:rPr>
          <w:rFonts w:ascii="Times New Roman" w:hAnsi="Times New Roman" w:cs="Times New Roman"/>
          <w:sz w:val="24"/>
        </w:rPr>
        <w:t>ным у</w:t>
      </w:r>
      <w:r>
        <w:rPr>
          <w:rFonts w:ascii="Times New Roman" w:hAnsi="Times New Roman" w:cs="Times New Roman"/>
          <w:spacing w:val="-1"/>
          <w:sz w:val="24"/>
        </w:rPr>
        <w:t>г</w:t>
      </w:r>
      <w:r>
        <w:rPr>
          <w:rFonts w:ascii="Times New Roman" w:hAnsi="Times New Roman" w:cs="Times New Roman"/>
          <w:sz w:val="24"/>
        </w:rPr>
        <w:t>ро</w:t>
      </w:r>
      <w:r>
        <w:rPr>
          <w:rFonts w:ascii="Times New Roman" w:hAnsi="Times New Roman" w:cs="Times New Roman"/>
          <w:spacing w:val="-1"/>
          <w:sz w:val="24"/>
        </w:rPr>
        <w:t>з</w:t>
      </w:r>
      <w:r>
        <w:rPr>
          <w:rFonts w:ascii="Times New Roman" w:hAnsi="Times New Roman" w:cs="Times New Roman"/>
          <w:sz w:val="24"/>
        </w:rPr>
        <w:t>а</w:t>
      </w:r>
      <w:r>
        <w:rPr>
          <w:rFonts w:ascii="Times New Roman" w:hAnsi="Times New Roman" w:cs="Times New Roman"/>
          <w:spacing w:val="1"/>
          <w:sz w:val="24"/>
        </w:rPr>
        <w:t>м</w:t>
      </w:r>
      <w:r>
        <w:rPr>
          <w:rFonts w:ascii="Times New Roman" w:hAnsi="Times New Roman" w:cs="Times New Roman"/>
          <w:sz w:val="24"/>
        </w:rPr>
        <w:t xml:space="preserve">, в </w:t>
      </w:r>
      <w:r>
        <w:rPr>
          <w:rFonts w:ascii="Times New Roman" w:hAnsi="Times New Roman" w:cs="Times New Roman"/>
          <w:spacing w:val="-1"/>
          <w:sz w:val="24"/>
        </w:rPr>
        <w:t>ч</w:t>
      </w:r>
      <w:r>
        <w:rPr>
          <w:rFonts w:ascii="Times New Roman" w:hAnsi="Times New Roman" w:cs="Times New Roman"/>
          <w:sz w:val="24"/>
        </w:rPr>
        <w:t>ас</w:t>
      </w:r>
      <w:r>
        <w:rPr>
          <w:rFonts w:ascii="Times New Roman" w:hAnsi="Times New Roman" w:cs="Times New Roman"/>
          <w:spacing w:val="-1"/>
          <w:sz w:val="24"/>
        </w:rPr>
        <w:t>т</w:t>
      </w:r>
      <w:r>
        <w:rPr>
          <w:rFonts w:ascii="Times New Roman" w:hAnsi="Times New Roman" w:cs="Times New Roman"/>
          <w:sz w:val="24"/>
        </w:rPr>
        <w:t>нос</w:t>
      </w:r>
      <w:r>
        <w:rPr>
          <w:rFonts w:ascii="Times New Roman" w:hAnsi="Times New Roman" w:cs="Times New Roman"/>
          <w:spacing w:val="-1"/>
          <w:sz w:val="24"/>
        </w:rPr>
        <w:t>т</w:t>
      </w:r>
      <w:r>
        <w:rPr>
          <w:rFonts w:ascii="Times New Roman" w:hAnsi="Times New Roman" w:cs="Times New Roman"/>
          <w:sz w:val="24"/>
        </w:rPr>
        <w:t>и,</w:t>
      </w:r>
      <w:r>
        <w:rPr>
          <w:rFonts w:ascii="Times New Roman" w:hAnsi="Times New Roman" w:cs="Times New Roman"/>
          <w:spacing w:val="2"/>
          <w:sz w:val="24"/>
        </w:rPr>
        <w:t xml:space="preserve"> </w:t>
      </w:r>
      <w:r>
        <w:rPr>
          <w:rFonts w:ascii="Times New Roman" w:hAnsi="Times New Roman" w:cs="Times New Roman"/>
          <w:sz w:val="24"/>
        </w:rPr>
        <w:t>относ</w:t>
      </w:r>
      <w:r>
        <w:rPr>
          <w:rFonts w:ascii="Times New Roman" w:hAnsi="Times New Roman" w:cs="Times New Roman"/>
          <w:spacing w:val="-1"/>
          <w:sz w:val="24"/>
        </w:rPr>
        <w:t>я</w:t>
      </w:r>
      <w:r>
        <w:rPr>
          <w:rFonts w:ascii="Times New Roman" w:hAnsi="Times New Roman" w:cs="Times New Roman"/>
          <w:sz w:val="24"/>
        </w:rPr>
        <w:t>тс</w:t>
      </w:r>
      <w:r>
        <w:rPr>
          <w:rFonts w:ascii="Times New Roman" w:hAnsi="Times New Roman" w:cs="Times New Roman"/>
          <w:spacing w:val="-1"/>
          <w:sz w:val="24"/>
        </w:rPr>
        <w:t>я</w:t>
      </w:r>
      <w:r>
        <w:rPr>
          <w:rFonts w:ascii="Times New Roman" w:hAnsi="Times New Roman" w:cs="Times New Roman"/>
          <w:sz w:val="24"/>
        </w:rPr>
        <w:t>:</w:t>
      </w:r>
    </w:p>
    <w:p w:rsidR="007F18FC" w:rsidRPr="00681D42" w:rsidRDefault="00681D42" w:rsidP="00763AAD">
      <w:pPr>
        <w:numPr>
          <w:ilvl w:val="0"/>
          <w:numId w:val="57"/>
        </w:numPr>
        <w:autoSpaceDE w:val="0"/>
        <w:autoSpaceDN w:val="0"/>
        <w:adjustRightInd w:val="0"/>
        <w:spacing w:before="4" w:after="12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ышленное искажение или 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аление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ных ко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понентов;</w:t>
      </w:r>
    </w:p>
    <w:p w:rsidR="007F18FC" w:rsidRPr="00681D42" w:rsidRDefault="00681D42" w:rsidP="00763AAD">
      <w:pPr>
        <w:numPr>
          <w:ilvl w:val="0"/>
          <w:numId w:val="57"/>
        </w:numPr>
        <w:autoSpaceDE w:val="0"/>
        <w:autoSpaceDN w:val="0"/>
        <w:adjustRightInd w:val="0"/>
        <w:spacing w:before="4" w:after="12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вне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испо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тенных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p>
    <w:p w:rsidR="007F18FC" w:rsidRDefault="00681D42" w:rsidP="00763AAD">
      <w:pPr>
        <w:numPr>
          <w:ilvl w:val="0"/>
          <w:numId w:val="57"/>
        </w:numPr>
        <w:autoSpaceDE w:val="0"/>
        <w:autoSpaceDN w:val="0"/>
        <w:adjustRightInd w:val="0"/>
        <w:spacing w:after="120" w:line="300" w:lineRule="auto"/>
        <w:ind w:rightChars="34" w:right="71"/>
        <w:rPr>
          <w:rFonts w:ascii="Times New Roman" w:hAnsi="Times New Roman" w:cs="Times New Roman"/>
          <w:sz w:val="24"/>
        </w:rPr>
      </w:pP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норирование организационных 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ений </w:t>
      </w:r>
      <w:r w:rsidRPr="00681D42">
        <w:rPr>
          <w:rFonts w:ascii="Times New Roman" w:hAnsi="Times New Roman" w:cs="Times New Roman"/>
          <w:spacing w:val="-1"/>
          <w:sz w:val="24"/>
          <w:lang w:val="ru-RU"/>
        </w:rPr>
        <w:t>(</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ановленных 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ил) при 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оте с ре</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рсами информационных систем персональных данных, вк</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ая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pacing w:val="-1"/>
          <w:sz w:val="24"/>
        </w:rPr>
        <w:t>ч</w:t>
      </w:r>
      <w:r>
        <w:rPr>
          <w:rFonts w:ascii="Times New Roman" w:hAnsi="Times New Roman" w:cs="Times New Roman"/>
          <w:sz w:val="24"/>
        </w:rPr>
        <w:t>ас</w:t>
      </w:r>
      <w:r>
        <w:rPr>
          <w:rFonts w:ascii="Times New Roman" w:hAnsi="Times New Roman" w:cs="Times New Roman"/>
          <w:spacing w:val="-1"/>
          <w:sz w:val="24"/>
        </w:rPr>
        <w:t>т</w:t>
      </w:r>
      <w:r>
        <w:rPr>
          <w:rFonts w:ascii="Times New Roman" w:hAnsi="Times New Roman" w:cs="Times New Roman"/>
          <w:sz w:val="24"/>
        </w:rPr>
        <w:t>нос</w:t>
      </w:r>
      <w:r>
        <w:rPr>
          <w:rFonts w:ascii="Times New Roman" w:hAnsi="Times New Roman" w:cs="Times New Roman"/>
          <w:spacing w:val="-1"/>
          <w:sz w:val="24"/>
        </w:rPr>
        <w:t>т</w:t>
      </w:r>
      <w:r>
        <w:rPr>
          <w:rFonts w:ascii="Times New Roman" w:hAnsi="Times New Roman" w:cs="Times New Roman"/>
          <w:sz w:val="24"/>
        </w:rPr>
        <w:t>и:</w:t>
      </w:r>
    </w:p>
    <w:p w:rsidR="007F18FC" w:rsidRPr="00681D42" w:rsidRDefault="00681D42" w:rsidP="00763AAD">
      <w:pPr>
        <w:numPr>
          <w:ilvl w:val="1"/>
          <w:numId w:val="57"/>
        </w:numPr>
        <w:autoSpaceDE w:val="0"/>
        <w:autoSpaceDN w:val="0"/>
        <w:adjustRightInd w:val="0"/>
        <w:spacing w:before="5"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lastRenderedPageBreak/>
        <w:t>нарушение 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ил хранения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исполь</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ри эксп</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ации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парольн</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й и а</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тенти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ц</w:t>
      </w:r>
      <w:r w:rsidRPr="00681D42">
        <w:rPr>
          <w:rFonts w:ascii="Times New Roman" w:hAnsi="Times New Roman" w:cs="Times New Roman"/>
          <w:sz w:val="24"/>
          <w:lang w:val="ru-RU"/>
        </w:rPr>
        <w:t>иру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xml:space="preserve">; </w:t>
      </w:r>
    </w:p>
    <w:p w:rsidR="007F18FC" w:rsidRPr="00681D42" w:rsidRDefault="00681D42" w:rsidP="00763AAD">
      <w:pPr>
        <w:numPr>
          <w:ilvl w:val="1"/>
          <w:numId w:val="57"/>
        </w:numPr>
        <w:autoSpaceDE w:val="0"/>
        <w:autoSpaceDN w:val="0"/>
        <w:adjustRightInd w:val="0"/>
        <w:spacing w:before="5"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ление 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оронним 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цам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вам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ащиты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к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еским 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ным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спосо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ным повли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 на выполнение пре</w:t>
      </w:r>
      <w:r w:rsidRPr="00681D42">
        <w:rPr>
          <w:rFonts w:ascii="Times New Roman" w:hAnsi="Times New Roman" w:cs="Times New Roman"/>
          <w:spacing w:val="-1"/>
          <w:sz w:val="24"/>
          <w:lang w:val="ru-RU"/>
        </w:rPr>
        <w:t>дъя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к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вам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ований; </w:t>
      </w:r>
    </w:p>
    <w:p w:rsidR="007F18FC" w:rsidRPr="00681D42" w:rsidRDefault="00681D42" w:rsidP="00763AAD">
      <w:pPr>
        <w:numPr>
          <w:ilvl w:val="1"/>
          <w:numId w:val="57"/>
        </w:numPr>
        <w:autoSpaceDE w:val="0"/>
        <w:autoSpaceDN w:val="0"/>
        <w:adjustRightInd w:val="0"/>
        <w:spacing w:before="5"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ройка и 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рирование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ных</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спосо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ных</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повли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на выполнение пре</w:t>
      </w:r>
      <w:r w:rsidRPr="00681D42">
        <w:rPr>
          <w:rFonts w:ascii="Times New Roman" w:hAnsi="Times New Roman" w:cs="Times New Roman"/>
          <w:spacing w:val="-1"/>
          <w:sz w:val="24"/>
          <w:lang w:val="ru-RU"/>
        </w:rPr>
        <w:t>дъя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к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вам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ований,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шение нор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ивных и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к</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ентов;</w:t>
      </w:r>
    </w:p>
    <w:p w:rsidR="007F18FC" w:rsidRPr="00681D42" w:rsidRDefault="00681D42" w:rsidP="00763AAD">
      <w:pPr>
        <w:numPr>
          <w:ilvl w:val="1"/>
          <w:numId w:val="57"/>
        </w:numPr>
        <w:autoSpaceDE w:val="0"/>
        <w:autoSpaceDN w:val="0"/>
        <w:adjustRightInd w:val="0"/>
        <w:spacing w:before="5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несоо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щение о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актах утра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 к</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ации </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парольной 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а</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тенти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ици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Наи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оль</w:t>
      </w:r>
      <w:r w:rsidRPr="00681D42">
        <w:rPr>
          <w:rFonts w:ascii="Times New Roman" w:hAnsi="Times New Roman" w:cs="Times New Roman"/>
          <w:spacing w:val="-2"/>
          <w:sz w:val="24"/>
          <w:lang w:val="ru-RU"/>
        </w:rPr>
        <w:t>ш</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 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еренные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ы, </w:t>
      </w:r>
      <w:proofErr w:type="gramStart"/>
      <w:r w:rsidRPr="00681D42">
        <w:rPr>
          <w:rFonts w:ascii="Times New Roman" w:hAnsi="Times New Roman" w:cs="Times New Roman"/>
          <w:sz w:val="24"/>
          <w:lang w:val="ru-RU"/>
        </w:rPr>
        <w:t>исхо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щие</w:t>
      </w:r>
      <w:proofErr w:type="gramEnd"/>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как от внешних, так и от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тренних 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енных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p>
    <w:p w:rsidR="007F18FC" w:rsidRPr="00681D42" w:rsidRDefault="00681D42">
      <w:pPr>
        <w:autoSpaceDE w:val="0"/>
        <w:autoSpaceDN w:val="0"/>
        <w:adjustRightInd w:val="0"/>
        <w:spacing w:before="8"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 рассма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pacing w:val="-2"/>
          <w:sz w:val="24"/>
          <w:lang w:val="ru-RU"/>
        </w:rPr>
        <w:t>щ</w:t>
      </w:r>
      <w:r w:rsidRPr="00681D42">
        <w:rPr>
          <w:rFonts w:ascii="Times New Roman" w:hAnsi="Times New Roman" w:cs="Times New Roman"/>
          <w:sz w:val="24"/>
          <w:lang w:val="ru-RU"/>
        </w:rPr>
        <w:t>ие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лассы</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таких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proofErr w:type="gramStart"/>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69"/>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68"/>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лиц,</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 информационным системам персональных данных,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вк</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елей</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информационных систем персональных данных 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иных со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ников Судебной системы,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непосре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информационной системе персональных данных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вн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й нарушитель</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roofErr w:type="gramEnd"/>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1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лиц,</w:t>
      </w:r>
      <w:r w:rsidRPr="00681D42">
        <w:rPr>
          <w:rFonts w:ascii="Times New Roman" w:hAnsi="Times New Roman" w:cs="Times New Roman"/>
          <w:spacing w:val="8"/>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56"/>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56"/>
          <w:sz w:val="24"/>
          <w:lang w:val="ru-RU"/>
        </w:rPr>
        <w:t xml:space="preserve"> </w:t>
      </w:r>
      <w:r w:rsidRPr="00681D42">
        <w:rPr>
          <w:rFonts w:ascii="Times New Roman" w:hAnsi="Times New Roman" w:cs="Times New Roman"/>
          <w:sz w:val="24"/>
          <w:lang w:val="ru-RU"/>
        </w:rPr>
        <w:t>информационным системам персональных данных и</w:t>
      </w:r>
      <w:r w:rsidRPr="00681D42">
        <w:rPr>
          <w:rFonts w:ascii="Times New Roman" w:hAnsi="Times New Roman" w:cs="Times New Roman"/>
          <w:spacing w:val="54"/>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54"/>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56"/>
          <w:sz w:val="24"/>
          <w:lang w:val="ru-RU"/>
        </w:rPr>
        <w:t xml:space="preserve"> </w:t>
      </w:r>
      <w:r w:rsidRPr="00681D42">
        <w:rPr>
          <w:rFonts w:ascii="Times New Roman" w:hAnsi="Times New Roman" w:cs="Times New Roman"/>
          <w:sz w:val="24"/>
          <w:lang w:val="ru-RU"/>
        </w:rPr>
        <w:t>из</w:t>
      </w:r>
      <w:r w:rsidRPr="00681D42">
        <w:rPr>
          <w:rFonts w:ascii="Times New Roman" w:hAnsi="Times New Roman" w:cs="Times New Roman"/>
          <w:spacing w:val="53"/>
          <w:sz w:val="24"/>
          <w:lang w:val="ru-RU"/>
        </w:rPr>
        <w:t xml:space="preserve"> </w:t>
      </w:r>
      <w:r w:rsidRPr="00681D42">
        <w:rPr>
          <w:rFonts w:ascii="Times New Roman" w:hAnsi="Times New Roman" w:cs="Times New Roman"/>
          <w:sz w:val="24"/>
          <w:lang w:val="ru-RU"/>
        </w:rPr>
        <w:t>внешних</w:t>
      </w:r>
      <w:r w:rsidRPr="00681D42">
        <w:rPr>
          <w:rFonts w:ascii="Times New Roman" w:hAnsi="Times New Roman" w:cs="Times New Roman"/>
          <w:spacing w:val="56"/>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56"/>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8"/>
          <w:sz w:val="24"/>
          <w:lang w:val="ru-RU"/>
        </w:rPr>
        <w:t xml:space="preserve"> </w:t>
      </w:r>
      <w:r w:rsidRPr="00681D42">
        <w:rPr>
          <w:rFonts w:ascii="Times New Roman" w:hAnsi="Times New Roman" w:cs="Times New Roman"/>
          <w:sz w:val="24"/>
          <w:lang w:val="ru-RU"/>
        </w:rPr>
        <w:t>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w:t>
      </w:r>
      <w:r w:rsidRPr="00681D42">
        <w:rPr>
          <w:rFonts w:ascii="Times New Roman" w:hAnsi="Times New Roman" w:cs="Times New Roman"/>
          <w:spacing w:val="29"/>
          <w:sz w:val="24"/>
          <w:lang w:val="ru-RU"/>
        </w:rPr>
        <w:t xml:space="preserve"> </w:t>
      </w:r>
      <w:r w:rsidRPr="00681D42">
        <w:rPr>
          <w:rFonts w:ascii="Times New Roman" w:hAnsi="Times New Roman" w:cs="Times New Roman"/>
          <w:sz w:val="24"/>
          <w:lang w:val="ru-RU"/>
        </w:rPr>
        <w:t>или</w:t>
      </w:r>
      <w:r w:rsidRPr="00681D42">
        <w:rPr>
          <w:rFonts w:ascii="Times New Roman" w:hAnsi="Times New Roman" w:cs="Times New Roman"/>
          <w:spacing w:val="29"/>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28"/>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2"/>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наро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о</w:t>
      </w:r>
      <w:r w:rsidRPr="00681D42">
        <w:rPr>
          <w:rFonts w:ascii="Times New Roman" w:hAnsi="Times New Roman" w:cs="Times New Roman"/>
          <w:spacing w:val="-1"/>
          <w:sz w:val="24"/>
          <w:lang w:val="ru-RU"/>
        </w:rPr>
        <w:t>б</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ена </w:t>
      </w:r>
      <w:r w:rsidRPr="00681D42">
        <w:rPr>
          <w:rFonts w:ascii="Times New Roman" w:hAnsi="Times New Roman" w:cs="Times New Roman"/>
          <w:spacing w:val="1"/>
          <w:sz w:val="24"/>
          <w:lang w:val="ru-RU"/>
        </w:rPr>
        <w:t>(</w:t>
      </w:r>
      <w:r w:rsidRPr="00681D42">
        <w:rPr>
          <w:rFonts w:ascii="Times New Roman" w:hAnsi="Times New Roman" w:cs="Times New Roman"/>
          <w:spacing w:val="-2"/>
          <w:sz w:val="24"/>
          <w:lang w:val="ru-RU"/>
        </w:rPr>
        <w:t>в</w:t>
      </w:r>
      <w:r w:rsidRPr="00681D42">
        <w:rPr>
          <w:rFonts w:ascii="Times New Roman" w:hAnsi="Times New Roman" w:cs="Times New Roman"/>
          <w:sz w:val="24"/>
          <w:lang w:val="ru-RU"/>
        </w:rPr>
        <w:t>нешний нарушитель);</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1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лиц,</w:t>
      </w:r>
      <w:r w:rsidRPr="00681D42">
        <w:rPr>
          <w:rFonts w:ascii="Times New Roman" w:hAnsi="Times New Roman" w:cs="Times New Roman"/>
          <w:spacing w:val="8"/>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 информационным системам персональных данных 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по </w:t>
      </w:r>
      <w:r w:rsidRPr="00681D42">
        <w:rPr>
          <w:rFonts w:ascii="Times New Roman" w:hAnsi="Times New Roman" w:cs="Times New Roman"/>
          <w:spacing w:val="-1"/>
          <w:sz w:val="24"/>
          <w:lang w:val="ru-RU"/>
        </w:rPr>
        <w:t>техническим каналам утечки информации</w:t>
      </w:r>
      <w:r w:rsidRPr="00681D42">
        <w:rPr>
          <w:rFonts w:ascii="Times New Roman" w:hAnsi="Times New Roman" w:cs="Times New Roman"/>
          <w:sz w:val="24"/>
          <w:lang w:val="ru-RU"/>
        </w:rPr>
        <w:t>.</w:t>
      </w:r>
    </w:p>
    <w:p w:rsidR="007F18FC" w:rsidRPr="00681D42" w:rsidRDefault="007F18FC">
      <w:pPr>
        <w:autoSpaceDE w:val="0"/>
        <w:autoSpaceDN w:val="0"/>
        <w:adjustRightInd w:val="0"/>
        <w:spacing w:before="3" w:line="120" w:lineRule="exact"/>
        <w:ind w:rightChars="34" w:right="71"/>
        <w:rPr>
          <w:rFonts w:ascii="Times New Roman" w:hAnsi="Times New Roman" w:cs="Times New Roman"/>
          <w:sz w:val="24"/>
          <w:lang w:val="ru-RU"/>
        </w:rPr>
      </w:pPr>
    </w:p>
    <w:p w:rsidR="007F18FC" w:rsidRPr="00681D42" w:rsidRDefault="00681D42">
      <w:pPr>
        <w:autoSpaceDE w:val="0"/>
        <w:autoSpaceDN w:val="0"/>
        <w:adjustRightInd w:val="0"/>
        <w:ind w:rightChars="34" w:right="71"/>
        <w:jc w:val="center"/>
        <w:rPr>
          <w:rFonts w:ascii="Times New Roman" w:hAnsi="Times New Roman" w:cs="Times New Roman"/>
          <w:b/>
          <w:sz w:val="24"/>
          <w:lang w:val="ru-RU"/>
        </w:rPr>
      </w:pPr>
      <w:r w:rsidRPr="00681D42">
        <w:rPr>
          <w:rFonts w:ascii="Times New Roman" w:hAnsi="Times New Roman" w:cs="Times New Roman"/>
          <w:b/>
          <w:iCs/>
          <w:sz w:val="24"/>
          <w:lang w:val="ru-RU"/>
        </w:rPr>
        <w:t>Тех</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о</w:t>
      </w:r>
      <w:r w:rsidRPr="00681D42">
        <w:rPr>
          <w:rFonts w:ascii="Times New Roman" w:hAnsi="Times New Roman" w:cs="Times New Roman"/>
          <w:b/>
          <w:iCs/>
          <w:spacing w:val="1"/>
          <w:sz w:val="24"/>
          <w:lang w:val="ru-RU"/>
        </w:rPr>
        <w:t>г</w:t>
      </w:r>
      <w:r w:rsidRPr="00681D42">
        <w:rPr>
          <w:rFonts w:ascii="Times New Roman" w:hAnsi="Times New Roman" w:cs="Times New Roman"/>
          <w:b/>
          <w:iCs/>
          <w:sz w:val="24"/>
          <w:lang w:val="ru-RU"/>
        </w:rPr>
        <w:t>е</w:t>
      </w:r>
      <w:r w:rsidRPr="00681D42">
        <w:rPr>
          <w:rFonts w:ascii="Times New Roman" w:hAnsi="Times New Roman" w:cs="Times New Roman"/>
          <w:b/>
          <w:iCs/>
          <w:spacing w:val="-1"/>
          <w:sz w:val="24"/>
          <w:lang w:val="ru-RU"/>
        </w:rPr>
        <w:t>нн</w:t>
      </w:r>
      <w:r w:rsidRPr="00681D42">
        <w:rPr>
          <w:rFonts w:ascii="Times New Roman" w:hAnsi="Times New Roman" w:cs="Times New Roman"/>
          <w:b/>
          <w:iCs/>
          <w:sz w:val="24"/>
          <w:lang w:val="ru-RU"/>
        </w:rPr>
        <w:t>ые</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ис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о</w:t>
      </w:r>
      <w:r w:rsidRPr="00681D42">
        <w:rPr>
          <w:rFonts w:ascii="Times New Roman" w:hAnsi="Times New Roman" w:cs="Times New Roman"/>
          <w:b/>
          <w:iCs/>
          <w:spacing w:val="1"/>
          <w:sz w:val="24"/>
          <w:lang w:val="ru-RU"/>
        </w:rPr>
        <w:t>ч</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и</w:t>
      </w:r>
      <w:r w:rsidRPr="00681D42">
        <w:rPr>
          <w:rFonts w:ascii="Times New Roman" w:hAnsi="Times New Roman" w:cs="Times New Roman"/>
          <w:b/>
          <w:iCs/>
          <w:spacing w:val="-1"/>
          <w:sz w:val="24"/>
          <w:lang w:val="ru-RU"/>
        </w:rPr>
        <w:t>к</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у</w:t>
      </w:r>
      <w:r w:rsidRPr="00681D42">
        <w:rPr>
          <w:rFonts w:ascii="Times New Roman" w:hAnsi="Times New Roman" w:cs="Times New Roman"/>
          <w:b/>
          <w:iCs/>
          <w:spacing w:val="1"/>
          <w:sz w:val="24"/>
          <w:lang w:val="ru-RU"/>
        </w:rPr>
        <w:t>г</w:t>
      </w:r>
      <w:r w:rsidRPr="00681D42">
        <w:rPr>
          <w:rFonts w:ascii="Times New Roman" w:hAnsi="Times New Roman" w:cs="Times New Roman"/>
          <w:b/>
          <w:iCs/>
          <w:sz w:val="24"/>
          <w:lang w:val="ru-RU"/>
        </w:rPr>
        <w:t>р</w:t>
      </w:r>
      <w:r w:rsidRPr="00681D42">
        <w:rPr>
          <w:rFonts w:ascii="Times New Roman" w:hAnsi="Times New Roman" w:cs="Times New Roman"/>
          <w:b/>
          <w:iCs/>
          <w:spacing w:val="-2"/>
          <w:sz w:val="24"/>
          <w:lang w:val="ru-RU"/>
        </w:rPr>
        <w:t>о</w:t>
      </w:r>
      <w:r w:rsidRPr="00681D42">
        <w:rPr>
          <w:rFonts w:ascii="Times New Roman" w:hAnsi="Times New Roman" w:cs="Times New Roman"/>
          <w:b/>
          <w:iCs/>
          <w:sz w:val="24"/>
          <w:lang w:val="ru-RU"/>
        </w:rPr>
        <w:t>з</w:t>
      </w:r>
      <w:r w:rsidRPr="00681D42">
        <w:rPr>
          <w:rFonts w:ascii="Times New Roman" w:hAnsi="Times New Roman" w:cs="Times New Roman"/>
          <w:b/>
          <w:iCs/>
          <w:spacing w:val="1"/>
          <w:sz w:val="24"/>
          <w:lang w:val="ru-RU"/>
        </w:rPr>
        <w:t xml:space="preserve"> </w:t>
      </w:r>
      <w:r w:rsidRPr="00681D42">
        <w:rPr>
          <w:rFonts w:ascii="Times New Roman" w:hAnsi="Times New Roman" w:cs="Times New Roman"/>
          <w:b/>
          <w:iCs/>
          <w:spacing w:val="-1"/>
          <w:sz w:val="24"/>
          <w:lang w:val="ru-RU"/>
        </w:rPr>
        <w:t>б</w:t>
      </w:r>
      <w:r w:rsidRPr="00681D42">
        <w:rPr>
          <w:rFonts w:ascii="Times New Roman" w:hAnsi="Times New Roman" w:cs="Times New Roman"/>
          <w:b/>
          <w:iCs/>
          <w:sz w:val="24"/>
          <w:lang w:val="ru-RU"/>
        </w:rPr>
        <w:t>е</w:t>
      </w:r>
      <w:r w:rsidRPr="00681D42">
        <w:rPr>
          <w:rFonts w:ascii="Times New Roman" w:hAnsi="Times New Roman" w:cs="Times New Roman"/>
          <w:b/>
          <w:iCs/>
          <w:spacing w:val="1"/>
          <w:sz w:val="24"/>
          <w:lang w:val="ru-RU"/>
        </w:rPr>
        <w:t>з</w:t>
      </w:r>
      <w:r w:rsidRPr="00681D42">
        <w:rPr>
          <w:rFonts w:ascii="Times New Roman" w:hAnsi="Times New Roman" w:cs="Times New Roman"/>
          <w:b/>
          <w:iCs/>
          <w:sz w:val="24"/>
          <w:lang w:val="ru-RU"/>
        </w:rPr>
        <w:t>опас</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ос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персональных данных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ехно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напр</w:t>
      </w:r>
      <w:r w:rsidRPr="00681D42">
        <w:rPr>
          <w:rFonts w:ascii="Times New Roman" w:hAnsi="Times New Roman" w:cs="Times New Roman"/>
          <w:spacing w:val="-1"/>
          <w:sz w:val="24"/>
          <w:lang w:val="ru-RU"/>
        </w:rPr>
        <w:t>ям</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от 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техники.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т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как внешни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так и внутренни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внешн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м</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рас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рные 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информационной системы персональных данных: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телефонные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инии,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инии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т.п.</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ин</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енерных ко</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уникаций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осна</w:t>
      </w:r>
      <w:r w:rsidRPr="00681D42">
        <w:rPr>
          <w:rFonts w:ascii="Times New Roman" w:hAnsi="Times New Roman" w:cs="Times New Roman"/>
          <w:spacing w:val="-1"/>
          <w:sz w:val="24"/>
          <w:lang w:val="ru-RU"/>
        </w:rPr>
        <w:t>б</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ение, канали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отопление и пр.</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К 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нека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вспо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ельные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охраны, си</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нали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 телефон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ие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 при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 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информационных системах </w:t>
      </w:r>
      <w:r w:rsidRPr="00681D42">
        <w:rPr>
          <w:rFonts w:ascii="Times New Roman" w:hAnsi="Times New Roman" w:cs="Times New Roman"/>
          <w:sz w:val="24"/>
          <w:lang w:val="ru-RU"/>
        </w:rPr>
        <w:lastRenderedPageBreak/>
        <w:t>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оносное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 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ки.</w:t>
      </w:r>
    </w:p>
    <w:p w:rsidR="007F18FC" w:rsidRPr="00681D42" w:rsidRDefault="00681D42">
      <w:pPr>
        <w:autoSpaceDE w:val="0"/>
        <w:autoSpaceDN w:val="0"/>
        <w:adjustRightInd w:val="0"/>
        <w:spacing w:before="5"/>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п</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ара</w:t>
      </w:r>
      <w:r w:rsidRPr="00681D42">
        <w:rPr>
          <w:rFonts w:ascii="Times New Roman" w:hAnsi="Times New Roman" w:cs="Times New Roman"/>
          <w:b/>
          <w:bCs/>
          <w:spacing w:val="-1"/>
          <w:sz w:val="24"/>
          <w:lang w:val="ru-RU"/>
        </w:rPr>
        <w:t>т</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 xml:space="preserve">ая </w:t>
      </w:r>
      <w:r w:rsidRPr="00681D42">
        <w:rPr>
          <w:rFonts w:ascii="Times New Roman" w:hAnsi="Times New Roman" w:cs="Times New Roman"/>
          <w:b/>
          <w:bCs/>
          <w:spacing w:val="-1"/>
          <w:sz w:val="24"/>
          <w:lang w:val="ru-RU"/>
        </w:rPr>
        <w:t>з</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кл</w:t>
      </w:r>
      <w:r w:rsidRPr="00681D42">
        <w:rPr>
          <w:rFonts w:ascii="Times New Roman" w:hAnsi="Times New Roman" w:cs="Times New Roman"/>
          <w:b/>
          <w:bCs/>
          <w:spacing w:val="-2"/>
          <w:sz w:val="24"/>
          <w:lang w:val="ru-RU"/>
        </w:rPr>
        <w:t>а</w:t>
      </w:r>
      <w:r w:rsidRPr="00681D42">
        <w:rPr>
          <w:rFonts w:ascii="Times New Roman" w:hAnsi="Times New Roman" w:cs="Times New Roman"/>
          <w:b/>
          <w:bCs/>
          <w:sz w:val="24"/>
          <w:lang w:val="ru-RU"/>
        </w:rPr>
        <w:t>д</w:t>
      </w:r>
      <w:r w:rsidRPr="00681D42">
        <w:rPr>
          <w:rFonts w:ascii="Times New Roman" w:hAnsi="Times New Roman" w:cs="Times New Roman"/>
          <w:b/>
          <w:bCs/>
          <w:spacing w:val="1"/>
          <w:sz w:val="24"/>
          <w:lang w:val="ru-RU"/>
        </w:rPr>
        <w:t>к</w:t>
      </w:r>
      <w:r w:rsidRPr="00681D42">
        <w:rPr>
          <w:rFonts w:ascii="Times New Roman" w:hAnsi="Times New Roman" w:cs="Times New Roman"/>
          <w:b/>
          <w:bCs/>
          <w:sz w:val="24"/>
          <w:lang w:val="ru-RU"/>
        </w:rPr>
        <w:t>а</w:t>
      </w:r>
    </w:p>
    <w:p w:rsidR="007F18FC" w:rsidRPr="00763AAD" w:rsidRDefault="00681D42">
      <w:pPr>
        <w:autoSpaceDE w:val="0"/>
        <w:autoSpaceDN w:val="0"/>
        <w:adjustRightInd w:val="0"/>
        <w:spacing w:before="5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ные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т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конс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ктивно вс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тоно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763AAD">
        <w:rPr>
          <w:rFonts w:ascii="Times New Roman" w:hAnsi="Times New Roman" w:cs="Times New Roman"/>
          <w:sz w:val="24"/>
          <w:lang w:val="ru-RU"/>
        </w:rPr>
        <w:t>Аппара</w:t>
      </w:r>
      <w:r w:rsidRPr="00763AAD">
        <w:rPr>
          <w:rFonts w:ascii="Times New Roman" w:hAnsi="Times New Roman" w:cs="Times New Roman"/>
          <w:spacing w:val="-1"/>
          <w:sz w:val="24"/>
          <w:lang w:val="ru-RU"/>
        </w:rPr>
        <w:t>т</w:t>
      </w:r>
      <w:r w:rsidRPr="00763AAD">
        <w:rPr>
          <w:rFonts w:ascii="Times New Roman" w:hAnsi="Times New Roman" w:cs="Times New Roman"/>
          <w:sz w:val="24"/>
          <w:lang w:val="ru-RU"/>
        </w:rPr>
        <w:t xml:space="preserve">ные </w:t>
      </w:r>
      <w:r w:rsidRPr="00763AAD">
        <w:rPr>
          <w:rFonts w:ascii="Times New Roman" w:hAnsi="Times New Roman" w:cs="Times New Roman"/>
          <w:spacing w:val="-1"/>
          <w:sz w:val="24"/>
          <w:lang w:val="ru-RU"/>
        </w:rPr>
        <w:t>з</w:t>
      </w:r>
      <w:r w:rsidRPr="00763AAD">
        <w:rPr>
          <w:rFonts w:ascii="Times New Roman" w:hAnsi="Times New Roman" w:cs="Times New Roman"/>
          <w:sz w:val="24"/>
          <w:lang w:val="ru-RU"/>
        </w:rPr>
        <w:t>акла</w:t>
      </w:r>
      <w:r w:rsidRPr="00763AAD">
        <w:rPr>
          <w:rFonts w:ascii="Times New Roman" w:hAnsi="Times New Roman" w:cs="Times New Roman"/>
          <w:spacing w:val="-1"/>
          <w:sz w:val="24"/>
          <w:lang w:val="ru-RU"/>
        </w:rPr>
        <w:t>д</w:t>
      </w:r>
      <w:r w:rsidRPr="00763AAD">
        <w:rPr>
          <w:rFonts w:ascii="Times New Roman" w:hAnsi="Times New Roman" w:cs="Times New Roman"/>
          <w:sz w:val="24"/>
          <w:lang w:val="ru-RU"/>
        </w:rPr>
        <w:t>ки</w:t>
      </w:r>
      <w:r w:rsidRPr="00763AAD">
        <w:rPr>
          <w:rFonts w:ascii="Times New Roman" w:hAnsi="Times New Roman" w:cs="Times New Roman"/>
          <w:spacing w:val="2"/>
          <w:sz w:val="24"/>
          <w:lang w:val="ru-RU"/>
        </w:rPr>
        <w:t xml:space="preserve"> </w:t>
      </w:r>
      <w:r w:rsidRPr="00763AAD">
        <w:rPr>
          <w:rFonts w:ascii="Times New Roman" w:hAnsi="Times New Roman" w:cs="Times New Roman"/>
          <w:spacing w:val="1"/>
          <w:sz w:val="24"/>
          <w:lang w:val="ru-RU"/>
        </w:rPr>
        <w:t>м</w:t>
      </w:r>
      <w:r w:rsidRPr="00763AAD">
        <w:rPr>
          <w:rFonts w:ascii="Times New Roman" w:hAnsi="Times New Roman" w:cs="Times New Roman"/>
          <w:sz w:val="24"/>
          <w:lang w:val="ru-RU"/>
        </w:rPr>
        <w:t>о</w:t>
      </w:r>
      <w:r w:rsidRPr="00763AAD">
        <w:rPr>
          <w:rFonts w:ascii="Times New Roman" w:hAnsi="Times New Roman" w:cs="Times New Roman"/>
          <w:spacing w:val="-3"/>
          <w:sz w:val="24"/>
          <w:lang w:val="ru-RU"/>
        </w:rPr>
        <w:t>г</w:t>
      </w:r>
      <w:r w:rsidRPr="00763AAD">
        <w:rPr>
          <w:rFonts w:ascii="Times New Roman" w:hAnsi="Times New Roman" w:cs="Times New Roman"/>
          <w:spacing w:val="2"/>
          <w:sz w:val="24"/>
          <w:lang w:val="ru-RU"/>
        </w:rPr>
        <w:t>у</w:t>
      </w:r>
      <w:r w:rsidRPr="00763AAD">
        <w:rPr>
          <w:rFonts w:ascii="Times New Roman" w:hAnsi="Times New Roman" w:cs="Times New Roman"/>
          <w:sz w:val="24"/>
          <w:lang w:val="ru-RU"/>
        </w:rPr>
        <w:t>т реали</w:t>
      </w:r>
      <w:r w:rsidRPr="00763AAD">
        <w:rPr>
          <w:rFonts w:ascii="Times New Roman" w:hAnsi="Times New Roman" w:cs="Times New Roman"/>
          <w:spacing w:val="-1"/>
          <w:sz w:val="24"/>
          <w:lang w:val="ru-RU"/>
        </w:rPr>
        <w:t>з</w:t>
      </w:r>
      <w:r w:rsidRPr="00763AAD">
        <w:rPr>
          <w:rFonts w:ascii="Times New Roman" w:hAnsi="Times New Roman" w:cs="Times New Roman"/>
          <w:sz w:val="24"/>
          <w:lang w:val="ru-RU"/>
        </w:rPr>
        <w:t>ова</w:t>
      </w:r>
      <w:r w:rsidRPr="00763AAD">
        <w:rPr>
          <w:rFonts w:ascii="Times New Roman" w:hAnsi="Times New Roman" w:cs="Times New Roman"/>
          <w:spacing w:val="-1"/>
          <w:sz w:val="24"/>
          <w:lang w:val="ru-RU"/>
        </w:rPr>
        <w:t>т</w:t>
      </w:r>
      <w:r w:rsidRPr="00763AAD">
        <w:rPr>
          <w:rFonts w:ascii="Times New Roman" w:hAnsi="Times New Roman" w:cs="Times New Roman"/>
          <w:sz w:val="24"/>
          <w:lang w:val="ru-RU"/>
        </w:rPr>
        <w:t>ь</w:t>
      </w:r>
      <w:r w:rsidRPr="00763AAD">
        <w:rPr>
          <w:rFonts w:ascii="Times New Roman" w:hAnsi="Times New Roman" w:cs="Times New Roman"/>
          <w:spacing w:val="2"/>
          <w:sz w:val="24"/>
          <w:lang w:val="ru-RU"/>
        </w:rPr>
        <w:t xml:space="preserve"> </w:t>
      </w:r>
      <w:r w:rsidRPr="00763AAD">
        <w:rPr>
          <w:rFonts w:ascii="Times New Roman" w:hAnsi="Times New Roman" w:cs="Times New Roman"/>
          <w:sz w:val="24"/>
          <w:lang w:val="ru-RU"/>
        </w:rPr>
        <w:t>у</w:t>
      </w:r>
      <w:r w:rsidRPr="00763AAD">
        <w:rPr>
          <w:rFonts w:ascii="Times New Roman" w:hAnsi="Times New Roman" w:cs="Times New Roman"/>
          <w:spacing w:val="-1"/>
          <w:sz w:val="24"/>
          <w:lang w:val="ru-RU"/>
        </w:rPr>
        <w:t>г</w:t>
      </w:r>
      <w:r w:rsidRPr="00763AAD">
        <w:rPr>
          <w:rFonts w:ascii="Times New Roman" w:hAnsi="Times New Roman" w:cs="Times New Roman"/>
          <w:sz w:val="24"/>
          <w:lang w:val="ru-RU"/>
        </w:rPr>
        <w:t>ро</w:t>
      </w:r>
      <w:r w:rsidRPr="00763AAD">
        <w:rPr>
          <w:rFonts w:ascii="Times New Roman" w:hAnsi="Times New Roman" w:cs="Times New Roman"/>
          <w:spacing w:val="-1"/>
          <w:sz w:val="24"/>
          <w:lang w:val="ru-RU"/>
        </w:rPr>
        <w:t>з</w:t>
      </w:r>
      <w:r w:rsidRPr="00763AAD">
        <w:rPr>
          <w:rFonts w:ascii="Times New Roman" w:hAnsi="Times New Roman" w:cs="Times New Roman"/>
          <w:sz w:val="24"/>
          <w:lang w:val="ru-RU"/>
        </w:rPr>
        <w:t>ы:</w:t>
      </w:r>
    </w:p>
    <w:p w:rsidR="007F18FC" w:rsidRPr="00681D42" w:rsidRDefault="00681D42">
      <w:pPr>
        <w:numPr>
          <w:ilvl w:val="0"/>
          <w:numId w:val="58"/>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ора и накопления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храни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в информационных системах персональных данных;</w:t>
      </w:r>
    </w:p>
    <w:p w:rsidR="007F18FC" w:rsidRPr="00681D42" w:rsidRDefault="00681D42">
      <w:pPr>
        <w:numPr>
          <w:ilvl w:val="0"/>
          <w:numId w:val="58"/>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ирования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технических каналов утечки информации</w:t>
      </w:r>
      <w:r w:rsidRPr="00681D42">
        <w:rPr>
          <w:rFonts w:ascii="Times New Roman" w:hAnsi="Times New Roman" w:cs="Times New Roman"/>
          <w:sz w:val="24"/>
          <w:lang w:val="ru-RU"/>
        </w:rPr>
        <w:t>.</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силу</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енных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э</w:t>
      </w:r>
      <w:r w:rsidRPr="00681D42">
        <w:rPr>
          <w:rFonts w:ascii="Times New Roman" w:hAnsi="Times New Roman" w:cs="Times New Roman"/>
          <w:spacing w:val="1"/>
          <w:sz w:val="24"/>
          <w:lang w:val="ru-RU"/>
        </w:rPr>
        <w:t>фф</w:t>
      </w:r>
      <w:r w:rsidRPr="00681D42">
        <w:rPr>
          <w:rFonts w:ascii="Times New Roman" w:hAnsi="Times New Roman" w:cs="Times New Roman"/>
          <w:sz w:val="24"/>
          <w:lang w:val="ru-RU"/>
        </w:rPr>
        <w:t>ективная</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ащита от них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только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тща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ельно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 их специ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ики и соо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щей организации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на всех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цикла информационной системы персональных данных.</w:t>
      </w:r>
    </w:p>
    <w:p w:rsidR="00A8029E" w:rsidRDefault="00A8029E">
      <w:pPr>
        <w:autoSpaceDE w:val="0"/>
        <w:autoSpaceDN w:val="0"/>
        <w:adjustRightInd w:val="0"/>
        <w:spacing w:before="7"/>
        <w:ind w:rightChars="34" w:right="71"/>
        <w:jc w:val="center"/>
        <w:rPr>
          <w:rFonts w:ascii="Times New Roman" w:hAnsi="Times New Roman" w:cs="Times New Roman"/>
          <w:b/>
          <w:bCs/>
          <w:sz w:val="24"/>
          <w:lang w:val="ru-RU"/>
        </w:rPr>
      </w:pPr>
    </w:p>
    <w:p w:rsidR="007F18FC" w:rsidRPr="00681D42" w:rsidRDefault="00681D42">
      <w:pPr>
        <w:autoSpaceDE w:val="0"/>
        <w:autoSpaceDN w:val="0"/>
        <w:adjustRightInd w:val="0"/>
        <w:spacing w:before="7"/>
        <w:ind w:rightChars="34" w:right="71"/>
        <w:jc w:val="center"/>
        <w:rPr>
          <w:rFonts w:ascii="Times New Roman" w:hAnsi="Times New Roman" w:cs="Times New Roman"/>
          <w:b/>
          <w:bCs/>
          <w:sz w:val="24"/>
          <w:lang w:val="ru-RU"/>
        </w:rPr>
      </w:pPr>
      <w:r w:rsidRPr="00681D42">
        <w:rPr>
          <w:rFonts w:ascii="Times New Roman" w:hAnsi="Times New Roman" w:cs="Times New Roman"/>
          <w:b/>
          <w:bCs/>
          <w:sz w:val="24"/>
          <w:lang w:val="ru-RU"/>
        </w:rPr>
        <w:t>Нос</w:t>
      </w:r>
      <w:r w:rsidRPr="00681D42">
        <w:rPr>
          <w:rFonts w:ascii="Times New Roman" w:hAnsi="Times New Roman" w:cs="Times New Roman"/>
          <w:b/>
          <w:bCs/>
          <w:spacing w:val="-2"/>
          <w:sz w:val="24"/>
          <w:lang w:val="ru-RU"/>
        </w:rPr>
        <w:t>и</w:t>
      </w:r>
      <w:r w:rsidRPr="00681D42">
        <w:rPr>
          <w:rFonts w:ascii="Times New Roman" w:hAnsi="Times New Roman" w:cs="Times New Roman"/>
          <w:b/>
          <w:bCs/>
          <w:spacing w:val="1"/>
          <w:sz w:val="24"/>
          <w:lang w:val="ru-RU"/>
        </w:rPr>
        <w:t>т</w:t>
      </w:r>
      <w:r w:rsidRPr="00681D42">
        <w:rPr>
          <w:rFonts w:ascii="Times New Roman" w:hAnsi="Times New Roman" w:cs="Times New Roman"/>
          <w:b/>
          <w:bCs/>
          <w:sz w:val="24"/>
          <w:lang w:val="ru-RU"/>
        </w:rPr>
        <w:t>е</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 xml:space="preserve">ь </w:t>
      </w:r>
      <w:r w:rsidRPr="00681D42">
        <w:rPr>
          <w:rFonts w:ascii="Times New Roman" w:hAnsi="Times New Roman" w:cs="Times New Roman"/>
          <w:b/>
          <w:bCs/>
          <w:spacing w:val="-1"/>
          <w:sz w:val="24"/>
          <w:lang w:val="ru-RU"/>
        </w:rPr>
        <w:t>в</w:t>
      </w:r>
      <w:r w:rsidRPr="00681D42">
        <w:rPr>
          <w:rFonts w:ascii="Times New Roman" w:hAnsi="Times New Roman" w:cs="Times New Roman"/>
          <w:b/>
          <w:bCs/>
          <w:sz w:val="24"/>
          <w:lang w:val="ru-RU"/>
        </w:rPr>
        <w:t>редо</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ой</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ро</w:t>
      </w:r>
      <w:r w:rsidRPr="00681D42">
        <w:rPr>
          <w:rFonts w:ascii="Times New Roman" w:hAnsi="Times New Roman" w:cs="Times New Roman"/>
          <w:b/>
          <w:bCs/>
          <w:spacing w:val="-1"/>
          <w:sz w:val="24"/>
          <w:lang w:val="ru-RU"/>
        </w:rPr>
        <w:t>г</w:t>
      </w:r>
      <w:r w:rsidRPr="00681D42">
        <w:rPr>
          <w:rFonts w:ascii="Times New Roman" w:hAnsi="Times New Roman" w:cs="Times New Roman"/>
          <w:b/>
          <w:bCs/>
          <w:sz w:val="24"/>
          <w:lang w:val="ru-RU"/>
        </w:rPr>
        <w:t>ра</w:t>
      </w:r>
      <w:r w:rsidRPr="00681D42">
        <w:rPr>
          <w:rFonts w:ascii="Times New Roman" w:hAnsi="Times New Roman" w:cs="Times New Roman"/>
          <w:b/>
          <w:bCs/>
          <w:spacing w:val="-1"/>
          <w:sz w:val="24"/>
          <w:lang w:val="ru-RU"/>
        </w:rPr>
        <w:t>мм</w:t>
      </w:r>
      <w:r w:rsidRPr="00681D42">
        <w:rPr>
          <w:rFonts w:ascii="Times New Roman" w:hAnsi="Times New Roman" w:cs="Times New Roman"/>
          <w:b/>
          <w:bCs/>
          <w:sz w:val="24"/>
          <w:lang w:val="ru-RU"/>
        </w:rPr>
        <w:t>ы</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осителя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оносной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в информационной системе персональных данных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выс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ислительной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техники из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информационных система персональных данных или программоное обеспечение, выполн</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щее роль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контейнера.</w:t>
      </w:r>
    </w:p>
    <w:p w:rsidR="007F18FC" w:rsidRPr="00681D42" w:rsidRDefault="00681D42">
      <w:pPr>
        <w:autoSpaceDE w:val="0"/>
        <w:autoSpaceDN w:val="0"/>
        <w:adjustRightInd w:val="0"/>
        <w:spacing w:before="5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Е</w:t>
      </w:r>
      <w:r w:rsidRPr="00681D42">
        <w:rPr>
          <w:rFonts w:ascii="Times New Roman" w:hAnsi="Times New Roman" w:cs="Times New Roman"/>
          <w:sz w:val="24"/>
          <w:lang w:val="ru-RU"/>
        </w:rPr>
        <w:t>сли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оносная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ассоциир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 с</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како</w:t>
      </w:r>
      <w:r w:rsidRPr="00681D42">
        <w:rPr>
          <w:rFonts w:ascii="Times New Roman" w:hAnsi="Times New Roman" w:cs="Times New Roman"/>
          <w:spacing w:val="-2"/>
          <w:sz w:val="24"/>
          <w:lang w:val="ru-RU"/>
        </w:rPr>
        <w:t>й</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прикла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ной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ой из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ли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программного обеспечения информационной системы персональных данных, 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ее носителя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выс</w:t>
      </w:r>
      <w:r w:rsidRPr="00681D42">
        <w:rPr>
          <w:rFonts w:ascii="Times New Roman" w:hAnsi="Times New Roman" w:cs="Times New Roman"/>
          <w:spacing w:val="-3"/>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w:t>
      </w:r>
    </w:p>
    <w:p w:rsidR="007F18FC" w:rsidRPr="00681D42" w:rsidRDefault="00681D42" w:rsidP="00763AAD">
      <w:pPr>
        <w:numPr>
          <w:ilvl w:val="0"/>
          <w:numId w:val="58"/>
        </w:numPr>
        <w:autoSpaceDE w:val="0"/>
        <w:autoSpaceDN w:val="0"/>
        <w:adjustRightInd w:val="0"/>
        <w:spacing w:before="27" w:after="0" w:line="300" w:lineRule="auto"/>
        <w:ind w:rightChars="34" w:right="71"/>
        <w:rPr>
          <w:rFonts w:ascii="Times New Roman" w:hAnsi="Times New Roman" w:cs="Times New Roman"/>
          <w:sz w:val="24"/>
          <w:lang w:val="ru-RU"/>
        </w:rPr>
      </w:pPr>
      <w:proofErr w:type="gramStart"/>
      <w:r w:rsidRPr="00681D42">
        <w:rPr>
          <w:rFonts w:ascii="Times New Roman" w:hAnsi="Times New Roman" w:cs="Times New Roman"/>
          <w:sz w:val="24"/>
          <w:lang w:val="ru-RU"/>
        </w:rPr>
        <w:t>внешний</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ашинный</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ч</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аемый)</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носитель,</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т.е.</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иске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опти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еский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иск, ла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ерный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иск,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лэш</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ть, внешний </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кий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иск и т.п.; </w:t>
      </w:r>
      <w:proofErr w:type="gramEnd"/>
    </w:p>
    <w:p w:rsidR="007F18FC" w:rsidRPr="00681D42" w:rsidRDefault="00681D42" w:rsidP="00763AAD">
      <w:pPr>
        <w:numPr>
          <w:ilvl w:val="0"/>
          <w:numId w:val="58"/>
        </w:numPr>
        <w:autoSpaceDE w:val="0"/>
        <w:autoSpaceDN w:val="0"/>
        <w:adjustRightInd w:val="0"/>
        <w:spacing w:before="27"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вс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роенные носители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кие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иски,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икросхемы опера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ивной п</w:t>
      </w:r>
      <w:r w:rsidRPr="00681D42">
        <w:rPr>
          <w:rFonts w:ascii="Times New Roman" w:hAnsi="Times New Roman" w:cs="Times New Roman"/>
          <w:spacing w:val="-2"/>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ти, процессор,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икросх</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ной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ы,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икросхемы</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ус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вс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раиваемых</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ный</w:t>
      </w:r>
      <w:r w:rsidRPr="00681D42">
        <w:rPr>
          <w:rFonts w:ascii="Times New Roman" w:hAnsi="Times New Roman" w:cs="Times New Roman"/>
          <w:spacing w:val="24"/>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лок</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ус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 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еоа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аптера,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пла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 ус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рой</w:t>
      </w:r>
      <w:proofErr w:type="gramStart"/>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 вв</w:t>
      </w:r>
      <w:proofErr w:type="gramEnd"/>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а/вы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а </w:t>
      </w:r>
      <w:r w:rsidRPr="00681D42">
        <w:rPr>
          <w:rFonts w:ascii="Times New Roman" w:hAnsi="Times New Roman" w:cs="Times New Roman"/>
          <w:spacing w:val="46"/>
          <w:sz w:val="24"/>
          <w:lang w:val="ru-RU"/>
        </w:rPr>
        <w:t>и т.д.)</w:t>
      </w:r>
      <w:r w:rsidRPr="00681D42">
        <w:rPr>
          <w:rFonts w:ascii="Times New Roman" w:hAnsi="Times New Roman" w:cs="Times New Roman"/>
          <w:sz w:val="24"/>
          <w:lang w:val="ru-RU"/>
        </w:rPr>
        <w:t xml:space="preserve"> </w:t>
      </w:r>
    </w:p>
    <w:p w:rsidR="007F18FC" w:rsidRPr="00681D42" w:rsidRDefault="00681D42" w:rsidP="00763AAD">
      <w:pPr>
        <w:numPr>
          <w:ilvl w:val="0"/>
          <w:numId w:val="58"/>
        </w:numPr>
        <w:autoSpaceDE w:val="0"/>
        <w:autoSpaceDN w:val="0"/>
        <w:adjustRightInd w:val="0"/>
        <w:spacing w:before="22" w:after="0" w:line="300" w:lineRule="auto"/>
        <w:ind w:rightChars="34" w:right="71"/>
        <w:rPr>
          <w:rFonts w:ascii="Times New Roman" w:hAnsi="Times New Roman" w:cs="Times New Roman"/>
          <w:sz w:val="24"/>
          <w:lang w:val="ru-RU"/>
        </w:rPr>
      </w:pPr>
      <w:proofErr w:type="gramStart"/>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икросхемы внешних </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онитора, кла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иа</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ры, пр</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нтера, плоттера, сканера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т.п</w:t>
      </w:r>
      <w:r w:rsidRPr="00681D42">
        <w:rPr>
          <w:rFonts w:ascii="Times New Roman" w:hAnsi="Times New Roman" w:cs="Times New Roman"/>
          <w:spacing w:val="-2"/>
          <w:sz w:val="24"/>
          <w:lang w:val="ru-RU"/>
        </w:rPr>
        <w:t>.</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roofErr w:type="gramEnd"/>
    </w:p>
    <w:p w:rsidR="007F18FC" w:rsidRPr="00681D42" w:rsidRDefault="007F18FC">
      <w:pPr>
        <w:autoSpaceDE w:val="0"/>
        <w:autoSpaceDN w:val="0"/>
        <w:adjustRightInd w:val="0"/>
        <w:spacing w:before="6" w:line="300" w:lineRule="auto"/>
        <w:ind w:rightChars="34" w:right="71" w:firstLine="420"/>
        <w:rPr>
          <w:rFonts w:ascii="Times New Roman" w:hAnsi="Times New Roman" w:cs="Times New Roman"/>
          <w:sz w:val="24"/>
          <w:lang w:val="ru-RU"/>
        </w:rPr>
      </w:pPr>
    </w:p>
    <w:p w:rsidR="007F18FC" w:rsidRPr="00681D42" w:rsidRDefault="00681D42">
      <w:pPr>
        <w:autoSpaceDE w:val="0"/>
        <w:autoSpaceDN w:val="0"/>
        <w:adjustRightInd w:val="0"/>
        <w:spacing w:before="6"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т</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ае, если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оносная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ет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проассоциирована с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ным или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программным обеспечением,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с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й</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ктуры или с соо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щени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то ее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 xml:space="preserve">осителем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before="25"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паке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 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информационной системы персональных данных соо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щений;</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й</w:t>
      </w:r>
      <w:r w:rsidRPr="00681D42">
        <w:rPr>
          <w:rFonts w:ascii="Times New Roman" w:hAnsi="Times New Roman" w:cs="Times New Roman"/>
          <w:sz w:val="24"/>
          <w:lang w:val="ru-RU"/>
        </w:rPr>
        <w:t>лы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исполн</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 текс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овые,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рафи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т.</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Pr="00681D42" w:rsidRDefault="007F18FC">
      <w:pPr>
        <w:autoSpaceDE w:val="0"/>
        <w:autoSpaceDN w:val="0"/>
        <w:adjustRightInd w:val="0"/>
        <w:spacing w:line="300" w:lineRule="auto"/>
        <w:ind w:rightChars="34" w:right="71" w:firstLine="420"/>
        <w:rPr>
          <w:rFonts w:ascii="Times New Roman" w:hAnsi="Times New Roman" w:cs="Times New Roman"/>
          <w:sz w:val="24"/>
          <w:lang w:val="ru-RU"/>
        </w:rPr>
      </w:pP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lastRenderedPageBreak/>
        <w:t>При 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никновении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из</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анной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ппы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потенциал</w:t>
      </w:r>
      <w:r w:rsidRPr="00681D42">
        <w:rPr>
          <w:rFonts w:ascii="Times New Roman" w:hAnsi="Times New Roman" w:cs="Times New Roman"/>
          <w:spacing w:val="-2"/>
          <w:sz w:val="24"/>
          <w:lang w:val="ru-RU"/>
        </w:rPr>
        <w:t>ь</w:t>
      </w:r>
      <w:r w:rsidRPr="00681D42">
        <w:rPr>
          <w:rFonts w:ascii="Times New Roman" w:hAnsi="Times New Roman" w:cs="Times New Roman"/>
          <w:sz w:val="24"/>
          <w:lang w:val="ru-RU"/>
        </w:rPr>
        <w:t>ная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нарушения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енциальнос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целос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их характерис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ик</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7F18FC">
      <w:pPr>
        <w:autoSpaceDE w:val="0"/>
        <w:autoSpaceDN w:val="0"/>
        <w:adjustRightInd w:val="0"/>
        <w:spacing w:before="7" w:line="120" w:lineRule="exact"/>
        <w:ind w:rightChars="34" w:right="71"/>
        <w:rPr>
          <w:rFonts w:ascii="Times New Roman" w:hAnsi="Times New Roman" w:cs="Times New Roman"/>
          <w:sz w:val="24"/>
          <w:lang w:val="ru-RU"/>
        </w:rPr>
      </w:pPr>
    </w:p>
    <w:p w:rsidR="007F18FC" w:rsidRPr="00681D42" w:rsidRDefault="00681D42">
      <w:pPr>
        <w:autoSpaceDE w:val="0"/>
        <w:autoSpaceDN w:val="0"/>
        <w:adjustRightInd w:val="0"/>
        <w:ind w:rightChars="34" w:right="71"/>
        <w:jc w:val="center"/>
        <w:rPr>
          <w:rFonts w:ascii="Times New Roman" w:hAnsi="Times New Roman" w:cs="Times New Roman"/>
          <w:b/>
          <w:sz w:val="24"/>
          <w:lang w:val="ru-RU"/>
        </w:rPr>
      </w:pPr>
      <w:r w:rsidRPr="00681D42">
        <w:rPr>
          <w:rFonts w:ascii="Times New Roman" w:hAnsi="Times New Roman" w:cs="Times New Roman"/>
          <w:b/>
          <w:iCs/>
          <w:spacing w:val="-1"/>
          <w:sz w:val="24"/>
          <w:lang w:val="ru-RU"/>
        </w:rPr>
        <w:t>С</w:t>
      </w:r>
      <w:r w:rsidRPr="00681D42">
        <w:rPr>
          <w:rFonts w:ascii="Times New Roman" w:hAnsi="Times New Roman" w:cs="Times New Roman"/>
          <w:b/>
          <w:iCs/>
          <w:sz w:val="24"/>
          <w:lang w:val="ru-RU"/>
        </w:rPr>
        <w:t>тихий</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ые</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ис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о</w:t>
      </w:r>
      <w:r w:rsidRPr="00681D42">
        <w:rPr>
          <w:rFonts w:ascii="Times New Roman" w:hAnsi="Times New Roman" w:cs="Times New Roman"/>
          <w:b/>
          <w:iCs/>
          <w:spacing w:val="1"/>
          <w:sz w:val="24"/>
          <w:lang w:val="ru-RU"/>
        </w:rPr>
        <w:t>ч</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и</w:t>
      </w:r>
      <w:r w:rsidRPr="00681D42">
        <w:rPr>
          <w:rFonts w:ascii="Times New Roman" w:hAnsi="Times New Roman" w:cs="Times New Roman"/>
          <w:b/>
          <w:iCs/>
          <w:spacing w:val="-1"/>
          <w:sz w:val="24"/>
          <w:lang w:val="ru-RU"/>
        </w:rPr>
        <w:t>к</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у</w:t>
      </w:r>
      <w:r w:rsidRPr="00681D42">
        <w:rPr>
          <w:rFonts w:ascii="Times New Roman" w:hAnsi="Times New Roman" w:cs="Times New Roman"/>
          <w:b/>
          <w:iCs/>
          <w:spacing w:val="1"/>
          <w:sz w:val="24"/>
          <w:lang w:val="ru-RU"/>
        </w:rPr>
        <w:t>г</w:t>
      </w:r>
      <w:r w:rsidRPr="00681D42">
        <w:rPr>
          <w:rFonts w:ascii="Times New Roman" w:hAnsi="Times New Roman" w:cs="Times New Roman"/>
          <w:b/>
          <w:iCs/>
          <w:sz w:val="24"/>
          <w:lang w:val="ru-RU"/>
        </w:rPr>
        <w:t>р</w:t>
      </w:r>
      <w:r w:rsidRPr="00681D42">
        <w:rPr>
          <w:rFonts w:ascii="Times New Roman" w:hAnsi="Times New Roman" w:cs="Times New Roman"/>
          <w:b/>
          <w:iCs/>
          <w:spacing w:val="-2"/>
          <w:sz w:val="24"/>
          <w:lang w:val="ru-RU"/>
        </w:rPr>
        <w:t>о</w:t>
      </w:r>
      <w:r w:rsidRPr="00681D42">
        <w:rPr>
          <w:rFonts w:ascii="Times New Roman" w:hAnsi="Times New Roman" w:cs="Times New Roman"/>
          <w:b/>
          <w:iCs/>
          <w:sz w:val="24"/>
          <w:lang w:val="ru-RU"/>
        </w:rPr>
        <w:t>з</w:t>
      </w:r>
      <w:r w:rsidRPr="00681D42">
        <w:rPr>
          <w:rFonts w:ascii="Times New Roman" w:hAnsi="Times New Roman" w:cs="Times New Roman"/>
          <w:b/>
          <w:iCs/>
          <w:spacing w:val="1"/>
          <w:sz w:val="24"/>
          <w:lang w:val="ru-RU"/>
        </w:rPr>
        <w:t xml:space="preserve"> </w:t>
      </w:r>
      <w:r w:rsidRPr="00681D42">
        <w:rPr>
          <w:rFonts w:ascii="Times New Roman" w:hAnsi="Times New Roman" w:cs="Times New Roman"/>
          <w:b/>
          <w:iCs/>
          <w:spacing w:val="-1"/>
          <w:sz w:val="24"/>
          <w:lang w:val="ru-RU"/>
        </w:rPr>
        <w:t>б</w:t>
      </w:r>
      <w:r w:rsidRPr="00681D42">
        <w:rPr>
          <w:rFonts w:ascii="Times New Roman" w:hAnsi="Times New Roman" w:cs="Times New Roman"/>
          <w:b/>
          <w:iCs/>
          <w:sz w:val="24"/>
          <w:lang w:val="ru-RU"/>
        </w:rPr>
        <w:t>е</w:t>
      </w:r>
      <w:r w:rsidRPr="00681D42">
        <w:rPr>
          <w:rFonts w:ascii="Times New Roman" w:hAnsi="Times New Roman" w:cs="Times New Roman"/>
          <w:b/>
          <w:iCs/>
          <w:spacing w:val="1"/>
          <w:sz w:val="24"/>
          <w:lang w:val="ru-RU"/>
        </w:rPr>
        <w:t>з</w:t>
      </w:r>
      <w:r w:rsidRPr="00681D42">
        <w:rPr>
          <w:rFonts w:ascii="Times New Roman" w:hAnsi="Times New Roman" w:cs="Times New Roman"/>
          <w:b/>
          <w:iCs/>
          <w:sz w:val="24"/>
          <w:lang w:val="ru-RU"/>
        </w:rPr>
        <w:t>опас</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ос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персональных данных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С</w:t>
      </w:r>
      <w:r w:rsidRPr="00681D42">
        <w:rPr>
          <w:rFonts w:ascii="Times New Roman" w:hAnsi="Times New Roman" w:cs="Times New Roman"/>
          <w:sz w:val="24"/>
          <w:lang w:val="ru-RU"/>
        </w:rPr>
        <w:t>тихийные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 отли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ольш</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ноо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ием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 </w:t>
      </w:r>
      <w:proofErr w:type="gramStart"/>
      <w:r w:rsidRPr="00681D42">
        <w:rPr>
          <w:rFonts w:ascii="Times New Roman" w:hAnsi="Times New Roman" w:cs="Times New Roman"/>
          <w:sz w:val="24"/>
          <w:lang w:val="ru-RU"/>
        </w:rPr>
        <w:t>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ска</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ью</w:t>
      </w:r>
      <w:proofErr w:type="gramEnd"/>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ило,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Под</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 все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рассма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ные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риро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ные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акли</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ары,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ле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сени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5"/>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р</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аны,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5"/>
          <w:sz w:val="24"/>
          <w:lang w:val="ru-RU"/>
        </w:rPr>
        <w:t xml:space="preserve"> </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никновение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этих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40"/>
          <w:sz w:val="24"/>
          <w:lang w:val="ru-RU"/>
        </w:rPr>
        <w:t xml:space="preserve"> </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спро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ирова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4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им</w:t>
      </w:r>
      <w:r w:rsidRPr="00681D42">
        <w:rPr>
          <w:rFonts w:ascii="Times New Roman" w:hAnsi="Times New Roman" w:cs="Times New Roman"/>
          <w:spacing w:val="39"/>
          <w:sz w:val="24"/>
          <w:lang w:val="ru-RU"/>
        </w:rPr>
        <w:t xml:space="preserve"> </w:t>
      </w:r>
      <w:r w:rsidRPr="00681D42">
        <w:rPr>
          <w:rFonts w:ascii="Times New Roman" w:hAnsi="Times New Roman" w:cs="Times New Roman"/>
          <w:sz w:val="24"/>
          <w:lang w:val="ru-RU"/>
        </w:rPr>
        <w:t>т</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ело</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противо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40"/>
          <w:sz w:val="24"/>
          <w:lang w:val="ru-RU"/>
        </w:rPr>
        <w:t xml:space="preserve"> </w:t>
      </w:r>
      <w:r w:rsidRPr="00681D42">
        <w:rPr>
          <w:rFonts w:ascii="Times New Roman" w:hAnsi="Times New Roman" w:cs="Times New Roman"/>
          <w:sz w:val="24"/>
          <w:lang w:val="ru-RU"/>
        </w:rPr>
        <w:t>но</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при нас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плен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ий</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 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ное</w:t>
      </w:r>
      <w:r w:rsidRPr="00681D42">
        <w:rPr>
          <w:rFonts w:ascii="Times New Roman" w:hAnsi="Times New Roman" w:cs="Times New Roman"/>
          <w:spacing w:val="1"/>
          <w:sz w:val="24"/>
          <w:lang w:val="ru-RU"/>
        </w:rPr>
        <w:t xml:space="preserve"> ф</w:t>
      </w:r>
      <w:r w:rsidRPr="00681D42">
        <w:rPr>
          <w:rFonts w:ascii="Times New Roman" w:hAnsi="Times New Roman" w:cs="Times New Roman"/>
          <w:sz w:val="24"/>
          <w:lang w:val="ru-RU"/>
        </w:rPr>
        <w:t>ункционирование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2"/>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ой информационной системы персональных данных и ее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потенциа</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ьно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привес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 нарушению кон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енциальнос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целос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их характерис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ик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Защита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от техно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енных и</w:t>
      </w:r>
      <w:r w:rsidRPr="00681D42">
        <w:rPr>
          <w:rFonts w:ascii="Times New Roman" w:hAnsi="Times New Roman" w:cs="Times New Roman"/>
          <w:spacing w:val="66"/>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ихийных</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67"/>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ентир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ся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кци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отанны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и </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тве</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опера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с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еннос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эксп</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ации информационных систем персональных данных.</w:t>
      </w:r>
    </w:p>
    <w:p w:rsidR="007F18FC" w:rsidRPr="00681D42" w:rsidRDefault="00681D42">
      <w:pPr>
        <w:autoSpaceDE w:val="0"/>
        <w:autoSpaceDN w:val="0"/>
        <w:adjustRightInd w:val="0"/>
        <w:spacing w:before="4" w:line="300" w:lineRule="auto"/>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 xml:space="preserve">7. </w:t>
      </w:r>
      <w:r w:rsidRPr="00681D42">
        <w:rPr>
          <w:rFonts w:ascii="Times New Roman" w:hAnsi="Times New Roman" w:cs="Times New Roman"/>
          <w:b/>
          <w:bCs/>
          <w:spacing w:val="-4"/>
          <w:sz w:val="24"/>
          <w:lang w:val="ru-RU"/>
        </w:rPr>
        <w:t>М</w:t>
      </w:r>
      <w:r w:rsidRPr="00681D42">
        <w:rPr>
          <w:rFonts w:ascii="Times New Roman" w:hAnsi="Times New Roman" w:cs="Times New Roman"/>
          <w:b/>
          <w:bCs/>
          <w:spacing w:val="-8"/>
          <w:sz w:val="24"/>
          <w:lang w:val="ru-RU"/>
        </w:rPr>
        <w:t>о</w:t>
      </w:r>
      <w:r w:rsidRPr="00681D42">
        <w:rPr>
          <w:rFonts w:ascii="Times New Roman" w:hAnsi="Times New Roman" w:cs="Times New Roman"/>
          <w:b/>
          <w:bCs/>
          <w:sz w:val="24"/>
          <w:lang w:val="ru-RU"/>
        </w:rPr>
        <w:t>де</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 xml:space="preserve">ь </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а</w:t>
      </w:r>
      <w:r w:rsidRPr="00681D42">
        <w:rPr>
          <w:rFonts w:ascii="Times New Roman" w:hAnsi="Times New Roman" w:cs="Times New Roman"/>
          <w:b/>
          <w:bCs/>
          <w:spacing w:val="-6"/>
          <w:sz w:val="24"/>
          <w:lang w:val="ru-RU"/>
        </w:rPr>
        <w:t>р</w:t>
      </w:r>
      <w:r w:rsidRPr="00681D42">
        <w:rPr>
          <w:rFonts w:ascii="Times New Roman" w:hAnsi="Times New Roman" w:cs="Times New Roman"/>
          <w:b/>
          <w:bCs/>
          <w:spacing w:val="2"/>
          <w:sz w:val="24"/>
          <w:lang w:val="ru-RU"/>
        </w:rPr>
        <w:t>у</w:t>
      </w:r>
      <w:r w:rsidRPr="00681D42">
        <w:rPr>
          <w:rFonts w:ascii="Times New Roman" w:hAnsi="Times New Roman" w:cs="Times New Roman"/>
          <w:b/>
          <w:bCs/>
          <w:spacing w:val="-2"/>
          <w:sz w:val="24"/>
          <w:lang w:val="ru-RU"/>
        </w:rPr>
        <w:t>ш</w:t>
      </w:r>
      <w:r w:rsidRPr="00681D42">
        <w:rPr>
          <w:rFonts w:ascii="Times New Roman" w:hAnsi="Times New Roman" w:cs="Times New Roman"/>
          <w:b/>
          <w:bCs/>
          <w:spacing w:val="1"/>
          <w:sz w:val="24"/>
          <w:lang w:val="ru-RU"/>
        </w:rPr>
        <w:t>ит</w:t>
      </w:r>
      <w:r w:rsidRPr="00681D42">
        <w:rPr>
          <w:rFonts w:ascii="Times New Roman" w:hAnsi="Times New Roman" w:cs="Times New Roman"/>
          <w:b/>
          <w:bCs/>
          <w:sz w:val="24"/>
          <w:lang w:val="ru-RU"/>
        </w:rPr>
        <w:t>е</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 xml:space="preserve">я </w:t>
      </w:r>
      <w:r w:rsidRPr="00681D42">
        <w:rPr>
          <w:rFonts w:ascii="Times New Roman" w:hAnsi="Times New Roman" w:cs="Times New Roman"/>
          <w:b/>
          <w:bCs/>
          <w:spacing w:val="-4"/>
          <w:sz w:val="24"/>
          <w:lang w:val="ru-RU"/>
        </w:rPr>
        <w:t>б</w:t>
      </w:r>
      <w:r w:rsidRPr="00681D42">
        <w:rPr>
          <w:rFonts w:ascii="Times New Roman" w:hAnsi="Times New Roman" w:cs="Times New Roman"/>
          <w:b/>
          <w:bCs/>
          <w:sz w:val="24"/>
          <w:lang w:val="ru-RU"/>
        </w:rPr>
        <w:t>е</w:t>
      </w:r>
      <w:r w:rsidRPr="00681D42">
        <w:rPr>
          <w:rFonts w:ascii="Times New Roman" w:hAnsi="Times New Roman" w:cs="Times New Roman"/>
          <w:b/>
          <w:bCs/>
          <w:spacing w:val="-3"/>
          <w:sz w:val="24"/>
          <w:lang w:val="ru-RU"/>
        </w:rPr>
        <w:t>з</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ости</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ерсо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д</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нн</w:t>
      </w:r>
      <w:r w:rsidRPr="00681D42">
        <w:rPr>
          <w:rFonts w:ascii="Times New Roman" w:hAnsi="Times New Roman" w:cs="Times New Roman"/>
          <w:b/>
          <w:bCs/>
          <w:sz w:val="24"/>
          <w:lang w:val="ru-RU"/>
        </w:rPr>
        <w:t>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Анализ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 которы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шитель, прово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ится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ра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ках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ели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8"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При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шителя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афиксированы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поло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rsidP="00763AAD">
      <w:pPr>
        <w:autoSpaceDE w:val="0"/>
        <w:autoSpaceDN w:val="0"/>
        <w:adjustRightInd w:val="0"/>
        <w:spacing w:before="8" w:after="0" w:line="300" w:lineRule="auto"/>
        <w:ind w:left="420" w:rightChars="34" w:right="71" w:hangingChars="175" w:hanging="420"/>
        <w:rPr>
          <w:rFonts w:ascii="Times New Roman" w:hAnsi="Times New Roman" w:cs="Times New Roman"/>
          <w:sz w:val="24"/>
          <w:lang w:val="ru-RU"/>
        </w:rPr>
      </w:pPr>
      <w:r w:rsidRPr="00681D42">
        <w:rPr>
          <w:rFonts w:ascii="Times New Roman" w:hAnsi="Times New Roman" w:cs="Times New Roman"/>
          <w:sz w:val="24"/>
          <w:lang w:val="ru-RU"/>
        </w:rPr>
        <w:t>1.</w:t>
      </w:r>
      <w:r w:rsidRPr="00681D42">
        <w:rPr>
          <w:rFonts w:ascii="Times New Roman" w:hAnsi="Times New Roman" w:cs="Times New Roman"/>
          <w:spacing w:val="54"/>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ь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xml:space="preserve"> в информационной системе персональных данных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ивае</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с</w:t>
      </w:r>
      <w:r w:rsidRPr="00681D42">
        <w:rPr>
          <w:rFonts w:ascii="Times New Roman" w:hAnsi="Times New Roman" w:cs="Times New Roman"/>
          <w:sz w:val="24"/>
          <w:lang w:val="ru-RU"/>
        </w:rPr>
        <w:t>я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информационными системами персональных данных, 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исполь</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в них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техноло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овле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вор</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овани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по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rsidP="00763AAD">
      <w:pPr>
        <w:autoSpaceDE w:val="0"/>
        <w:autoSpaceDN w:val="0"/>
        <w:adjustRightInd w:val="0"/>
        <w:spacing w:before="5" w:after="0" w:line="300" w:lineRule="auto"/>
        <w:ind w:left="420" w:rightChars="34" w:right="71" w:hangingChars="175" w:hanging="420"/>
        <w:rPr>
          <w:rFonts w:ascii="Times New Roman" w:hAnsi="Times New Roman" w:cs="Times New Roman"/>
          <w:sz w:val="24"/>
          <w:lang w:val="ru-RU"/>
        </w:rPr>
      </w:pPr>
      <w:r w:rsidRPr="00681D42">
        <w:rPr>
          <w:rFonts w:ascii="Times New Roman" w:hAnsi="Times New Roman" w:cs="Times New Roman"/>
          <w:sz w:val="24"/>
          <w:lang w:val="ru-RU"/>
        </w:rPr>
        <w:t>2.</w:t>
      </w:r>
      <w:r w:rsidRPr="00681D42">
        <w:rPr>
          <w:rFonts w:ascii="Times New Roman" w:hAnsi="Times New Roman" w:cs="Times New Roman"/>
          <w:spacing w:val="34"/>
          <w:sz w:val="24"/>
          <w:lang w:val="ru-RU"/>
        </w:rPr>
        <w:t xml:space="preserve"> </w:t>
      </w:r>
      <w:r w:rsidRPr="00681D42">
        <w:rPr>
          <w:rFonts w:ascii="Times New Roman" w:hAnsi="Times New Roman" w:cs="Times New Roman"/>
          <w:spacing w:val="-1"/>
          <w:sz w:val="24"/>
          <w:lang w:val="ru-RU"/>
        </w:rPr>
        <w:t>С</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но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ункциони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 со</w:t>
      </w:r>
      <w:r w:rsidRPr="00681D42">
        <w:rPr>
          <w:rFonts w:ascii="Times New Roman" w:hAnsi="Times New Roman" w:cs="Times New Roman"/>
          <w:spacing w:val="-1"/>
          <w:sz w:val="24"/>
          <w:lang w:val="ru-RU"/>
        </w:rPr>
        <w:t>в</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которые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спосо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ны повли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 на выполнение пре</w:t>
      </w:r>
      <w:r w:rsidRPr="00681D42">
        <w:rPr>
          <w:rFonts w:ascii="Times New Roman" w:hAnsi="Times New Roman" w:cs="Times New Roman"/>
          <w:spacing w:val="-1"/>
          <w:sz w:val="24"/>
          <w:lang w:val="ru-RU"/>
        </w:rPr>
        <w:t xml:space="preserve">дъявляемых к средствам защиты информации </w:t>
      </w:r>
      <w:r w:rsidRPr="00681D42">
        <w:rPr>
          <w:rFonts w:ascii="Times New Roman" w:hAnsi="Times New Roman" w:cs="Times New Roman"/>
          <w:sz w:val="24"/>
          <w:lang w:val="ru-RU"/>
        </w:rPr>
        <w:t>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ований;</w:t>
      </w:r>
    </w:p>
    <w:p w:rsidR="007F18FC" w:rsidRPr="00681D42" w:rsidRDefault="00681D42" w:rsidP="00763AAD">
      <w:pPr>
        <w:autoSpaceDE w:val="0"/>
        <w:autoSpaceDN w:val="0"/>
        <w:adjustRightInd w:val="0"/>
        <w:spacing w:before="7" w:after="0" w:line="300" w:lineRule="auto"/>
        <w:ind w:left="420" w:rightChars="34" w:right="71" w:hangingChars="175" w:hanging="420"/>
        <w:rPr>
          <w:rFonts w:ascii="Times New Roman" w:hAnsi="Times New Roman" w:cs="Times New Roman"/>
          <w:sz w:val="24"/>
          <w:lang w:val="ru-RU"/>
        </w:rPr>
      </w:pPr>
      <w:r w:rsidRPr="00681D42">
        <w:rPr>
          <w:rFonts w:ascii="Times New Roman" w:hAnsi="Times New Roman" w:cs="Times New Roman"/>
          <w:sz w:val="24"/>
          <w:lang w:val="ru-RU"/>
        </w:rPr>
        <w:t>3.</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 xml:space="preserve">Средства защиты информации </w:t>
      </w:r>
      <w:r w:rsidRPr="00681D42">
        <w:rPr>
          <w:rFonts w:ascii="Times New Roman" w:hAnsi="Times New Roman" w:cs="Times New Roman"/>
          <w:sz w:val="24"/>
          <w:lang w:val="ru-RU"/>
        </w:rPr>
        <w:t xml:space="preserve">не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ить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ащиту</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xml:space="preserve"> от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выполн</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в ра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ках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екту</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 полно</w:t>
      </w:r>
      <w:r w:rsidRPr="00681D42">
        <w:rPr>
          <w:rFonts w:ascii="Times New Roman" w:hAnsi="Times New Roman" w:cs="Times New Roman"/>
          <w:spacing w:val="-1"/>
          <w:sz w:val="24"/>
          <w:lang w:val="ru-RU"/>
        </w:rPr>
        <w:t xml:space="preserve">мочий (например, средство защиты информации </w:t>
      </w:r>
      <w:r w:rsidRPr="00681D42">
        <w:rPr>
          <w:rFonts w:ascii="Times New Roman" w:hAnsi="Times New Roman" w:cs="Times New Roman"/>
          <w:sz w:val="24"/>
          <w:lang w:val="ru-RU"/>
        </w:rPr>
        <w:t xml:space="preserve">не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ить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 от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раскры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которым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лено 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 xml:space="preserve">о на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 эт</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p>
    <w:p w:rsidR="007F18FC" w:rsidRPr="00681D42" w:rsidRDefault="00681D42">
      <w:pPr>
        <w:autoSpaceDE w:val="0"/>
        <w:autoSpaceDN w:val="0"/>
        <w:adjustRightInd w:val="0"/>
        <w:spacing w:line="300" w:lineRule="auto"/>
        <w:ind w:rightChars="34" w:right="71"/>
        <w:jc w:val="center"/>
        <w:rPr>
          <w:rFonts w:ascii="Times New Roman" w:hAnsi="Times New Roman" w:cs="Times New Roman"/>
          <w:b/>
          <w:sz w:val="24"/>
          <w:lang w:val="ru-RU"/>
        </w:rPr>
      </w:pPr>
      <w:r w:rsidRPr="00681D42">
        <w:rPr>
          <w:rFonts w:ascii="Times New Roman" w:hAnsi="Times New Roman" w:cs="Times New Roman"/>
          <w:b/>
          <w:iCs/>
          <w:sz w:val="24"/>
          <w:lang w:val="ru-RU"/>
        </w:rPr>
        <w:t xml:space="preserve">8. Описание </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ар</w:t>
      </w:r>
      <w:r w:rsidRPr="00681D42">
        <w:rPr>
          <w:rFonts w:ascii="Times New Roman" w:hAnsi="Times New Roman" w:cs="Times New Roman"/>
          <w:b/>
          <w:iCs/>
          <w:spacing w:val="-2"/>
          <w:sz w:val="24"/>
          <w:lang w:val="ru-RU"/>
        </w:rPr>
        <w:t>у</w:t>
      </w:r>
      <w:r w:rsidRPr="00681D42">
        <w:rPr>
          <w:rFonts w:ascii="Times New Roman" w:hAnsi="Times New Roman" w:cs="Times New Roman"/>
          <w:b/>
          <w:iCs/>
          <w:spacing w:val="1"/>
          <w:sz w:val="24"/>
          <w:lang w:val="ru-RU"/>
        </w:rPr>
        <w:t>ш</w:t>
      </w:r>
      <w:r w:rsidRPr="00681D42">
        <w:rPr>
          <w:rFonts w:ascii="Times New Roman" w:hAnsi="Times New Roman" w:cs="Times New Roman"/>
          <w:b/>
          <w:iCs/>
          <w:sz w:val="24"/>
          <w:lang w:val="ru-RU"/>
        </w:rPr>
        <w:t>ителей</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С то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ки</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рения нали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или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контролируе</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у</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ектов</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ещения информационных систем персональных данных все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 xml:space="preserve">лица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отнесены к сле</w:t>
      </w:r>
      <w:r w:rsidRPr="00681D42">
        <w:rPr>
          <w:rFonts w:ascii="Times New Roman" w:hAnsi="Times New Roman" w:cs="Times New Roman"/>
          <w:spacing w:val="-1"/>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pacing w:val="-2"/>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before="27"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lastRenderedPageBreak/>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ория</w:t>
      </w:r>
      <w:r w:rsidRPr="00681D42">
        <w:rPr>
          <w:rFonts w:ascii="Times New Roman" w:hAnsi="Times New Roman" w:cs="Times New Roman"/>
          <w:spacing w:val="1"/>
          <w:sz w:val="24"/>
          <w:lang w:val="ru-RU"/>
        </w:rPr>
        <w:t xml:space="preserve"> </w:t>
      </w:r>
      <w:r>
        <w:rPr>
          <w:rFonts w:ascii="Times New Roman" w:hAnsi="Times New Roman" w:cs="Times New Roman"/>
          <w:sz w:val="24"/>
        </w:rPr>
        <w:t>I</w:t>
      </w:r>
      <w:r w:rsidRPr="00681D42">
        <w:rPr>
          <w:rFonts w:ascii="Times New Roman" w:hAnsi="Times New Roman" w:cs="Times New Roman"/>
          <w:spacing w:val="7"/>
          <w:sz w:val="24"/>
          <w:lang w:val="ru-RU"/>
        </w:rPr>
        <w:t xml:space="preserve"> </w:t>
      </w:r>
      <w:r w:rsidRPr="00681D42">
        <w:rPr>
          <w:rFonts w:ascii="Times New Roman" w:hAnsi="Times New Roman" w:cs="Times New Roman"/>
          <w:sz w:val="24"/>
          <w:lang w:val="ru-RU"/>
        </w:rPr>
        <w:t>–</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лица,</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6"/>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6"/>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контроли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w:t>
      </w:r>
      <w:r w:rsidRPr="00681D42">
        <w:rPr>
          <w:rFonts w:ascii="Times New Roman" w:hAnsi="Times New Roman" w:cs="Times New Roman"/>
          <w:spacing w:val="5"/>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ону информационных систем персональных данных;</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ория</w:t>
      </w:r>
      <w:r w:rsidRPr="00681D42">
        <w:rPr>
          <w:rFonts w:ascii="Times New Roman" w:hAnsi="Times New Roman" w:cs="Times New Roman"/>
          <w:spacing w:val="1"/>
          <w:sz w:val="24"/>
          <w:lang w:val="ru-RU"/>
        </w:rPr>
        <w:t xml:space="preserve"> </w:t>
      </w:r>
      <w:r>
        <w:rPr>
          <w:rFonts w:ascii="Times New Roman" w:hAnsi="Times New Roman" w:cs="Times New Roman"/>
          <w:spacing w:val="1"/>
          <w:sz w:val="24"/>
        </w:rPr>
        <w:t>I</w:t>
      </w:r>
      <w:r>
        <w:rPr>
          <w:rFonts w:ascii="Times New Roman" w:hAnsi="Times New Roman" w:cs="Times New Roman"/>
          <w:sz w:val="24"/>
        </w:rPr>
        <w:t>I</w:t>
      </w:r>
      <w:r w:rsidRPr="00681D42">
        <w:rPr>
          <w:rFonts w:ascii="Times New Roman" w:hAnsi="Times New Roman" w:cs="Times New Roman"/>
          <w:spacing w:val="35"/>
          <w:sz w:val="24"/>
          <w:lang w:val="ru-RU"/>
        </w:rPr>
        <w:t xml:space="preserve"> </w:t>
      </w:r>
      <w:r w:rsidRPr="00681D42">
        <w:rPr>
          <w:rFonts w:ascii="Times New Roman" w:hAnsi="Times New Roman" w:cs="Times New Roman"/>
          <w:sz w:val="24"/>
          <w:lang w:val="ru-RU"/>
        </w:rPr>
        <w:t>–</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лица,</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38"/>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контролир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ую</w:t>
      </w:r>
      <w:r w:rsidRPr="00681D42">
        <w:rPr>
          <w:rFonts w:ascii="Times New Roman" w:hAnsi="Times New Roman" w:cs="Times New Roman"/>
          <w:spacing w:val="37"/>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у информационных систем персональных данных.</w:t>
      </w:r>
    </w:p>
    <w:p w:rsidR="007F18FC" w:rsidRPr="00681D42" w:rsidRDefault="007F18FC">
      <w:pPr>
        <w:autoSpaceDE w:val="0"/>
        <w:autoSpaceDN w:val="0"/>
        <w:adjustRightInd w:val="0"/>
        <w:spacing w:before="2"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отенциальные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ители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с</w:t>
      </w:r>
      <w:r w:rsidRPr="00681D42">
        <w:rPr>
          <w:rFonts w:ascii="Times New Roman" w:hAnsi="Times New Roman" w:cs="Times New Roman"/>
          <w:sz w:val="24"/>
          <w:lang w:val="ru-RU"/>
        </w:rPr>
        <w:t>я</w:t>
      </w:r>
      <w:r w:rsidRPr="00681D42">
        <w:rPr>
          <w:rFonts w:ascii="Times New Roman" w:hAnsi="Times New Roman" w:cs="Times New Roman"/>
          <w:spacing w:val="1"/>
          <w:sz w:val="24"/>
          <w:lang w:val="ru-RU"/>
        </w:rPr>
        <w:t xml:space="preserve"> </w:t>
      </w:r>
      <w:proofErr w:type="gramStart"/>
      <w:r w:rsidRPr="00681D42">
        <w:rPr>
          <w:rFonts w:ascii="Times New Roman" w:hAnsi="Times New Roman" w:cs="Times New Roman"/>
          <w:sz w:val="24"/>
          <w:lang w:val="ru-RU"/>
        </w:rPr>
        <w:t>на</w:t>
      </w:r>
      <w:proofErr w:type="gramEnd"/>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внешних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шителей, 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аки и</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елов контроли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rsidP="00763AAD">
      <w:pPr>
        <w:numPr>
          <w:ilvl w:val="0"/>
          <w:numId w:val="58"/>
        </w:numPr>
        <w:autoSpaceDE w:val="0"/>
        <w:autoSpaceDN w:val="0"/>
        <w:adjustRightInd w:val="0"/>
        <w:spacing w:before="5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тренних нарушителей, осущес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аки, нахо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сь в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елах контролируе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оны информационных систем персональных данных.</w:t>
      </w:r>
    </w:p>
    <w:p w:rsidR="007F18FC" w:rsidRPr="00681D42" w:rsidRDefault="007F18FC">
      <w:pPr>
        <w:autoSpaceDE w:val="0"/>
        <w:autoSpaceDN w:val="0"/>
        <w:adjustRightInd w:val="0"/>
        <w:spacing w:before="6" w:line="300" w:lineRule="auto"/>
        <w:ind w:rightChars="34" w:right="71" w:firstLine="420"/>
        <w:rPr>
          <w:rFonts w:ascii="Times New Roman" w:hAnsi="Times New Roman" w:cs="Times New Roman"/>
          <w:sz w:val="24"/>
          <w:lang w:val="ru-RU"/>
        </w:rPr>
      </w:pPr>
    </w:p>
    <w:p w:rsidR="007F18FC" w:rsidRPr="00681D42" w:rsidRDefault="00681D42">
      <w:pPr>
        <w:autoSpaceDE w:val="0"/>
        <w:autoSpaceDN w:val="0"/>
        <w:adjustRightInd w:val="0"/>
        <w:spacing w:before="6"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 вне</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ителя кр</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 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5"/>
          <w:sz w:val="24"/>
          <w:lang w:val="ru-RU"/>
        </w:rPr>
        <w:t xml:space="preserve"> </w:t>
      </w:r>
      <w:r>
        <w:rPr>
          <w:rFonts w:ascii="Times New Roman" w:hAnsi="Times New Roman" w:cs="Times New Roman"/>
          <w:sz w:val="24"/>
        </w:rPr>
        <w:t>I</w:t>
      </w:r>
      <w:r w:rsidRPr="00681D42">
        <w:rPr>
          <w:rFonts w:ascii="Times New Roman" w:hAnsi="Times New Roman" w:cs="Times New Roman"/>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ол</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ны рассма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1"/>
          <w:sz w:val="24"/>
          <w:lang w:val="ru-RU"/>
        </w:rPr>
        <w:t xml:space="preserve"> </w:t>
      </w:r>
      <w:r>
        <w:rPr>
          <w:rFonts w:ascii="Times New Roman" w:hAnsi="Times New Roman" w:cs="Times New Roman"/>
          <w:spacing w:val="1"/>
          <w:sz w:val="24"/>
        </w:rPr>
        <w:t>I</w:t>
      </w:r>
      <w:r>
        <w:rPr>
          <w:rFonts w:ascii="Times New Roman" w:hAnsi="Times New Roman" w:cs="Times New Roman"/>
          <w:spacing w:val="-1"/>
          <w:sz w:val="24"/>
        </w:rPr>
        <w:t>I</w:t>
      </w:r>
      <w:r w:rsidRPr="00681D42">
        <w:rPr>
          <w:rFonts w:ascii="Times New Roman" w:hAnsi="Times New Roman" w:cs="Times New Roman"/>
          <w:sz w:val="24"/>
          <w:lang w:val="ru-RU"/>
        </w:rPr>
        <w:t>, нахо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щиеся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контролируемой зоны</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8" w:line="300" w:lineRule="auto"/>
        <w:ind w:rightChars="34" w:right="71" w:firstLine="420"/>
        <w:rPr>
          <w:rFonts w:ascii="Times New Roman" w:hAnsi="Times New Roman" w:cs="Times New Roman"/>
          <w:sz w:val="24"/>
          <w:lang w:val="ru-RU"/>
        </w:rPr>
      </w:pPr>
      <w:proofErr w:type="gramStart"/>
      <w:r w:rsidRPr="00681D42">
        <w:rPr>
          <w:rFonts w:ascii="Times New Roman" w:hAnsi="Times New Roman" w:cs="Times New Roman"/>
          <w:sz w:val="24"/>
          <w:lang w:val="ru-RU"/>
        </w:rPr>
        <w:t>В</w:t>
      </w:r>
      <w:r w:rsidRPr="00681D42">
        <w:rPr>
          <w:rFonts w:ascii="Times New Roman" w:hAnsi="Times New Roman" w:cs="Times New Roman"/>
          <w:spacing w:val="41"/>
          <w:sz w:val="24"/>
          <w:lang w:val="ru-RU"/>
        </w:rPr>
        <w:t xml:space="preserve"> </w:t>
      </w:r>
      <w:r w:rsidRPr="00681D42">
        <w:rPr>
          <w:rFonts w:ascii="Times New Roman" w:hAnsi="Times New Roman" w:cs="Times New Roman"/>
          <w:sz w:val="24"/>
          <w:lang w:val="ru-RU"/>
        </w:rPr>
        <w:t>отношении</w:t>
      </w:r>
      <w:r w:rsidRPr="00681D42">
        <w:rPr>
          <w:rFonts w:ascii="Times New Roman" w:hAnsi="Times New Roman" w:cs="Times New Roman"/>
          <w:spacing w:val="42"/>
          <w:sz w:val="24"/>
          <w:lang w:val="ru-RU"/>
        </w:rPr>
        <w:t xml:space="preserve"> </w:t>
      </w:r>
      <w:r w:rsidRPr="00681D42">
        <w:rPr>
          <w:rFonts w:ascii="Times New Roman" w:hAnsi="Times New Roman" w:cs="Times New Roman"/>
          <w:sz w:val="24"/>
          <w:lang w:val="ru-RU"/>
        </w:rPr>
        <w:t>информационной системы персональных данных в</w:t>
      </w:r>
      <w:r w:rsidRPr="00681D42">
        <w:rPr>
          <w:rFonts w:ascii="Times New Roman" w:hAnsi="Times New Roman" w:cs="Times New Roman"/>
          <w:spacing w:val="42"/>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41"/>
          <w:sz w:val="24"/>
          <w:lang w:val="ru-RU"/>
        </w:rPr>
        <w:t xml:space="preserve"> </w:t>
      </w:r>
      <w:r w:rsidRPr="00681D42">
        <w:rPr>
          <w:rFonts w:ascii="Times New Roman" w:hAnsi="Times New Roman" w:cs="Times New Roman"/>
          <w:sz w:val="24"/>
          <w:lang w:val="ru-RU"/>
        </w:rPr>
        <w:t>внешне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42"/>
          <w:sz w:val="24"/>
          <w:lang w:val="ru-RU"/>
        </w:rPr>
        <w:t xml:space="preserve"> </w:t>
      </w:r>
      <w:r w:rsidRPr="00681D42">
        <w:rPr>
          <w:rFonts w:ascii="Times New Roman" w:hAnsi="Times New Roman" w:cs="Times New Roman"/>
          <w:sz w:val="24"/>
          <w:lang w:val="ru-RU"/>
        </w:rPr>
        <w:t>нарушител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42"/>
          <w:sz w:val="24"/>
          <w:lang w:val="ru-RU"/>
        </w:rPr>
        <w:t xml:space="preserve"> </w:t>
      </w:r>
      <w:r w:rsidRPr="00681D42">
        <w:rPr>
          <w:rFonts w:ascii="Times New Roman" w:hAnsi="Times New Roman" w:cs="Times New Roman"/>
          <w:sz w:val="24"/>
          <w:lang w:val="ru-RU"/>
        </w:rPr>
        <w:t>из</w:t>
      </w:r>
      <w:r w:rsidRPr="00681D42">
        <w:rPr>
          <w:rFonts w:ascii="Times New Roman" w:hAnsi="Times New Roman" w:cs="Times New Roman"/>
          <w:spacing w:val="41"/>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исла</w:t>
      </w:r>
      <w:r w:rsidRPr="00681D42">
        <w:rPr>
          <w:rFonts w:ascii="Times New Roman" w:hAnsi="Times New Roman" w:cs="Times New Roman"/>
          <w:spacing w:val="4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
          <w:sz w:val="24"/>
          <w:lang w:val="ru-RU"/>
        </w:rPr>
        <w:t xml:space="preserve"> </w:t>
      </w:r>
      <w:r>
        <w:rPr>
          <w:rFonts w:ascii="Times New Roman" w:hAnsi="Times New Roman" w:cs="Times New Roman"/>
          <w:sz w:val="24"/>
        </w:rPr>
        <w:t>I</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 выс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proofErr w:type="gramEnd"/>
    </w:p>
    <w:p w:rsidR="007F18FC" w:rsidRDefault="00681D42" w:rsidP="00763AAD">
      <w:pPr>
        <w:numPr>
          <w:ilvl w:val="0"/>
          <w:numId w:val="58"/>
        </w:numPr>
        <w:autoSpaceDE w:val="0"/>
        <w:autoSpaceDN w:val="0"/>
        <w:adjustRightInd w:val="0"/>
        <w:spacing w:before="28" w:after="0" w:line="300" w:lineRule="auto"/>
        <w:ind w:rightChars="34" w:right="71"/>
        <w:rPr>
          <w:rFonts w:ascii="Times New Roman" w:hAnsi="Times New Roman" w:cs="Times New Roman"/>
          <w:sz w:val="24"/>
        </w:rPr>
      </w:pPr>
      <w:r>
        <w:rPr>
          <w:rFonts w:ascii="Times New Roman" w:hAnsi="Times New Roman" w:cs="Times New Roman"/>
          <w:spacing w:val="-1"/>
          <w:sz w:val="24"/>
        </w:rPr>
        <w:t>б</w:t>
      </w:r>
      <w:r>
        <w:rPr>
          <w:rFonts w:ascii="Times New Roman" w:hAnsi="Times New Roman" w:cs="Times New Roman"/>
          <w:sz w:val="24"/>
        </w:rPr>
        <w:t>ы</w:t>
      </w:r>
      <w:r>
        <w:rPr>
          <w:rFonts w:ascii="Times New Roman" w:hAnsi="Times New Roman" w:cs="Times New Roman"/>
          <w:spacing w:val="-1"/>
          <w:sz w:val="24"/>
        </w:rPr>
        <w:t>в</w:t>
      </w:r>
      <w:r>
        <w:rPr>
          <w:rFonts w:ascii="Times New Roman" w:hAnsi="Times New Roman" w:cs="Times New Roman"/>
          <w:sz w:val="24"/>
        </w:rPr>
        <w:t>шие со</w:t>
      </w:r>
      <w:r>
        <w:rPr>
          <w:rFonts w:ascii="Times New Roman" w:hAnsi="Times New Roman" w:cs="Times New Roman"/>
          <w:spacing w:val="-1"/>
          <w:sz w:val="24"/>
        </w:rPr>
        <w:t>т</w:t>
      </w:r>
      <w:r>
        <w:rPr>
          <w:rFonts w:ascii="Times New Roman" w:hAnsi="Times New Roman" w:cs="Times New Roman"/>
          <w:sz w:val="24"/>
        </w:rPr>
        <w:t>р</w:t>
      </w:r>
      <w:r>
        <w:rPr>
          <w:rFonts w:ascii="Times New Roman" w:hAnsi="Times New Roman" w:cs="Times New Roman"/>
          <w:spacing w:val="2"/>
          <w:sz w:val="24"/>
        </w:rPr>
        <w:t>у</w:t>
      </w:r>
      <w:r>
        <w:rPr>
          <w:rFonts w:ascii="Times New Roman" w:hAnsi="Times New Roman" w:cs="Times New Roman"/>
          <w:spacing w:val="-1"/>
          <w:sz w:val="24"/>
        </w:rPr>
        <w:t>д</w:t>
      </w:r>
      <w:r>
        <w:rPr>
          <w:rFonts w:ascii="Times New Roman" w:hAnsi="Times New Roman" w:cs="Times New Roman"/>
          <w:sz w:val="24"/>
        </w:rPr>
        <w:t xml:space="preserve">ники </w:t>
      </w:r>
      <w:r>
        <w:rPr>
          <w:rFonts w:ascii="Times New Roman" w:hAnsi="Times New Roman" w:cs="Times New Roman"/>
          <w:spacing w:val="-2"/>
          <w:sz w:val="24"/>
        </w:rPr>
        <w:t>Судебной системы</w:t>
      </w:r>
      <w:r>
        <w:rPr>
          <w:rFonts w:ascii="Times New Roman" w:hAnsi="Times New Roman" w:cs="Times New Roman"/>
          <w:sz w:val="24"/>
        </w:rPr>
        <w:t>;</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оронние лица,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pacing w:val="-2"/>
          <w:sz w:val="24"/>
          <w:lang w:val="ru-RU"/>
        </w:rPr>
        <w:t>щ</w:t>
      </w:r>
      <w:r w:rsidRPr="00681D42">
        <w:rPr>
          <w:rFonts w:ascii="Times New Roman" w:hAnsi="Times New Roman" w:cs="Times New Roman"/>
          <w:sz w:val="24"/>
          <w:lang w:val="ru-RU"/>
        </w:rPr>
        <w:t>иеся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ить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персональным данным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ин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циа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пор</w:t>
      </w:r>
      <w:r w:rsidRPr="00681D42">
        <w:rPr>
          <w:rFonts w:ascii="Times New Roman" w:hAnsi="Times New Roman" w:cs="Times New Roman"/>
          <w:spacing w:val="-1"/>
          <w:sz w:val="24"/>
          <w:lang w:val="ru-RU"/>
        </w:rPr>
        <w:t>яд</w:t>
      </w:r>
      <w:r w:rsidRPr="00681D42">
        <w:rPr>
          <w:rFonts w:ascii="Times New Roman" w:hAnsi="Times New Roman" w:cs="Times New Roman"/>
          <w:sz w:val="24"/>
          <w:lang w:val="ru-RU"/>
        </w:rPr>
        <w:t>ке;</w:t>
      </w:r>
    </w:p>
    <w:p w:rsidR="007F18FC" w:rsidRDefault="00681D42" w:rsidP="00763AAD">
      <w:pPr>
        <w:numPr>
          <w:ilvl w:val="0"/>
          <w:numId w:val="58"/>
        </w:numPr>
        <w:autoSpaceDE w:val="0"/>
        <w:autoSpaceDN w:val="0"/>
        <w:adjustRightInd w:val="0"/>
        <w:spacing w:before="24" w:after="0" w:line="300" w:lineRule="auto"/>
        <w:ind w:rightChars="34" w:right="71"/>
        <w:rPr>
          <w:rFonts w:ascii="Times New Roman" w:hAnsi="Times New Roman" w:cs="Times New Roman"/>
          <w:sz w:val="24"/>
        </w:rPr>
      </w:pPr>
      <w:proofErr w:type="gramStart"/>
      <w:r>
        <w:rPr>
          <w:rFonts w:ascii="Times New Roman" w:hAnsi="Times New Roman" w:cs="Times New Roman"/>
          <w:sz w:val="24"/>
        </w:rPr>
        <w:t>пре</w:t>
      </w:r>
      <w:r>
        <w:rPr>
          <w:rFonts w:ascii="Times New Roman" w:hAnsi="Times New Roman" w:cs="Times New Roman"/>
          <w:spacing w:val="-1"/>
          <w:sz w:val="24"/>
        </w:rPr>
        <w:t>д</w:t>
      </w:r>
      <w:r>
        <w:rPr>
          <w:rFonts w:ascii="Times New Roman" w:hAnsi="Times New Roman" w:cs="Times New Roman"/>
          <w:sz w:val="24"/>
        </w:rPr>
        <w:t>с</w:t>
      </w:r>
      <w:r>
        <w:rPr>
          <w:rFonts w:ascii="Times New Roman" w:hAnsi="Times New Roman" w:cs="Times New Roman"/>
          <w:spacing w:val="-1"/>
          <w:sz w:val="24"/>
        </w:rPr>
        <w:t>т</w:t>
      </w:r>
      <w:r>
        <w:rPr>
          <w:rFonts w:ascii="Times New Roman" w:hAnsi="Times New Roman" w:cs="Times New Roman"/>
          <w:sz w:val="24"/>
        </w:rPr>
        <w:t>а</w:t>
      </w:r>
      <w:r>
        <w:rPr>
          <w:rFonts w:ascii="Times New Roman" w:hAnsi="Times New Roman" w:cs="Times New Roman"/>
          <w:spacing w:val="-1"/>
          <w:sz w:val="24"/>
        </w:rPr>
        <w:t>в</w:t>
      </w:r>
      <w:r>
        <w:rPr>
          <w:rFonts w:ascii="Times New Roman" w:hAnsi="Times New Roman" w:cs="Times New Roman"/>
          <w:sz w:val="24"/>
        </w:rPr>
        <w:t>ители</w:t>
      </w:r>
      <w:proofErr w:type="gramEnd"/>
      <w:r>
        <w:rPr>
          <w:rFonts w:ascii="Times New Roman" w:hAnsi="Times New Roman" w:cs="Times New Roman"/>
          <w:spacing w:val="2"/>
          <w:sz w:val="24"/>
        </w:rPr>
        <w:t xml:space="preserve"> </w:t>
      </w:r>
      <w:r>
        <w:rPr>
          <w:rFonts w:ascii="Times New Roman" w:hAnsi="Times New Roman" w:cs="Times New Roman"/>
          <w:sz w:val="24"/>
        </w:rPr>
        <w:t>прес</w:t>
      </w:r>
      <w:r>
        <w:rPr>
          <w:rFonts w:ascii="Times New Roman" w:hAnsi="Times New Roman" w:cs="Times New Roman"/>
          <w:spacing w:val="-3"/>
          <w:sz w:val="24"/>
        </w:rPr>
        <w:t>т</w:t>
      </w:r>
      <w:r>
        <w:rPr>
          <w:rFonts w:ascii="Times New Roman" w:hAnsi="Times New Roman" w:cs="Times New Roman"/>
          <w:spacing w:val="2"/>
          <w:sz w:val="24"/>
        </w:rPr>
        <w:t>у</w:t>
      </w:r>
      <w:r>
        <w:rPr>
          <w:rFonts w:ascii="Times New Roman" w:hAnsi="Times New Roman" w:cs="Times New Roman"/>
          <w:sz w:val="24"/>
        </w:rPr>
        <w:t xml:space="preserve">пных организаций. </w:t>
      </w:r>
    </w:p>
    <w:p w:rsidR="007F18FC" w:rsidRDefault="007F18FC">
      <w:pPr>
        <w:autoSpaceDE w:val="0"/>
        <w:autoSpaceDN w:val="0"/>
        <w:adjustRightInd w:val="0"/>
        <w:spacing w:before="24" w:line="300" w:lineRule="auto"/>
        <w:ind w:rightChars="34" w:right="71"/>
        <w:rPr>
          <w:rFonts w:ascii="Times New Roman" w:hAnsi="Times New Roman" w:cs="Times New Roman"/>
          <w:spacing w:val="-1"/>
          <w:sz w:val="24"/>
        </w:rPr>
      </w:pPr>
    </w:p>
    <w:p w:rsidR="007F18FC" w:rsidRDefault="00681D42">
      <w:pPr>
        <w:autoSpaceDE w:val="0"/>
        <w:autoSpaceDN w:val="0"/>
        <w:adjustRightInd w:val="0"/>
        <w:spacing w:before="24" w:line="300" w:lineRule="auto"/>
        <w:ind w:rightChars="34" w:right="71" w:firstLine="420"/>
        <w:rPr>
          <w:rFonts w:ascii="Times New Roman" w:hAnsi="Times New Roman" w:cs="Times New Roman"/>
          <w:sz w:val="24"/>
        </w:rPr>
      </w:pPr>
      <w:r>
        <w:rPr>
          <w:rFonts w:ascii="Times New Roman" w:hAnsi="Times New Roman" w:cs="Times New Roman"/>
          <w:spacing w:val="-1"/>
          <w:sz w:val="24"/>
        </w:rPr>
        <w:t>В</w:t>
      </w:r>
      <w:r>
        <w:rPr>
          <w:rFonts w:ascii="Times New Roman" w:hAnsi="Times New Roman" w:cs="Times New Roman"/>
          <w:sz w:val="24"/>
        </w:rPr>
        <w:t>нешний на</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 xml:space="preserve">шитель </w:t>
      </w:r>
      <w:r>
        <w:rPr>
          <w:rFonts w:ascii="Times New Roman" w:hAnsi="Times New Roman" w:cs="Times New Roman"/>
          <w:spacing w:val="-1"/>
          <w:sz w:val="24"/>
        </w:rPr>
        <w:t>м</w:t>
      </w:r>
      <w:r>
        <w:rPr>
          <w:rFonts w:ascii="Times New Roman" w:hAnsi="Times New Roman" w:cs="Times New Roman"/>
          <w:sz w:val="24"/>
        </w:rPr>
        <w:t>о</w:t>
      </w:r>
      <w:r>
        <w:rPr>
          <w:rFonts w:ascii="Times New Roman" w:hAnsi="Times New Roman" w:cs="Times New Roman"/>
          <w:spacing w:val="1"/>
          <w:sz w:val="24"/>
        </w:rPr>
        <w:t>ж</w:t>
      </w:r>
      <w:r>
        <w:rPr>
          <w:rFonts w:ascii="Times New Roman" w:hAnsi="Times New Roman" w:cs="Times New Roman"/>
          <w:sz w:val="24"/>
        </w:rPr>
        <w:t>ет ос</w:t>
      </w:r>
      <w:r>
        <w:rPr>
          <w:rFonts w:ascii="Times New Roman" w:hAnsi="Times New Roman" w:cs="Times New Roman"/>
          <w:spacing w:val="2"/>
          <w:sz w:val="24"/>
        </w:rPr>
        <w:t>у</w:t>
      </w:r>
      <w:r>
        <w:rPr>
          <w:rFonts w:ascii="Times New Roman" w:hAnsi="Times New Roman" w:cs="Times New Roman"/>
          <w:sz w:val="24"/>
        </w:rPr>
        <w:t>щес</w:t>
      </w:r>
      <w:r>
        <w:rPr>
          <w:rFonts w:ascii="Times New Roman" w:hAnsi="Times New Roman" w:cs="Times New Roman"/>
          <w:spacing w:val="-1"/>
          <w:sz w:val="24"/>
        </w:rPr>
        <w:t>т</w:t>
      </w:r>
      <w:r>
        <w:rPr>
          <w:rFonts w:ascii="Times New Roman" w:hAnsi="Times New Roman" w:cs="Times New Roman"/>
          <w:sz w:val="24"/>
        </w:rPr>
        <w:t>вл</w:t>
      </w:r>
      <w:r>
        <w:rPr>
          <w:rFonts w:ascii="Times New Roman" w:hAnsi="Times New Roman" w:cs="Times New Roman"/>
          <w:spacing w:val="-1"/>
          <w:sz w:val="24"/>
        </w:rPr>
        <w:t>я</w:t>
      </w:r>
      <w:r>
        <w:rPr>
          <w:rFonts w:ascii="Times New Roman" w:hAnsi="Times New Roman" w:cs="Times New Roman"/>
          <w:sz w:val="24"/>
        </w:rPr>
        <w:t>ть:</w:t>
      </w:r>
    </w:p>
    <w:p w:rsidR="007F18FC" w:rsidRPr="00681D42" w:rsidRDefault="00681D42" w:rsidP="00763AAD">
      <w:pPr>
        <w:numPr>
          <w:ilvl w:val="0"/>
          <w:numId w:val="58"/>
        </w:numPr>
        <w:autoSpaceDE w:val="0"/>
        <w:autoSpaceDN w:val="0"/>
        <w:adjustRightInd w:val="0"/>
        <w:spacing w:before="1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перех</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информационные системы персональных данных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с</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ет</w:t>
      </w:r>
      <w:r w:rsidRPr="00681D42">
        <w:rPr>
          <w:rFonts w:ascii="Times New Roman" w:hAnsi="Times New Roman" w:cs="Times New Roman"/>
          <w:spacing w:val="69"/>
          <w:sz w:val="24"/>
          <w:lang w:val="ru-RU"/>
        </w:rPr>
        <w:t xml:space="preserve"> </w:t>
      </w:r>
      <w:r w:rsidRPr="00681D42">
        <w:rPr>
          <w:rFonts w:ascii="Times New Roman" w:hAnsi="Times New Roman" w:cs="Times New Roman"/>
          <w:sz w:val="24"/>
          <w:lang w:val="ru-RU"/>
        </w:rPr>
        <w:t>их</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уте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ки</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68"/>
          <w:sz w:val="24"/>
          <w:lang w:val="ru-RU"/>
        </w:rPr>
        <w:t xml:space="preserve"> </w:t>
      </w:r>
      <w:r w:rsidRPr="00681D42">
        <w:rPr>
          <w:rFonts w:ascii="Times New Roman" w:hAnsi="Times New Roman" w:cs="Times New Roman"/>
          <w:spacing w:val="-1"/>
          <w:sz w:val="24"/>
          <w:lang w:val="ru-RU"/>
        </w:rPr>
        <w:t xml:space="preserve">техническим каналам утечки информации </w:t>
      </w:r>
      <w:r w:rsidRPr="00681D42">
        <w:rPr>
          <w:rFonts w:ascii="Times New Roman" w:hAnsi="Times New Roman" w:cs="Times New Roman"/>
          <w:sz w:val="24"/>
          <w:lang w:val="ru-RU"/>
        </w:rPr>
        <w:t>с 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ованием</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порта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ивных, 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нос</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тоно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ных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ве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ки серийной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w:t>
      </w:r>
    </w:p>
    <w:p w:rsidR="007F18FC" w:rsidRPr="00681D42" w:rsidRDefault="00681D42" w:rsidP="00763AAD">
      <w:pPr>
        <w:numPr>
          <w:ilvl w:val="0"/>
          <w:numId w:val="58"/>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ктивные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вия</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ерез</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енты</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ры информационных систем персональных данных, которые в процессе 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ци</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ерни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сопрово</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ение, ре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онт, утили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ока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контролируемой зоны</w:t>
      </w:r>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несанкционированный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уп к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с испо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ованием специальных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ных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вом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ы ви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 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ал</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орит</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или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ных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w:t>
      </w:r>
    </w:p>
    <w:p w:rsidR="007F18FC" w:rsidRPr="00681D42" w:rsidRDefault="00681D42" w:rsidP="00763AAD">
      <w:pPr>
        <w:numPr>
          <w:ilvl w:val="0"/>
          <w:numId w:val="58"/>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перех</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аемой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ли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каналам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не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ащищенным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от несанкционированно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к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организационно-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ерам</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аки на информационные системы персональных данных путем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аленно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Pr="00681D42" w:rsidRDefault="007F18FC">
      <w:pPr>
        <w:autoSpaceDE w:val="0"/>
        <w:autoSpaceDN w:val="0"/>
        <w:adjustRightInd w:val="0"/>
        <w:spacing w:before="54" w:line="300" w:lineRule="auto"/>
        <w:ind w:rightChars="34" w:right="71" w:firstLine="420"/>
        <w:rPr>
          <w:rFonts w:ascii="Times New Roman" w:hAnsi="Times New Roman" w:cs="Times New Roman"/>
          <w:spacing w:val="-1"/>
          <w:sz w:val="24"/>
          <w:lang w:val="ru-RU"/>
        </w:rPr>
      </w:pPr>
    </w:p>
    <w:p w:rsidR="007F18FC" w:rsidRPr="00681D42" w:rsidRDefault="00681D42">
      <w:pPr>
        <w:autoSpaceDE w:val="0"/>
        <w:autoSpaceDN w:val="0"/>
        <w:adjustRightInd w:val="0"/>
        <w:spacing w:before="5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lastRenderedPageBreak/>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шитель </w:t>
      </w:r>
      <w:r w:rsidRPr="00681D42">
        <w:rPr>
          <w:rFonts w:ascii="Times New Roman" w:hAnsi="Times New Roman" w:cs="Times New Roman"/>
          <w:spacing w:val="1"/>
          <w:sz w:val="24"/>
          <w:lang w:val="ru-RU"/>
        </w:rPr>
        <w:t>(</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
          <w:sz w:val="24"/>
          <w:lang w:val="ru-RU"/>
        </w:rPr>
        <w:t xml:space="preserve"> </w:t>
      </w:r>
      <w:r>
        <w:rPr>
          <w:rFonts w:ascii="Times New Roman" w:hAnsi="Times New Roman" w:cs="Times New Roman"/>
          <w:spacing w:val="1"/>
          <w:sz w:val="24"/>
        </w:rPr>
        <w:t>I</w:t>
      </w:r>
      <w:r>
        <w:rPr>
          <w:rFonts w:ascii="Times New Roman" w:hAnsi="Times New Roman" w:cs="Times New Roman"/>
          <w:spacing w:val="-1"/>
          <w:sz w:val="24"/>
        </w:rPr>
        <w:t>I</w:t>
      </w:r>
      <w:r w:rsidRPr="00681D42">
        <w:rPr>
          <w:rFonts w:ascii="Times New Roman" w:hAnsi="Times New Roman" w:cs="Times New Roman"/>
          <w:sz w:val="24"/>
          <w:lang w:val="ru-RU"/>
        </w:rPr>
        <w:t>)</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восемь </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пп 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от спосо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полн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ий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ационным рес</w:t>
      </w:r>
      <w:r w:rsidRPr="00681D42">
        <w:rPr>
          <w:rFonts w:ascii="Times New Roman" w:hAnsi="Times New Roman" w:cs="Times New Roman"/>
          <w:spacing w:val="1"/>
          <w:sz w:val="24"/>
          <w:lang w:val="ru-RU"/>
        </w:rPr>
        <w:t>у</w:t>
      </w:r>
      <w:r w:rsidRPr="00681D42">
        <w:rPr>
          <w:rFonts w:ascii="Times New Roman" w:hAnsi="Times New Roman" w:cs="Times New Roman"/>
          <w:sz w:val="24"/>
          <w:lang w:val="ru-RU"/>
        </w:rPr>
        <w:t>рсам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rsidP="00763AAD">
      <w:pPr>
        <w:autoSpaceDE w:val="0"/>
        <w:autoSpaceDN w:val="0"/>
        <w:adjustRightInd w:val="0"/>
        <w:spacing w:before="7" w:line="300" w:lineRule="auto"/>
        <w:ind w:rightChars="34" w:right="71"/>
        <w:rPr>
          <w:rFonts w:ascii="Times New Roman" w:hAnsi="Times New Roman" w:cs="Times New Roman"/>
          <w:sz w:val="24"/>
          <w:lang w:val="ru-RU"/>
        </w:rPr>
      </w:pPr>
      <w:r w:rsidRPr="00681D42">
        <w:rPr>
          <w:rFonts w:ascii="Times New Roman" w:hAnsi="Times New Roman" w:cs="Times New Roman"/>
          <w:b/>
          <w:bCs/>
          <w:sz w:val="24"/>
          <w:lang w:val="ru-RU"/>
        </w:rPr>
        <w:tab/>
      </w:r>
      <w:r w:rsidRPr="00681D42">
        <w:rPr>
          <w:rFonts w:ascii="Times New Roman" w:hAnsi="Times New Roman" w:cs="Times New Roman"/>
          <w:sz w:val="24"/>
          <w:lang w:val="ru-RU"/>
        </w:rPr>
        <w:t>К</w:t>
      </w:r>
      <w:r w:rsidRPr="00681D42">
        <w:rPr>
          <w:rFonts w:ascii="Times New Roman" w:hAnsi="Times New Roman" w:cs="Times New Roman"/>
          <w:spacing w:val="1"/>
          <w:sz w:val="24"/>
          <w:lang w:val="ru-RU"/>
        </w:rPr>
        <w:t xml:space="preserve"> </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ер</w:t>
      </w:r>
      <w:r w:rsidRPr="00681D42">
        <w:rPr>
          <w:rFonts w:ascii="Times New Roman" w:hAnsi="Times New Roman" w:cs="Times New Roman"/>
          <w:bCs/>
          <w:spacing w:val="1"/>
          <w:sz w:val="24"/>
          <w:lang w:val="ru-RU"/>
        </w:rPr>
        <w:t>в</w:t>
      </w:r>
      <w:r w:rsidRPr="00681D42">
        <w:rPr>
          <w:rFonts w:ascii="Times New Roman" w:hAnsi="Times New Roman" w:cs="Times New Roman"/>
          <w:bCs/>
          <w:spacing w:val="-2"/>
          <w:sz w:val="24"/>
          <w:lang w:val="ru-RU"/>
        </w:rPr>
        <w:t>о</w:t>
      </w:r>
      <w:r w:rsidRPr="00681D42">
        <w:rPr>
          <w:rFonts w:ascii="Times New Roman" w:hAnsi="Times New Roman" w:cs="Times New Roman"/>
          <w:bCs/>
          <w:sz w:val="24"/>
          <w:lang w:val="ru-RU"/>
        </w:rPr>
        <w:t>й</w:t>
      </w:r>
      <w:r w:rsidRPr="00681D42">
        <w:rPr>
          <w:rFonts w:ascii="Times New Roman" w:hAnsi="Times New Roman" w:cs="Times New Roman"/>
          <w:bCs/>
          <w:spacing w:val="3"/>
          <w:sz w:val="24"/>
          <w:lang w:val="ru-RU"/>
        </w:rPr>
        <w:t xml:space="preserve">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ники Судебной системы,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щиеся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п</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щенные к информационным ресурсам информационных систем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но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санкционированный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в</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контролируемые зоны</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этой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ителей 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ники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ных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рных 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елений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при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тий: энер</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сантехники,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орщицы, со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ники охраны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ца,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альное </w:t>
      </w:r>
      <w:r w:rsidRPr="00681D42">
        <w:rPr>
          <w:rFonts w:ascii="Times New Roman" w:hAnsi="Times New Roman" w:cs="Times New Roman"/>
          <w:spacing w:val="-1"/>
          <w:sz w:val="24"/>
          <w:lang w:val="ru-RU"/>
        </w:rPr>
        <w:t>ф</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нкци</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нирование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w:t>
      </w:r>
    </w:p>
    <w:p w:rsidR="007F18FC" w:rsidRDefault="00681D42">
      <w:pPr>
        <w:autoSpaceDE w:val="0"/>
        <w:autoSpaceDN w:val="0"/>
        <w:adjustRightInd w:val="0"/>
        <w:spacing w:before="7"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 xml:space="preserve">ппы </w:t>
      </w:r>
      <w:r>
        <w:rPr>
          <w:rFonts w:ascii="Times New Roman" w:hAnsi="Times New Roman" w:cs="Times New Roman"/>
          <w:spacing w:val="1"/>
          <w:sz w:val="24"/>
        </w:rPr>
        <w:t>м</w:t>
      </w:r>
      <w:r>
        <w:rPr>
          <w:rFonts w:ascii="Times New Roman" w:hAnsi="Times New Roman" w:cs="Times New Roman"/>
          <w:spacing w:val="-2"/>
          <w:sz w:val="24"/>
        </w:rPr>
        <w:t>о</w:t>
      </w:r>
      <w:r>
        <w:rPr>
          <w:rFonts w:ascii="Times New Roman" w:hAnsi="Times New Roman" w:cs="Times New Roman"/>
          <w:spacing w:val="1"/>
          <w:sz w:val="24"/>
        </w:rPr>
        <w:t>ж</w:t>
      </w:r>
      <w:r>
        <w:rPr>
          <w:rFonts w:ascii="Times New Roman" w:hAnsi="Times New Roman" w:cs="Times New Roman"/>
          <w:sz w:val="24"/>
        </w:rPr>
        <w:t>е</w:t>
      </w:r>
      <w:r>
        <w:rPr>
          <w:rFonts w:ascii="Times New Roman" w:hAnsi="Times New Roman" w:cs="Times New Roman"/>
          <w:spacing w:val="-1"/>
          <w:sz w:val="24"/>
        </w:rPr>
        <w:t>т</w:t>
      </w:r>
      <w:r>
        <w:rPr>
          <w:rFonts w:ascii="Times New Roman" w:hAnsi="Times New Roman" w:cs="Times New Roman"/>
          <w:sz w:val="24"/>
        </w:rPr>
        <w:t>:</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распола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 вес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вы</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паролей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рированных 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 кон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рацию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 персональных данных, вносить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программно-технические средства информационных систем персональных данных 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ъ</w:t>
      </w:r>
      <w:r w:rsidRPr="00681D42">
        <w:rPr>
          <w:rFonts w:ascii="Times New Roman" w:hAnsi="Times New Roman" w:cs="Times New Roman"/>
          <w:sz w:val="24"/>
          <w:lang w:val="ru-RU"/>
        </w:rPr>
        <w:t>ем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исполь</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я непосре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венное 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ение к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pPr>
        <w:autoSpaceDE w:val="0"/>
        <w:autoSpaceDN w:val="0"/>
        <w:adjustRightInd w:val="0"/>
        <w:spacing w:before="4" w:line="300" w:lineRule="auto"/>
        <w:ind w:rightChars="34" w:right="71"/>
        <w:rPr>
          <w:rFonts w:ascii="Times New Roman" w:hAnsi="Times New Roman" w:cs="Times New Roman"/>
          <w:b/>
          <w:bCs/>
          <w:sz w:val="24"/>
          <w:lang w:val="ru-RU"/>
        </w:rPr>
      </w:pPr>
      <w:r w:rsidRPr="00681D42">
        <w:rPr>
          <w:rFonts w:ascii="Times New Roman" w:hAnsi="Times New Roman" w:cs="Times New Roman"/>
          <w:b/>
          <w:bCs/>
          <w:sz w:val="24"/>
          <w:lang w:val="ru-RU"/>
        </w:rPr>
        <w:tab/>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К</w:t>
      </w:r>
      <w:r w:rsidRPr="00681D42">
        <w:rPr>
          <w:rFonts w:ascii="Times New Roman" w:hAnsi="Times New Roman" w:cs="Times New Roman"/>
          <w:sz w:val="24"/>
          <w:lang w:val="ru-RU"/>
        </w:rPr>
        <w:t xml:space="preserve">о </w:t>
      </w:r>
      <w:r w:rsidRPr="00681D42">
        <w:rPr>
          <w:rFonts w:ascii="Times New Roman" w:hAnsi="Times New Roman" w:cs="Times New Roman"/>
          <w:bCs/>
          <w:spacing w:val="1"/>
          <w:sz w:val="24"/>
          <w:lang w:val="ru-RU"/>
        </w:rPr>
        <w:t>вт</w:t>
      </w:r>
      <w:r w:rsidRPr="00681D42">
        <w:rPr>
          <w:rFonts w:ascii="Times New Roman" w:hAnsi="Times New Roman" w:cs="Times New Roman"/>
          <w:bCs/>
          <w:spacing w:val="-2"/>
          <w:sz w:val="24"/>
          <w:lang w:val="ru-RU"/>
        </w:rPr>
        <w:t>о</w:t>
      </w:r>
      <w:r w:rsidRPr="00681D42">
        <w:rPr>
          <w:rFonts w:ascii="Times New Roman" w:hAnsi="Times New Roman" w:cs="Times New Roman"/>
          <w:bCs/>
          <w:sz w:val="24"/>
          <w:lang w:val="ru-RU"/>
        </w:rPr>
        <w:t xml:space="preserve">рой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тся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рированные 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ели информационных систем персональных данных, 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енный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 информационным ресурсам информационных систем персональных данных с 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 К</w:t>
      </w:r>
      <w:r w:rsidRPr="00681D42">
        <w:rPr>
          <w:rFonts w:ascii="Times New Roman" w:hAnsi="Times New Roman" w:cs="Times New Roman"/>
          <w:spacing w:val="21"/>
          <w:sz w:val="24"/>
          <w:lang w:val="ru-RU"/>
        </w:rPr>
        <w:t xml:space="preserve"> </w:t>
      </w:r>
      <w:r w:rsidRPr="00681D42">
        <w:rPr>
          <w:rFonts w:ascii="Times New Roman" w:hAnsi="Times New Roman" w:cs="Times New Roman"/>
          <w:sz w:val="24"/>
          <w:lang w:val="ru-RU"/>
        </w:rPr>
        <w:t>этой</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23"/>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ники</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при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тий,</w:t>
      </w:r>
      <w:r w:rsidRPr="00681D42">
        <w:rPr>
          <w:rFonts w:ascii="Times New Roman" w:hAnsi="Times New Roman" w:cs="Times New Roman"/>
          <w:spacing w:val="24"/>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2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упа к лока</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 xml:space="preserve">ьным информационным ресурсам информационных систем персональных данных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выполнения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 xml:space="preserve">оих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ол</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 о</w:t>
      </w:r>
      <w:r w:rsidRPr="00681D42">
        <w:rPr>
          <w:rFonts w:ascii="Times New Roman" w:hAnsi="Times New Roman" w:cs="Times New Roman"/>
          <w:spacing w:val="-1"/>
          <w:sz w:val="24"/>
          <w:lang w:val="ru-RU"/>
        </w:rPr>
        <w:t>бяз</w:t>
      </w:r>
      <w:r w:rsidRPr="00681D42">
        <w:rPr>
          <w:rFonts w:ascii="Times New Roman" w:hAnsi="Times New Roman" w:cs="Times New Roman"/>
          <w:sz w:val="24"/>
          <w:lang w:val="ru-RU"/>
        </w:rPr>
        <w:t>аннос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p>
    <w:p w:rsidR="007F18FC" w:rsidRDefault="00681D42">
      <w:pPr>
        <w:autoSpaceDE w:val="0"/>
        <w:autoSpaceDN w:val="0"/>
        <w:adjustRightInd w:val="0"/>
        <w:spacing w:before="4"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всеми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 пер</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еньшей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 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 ле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альное 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я</w:t>
      </w:r>
      <w:r w:rsidRPr="00681D42">
        <w:rPr>
          <w:rFonts w:ascii="Times New Roman" w:hAnsi="Times New Roman" w:cs="Times New Roman"/>
          <w:spacing w:val="-1"/>
          <w:sz w:val="24"/>
          <w:lang w:val="ru-RU"/>
        </w:rPr>
        <w:t xml:space="preserve"> 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 всеми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w:t>
      </w:r>
      <w:r w:rsidRPr="00681D42">
        <w:rPr>
          <w:rFonts w:ascii="Times New Roman" w:hAnsi="Times New Roman" w:cs="Times New Roman"/>
          <w:spacing w:val="-2"/>
          <w:sz w:val="24"/>
          <w:lang w:val="ru-RU"/>
        </w:rPr>
        <w:t>б</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напри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пар</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п к </w:t>
      </w:r>
      <w:r w:rsidRPr="00681D42">
        <w:rPr>
          <w:rFonts w:ascii="Times New Roman" w:hAnsi="Times New Roman" w:cs="Times New Roman"/>
          <w:spacing w:val="-2"/>
          <w:sz w:val="24"/>
          <w:lang w:val="ru-RU"/>
        </w:rPr>
        <w:t xml:space="preserve">информационным ресурсам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rsidP="00763AAD">
      <w:pPr>
        <w:numPr>
          <w:ilvl w:val="0"/>
          <w:numId w:val="58"/>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распола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персональными данными, к которым 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еет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w:t>
      </w:r>
    </w:p>
    <w:p w:rsidR="007F18FC" w:rsidRPr="00681D42" w:rsidRDefault="00681D42">
      <w:pPr>
        <w:autoSpaceDE w:val="0"/>
        <w:autoSpaceDN w:val="0"/>
        <w:adjustRightInd w:val="0"/>
        <w:spacing w:line="300" w:lineRule="auto"/>
        <w:ind w:rightChars="34" w:right="71"/>
        <w:rPr>
          <w:rFonts w:ascii="Times New Roman" w:hAnsi="Times New Roman" w:cs="Times New Roman"/>
          <w:b/>
          <w:bCs/>
          <w:sz w:val="24"/>
          <w:lang w:val="ru-RU"/>
        </w:rPr>
      </w:pPr>
      <w:r w:rsidRPr="00681D42">
        <w:rPr>
          <w:rFonts w:ascii="Times New Roman" w:hAnsi="Times New Roman" w:cs="Times New Roman"/>
          <w:b/>
          <w:bCs/>
          <w:sz w:val="24"/>
          <w:lang w:val="ru-RU"/>
        </w:rPr>
        <w:tab/>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К </w:t>
      </w:r>
      <w:r w:rsidRPr="00681D42">
        <w:rPr>
          <w:rFonts w:ascii="Times New Roman" w:hAnsi="Times New Roman" w:cs="Times New Roman"/>
          <w:bCs/>
          <w:spacing w:val="1"/>
          <w:sz w:val="24"/>
          <w:lang w:val="ru-RU"/>
        </w:rPr>
        <w:t>т</w:t>
      </w:r>
      <w:r w:rsidRPr="00681D42">
        <w:rPr>
          <w:rFonts w:ascii="Times New Roman" w:hAnsi="Times New Roman" w:cs="Times New Roman"/>
          <w:bCs/>
          <w:sz w:val="24"/>
          <w:lang w:val="ru-RU"/>
        </w:rPr>
        <w:t>реть</w:t>
      </w:r>
      <w:r w:rsidRPr="00681D42">
        <w:rPr>
          <w:rFonts w:ascii="Times New Roman" w:hAnsi="Times New Roman" w:cs="Times New Roman"/>
          <w:bCs/>
          <w:spacing w:val="-2"/>
          <w:sz w:val="24"/>
          <w:lang w:val="ru-RU"/>
        </w:rPr>
        <w:t>е</w:t>
      </w:r>
      <w:r w:rsidRPr="00681D42">
        <w:rPr>
          <w:rFonts w:ascii="Times New Roman" w:hAnsi="Times New Roman" w:cs="Times New Roman"/>
          <w:bCs/>
          <w:sz w:val="24"/>
          <w:lang w:val="ru-RU"/>
        </w:rPr>
        <w:t xml:space="preserve">й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тся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рированные 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ели 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ем</w:t>
      </w:r>
      <w:r w:rsidRPr="00681D42">
        <w:rPr>
          <w:rFonts w:ascii="Times New Roman" w:hAnsi="Times New Roman" w:cs="Times New Roman"/>
          <w:spacing w:val="47"/>
          <w:sz w:val="24"/>
          <w:lang w:val="ru-RU"/>
        </w:rPr>
        <w:t xml:space="preserve"> </w:t>
      </w:r>
      <w:r w:rsidRPr="00681D42">
        <w:rPr>
          <w:rFonts w:ascii="Times New Roman" w:hAnsi="Times New Roman" w:cs="Times New Roman"/>
          <w:sz w:val="24"/>
          <w:lang w:val="ru-RU"/>
        </w:rPr>
        <w:t>информационных ресурсов,</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осущес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48"/>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аленный</w:t>
      </w:r>
      <w:r w:rsidRPr="00681D42">
        <w:rPr>
          <w:rFonts w:ascii="Times New Roman" w:hAnsi="Times New Roman" w:cs="Times New Roman"/>
          <w:spacing w:val="46"/>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уп</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персональным данным</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локал</w:t>
      </w:r>
      <w:r w:rsidRPr="00681D42">
        <w:rPr>
          <w:rFonts w:ascii="Times New Roman" w:hAnsi="Times New Roman" w:cs="Times New Roman"/>
          <w:spacing w:val="-2"/>
          <w:sz w:val="24"/>
          <w:lang w:val="ru-RU"/>
        </w:rPr>
        <w:t>ь</w:t>
      </w:r>
      <w:r w:rsidRPr="00681D42">
        <w:rPr>
          <w:rFonts w:ascii="Times New Roman" w:hAnsi="Times New Roman" w:cs="Times New Roman"/>
          <w:sz w:val="24"/>
          <w:lang w:val="ru-RU"/>
        </w:rPr>
        <w:t xml:space="preserve">ной </w:t>
      </w:r>
      <w:r w:rsidRPr="00681D42">
        <w:rPr>
          <w:rFonts w:ascii="Times New Roman" w:hAnsi="Times New Roman" w:cs="Times New Roman"/>
          <w:position w:val="-1"/>
          <w:sz w:val="24"/>
          <w:lang w:val="ru-RU"/>
        </w:rPr>
        <w:t>се</w:t>
      </w:r>
      <w:r w:rsidRPr="00681D42">
        <w:rPr>
          <w:rFonts w:ascii="Times New Roman" w:hAnsi="Times New Roman" w:cs="Times New Roman"/>
          <w:spacing w:val="-1"/>
          <w:position w:val="-1"/>
          <w:sz w:val="24"/>
          <w:lang w:val="ru-RU"/>
        </w:rPr>
        <w:t>т</w:t>
      </w:r>
      <w:r w:rsidRPr="00681D42">
        <w:rPr>
          <w:rFonts w:ascii="Times New Roman" w:hAnsi="Times New Roman" w:cs="Times New Roman"/>
          <w:position w:val="-1"/>
          <w:sz w:val="24"/>
          <w:lang w:val="ru-RU"/>
        </w:rPr>
        <w:t>и Судебной системы.</w:t>
      </w:r>
    </w:p>
    <w:p w:rsidR="007F18FC" w:rsidRDefault="00681D42">
      <w:pPr>
        <w:autoSpaceDE w:val="0"/>
        <w:autoSpaceDN w:val="0"/>
        <w:adjustRightInd w:val="0"/>
        <w:spacing w:before="54"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всеми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 второй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распола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ает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 о тополо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ии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информационных систем персональных </w:t>
      </w:r>
      <w:r w:rsidRPr="00681D42">
        <w:rPr>
          <w:rFonts w:ascii="Times New Roman" w:hAnsi="Times New Roman" w:cs="Times New Roman"/>
          <w:sz w:val="24"/>
          <w:lang w:val="ru-RU"/>
        </w:rPr>
        <w:lastRenderedPageBreak/>
        <w:t>данных и сос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е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rsidP="00763AAD">
      <w:pPr>
        <w:numPr>
          <w:ilvl w:val="0"/>
          <w:numId w:val="58"/>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пр</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 от</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ельным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7F18FC">
      <w:pPr>
        <w:autoSpaceDE w:val="0"/>
        <w:autoSpaceDN w:val="0"/>
        <w:adjustRightInd w:val="0"/>
        <w:spacing w:before="6"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6"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К </w:t>
      </w:r>
      <w:r w:rsidRPr="00681D42">
        <w:rPr>
          <w:rFonts w:ascii="Times New Roman" w:hAnsi="Times New Roman" w:cs="Times New Roman"/>
          <w:bCs/>
          <w:sz w:val="24"/>
          <w:lang w:val="ru-RU"/>
        </w:rPr>
        <w:t>че</w:t>
      </w:r>
      <w:r w:rsidRPr="00681D42">
        <w:rPr>
          <w:rFonts w:ascii="Times New Roman" w:hAnsi="Times New Roman" w:cs="Times New Roman"/>
          <w:bCs/>
          <w:spacing w:val="-2"/>
          <w:sz w:val="24"/>
          <w:lang w:val="ru-RU"/>
        </w:rPr>
        <w:t>т</w:t>
      </w:r>
      <w:r w:rsidRPr="00681D42">
        <w:rPr>
          <w:rFonts w:ascii="Times New Roman" w:hAnsi="Times New Roman" w:cs="Times New Roman"/>
          <w:bCs/>
          <w:spacing w:val="1"/>
          <w:sz w:val="24"/>
          <w:lang w:val="ru-RU"/>
        </w:rPr>
        <w:t>в</w:t>
      </w:r>
      <w:r w:rsidRPr="00681D42">
        <w:rPr>
          <w:rFonts w:ascii="Times New Roman" w:hAnsi="Times New Roman" w:cs="Times New Roman"/>
          <w:bCs/>
          <w:sz w:val="24"/>
          <w:lang w:val="ru-RU"/>
        </w:rPr>
        <w:t>ер</w:t>
      </w:r>
      <w:r w:rsidRPr="00681D42">
        <w:rPr>
          <w:rFonts w:ascii="Times New Roman" w:hAnsi="Times New Roman" w:cs="Times New Roman"/>
          <w:bCs/>
          <w:spacing w:val="1"/>
          <w:sz w:val="24"/>
          <w:lang w:val="ru-RU"/>
        </w:rPr>
        <w:t>т</w:t>
      </w:r>
      <w:r w:rsidRPr="00681D42">
        <w:rPr>
          <w:rFonts w:ascii="Times New Roman" w:hAnsi="Times New Roman" w:cs="Times New Roman"/>
          <w:bCs/>
          <w:spacing w:val="-2"/>
          <w:sz w:val="24"/>
          <w:lang w:val="ru-RU"/>
        </w:rPr>
        <w:t>о</w:t>
      </w:r>
      <w:r w:rsidRPr="00681D42">
        <w:rPr>
          <w:rFonts w:ascii="Times New Roman" w:hAnsi="Times New Roman" w:cs="Times New Roman"/>
          <w:bCs/>
          <w:sz w:val="24"/>
          <w:lang w:val="ru-RU"/>
        </w:rPr>
        <w:t xml:space="preserve">й </w:t>
      </w:r>
      <w:r w:rsidRPr="00681D42">
        <w:rPr>
          <w:rFonts w:ascii="Times New Roman" w:hAnsi="Times New Roman" w:cs="Times New Roman"/>
          <w:bCs/>
          <w:spacing w:val="1"/>
          <w:sz w:val="24"/>
          <w:lang w:val="ru-RU"/>
        </w:rPr>
        <w:t>г</w:t>
      </w:r>
      <w:r w:rsidRPr="00681D42">
        <w:rPr>
          <w:rFonts w:ascii="Times New Roman" w:hAnsi="Times New Roman" w:cs="Times New Roman"/>
          <w:bCs/>
          <w:spacing w:val="-2"/>
          <w:sz w:val="24"/>
          <w:lang w:val="ru-RU"/>
        </w:rPr>
        <w:t>р</w:t>
      </w:r>
      <w:r w:rsidRPr="00681D42">
        <w:rPr>
          <w:rFonts w:ascii="Times New Roman" w:hAnsi="Times New Roman" w:cs="Times New Roman"/>
          <w:bCs/>
          <w:spacing w:val="2"/>
          <w:sz w:val="24"/>
          <w:lang w:val="ru-RU"/>
        </w:rPr>
        <w:t>у</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тся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рированные 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ели информационных систем персональных данных с полн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 информационной системы персональных данных.</w:t>
      </w:r>
    </w:p>
    <w:p w:rsidR="007F18FC" w:rsidRDefault="00681D42">
      <w:pPr>
        <w:autoSpaceDE w:val="0"/>
        <w:autoSpaceDN w:val="0"/>
        <w:adjustRightInd w:val="0"/>
        <w:spacing w:before="5"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 полной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 о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 и прикла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ном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681D42" w:rsidP="00763AAD">
      <w:pPr>
        <w:numPr>
          <w:ilvl w:val="0"/>
          <w:numId w:val="58"/>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59"/>
          <w:sz w:val="24"/>
          <w:lang w:val="ru-RU"/>
        </w:rPr>
        <w:t xml:space="preserve"> </w:t>
      </w:r>
      <w:r w:rsidRPr="00681D42">
        <w:rPr>
          <w:rFonts w:ascii="Times New Roman" w:hAnsi="Times New Roman" w:cs="Times New Roman"/>
          <w:sz w:val="24"/>
          <w:lang w:val="ru-RU"/>
        </w:rPr>
        <w:t>полной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 о</w:t>
      </w:r>
      <w:r w:rsidRPr="00681D42">
        <w:rPr>
          <w:rFonts w:ascii="Times New Roman" w:hAnsi="Times New Roman" w:cs="Times New Roman"/>
          <w:spacing w:val="60"/>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вах и 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рации 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19"/>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w:t>
      </w:r>
      <w:r w:rsidRPr="00681D42">
        <w:rPr>
          <w:rFonts w:ascii="Times New Roman" w:hAnsi="Times New Roman" w:cs="Times New Roman"/>
          <w:spacing w:val="18"/>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вам</w:t>
      </w:r>
      <w:r w:rsidRPr="00681D42">
        <w:rPr>
          <w:rFonts w:ascii="Times New Roman" w:hAnsi="Times New Roman" w:cs="Times New Roman"/>
          <w:spacing w:val="2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8"/>
          <w:sz w:val="24"/>
          <w:lang w:val="ru-RU"/>
        </w:rPr>
        <w:t xml:space="preserve"> </w:t>
      </w:r>
      <w:r w:rsidRPr="00681D42">
        <w:rPr>
          <w:rFonts w:ascii="Times New Roman" w:hAnsi="Times New Roman" w:cs="Times New Roman"/>
          <w:sz w:val="24"/>
          <w:lang w:val="ru-RU"/>
        </w:rPr>
        <w:t>протоколировани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к от</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ельным 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ым в 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информационной системы персональных данных; </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ко всем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ента информационной системы персональных данных; </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рирования</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50"/>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ивной</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нас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ройки некоторо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по</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7F18FC">
      <w:pPr>
        <w:autoSpaceDE w:val="0"/>
        <w:autoSpaceDN w:val="0"/>
        <w:adjustRightInd w:val="0"/>
        <w:spacing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К </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ят</w:t>
      </w:r>
      <w:r w:rsidRPr="00681D42">
        <w:rPr>
          <w:rFonts w:ascii="Times New Roman" w:hAnsi="Times New Roman" w:cs="Times New Roman"/>
          <w:bCs/>
          <w:sz w:val="24"/>
          <w:lang w:val="ru-RU"/>
        </w:rPr>
        <w:t xml:space="preserve">ой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тся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рированные 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ели с 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ора, выполн</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рирование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упра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ным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ением</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ование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вк</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ование,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отве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щее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ащищаемо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ниторин</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резервного копирования, антивирусного контроля,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от несанкционированно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Default="00681D42">
      <w:pPr>
        <w:autoSpaceDE w:val="0"/>
        <w:autoSpaceDN w:val="0"/>
        <w:adjustRightInd w:val="0"/>
        <w:spacing w:before="7"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9"/>
          <w:sz w:val="24"/>
          <w:lang w:val="ru-RU"/>
        </w:rPr>
        <w:t xml:space="preserve"> </w:t>
      </w:r>
      <w:r w:rsidRPr="00681D42">
        <w:rPr>
          <w:rFonts w:ascii="Times New Roman" w:hAnsi="Times New Roman" w:cs="Times New Roman"/>
          <w:sz w:val="24"/>
          <w:lang w:val="ru-RU"/>
        </w:rPr>
        <w:t>полной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 о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специальн</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 и при</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программном обеспечении,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информационной системе персональных данных;</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position w:val="-1"/>
          <w:sz w:val="24"/>
          <w:lang w:val="ru-RU"/>
        </w:rPr>
        <w:t>о</w:t>
      </w:r>
      <w:r w:rsidRPr="00681D42">
        <w:rPr>
          <w:rFonts w:ascii="Times New Roman" w:hAnsi="Times New Roman" w:cs="Times New Roman"/>
          <w:spacing w:val="-1"/>
          <w:position w:val="-1"/>
          <w:sz w:val="24"/>
          <w:lang w:val="ru-RU"/>
        </w:rPr>
        <w:t>б</w:t>
      </w:r>
      <w:r w:rsidRPr="00681D42">
        <w:rPr>
          <w:rFonts w:ascii="Times New Roman" w:hAnsi="Times New Roman" w:cs="Times New Roman"/>
          <w:position w:val="-1"/>
          <w:sz w:val="24"/>
          <w:lang w:val="ru-RU"/>
        </w:rPr>
        <w:t>ла</w:t>
      </w:r>
      <w:r w:rsidRPr="00681D42">
        <w:rPr>
          <w:rFonts w:ascii="Times New Roman" w:hAnsi="Times New Roman" w:cs="Times New Roman"/>
          <w:spacing w:val="-1"/>
          <w:position w:val="-1"/>
          <w:sz w:val="24"/>
          <w:lang w:val="ru-RU"/>
        </w:rPr>
        <w:t>д</w:t>
      </w:r>
      <w:r w:rsidRPr="00681D42">
        <w:rPr>
          <w:rFonts w:ascii="Times New Roman" w:hAnsi="Times New Roman" w:cs="Times New Roman"/>
          <w:position w:val="-1"/>
          <w:sz w:val="24"/>
          <w:lang w:val="ru-RU"/>
        </w:rPr>
        <w:t>ает</w:t>
      </w:r>
      <w:r w:rsidRPr="00681D42">
        <w:rPr>
          <w:rFonts w:ascii="Times New Roman" w:hAnsi="Times New Roman" w:cs="Times New Roman"/>
          <w:spacing w:val="1"/>
          <w:position w:val="-1"/>
          <w:sz w:val="24"/>
          <w:lang w:val="ru-RU"/>
        </w:rPr>
        <w:t xml:space="preserve"> </w:t>
      </w:r>
      <w:r w:rsidRPr="00681D42">
        <w:rPr>
          <w:rFonts w:ascii="Times New Roman" w:hAnsi="Times New Roman" w:cs="Times New Roman"/>
          <w:position w:val="-1"/>
          <w:sz w:val="24"/>
          <w:lang w:val="ru-RU"/>
        </w:rPr>
        <w:t>по</w:t>
      </w:r>
      <w:r w:rsidRPr="00681D42">
        <w:rPr>
          <w:rFonts w:ascii="Times New Roman" w:hAnsi="Times New Roman" w:cs="Times New Roman"/>
          <w:spacing w:val="-2"/>
          <w:position w:val="-1"/>
          <w:sz w:val="24"/>
          <w:lang w:val="ru-RU"/>
        </w:rPr>
        <w:t>л</w:t>
      </w:r>
      <w:r w:rsidRPr="00681D42">
        <w:rPr>
          <w:rFonts w:ascii="Times New Roman" w:hAnsi="Times New Roman" w:cs="Times New Roman"/>
          <w:position w:val="-1"/>
          <w:sz w:val="24"/>
          <w:lang w:val="ru-RU"/>
        </w:rPr>
        <w:t>ной ин</w:t>
      </w:r>
      <w:r w:rsidRPr="00681D42">
        <w:rPr>
          <w:rFonts w:ascii="Times New Roman" w:hAnsi="Times New Roman" w:cs="Times New Roman"/>
          <w:spacing w:val="1"/>
          <w:position w:val="-1"/>
          <w:sz w:val="24"/>
          <w:lang w:val="ru-RU"/>
        </w:rPr>
        <w:t>ф</w:t>
      </w:r>
      <w:r w:rsidRPr="00681D42">
        <w:rPr>
          <w:rFonts w:ascii="Times New Roman" w:hAnsi="Times New Roman" w:cs="Times New Roman"/>
          <w:position w:val="-1"/>
          <w:sz w:val="24"/>
          <w:lang w:val="ru-RU"/>
        </w:rPr>
        <w:t>ор</w:t>
      </w:r>
      <w:r w:rsidRPr="00681D42">
        <w:rPr>
          <w:rFonts w:ascii="Times New Roman" w:hAnsi="Times New Roman" w:cs="Times New Roman"/>
          <w:spacing w:val="1"/>
          <w:position w:val="-1"/>
          <w:sz w:val="24"/>
          <w:lang w:val="ru-RU"/>
        </w:rPr>
        <w:t>м</w:t>
      </w:r>
      <w:r w:rsidRPr="00681D42">
        <w:rPr>
          <w:rFonts w:ascii="Times New Roman" w:hAnsi="Times New Roman" w:cs="Times New Roman"/>
          <w:position w:val="-1"/>
          <w:sz w:val="24"/>
          <w:lang w:val="ru-RU"/>
        </w:rPr>
        <w:t xml:space="preserve">ацией о </w:t>
      </w:r>
      <w:r w:rsidRPr="00681D42">
        <w:rPr>
          <w:rFonts w:ascii="Times New Roman" w:hAnsi="Times New Roman" w:cs="Times New Roman"/>
          <w:spacing w:val="-1"/>
          <w:position w:val="-1"/>
          <w:sz w:val="24"/>
          <w:lang w:val="ru-RU"/>
        </w:rPr>
        <w:t>технических средствах</w:t>
      </w:r>
      <w:r w:rsidRPr="00681D42">
        <w:rPr>
          <w:rFonts w:ascii="Times New Roman" w:hAnsi="Times New Roman" w:cs="Times New Roman"/>
          <w:spacing w:val="1"/>
          <w:position w:val="-1"/>
          <w:sz w:val="24"/>
          <w:lang w:val="ru-RU"/>
        </w:rPr>
        <w:t xml:space="preserve"> </w:t>
      </w:r>
      <w:r w:rsidRPr="00681D42">
        <w:rPr>
          <w:rFonts w:ascii="Times New Roman" w:hAnsi="Times New Roman" w:cs="Times New Roman"/>
          <w:position w:val="-1"/>
          <w:sz w:val="24"/>
          <w:lang w:val="ru-RU"/>
        </w:rPr>
        <w:t>и к</w:t>
      </w:r>
      <w:r w:rsidRPr="00681D42">
        <w:rPr>
          <w:rFonts w:ascii="Times New Roman" w:hAnsi="Times New Roman" w:cs="Times New Roman"/>
          <w:spacing w:val="-2"/>
          <w:position w:val="-1"/>
          <w:sz w:val="24"/>
          <w:lang w:val="ru-RU"/>
        </w:rPr>
        <w:t>о</w:t>
      </w:r>
      <w:r w:rsidRPr="00681D42">
        <w:rPr>
          <w:rFonts w:ascii="Times New Roman" w:hAnsi="Times New Roman" w:cs="Times New Roman"/>
          <w:position w:val="-1"/>
          <w:sz w:val="24"/>
          <w:lang w:val="ru-RU"/>
        </w:rPr>
        <w:t>н</w:t>
      </w:r>
      <w:r w:rsidRPr="00681D42">
        <w:rPr>
          <w:rFonts w:ascii="Times New Roman" w:hAnsi="Times New Roman" w:cs="Times New Roman"/>
          <w:spacing w:val="1"/>
          <w:position w:val="-1"/>
          <w:sz w:val="24"/>
          <w:lang w:val="ru-RU"/>
        </w:rPr>
        <w:t>ф</w:t>
      </w:r>
      <w:r w:rsidRPr="00681D42">
        <w:rPr>
          <w:rFonts w:ascii="Times New Roman" w:hAnsi="Times New Roman" w:cs="Times New Roman"/>
          <w:position w:val="-1"/>
          <w:sz w:val="24"/>
          <w:lang w:val="ru-RU"/>
        </w:rPr>
        <w:t>и</w:t>
      </w:r>
      <w:r w:rsidRPr="00681D42">
        <w:rPr>
          <w:rFonts w:ascii="Times New Roman" w:hAnsi="Times New Roman" w:cs="Times New Roman"/>
          <w:spacing w:val="-1"/>
          <w:position w:val="-1"/>
          <w:sz w:val="24"/>
          <w:lang w:val="ru-RU"/>
        </w:rPr>
        <w:t>г</w:t>
      </w:r>
      <w:r w:rsidRPr="00681D42">
        <w:rPr>
          <w:rFonts w:ascii="Times New Roman" w:hAnsi="Times New Roman" w:cs="Times New Roman"/>
          <w:spacing w:val="2"/>
          <w:position w:val="-1"/>
          <w:sz w:val="24"/>
          <w:lang w:val="ru-RU"/>
        </w:rPr>
        <w:t>у</w:t>
      </w:r>
      <w:r w:rsidRPr="00681D42">
        <w:rPr>
          <w:rFonts w:ascii="Times New Roman" w:hAnsi="Times New Roman" w:cs="Times New Roman"/>
          <w:position w:val="-1"/>
          <w:sz w:val="24"/>
          <w:lang w:val="ru-RU"/>
        </w:rPr>
        <w:t>рации информационной системы персональных данных</w:t>
      </w:r>
    </w:p>
    <w:p w:rsidR="007F18FC" w:rsidRPr="00681D42" w:rsidRDefault="00681D42" w:rsidP="00763AAD">
      <w:pPr>
        <w:numPr>
          <w:ilvl w:val="0"/>
          <w:numId w:val="58"/>
        </w:numPr>
        <w:autoSpaceDE w:val="0"/>
        <w:autoSpaceDN w:val="0"/>
        <w:adjustRightInd w:val="0"/>
        <w:spacing w:before="54"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п ко всем </w:t>
      </w:r>
      <w:r w:rsidRPr="00681D42">
        <w:rPr>
          <w:rFonts w:ascii="Times New Roman" w:hAnsi="Times New Roman" w:cs="Times New Roman"/>
          <w:spacing w:val="-1"/>
          <w:sz w:val="24"/>
          <w:lang w:val="ru-RU"/>
        </w:rPr>
        <w:t>техническим средствам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рирования</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50"/>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ивной</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нас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ройки </w:t>
      </w:r>
      <w:r w:rsidRPr="00681D42">
        <w:rPr>
          <w:rFonts w:ascii="Times New Roman" w:hAnsi="Times New Roman" w:cs="Times New Roman"/>
          <w:spacing w:val="-1"/>
          <w:sz w:val="24"/>
          <w:lang w:val="ru-RU"/>
        </w:rPr>
        <w:t>технических средств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7F18FC">
      <w:pPr>
        <w:autoSpaceDE w:val="0"/>
        <w:autoSpaceDN w:val="0"/>
        <w:adjustRightInd w:val="0"/>
        <w:spacing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lastRenderedPageBreak/>
        <w:t>К</w:t>
      </w:r>
      <w:r w:rsidRPr="00681D42">
        <w:rPr>
          <w:rFonts w:ascii="Times New Roman" w:hAnsi="Times New Roman" w:cs="Times New Roman"/>
          <w:spacing w:val="1"/>
          <w:sz w:val="24"/>
          <w:lang w:val="ru-RU"/>
        </w:rPr>
        <w:t xml:space="preserve"> </w:t>
      </w:r>
      <w:r w:rsidRPr="00681D42">
        <w:rPr>
          <w:rFonts w:ascii="Times New Roman" w:hAnsi="Times New Roman" w:cs="Times New Roman"/>
          <w:bCs/>
          <w:spacing w:val="-2"/>
          <w:sz w:val="24"/>
          <w:lang w:val="ru-RU"/>
        </w:rPr>
        <w:t>ш</w:t>
      </w:r>
      <w:r w:rsidRPr="00681D42">
        <w:rPr>
          <w:rFonts w:ascii="Times New Roman" w:hAnsi="Times New Roman" w:cs="Times New Roman"/>
          <w:bCs/>
          <w:sz w:val="24"/>
          <w:lang w:val="ru-RU"/>
        </w:rPr>
        <w:t>естой</w:t>
      </w:r>
      <w:r w:rsidRPr="00681D42">
        <w:rPr>
          <w:rFonts w:ascii="Times New Roman" w:hAnsi="Times New Roman" w:cs="Times New Roman"/>
          <w:bCs/>
          <w:spacing w:val="5"/>
          <w:sz w:val="24"/>
          <w:lang w:val="ru-RU"/>
        </w:rPr>
        <w:t xml:space="preserve">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w:t>
      </w:r>
      <w:r w:rsidRPr="00681D42">
        <w:rPr>
          <w:rFonts w:ascii="Times New Roman" w:hAnsi="Times New Roman" w:cs="Times New Roman"/>
          <w:b/>
          <w:bCs/>
          <w:spacing w:val="1"/>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информационных систем персональных данных с полн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Судебной системы, отве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ение 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ил ра</w:t>
      </w:r>
      <w:r w:rsidRPr="00681D42">
        <w:rPr>
          <w:rFonts w:ascii="Times New Roman" w:hAnsi="Times New Roman" w:cs="Times New Roman"/>
          <w:spacing w:val="-1"/>
          <w:sz w:val="24"/>
          <w:lang w:val="ru-RU"/>
        </w:rPr>
        <w:t>зг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па,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енерацию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ых 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ентов, с</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паролей,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крипто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рафи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ескую</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w:t>
      </w:r>
      <w:r w:rsidRPr="00681D42">
        <w:rPr>
          <w:rFonts w:ascii="Times New Roman" w:hAnsi="Times New Roman" w:cs="Times New Roman"/>
          <w:spacing w:val="-2"/>
          <w:sz w:val="24"/>
          <w:lang w:val="ru-RU"/>
        </w:rPr>
        <w:t>т</w:t>
      </w:r>
      <w:r w:rsidRPr="00681D42">
        <w:rPr>
          <w:rFonts w:ascii="Times New Roman" w:hAnsi="Times New Roman" w:cs="Times New Roman"/>
          <w:sz w:val="24"/>
          <w:lang w:val="ru-RU"/>
        </w:rPr>
        <w:t>у</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ор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ит тех </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 и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ный 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w:t>
      </w:r>
    </w:p>
    <w:p w:rsidR="007F18FC" w:rsidRDefault="00681D42">
      <w:pPr>
        <w:autoSpaceDE w:val="0"/>
        <w:autoSpaceDN w:val="0"/>
        <w:adjustRightInd w:val="0"/>
        <w:spacing w:before="7"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 об информационных системах персональных данных;</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25"/>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вам</w:t>
      </w:r>
      <w:r w:rsidRPr="00681D42">
        <w:rPr>
          <w:rFonts w:ascii="Times New Roman" w:hAnsi="Times New Roman" w:cs="Times New Roman"/>
          <w:spacing w:val="27"/>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6"/>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протоко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ирования</w:t>
      </w:r>
      <w:r w:rsidRPr="00681D42">
        <w:rPr>
          <w:rFonts w:ascii="Times New Roman" w:hAnsi="Times New Roman" w:cs="Times New Roman"/>
          <w:spacing w:val="25"/>
          <w:sz w:val="24"/>
          <w:lang w:val="ru-RU"/>
        </w:rPr>
        <w:t xml:space="preserve"> </w:t>
      </w:r>
      <w:r w:rsidRPr="00681D42">
        <w:rPr>
          <w:rFonts w:ascii="Times New Roman" w:hAnsi="Times New Roman" w:cs="Times New Roman"/>
          <w:sz w:val="24"/>
          <w:lang w:val="ru-RU"/>
        </w:rPr>
        <w:t xml:space="preserve">и к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эл</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не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прав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 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рирован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искл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ением контрольных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инспекционных</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Pr="00681D42" w:rsidRDefault="007F18FC">
      <w:pPr>
        <w:autoSpaceDE w:val="0"/>
        <w:autoSpaceDN w:val="0"/>
        <w:adjustRightInd w:val="0"/>
        <w:spacing w:before="4"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К </w:t>
      </w:r>
      <w:r w:rsidRPr="00681D42">
        <w:rPr>
          <w:rFonts w:ascii="Times New Roman" w:hAnsi="Times New Roman" w:cs="Times New Roman"/>
          <w:bCs/>
          <w:sz w:val="24"/>
          <w:lang w:val="ru-RU"/>
        </w:rPr>
        <w:t>седь</w:t>
      </w:r>
      <w:r w:rsidRPr="00681D42">
        <w:rPr>
          <w:rFonts w:ascii="Times New Roman" w:hAnsi="Times New Roman" w:cs="Times New Roman"/>
          <w:bCs/>
          <w:spacing w:val="-1"/>
          <w:sz w:val="24"/>
          <w:lang w:val="ru-RU"/>
        </w:rPr>
        <w:t>м</w:t>
      </w:r>
      <w:r w:rsidRPr="00681D42">
        <w:rPr>
          <w:rFonts w:ascii="Times New Roman" w:hAnsi="Times New Roman" w:cs="Times New Roman"/>
          <w:bCs/>
          <w:sz w:val="24"/>
          <w:lang w:val="ru-RU"/>
        </w:rPr>
        <w:t xml:space="preserve">ой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тся лица из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исла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ов -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иков</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оронних организаций,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щика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программного обеспечения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лица,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сопрово</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ение 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ещения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Default="00681D42">
      <w:pPr>
        <w:autoSpaceDE w:val="0"/>
        <w:autoSpaceDN w:val="0"/>
        <w:adjustRightInd w:val="0"/>
        <w:spacing w:before="7"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об</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ал</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орит</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ах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в информационной системе персональных данных;</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внесения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оши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ок, 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екларированных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 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программное обеспечение информационной системы персональных данных на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ии 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сопрово</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before="27"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распола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технических средствах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отки 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в информационной системе персональных данных.</w:t>
      </w:r>
    </w:p>
    <w:p w:rsidR="007F18FC" w:rsidRPr="00681D42" w:rsidRDefault="007F18FC">
      <w:pPr>
        <w:autoSpaceDE w:val="0"/>
        <w:autoSpaceDN w:val="0"/>
        <w:adjustRightInd w:val="0"/>
        <w:spacing w:before="4"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К</w:t>
      </w:r>
      <w:r w:rsidRPr="00681D42">
        <w:rPr>
          <w:rFonts w:ascii="Times New Roman" w:hAnsi="Times New Roman" w:cs="Times New Roman"/>
          <w:spacing w:val="1"/>
          <w:sz w:val="24"/>
          <w:lang w:val="ru-RU"/>
        </w:rPr>
        <w:t xml:space="preserve"> </w:t>
      </w:r>
      <w:r w:rsidRPr="00681D42">
        <w:rPr>
          <w:rFonts w:ascii="Times New Roman" w:hAnsi="Times New Roman" w:cs="Times New Roman"/>
          <w:bCs/>
          <w:spacing w:val="1"/>
          <w:sz w:val="24"/>
          <w:lang w:val="ru-RU"/>
        </w:rPr>
        <w:t>в</w:t>
      </w:r>
      <w:r w:rsidRPr="00681D42">
        <w:rPr>
          <w:rFonts w:ascii="Times New Roman" w:hAnsi="Times New Roman" w:cs="Times New Roman"/>
          <w:bCs/>
          <w:sz w:val="24"/>
          <w:lang w:val="ru-RU"/>
        </w:rPr>
        <w:t>ось</w:t>
      </w:r>
      <w:r w:rsidRPr="00681D42">
        <w:rPr>
          <w:rFonts w:ascii="Times New Roman" w:hAnsi="Times New Roman" w:cs="Times New Roman"/>
          <w:bCs/>
          <w:spacing w:val="-1"/>
          <w:sz w:val="24"/>
          <w:lang w:val="ru-RU"/>
        </w:rPr>
        <w:t>м</w:t>
      </w:r>
      <w:r w:rsidRPr="00681D42">
        <w:rPr>
          <w:rFonts w:ascii="Times New Roman" w:hAnsi="Times New Roman" w:cs="Times New Roman"/>
          <w:bCs/>
          <w:sz w:val="24"/>
          <w:lang w:val="ru-RU"/>
        </w:rPr>
        <w:t>ой</w:t>
      </w:r>
      <w:r w:rsidRPr="00681D42">
        <w:rPr>
          <w:rFonts w:ascii="Times New Roman" w:hAnsi="Times New Roman" w:cs="Times New Roman"/>
          <w:bCs/>
          <w:spacing w:val="3"/>
          <w:sz w:val="24"/>
          <w:lang w:val="ru-RU"/>
        </w:rPr>
        <w:t xml:space="preserve">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w:t>
      </w:r>
      <w:r w:rsidRPr="00681D42">
        <w:rPr>
          <w:rFonts w:ascii="Times New Roman" w:hAnsi="Times New Roman" w:cs="Times New Roman"/>
          <w:b/>
          <w:bCs/>
          <w:spacing w:val="2"/>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персонал,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слу</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щий </w:t>
      </w:r>
      <w:r w:rsidRPr="00681D42">
        <w:rPr>
          <w:rFonts w:ascii="Times New Roman" w:hAnsi="Times New Roman" w:cs="Times New Roman"/>
          <w:spacing w:val="-1"/>
          <w:sz w:val="24"/>
          <w:lang w:val="ru-RU"/>
        </w:rPr>
        <w:t>технические средства</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информационных систем персональных данных, 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лица,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pacing w:val="-2"/>
          <w:sz w:val="24"/>
          <w:lang w:val="ru-RU"/>
        </w:rPr>
        <w:t>к</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сопрово</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онт </w:t>
      </w:r>
      <w:r w:rsidRPr="00681D42">
        <w:rPr>
          <w:rFonts w:ascii="Times New Roman" w:hAnsi="Times New Roman" w:cs="Times New Roman"/>
          <w:spacing w:val="-1"/>
          <w:sz w:val="24"/>
          <w:lang w:val="ru-RU"/>
        </w:rPr>
        <w:t>технических средств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Default="00681D42">
      <w:pPr>
        <w:autoSpaceDE w:val="0"/>
        <w:autoSpaceDN w:val="0"/>
        <w:adjustRightInd w:val="0"/>
        <w:spacing w:before="4" w:line="300" w:lineRule="auto"/>
        <w:ind w:rightChars="34" w:right="71" w:firstLine="420"/>
        <w:rPr>
          <w:rFonts w:ascii="Times New Roman" w:hAnsi="Times New Roman" w:cs="Times New Roman"/>
          <w:sz w:val="24"/>
        </w:rPr>
      </w:pPr>
      <w:r>
        <w:rPr>
          <w:rFonts w:ascii="Times New Roman" w:hAnsi="Times New Roman" w:cs="Times New Roman"/>
          <w:position w:val="-1"/>
          <w:sz w:val="24"/>
        </w:rPr>
        <w:t xml:space="preserve">Лицо </w:t>
      </w:r>
      <w:r>
        <w:rPr>
          <w:rFonts w:ascii="Times New Roman" w:hAnsi="Times New Roman" w:cs="Times New Roman"/>
          <w:spacing w:val="-1"/>
          <w:position w:val="-1"/>
          <w:sz w:val="24"/>
        </w:rPr>
        <w:t>д</w:t>
      </w:r>
      <w:r>
        <w:rPr>
          <w:rFonts w:ascii="Times New Roman" w:hAnsi="Times New Roman" w:cs="Times New Roman"/>
          <w:position w:val="-1"/>
          <w:sz w:val="24"/>
        </w:rPr>
        <w:t xml:space="preserve">анной </w:t>
      </w:r>
      <w:r>
        <w:rPr>
          <w:rFonts w:ascii="Times New Roman" w:hAnsi="Times New Roman" w:cs="Times New Roman"/>
          <w:spacing w:val="-1"/>
          <w:position w:val="-1"/>
          <w:sz w:val="24"/>
        </w:rPr>
        <w:t>г</w:t>
      </w:r>
      <w:r>
        <w:rPr>
          <w:rFonts w:ascii="Times New Roman" w:hAnsi="Times New Roman" w:cs="Times New Roman"/>
          <w:spacing w:val="-2"/>
          <w:position w:val="-1"/>
          <w:sz w:val="24"/>
        </w:rPr>
        <w:t>р</w:t>
      </w:r>
      <w:r>
        <w:rPr>
          <w:rFonts w:ascii="Times New Roman" w:hAnsi="Times New Roman" w:cs="Times New Roman"/>
          <w:spacing w:val="2"/>
          <w:position w:val="-1"/>
          <w:sz w:val="24"/>
        </w:rPr>
        <w:t>у</w:t>
      </w:r>
      <w:r>
        <w:rPr>
          <w:rFonts w:ascii="Times New Roman" w:hAnsi="Times New Roman" w:cs="Times New Roman"/>
          <w:position w:val="-1"/>
          <w:sz w:val="24"/>
        </w:rPr>
        <w:t>ппы:</w:t>
      </w:r>
    </w:p>
    <w:p w:rsidR="007F18FC" w:rsidRPr="00681D42" w:rsidRDefault="00681D42" w:rsidP="00763AAD">
      <w:pPr>
        <w:numPr>
          <w:ilvl w:val="0"/>
          <w:numId w:val="58"/>
        </w:numPr>
        <w:autoSpaceDE w:val="0"/>
        <w:autoSpaceDN w:val="0"/>
        <w:adjustRightInd w:val="0"/>
        <w:spacing w:before="5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 xml:space="preserve">внесения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технические средства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 на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их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сопров</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распола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о тополо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ии информационных систем персональных данных,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ированных 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ах, сер</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ерах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ко</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уникационном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овании, 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е о </w:t>
      </w:r>
      <w:r w:rsidRPr="00681D42">
        <w:rPr>
          <w:rFonts w:ascii="Times New Roman" w:hAnsi="Times New Roman" w:cs="Times New Roman"/>
          <w:spacing w:val="-1"/>
          <w:sz w:val="24"/>
          <w:lang w:val="ru-RU"/>
        </w:rPr>
        <w:t>технических средствах</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в информационных системах персональных данных.</w:t>
      </w:r>
    </w:p>
    <w:p w:rsidR="007F18FC" w:rsidRPr="00681D42" w:rsidRDefault="00681D42">
      <w:pPr>
        <w:autoSpaceDE w:val="0"/>
        <w:autoSpaceDN w:val="0"/>
        <w:adjustRightInd w:val="0"/>
        <w:ind w:rightChars="34" w:right="71"/>
        <w:jc w:val="center"/>
        <w:rPr>
          <w:rFonts w:ascii="Times New Roman" w:hAnsi="Times New Roman" w:cs="Times New Roman"/>
          <w:b/>
          <w:sz w:val="24"/>
          <w:lang w:val="ru-RU"/>
        </w:rPr>
      </w:pPr>
      <w:r w:rsidRPr="00681D42">
        <w:rPr>
          <w:rFonts w:ascii="Times New Roman" w:hAnsi="Times New Roman" w:cs="Times New Roman"/>
          <w:b/>
          <w:iCs/>
          <w:sz w:val="24"/>
          <w:lang w:val="ru-RU"/>
        </w:rPr>
        <w:lastRenderedPageBreak/>
        <w:t>9. Пре</w:t>
      </w:r>
      <w:r w:rsidRPr="00681D42">
        <w:rPr>
          <w:rFonts w:ascii="Times New Roman" w:hAnsi="Times New Roman" w:cs="Times New Roman"/>
          <w:b/>
          <w:iCs/>
          <w:spacing w:val="-1"/>
          <w:sz w:val="24"/>
          <w:lang w:val="ru-RU"/>
        </w:rPr>
        <w:t>д</w:t>
      </w:r>
      <w:r w:rsidRPr="00681D42">
        <w:rPr>
          <w:rFonts w:ascii="Times New Roman" w:hAnsi="Times New Roman" w:cs="Times New Roman"/>
          <w:b/>
          <w:iCs/>
          <w:sz w:val="24"/>
          <w:lang w:val="ru-RU"/>
        </w:rPr>
        <w:t>поло</w:t>
      </w:r>
      <w:r w:rsidRPr="00681D42">
        <w:rPr>
          <w:rFonts w:ascii="Times New Roman" w:hAnsi="Times New Roman" w:cs="Times New Roman"/>
          <w:b/>
          <w:iCs/>
          <w:spacing w:val="-1"/>
          <w:sz w:val="24"/>
          <w:lang w:val="ru-RU"/>
        </w:rPr>
        <w:t>ж</w:t>
      </w:r>
      <w:r w:rsidRPr="00681D42">
        <w:rPr>
          <w:rFonts w:ascii="Times New Roman" w:hAnsi="Times New Roman" w:cs="Times New Roman"/>
          <w:b/>
          <w:iCs/>
          <w:sz w:val="24"/>
          <w:lang w:val="ru-RU"/>
        </w:rPr>
        <w:t>ения</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 xml:space="preserve">о </w:t>
      </w:r>
      <w:r w:rsidRPr="00681D42">
        <w:rPr>
          <w:rFonts w:ascii="Times New Roman" w:hAnsi="Times New Roman" w:cs="Times New Roman"/>
          <w:b/>
          <w:iCs/>
          <w:spacing w:val="-1"/>
          <w:sz w:val="24"/>
          <w:lang w:val="ru-RU"/>
        </w:rPr>
        <w:t>в</w:t>
      </w:r>
      <w:r w:rsidRPr="00681D42">
        <w:rPr>
          <w:rFonts w:ascii="Times New Roman" w:hAnsi="Times New Roman" w:cs="Times New Roman"/>
          <w:b/>
          <w:iCs/>
          <w:sz w:val="24"/>
          <w:lang w:val="ru-RU"/>
        </w:rPr>
        <w:t>о</w:t>
      </w:r>
      <w:r w:rsidRPr="00681D42">
        <w:rPr>
          <w:rFonts w:ascii="Times New Roman" w:hAnsi="Times New Roman" w:cs="Times New Roman"/>
          <w:b/>
          <w:iCs/>
          <w:spacing w:val="1"/>
          <w:sz w:val="24"/>
          <w:lang w:val="ru-RU"/>
        </w:rPr>
        <w:t>з</w:t>
      </w:r>
      <w:r w:rsidRPr="00681D42">
        <w:rPr>
          <w:rFonts w:ascii="Times New Roman" w:hAnsi="Times New Roman" w:cs="Times New Roman"/>
          <w:b/>
          <w:iCs/>
          <w:sz w:val="24"/>
          <w:lang w:val="ru-RU"/>
        </w:rPr>
        <w:t>мо</w:t>
      </w:r>
      <w:r w:rsidRPr="00681D42">
        <w:rPr>
          <w:rFonts w:ascii="Times New Roman" w:hAnsi="Times New Roman" w:cs="Times New Roman"/>
          <w:b/>
          <w:iCs/>
          <w:spacing w:val="-1"/>
          <w:sz w:val="24"/>
          <w:lang w:val="ru-RU"/>
        </w:rPr>
        <w:t>ж</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о</w:t>
      </w:r>
      <w:r w:rsidRPr="00681D42">
        <w:rPr>
          <w:rFonts w:ascii="Times New Roman" w:hAnsi="Times New Roman" w:cs="Times New Roman"/>
          <w:b/>
          <w:iCs/>
          <w:spacing w:val="-2"/>
          <w:sz w:val="24"/>
          <w:lang w:val="ru-RU"/>
        </w:rPr>
        <w:t>с</w:t>
      </w:r>
      <w:r w:rsidRPr="00681D42">
        <w:rPr>
          <w:rFonts w:ascii="Times New Roman" w:hAnsi="Times New Roman" w:cs="Times New Roman"/>
          <w:b/>
          <w:iCs/>
          <w:spacing w:val="2"/>
          <w:sz w:val="24"/>
          <w:lang w:val="ru-RU"/>
        </w:rPr>
        <w:t>т</w:t>
      </w:r>
      <w:r w:rsidRPr="00681D42">
        <w:rPr>
          <w:rFonts w:ascii="Times New Roman" w:hAnsi="Times New Roman" w:cs="Times New Roman"/>
          <w:b/>
          <w:iCs/>
          <w:sz w:val="24"/>
          <w:lang w:val="ru-RU"/>
        </w:rPr>
        <w:t xml:space="preserve">ях </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ар</w:t>
      </w:r>
      <w:r w:rsidRPr="00681D42">
        <w:rPr>
          <w:rFonts w:ascii="Times New Roman" w:hAnsi="Times New Roman" w:cs="Times New Roman"/>
          <w:b/>
          <w:iCs/>
          <w:spacing w:val="-2"/>
          <w:sz w:val="24"/>
          <w:lang w:val="ru-RU"/>
        </w:rPr>
        <w:t>у</w:t>
      </w:r>
      <w:r w:rsidRPr="00681D42">
        <w:rPr>
          <w:rFonts w:ascii="Times New Roman" w:hAnsi="Times New Roman" w:cs="Times New Roman"/>
          <w:b/>
          <w:iCs/>
          <w:spacing w:val="1"/>
          <w:sz w:val="24"/>
          <w:lang w:val="ru-RU"/>
        </w:rPr>
        <w:t>ш</w:t>
      </w:r>
      <w:r w:rsidRPr="00681D42">
        <w:rPr>
          <w:rFonts w:ascii="Times New Roman" w:hAnsi="Times New Roman" w:cs="Times New Roman"/>
          <w:b/>
          <w:iCs/>
          <w:sz w:val="24"/>
          <w:lang w:val="ru-RU"/>
        </w:rPr>
        <w:t>ителя</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19"/>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ения</w:t>
      </w:r>
      <w:r w:rsidRPr="00681D42">
        <w:rPr>
          <w:rFonts w:ascii="Times New Roman" w:hAnsi="Times New Roman" w:cs="Times New Roman"/>
          <w:spacing w:val="17"/>
          <w:sz w:val="24"/>
          <w:lang w:val="ru-RU"/>
        </w:rPr>
        <w:t xml:space="preserve"> </w:t>
      </w:r>
      <w:r w:rsidRPr="00681D42">
        <w:rPr>
          <w:rFonts w:ascii="Times New Roman" w:hAnsi="Times New Roman" w:cs="Times New Roman"/>
          <w:sz w:val="24"/>
          <w:lang w:val="ru-RU"/>
        </w:rPr>
        <w:t>исхо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ных</w:t>
      </w:r>
      <w:r w:rsidRPr="00681D42">
        <w:rPr>
          <w:rFonts w:ascii="Times New Roman" w:hAnsi="Times New Roman" w:cs="Times New Roman"/>
          <w:spacing w:val="20"/>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18"/>
          <w:sz w:val="24"/>
          <w:lang w:val="ru-RU"/>
        </w:rPr>
        <w:t xml:space="preserve"> </w:t>
      </w:r>
      <w:proofErr w:type="gramStart"/>
      <w:r w:rsidRPr="00681D42">
        <w:rPr>
          <w:rFonts w:ascii="Times New Roman" w:hAnsi="Times New Roman" w:cs="Times New Roman"/>
          <w:sz w:val="24"/>
          <w:lang w:val="ru-RU"/>
        </w:rPr>
        <w:t>о</w:t>
      </w:r>
      <w:proofErr w:type="gramEnd"/>
      <w:r w:rsidRPr="00681D42">
        <w:rPr>
          <w:rFonts w:ascii="Times New Roman" w:hAnsi="Times New Roman" w:cs="Times New Roman"/>
          <w:spacing w:val="18"/>
          <w:sz w:val="24"/>
          <w:lang w:val="ru-RU"/>
        </w:rPr>
        <w:t xml:space="preserve"> </w:t>
      </w:r>
      <w:r w:rsidRPr="00681D42">
        <w:rPr>
          <w:rFonts w:ascii="Times New Roman" w:hAnsi="Times New Roman" w:cs="Times New Roman"/>
          <w:sz w:val="24"/>
          <w:lang w:val="ru-RU"/>
        </w:rPr>
        <w:t>информационной системе персональных данных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шитель</w:t>
      </w:r>
      <w:r w:rsidRPr="00681D42">
        <w:rPr>
          <w:rFonts w:ascii="Times New Roman" w:hAnsi="Times New Roman" w:cs="Times New Roman"/>
          <w:spacing w:val="18"/>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как</w:t>
      </w:r>
      <w:r w:rsidRPr="00681D42">
        <w:rPr>
          <w:rFonts w:ascii="Times New Roman" w:hAnsi="Times New Roman" w:cs="Times New Roman"/>
          <w:spacing w:val="18"/>
          <w:sz w:val="24"/>
          <w:lang w:val="ru-RU"/>
        </w:rPr>
        <w:t xml:space="preserve"> </w:t>
      </w:r>
      <w:r>
        <w:rPr>
          <w:rFonts w:ascii="Times New Roman" w:hAnsi="Times New Roman" w:cs="Times New Roman"/>
          <w:sz w:val="24"/>
        </w:rPr>
        <w:t>I</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 так</w:t>
      </w:r>
      <w:r w:rsidRPr="00681D42">
        <w:rPr>
          <w:rFonts w:ascii="Times New Roman" w:hAnsi="Times New Roman" w:cs="Times New Roman"/>
          <w:spacing w:val="28"/>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6"/>
          <w:sz w:val="24"/>
          <w:lang w:val="ru-RU"/>
        </w:rPr>
        <w:t xml:space="preserve"> </w:t>
      </w:r>
      <w:r>
        <w:rPr>
          <w:rFonts w:ascii="Times New Roman" w:hAnsi="Times New Roman" w:cs="Times New Roman"/>
          <w:spacing w:val="1"/>
          <w:sz w:val="24"/>
        </w:rPr>
        <w:t>I</w:t>
      </w:r>
      <w:r>
        <w:rPr>
          <w:rFonts w:ascii="Times New Roman" w:hAnsi="Times New Roman" w:cs="Times New Roman"/>
          <w:sz w:val="24"/>
        </w:rPr>
        <w:t>I</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9"/>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осущес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w:t>
      </w:r>
      <w:r w:rsidRPr="00681D42">
        <w:rPr>
          <w:rFonts w:ascii="Times New Roman" w:hAnsi="Times New Roman" w:cs="Times New Roman"/>
          <w:spacing w:val="28"/>
          <w:sz w:val="24"/>
          <w:lang w:val="ru-RU"/>
        </w:rPr>
        <w:t xml:space="preserve"> </w:t>
      </w:r>
      <w:r w:rsidRPr="00681D42">
        <w:rPr>
          <w:rFonts w:ascii="Times New Roman" w:hAnsi="Times New Roman" w:cs="Times New Roman"/>
          <w:sz w:val="24"/>
          <w:lang w:val="ru-RU"/>
        </w:rPr>
        <w:t>перех</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ат</w:t>
      </w:r>
      <w:r w:rsidRPr="00681D42">
        <w:rPr>
          <w:rFonts w:ascii="Times New Roman" w:hAnsi="Times New Roman" w:cs="Times New Roman"/>
          <w:spacing w:val="27"/>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аши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рованной</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и</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иных</w:t>
      </w:r>
      <w:r w:rsidRPr="00681D42">
        <w:rPr>
          <w:rFonts w:ascii="Times New Roman" w:hAnsi="Times New Roman" w:cs="Times New Roman"/>
          <w:spacing w:val="68"/>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 по</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каналам</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69"/>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ования 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 xml:space="preserve">м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унаро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о</w:t>
      </w:r>
      <w:r w:rsidRPr="00681D42">
        <w:rPr>
          <w:rFonts w:ascii="Times New Roman" w:hAnsi="Times New Roman" w:cs="Times New Roman"/>
          <w:spacing w:val="-2"/>
          <w:sz w:val="24"/>
          <w:lang w:val="ru-RU"/>
        </w:rPr>
        <w:t>б</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ена, 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е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 локальным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ой 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тренний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 xml:space="preserve">итель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ь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еский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 лини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ам электропитания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лени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8"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внутренне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нарушителя 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венным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ом</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от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контро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ектов</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ещения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 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ительных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акторов,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из</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которых основны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реж</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еропри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организационно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еские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еры, напра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 xml:space="preserve">ленные </w:t>
      </w:r>
      <w:proofErr w:type="gramStart"/>
      <w:r w:rsidRPr="00681D42">
        <w:rPr>
          <w:rFonts w:ascii="Times New Roman" w:hAnsi="Times New Roman" w:cs="Times New Roman"/>
          <w:sz w:val="24"/>
          <w:lang w:val="ru-RU"/>
        </w:rPr>
        <w:t>на</w:t>
      </w:r>
      <w:proofErr w:type="gramEnd"/>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before="25"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отвращение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пресе</w:t>
      </w:r>
      <w:r w:rsidRPr="00681D42">
        <w:rPr>
          <w:rFonts w:ascii="Times New Roman" w:hAnsi="Times New Roman" w:cs="Times New Roman"/>
          <w:spacing w:val="-2"/>
          <w:sz w:val="24"/>
          <w:lang w:val="ru-RU"/>
        </w:rPr>
        <w:t>ч</w:t>
      </w:r>
      <w:r w:rsidRPr="00681D42">
        <w:rPr>
          <w:rFonts w:ascii="Times New Roman" w:hAnsi="Times New Roman" w:cs="Times New Roman"/>
          <w:sz w:val="24"/>
          <w:lang w:val="ru-RU"/>
        </w:rPr>
        <w:t>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несанкционированных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w:t>
      </w:r>
    </w:p>
    <w:p w:rsidR="007F18FC"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rPr>
      </w:pPr>
      <w:r>
        <w:rPr>
          <w:rFonts w:ascii="Times New Roman" w:hAnsi="Times New Roman" w:cs="Times New Roman"/>
          <w:sz w:val="24"/>
        </w:rPr>
        <w:t>по</w:t>
      </w:r>
      <w:r>
        <w:rPr>
          <w:rFonts w:ascii="Times New Roman" w:hAnsi="Times New Roman" w:cs="Times New Roman"/>
          <w:spacing w:val="-1"/>
          <w:sz w:val="24"/>
        </w:rPr>
        <w:t>дб</w:t>
      </w:r>
      <w:r>
        <w:rPr>
          <w:rFonts w:ascii="Times New Roman" w:hAnsi="Times New Roman" w:cs="Times New Roman"/>
          <w:sz w:val="24"/>
        </w:rPr>
        <w:t>ор и расс</w:t>
      </w:r>
      <w:r>
        <w:rPr>
          <w:rFonts w:ascii="Times New Roman" w:hAnsi="Times New Roman" w:cs="Times New Roman"/>
          <w:spacing w:val="-1"/>
          <w:sz w:val="24"/>
        </w:rPr>
        <w:t>т</w:t>
      </w:r>
      <w:r>
        <w:rPr>
          <w:rFonts w:ascii="Times New Roman" w:hAnsi="Times New Roman" w:cs="Times New Roman"/>
          <w:sz w:val="24"/>
        </w:rPr>
        <w:t>ановку</w:t>
      </w:r>
      <w:r>
        <w:rPr>
          <w:rFonts w:ascii="Times New Roman" w:hAnsi="Times New Roman" w:cs="Times New Roman"/>
          <w:spacing w:val="2"/>
          <w:sz w:val="24"/>
        </w:rPr>
        <w:t xml:space="preserve"> </w:t>
      </w:r>
      <w:r>
        <w:rPr>
          <w:rFonts w:ascii="Times New Roman" w:hAnsi="Times New Roman" w:cs="Times New Roman"/>
          <w:sz w:val="24"/>
        </w:rPr>
        <w:t>ка</w:t>
      </w:r>
      <w:r>
        <w:rPr>
          <w:rFonts w:ascii="Times New Roman" w:hAnsi="Times New Roman" w:cs="Times New Roman"/>
          <w:spacing w:val="-1"/>
          <w:sz w:val="24"/>
        </w:rPr>
        <w:t>д</w:t>
      </w:r>
      <w:r>
        <w:rPr>
          <w:rFonts w:ascii="Times New Roman" w:hAnsi="Times New Roman" w:cs="Times New Roman"/>
          <w:sz w:val="24"/>
        </w:rPr>
        <w:t>ров;</w:t>
      </w:r>
    </w:p>
    <w:p w:rsidR="007F18FC" w:rsidRPr="00681D42" w:rsidRDefault="00681D42" w:rsidP="00763AAD">
      <w:pPr>
        <w:numPr>
          <w:ilvl w:val="0"/>
          <w:numId w:val="58"/>
        </w:numPr>
        <w:autoSpaceDE w:val="0"/>
        <w:autoSpaceDN w:val="0"/>
        <w:adjustRightInd w:val="0"/>
        <w:spacing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п</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ск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 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нтролир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ую</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 </w:t>
      </w:r>
      <w:proofErr w:type="gramStart"/>
      <w:r w:rsidRPr="00681D42">
        <w:rPr>
          <w:rFonts w:ascii="Times New Roman" w:hAnsi="Times New Roman" w:cs="Times New Roman"/>
          <w:sz w:val="24"/>
          <w:lang w:val="ru-RU"/>
        </w:rPr>
        <w:t>к</w:t>
      </w:r>
      <w:proofErr w:type="gramEnd"/>
      <w:r w:rsidRPr="00681D42">
        <w:rPr>
          <w:rFonts w:ascii="Times New Roman" w:hAnsi="Times New Roman" w:cs="Times New Roman"/>
          <w:sz w:val="24"/>
          <w:lang w:val="ru-RU"/>
        </w:rPr>
        <w:t xml:space="preserve">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 вы</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ислительной техники;</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proofErr w:type="gramStart"/>
      <w:r w:rsidRPr="00681D42">
        <w:rPr>
          <w:rFonts w:ascii="Times New Roman" w:hAnsi="Times New Roman" w:cs="Times New Roman"/>
          <w:sz w:val="24"/>
          <w:lang w:val="ru-RU"/>
        </w:rPr>
        <w:t xml:space="preserve">контроль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proofErr w:type="gramEnd"/>
      <w:r w:rsidRPr="00681D42">
        <w:rPr>
          <w:rFonts w:ascii="Times New Roman" w:hAnsi="Times New Roman" w:cs="Times New Roman"/>
          <w:sz w:val="24"/>
          <w:lang w:val="ru-RU"/>
        </w:rPr>
        <w:t xml:space="preserve"> пор</w:t>
      </w:r>
      <w:r w:rsidRPr="00681D42">
        <w:rPr>
          <w:rFonts w:ascii="Times New Roman" w:hAnsi="Times New Roman" w:cs="Times New Roman"/>
          <w:spacing w:val="-1"/>
          <w:sz w:val="24"/>
          <w:lang w:val="ru-RU"/>
        </w:rPr>
        <w:t>яд</w:t>
      </w:r>
      <w:r w:rsidRPr="00681D42">
        <w:rPr>
          <w:rFonts w:ascii="Times New Roman" w:hAnsi="Times New Roman" w:cs="Times New Roman"/>
          <w:sz w:val="24"/>
          <w:lang w:val="ru-RU"/>
        </w:rPr>
        <w:t>ком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прове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w:t>
      </w:r>
    </w:p>
    <w:p w:rsidR="007F18FC" w:rsidRPr="00681D42" w:rsidRDefault="007F18FC">
      <w:pPr>
        <w:autoSpaceDE w:val="0"/>
        <w:autoSpaceDN w:val="0"/>
        <w:adjustRightInd w:val="0"/>
        <w:spacing w:before="54" w:line="300" w:lineRule="auto"/>
        <w:ind w:rightChars="34" w:right="71"/>
        <w:rPr>
          <w:rFonts w:ascii="Times New Roman" w:hAnsi="Times New Roman" w:cs="Times New Roman"/>
          <w:spacing w:val="1"/>
          <w:sz w:val="24"/>
          <w:lang w:val="ru-RU"/>
        </w:rPr>
      </w:pPr>
    </w:p>
    <w:p w:rsidR="007F18FC" w:rsidRPr="00681D42" w:rsidRDefault="00681D42">
      <w:pPr>
        <w:autoSpaceDE w:val="0"/>
        <w:autoSpaceDN w:val="0"/>
        <w:adjustRightInd w:val="0"/>
        <w:spacing w:before="5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 xml:space="preserve">В </w:t>
      </w:r>
      <w:r w:rsidRPr="00681D42">
        <w:rPr>
          <w:rFonts w:ascii="Times New Roman" w:hAnsi="Times New Roman" w:cs="Times New Roman"/>
          <w:sz w:val="24"/>
          <w:lang w:val="ru-RU"/>
        </w:rPr>
        <w:t>си</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это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шитель не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ения специальных</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наний</w:t>
      </w:r>
      <w:r w:rsidRPr="00681D42">
        <w:rPr>
          <w:rFonts w:ascii="Times New Roman" w:hAnsi="Times New Roman" w:cs="Times New Roman"/>
          <w:spacing w:val="1"/>
          <w:sz w:val="24"/>
          <w:lang w:val="ru-RU"/>
        </w:rPr>
        <w:t xml:space="preserve"> </w:t>
      </w:r>
      <w:proofErr w:type="gramStart"/>
      <w:r w:rsidRPr="00681D42">
        <w:rPr>
          <w:rFonts w:ascii="Times New Roman" w:hAnsi="Times New Roman" w:cs="Times New Roman"/>
          <w:sz w:val="24"/>
          <w:lang w:val="ru-RU"/>
        </w:rPr>
        <w:t>о</w:t>
      </w:r>
      <w:proofErr w:type="gramEnd"/>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системах персональных данных 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ом</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 решения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вопросов со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ания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 прео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оления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искл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по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анию</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и при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енению</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специа</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 целенапра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ленных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вий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ителя на 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лежащие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 он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ос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 попы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ки несанкционированно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к </w:t>
      </w:r>
      <w:r w:rsidRPr="00681D42">
        <w:rPr>
          <w:rFonts w:ascii="Times New Roman" w:hAnsi="Times New Roman" w:cs="Times New Roman"/>
          <w:spacing w:val="-2"/>
          <w:sz w:val="24"/>
          <w:lang w:val="ru-RU"/>
        </w:rPr>
        <w:t>информационным ресурсам</w:t>
      </w:r>
      <w:r w:rsidRPr="00681D42">
        <w:rPr>
          <w:rFonts w:ascii="Times New Roman" w:hAnsi="Times New Roman" w:cs="Times New Roman"/>
          <w:sz w:val="24"/>
          <w:lang w:val="ru-RU"/>
        </w:rPr>
        <w:t xml:space="preserve"> с</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только 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информационной системы персональных данных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нарушения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их целос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с</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овора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тренних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шителей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2"/>
          <w:sz w:val="24"/>
          <w:lang w:val="ru-RU"/>
        </w:rPr>
        <w:t>д</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ой, с</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овора вн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 персоналом</w:t>
      </w:r>
      <w:r w:rsidRPr="00681D42">
        <w:rPr>
          <w:rFonts w:ascii="Times New Roman" w:hAnsi="Times New Roman" w:cs="Times New Roman"/>
          <w:spacing w:val="3"/>
          <w:sz w:val="24"/>
          <w:lang w:val="ru-RU"/>
        </w:rPr>
        <w:t xml:space="preserve"> </w:t>
      </w:r>
      <w:r w:rsidR="00307065">
        <w:rPr>
          <w:rFonts w:ascii="Times New Roman" w:hAnsi="Times New Roman" w:cs="Times New Roman"/>
          <w:sz w:val="24"/>
          <w:lang w:val="ru-RU"/>
        </w:rPr>
        <w:t>организаций</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иков</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ем информационной системы персональных данных,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овора</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внешне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нарушителей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ол</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на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искл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ена пр</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енением организационно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 и ка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рово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реж</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ер,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на 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ещения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7F18FC">
      <w:pPr>
        <w:autoSpaceDE w:val="0"/>
        <w:autoSpaceDN w:val="0"/>
        <w:adjustRightInd w:val="0"/>
        <w:spacing w:before="7" w:line="120" w:lineRule="exact"/>
        <w:ind w:rightChars="34" w:right="71"/>
        <w:rPr>
          <w:rFonts w:ascii="Times New Roman" w:hAnsi="Times New Roman" w:cs="Times New Roman"/>
          <w:sz w:val="24"/>
          <w:lang w:val="ru-RU"/>
        </w:rPr>
      </w:pPr>
    </w:p>
    <w:p w:rsidR="007F18FC" w:rsidRPr="00681D42" w:rsidRDefault="00681D42">
      <w:pPr>
        <w:autoSpaceDE w:val="0"/>
        <w:autoSpaceDN w:val="0"/>
        <w:adjustRightInd w:val="0"/>
        <w:ind w:rightChars="34" w:right="71"/>
        <w:jc w:val="center"/>
        <w:rPr>
          <w:rFonts w:ascii="Times New Roman" w:hAnsi="Times New Roman" w:cs="Times New Roman"/>
          <w:b/>
          <w:sz w:val="24"/>
          <w:lang w:val="ru-RU"/>
        </w:rPr>
      </w:pPr>
      <w:r w:rsidRPr="00681D42">
        <w:rPr>
          <w:rFonts w:ascii="Times New Roman" w:hAnsi="Times New Roman" w:cs="Times New Roman"/>
          <w:b/>
          <w:iCs/>
          <w:sz w:val="24"/>
          <w:lang w:val="ru-RU"/>
        </w:rPr>
        <w:t>10. Пре</w:t>
      </w:r>
      <w:r w:rsidRPr="00681D42">
        <w:rPr>
          <w:rFonts w:ascii="Times New Roman" w:hAnsi="Times New Roman" w:cs="Times New Roman"/>
          <w:b/>
          <w:iCs/>
          <w:spacing w:val="-1"/>
          <w:sz w:val="24"/>
          <w:lang w:val="ru-RU"/>
        </w:rPr>
        <w:t>д</w:t>
      </w:r>
      <w:r w:rsidRPr="00681D42">
        <w:rPr>
          <w:rFonts w:ascii="Times New Roman" w:hAnsi="Times New Roman" w:cs="Times New Roman"/>
          <w:b/>
          <w:iCs/>
          <w:sz w:val="24"/>
          <w:lang w:val="ru-RU"/>
        </w:rPr>
        <w:t>поло</w:t>
      </w:r>
      <w:r w:rsidRPr="00681D42">
        <w:rPr>
          <w:rFonts w:ascii="Times New Roman" w:hAnsi="Times New Roman" w:cs="Times New Roman"/>
          <w:b/>
          <w:iCs/>
          <w:spacing w:val="-1"/>
          <w:sz w:val="24"/>
          <w:lang w:val="ru-RU"/>
        </w:rPr>
        <w:t>ж</w:t>
      </w:r>
      <w:r w:rsidRPr="00681D42">
        <w:rPr>
          <w:rFonts w:ascii="Times New Roman" w:hAnsi="Times New Roman" w:cs="Times New Roman"/>
          <w:b/>
          <w:iCs/>
          <w:sz w:val="24"/>
          <w:lang w:val="ru-RU"/>
        </w:rPr>
        <w:t>ения</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pacing w:val="-2"/>
          <w:sz w:val="24"/>
          <w:lang w:val="ru-RU"/>
        </w:rPr>
        <w:t>о</w:t>
      </w:r>
      <w:r w:rsidRPr="00681D42">
        <w:rPr>
          <w:rFonts w:ascii="Times New Roman" w:hAnsi="Times New Roman" w:cs="Times New Roman"/>
          <w:b/>
          <w:iCs/>
          <w:sz w:val="24"/>
          <w:lang w:val="ru-RU"/>
        </w:rPr>
        <w:t xml:space="preserve">б имеющихся у </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ару</w:t>
      </w:r>
      <w:r w:rsidRPr="00681D42">
        <w:rPr>
          <w:rFonts w:ascii="Times New Roman" w:hAnsi="Times New Roman" w:cs="Times New Roman"/>
          <w:b/>
          <w:iCs/>
          <w:spacing w:val="1"/>
          <w:sz w:val="24"/>
          <w:lang w:val="ru-RU"/>
        </w:rPr>
        <w:t>ш</w:t>
      </w:r>
      <w:r w:rsidRPr="00681D42">
        <w:rPr>
          <w:rFonts w:ascii="Times New Roman" w:hAnsi="Times New Roman" w:cs="Times New Roman"/>
          <w:b/>
          <w:iCs/>
          <w:spacing w:val="-2"/>
          <w:sz w:val="24"/>
          <w:lang w:val="ru-RU"/>
        </w:rPr>
        <w:t>и</w:t>
      </w:r>
      <w:r w:rsidRPr="00681D42">
        <w:rPr>
          <w:rFonts w:ascii="Times New Roman" w:hAnsi="Times New Roman" w:cs="Times New Roman"/>
          <w:b/>
          <w:iCs/>
          <w:spacing w:val="2"/>
          <w:sz w:val="24"/>
          <w:lang w:val="ru-RU"/>
        </w:rPr>
        <w:t>т</w:t>
      </w:r>
      <w:r w:rsidRPr="00681D42">
        <w:rPr>
          <w:rFonts w:ascii="Times New Roman" w:hAnsi="Times New Roman" w:cs="Times New Roman"/>
          <w:b/>
          <w:iCs/>
          <w:sz w:val="24"/>
          <w:lang w:val="ru-RU"/>
        </w:rPr>
        <w:t>еля сре</w:t>
      </w:r>
      <w:r w:rsidRPr="00681D42">
        <w:rPr>
          <w:rFonts w:ascii="Times New Roman" w:hAnsi="Times New Roman" w:cs="Times New Roman"/>
          <w:b/>
          <w:iCs/>
          <w:spacing w:val="-1"/>
          <w:sz w:val="24"/>
          <w:lang w:val="ru-RU"/>
        </w:rPr>
        <w:t>д</w:t>
      </w:r>
      <w:r w:rsidRPr="00681D42">
        <w:rPr>
          <w:rFonts w:ascii="Times New Roman" w:hAnsi="Times New Roman" w:cs="Times New Roman"/>
          <w:b/>
          <w:iCs/>
          <w:sz w:val="24"/>
          <w:lang w:val="ru-RU"/>
        </w:rPr>
        <w:t>ст</w:t>
      </w:r>
      <w:r w:rsidRPr="00681D42">
        <w:rPr>
          <w:rFonts w:ascii="Times New Roman" w:hAnsi="Times New Roman" w:cs="Times New Roman"/>
          <w:b/>
          <w:iCs/>
          <w:spacing w:val="1"/>
          <w:sz w:val="24"/>
          <w:lang w:val="ru-RU"/>
        </w:rPr>
        <w:t>в</w:t>
      </w:r>
      <w:r w:rsidRPr="00681D42">
        <w:rPr>
          <w:rFonts w:ascii="Times New Roman" w:hAnsi="Times New Roman" w:cs="Times New Roman"/>
          <w:b/>
          <w:iCs/>
          <w:sz w:val="24"/>
          <w:lang w:val="ru-RU"/>
        </w:rPr>
        <w:t>ах атак</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нарушитель</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 все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 прове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ения 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по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пным 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каналам 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lastRenderedPageBreak/>
        <w:t>В</w:t>
      </w:r>
      <w:r w:rsidRPr="00681D42">
        <w:rPr>
          <w:rFonts w:ascii="Times New Roman" w:hAnsi="Times New Roman" w:cs="Times New Roman"/>
          <w:sz w:val="24"/>
          <w:lang w:val="ru-RU"/>
        </w:rPr>
        <w:t>нешний</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нарушитель</w:t>
      </w:r>
      <w:r w:rsidRPr="00681D42">
        <w:rPr>
          <w:rFonts w:ascii="Times New Roman" w:hAnsi="Times New Roman" w:cs="Times New Roman"/>
          <w:spacing w:val="53"/>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лица</w:t>
      </w:r>
      <w:r w:rsidRPr="00681D42">
        <w:rPr>
          <w:rFonts w:ascii="Times New Roman" w:hAnsi="Times New Roman" w:cs="Times New Roman"/>
          <w:spacing w:val="53"/>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ории </w:t>
      </w:r>
      <w:r>
        <w:rPr>
          <w:rFonts w:ascii="Times New Roman" w:hAnsi="Times New Roman" w:cs="Times New Roman"/>
          <w:spacing w:val="1"/>
          <w:sz w:val="24"/>
        </w:rPr>
        <w:t>I</w:t>
      </w:r>
      <w:r w:rsidRPr="00681D42">
        <w:rPr>
          <w:rFonts w:ascii="Times New Roman" w:hAnsi="Times New Roman" w:cs="Times New Roman"/>
          <w:sz w:val="24"/>
          <w:lang w:val="ru-RU"/>
        </w:rPr>
        <w:t>,</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53"/>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53"/>
          <w:sz w:val="24"/>
          <w:lang w:val="ru-RU"/>
        </w:rPr>
        <w:t xml:space="preserve"> </w:t>
      </w:r>
      <w:r w:rsidRPr="00681D42">
        <w:rPr>
          <w:rFonts w:ascii="Times New Roman" w:hAnsi="Times New Roman" w:cs="Times New Roman"/>
          <w:sz w:val="24"/>
          <w:lang w:val="ru-RU"/>
        </w:rPr>
        <w:t>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ца</w:t>
      </w:r>
      <w:r w:rsidRPr="00681D42">
        <w:rPr>
          <w:rFonts w:ascii="Times New Roman" w:hAnsi="Times New Roman" w:cs="Times New Roman"/>
          <w:spacing w:val="53"/>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
          <w:sz w:val="24"/>
          <w:lang w:val="ru-RU"/>
        </w:rPr>
        <w:t xml:space="preserve"> </w:t>
      </w:r>
      <w:r>
        <w:rPr>
          <w:rFonts w:ascii="Times New Roman" w:hAnsi="Times New Roman" w:cs="Times New Roman"/>
          <w:spacing w:val="1"/>
          <w:sz w:val="24"/>
        </w:rPr>
        <w:t>I</w:t>
      </w:r>
      <w:r>
        <w:rPr>
          <w:rFonts w:ascii="Times New Roman" w:hAnsi="Times New Roman" w:cs="Times New Roman"/>
          <w:sz w:val="24"/>
        </w:rPr>
        <w:t>I</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при нахож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ении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контролируемой зоны</w:t>
      </w:r>
      <w:r w:rsidRPr="00681D42">
        <w:rPr>
          <w:rFonts w:ascii="Times New Roman" w:hAnsi="Times New Roman" w:cs="Times New Roman"/>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па к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ащищаемой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rsidP="00763AAD">
      <w:pPr>
        <w:numPr>
          <w:ilvl w:val="0"/>
          <w:numId w:val="58"/>
        </w:numPr>
        <w:autoSpaceDE w:val="0"/>
        <w:autoSpaceDN w:val="0"/>
        <w:adjustRightInd w:val="0"/>
        <w:spacing w:before="27" w:after="0"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ной про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аже 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ное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ение,</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 том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поненты криптосре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p>
    <w:p w:rsidR="007F18FC" w:rsidRPr="00681D42" w:rsidRDefault="00681D42" w:rsidP="00763AAD">
      <w:pPr>
        <w:numPr>
          <w:ilvl w:val="0"/>
          <w:numId w:val="58"/>
        </w:numPr>
        <w:autoSpaceDE w:val="0"/>
        <w:autoSpaceDN w:val="0"/>
        <w:adjustRightInd w:val="0"/>
        <w:spacing w:before="27"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специально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отанные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ное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ение;</w:t>
      </w:r>
    </w:p>
    <w:p w:rsidR="007F18FC" w:rsidRPr="00681D42" w:rsidRDefault="00681D42" w:rsidP="00763AAD">
      <w:pPr>
        <w:numPr>
          <w:ilvl w:val="0"/>
          <w:numId w:val="58"/>
        </w:numPr>
        <w:autoSpaceDE w:val="0"/>
        <w:autoSpaceDN w:val="0"/>
        <w:adjustRightInd w:val="0"/>
        <w:spacing w:before="2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перех</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 анали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потоков 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каналах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p>
    <w:p w:rsidR="007F18FC" w:rsidRPr="00681D42" w:rsidRDefault="00681D42" w:rsidP="00763AAD">
      <w:pPr>
        <w:numPr>
          <w:ilvl w:val="0"/>
          <w:numId w:val="58"/>
        </w:numPr>
        <w:autoSpaceDE w:val="0"/>
        <w:autoSpaceDN w:val="0"/>
        <w:adjustRightInd w:val="0"/>
        <w:spacing w:before="26"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специальные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перех</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по </w:t>
      </w:r>
      <w:r w:rsidRPr="00681D42">
        <w:rPr>
          <w:rFonts w:ascii="Times New Roman" w:hAnsi="Times New Roman" w:cs="Times New Roman"/>
          <w:spacing w:val="-1"/>
          <w:sz w:val="24"/>
          <w:lang w:val="ru-RU"/>
        </w:rPr>
        <w:t>техническим каналам утечки информации</w:t>
      </w:r>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before="54" w:after="0"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информационной системы персональных данных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ько в сл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ае их располо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ения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контролируемой зоны</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Pr="00681D42" w:rsidRDefault="007F18FC">
      <w:pPr>
        <w:autoSpaceDE w:val="0"/>
        <w:autoSpaceDN w:val="0"/>
        <w:adjustRightInd w:val="0"/>
        <w:spacing w:before="6" w:line="300" w:lineRule="auto"/>
        <w:ind w:rightChars="34" w:right="71"/>
        <w:rPr>
          <w:rFonts w:ascii="Times New Roman" w:hAnsi="Times New Roman" w:cs="Times New Roman"/>
          <w:spacing w:val="-1"/>
          <w:sz w:val="24"/>
          <w:lang w:val="ru-RU"/>
        </w:rPr>
      </w:pPr>
    </w:p>
    <w:p w:rsidR="007F18FC" w:rsidRPr="00681D42" w:rsidRDefault="00681D42">
      <w:pPr>
        <w:autoSpaceDE w:val="0"/>
        <w:autoSpaceDN w:val="0"/>
        <w:adjustRightInd w:val="0"/>
        <w:spacing w:before="6"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шитель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ащищаемой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со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ержащей</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персональные данные</w:t>
      </w:r>
      <w:r w:rsidRPr="00681D42">
        <w:rPr>
          <w:rFonts w:ascii="Times New Roman" w:hAnsi="Times New Roman" w:cs="Times New Roman"/>
          <w:sz w:val="24"/>
          <w:lang w:val="ru-RU"/>
        </w:rPr>
        <w:t>,</w:t>
      </w:r>
      <w:r w:rsidRPr="00681D42">
        <w:rPr>
          <w:rFonts w:ascii="Times New Roman" w:hAnsi="Times New Roman" w:cs="Times New Roman"/>
          <w:spacing w:val="1"/>
          <w:sz w:val="24"/>
          <w:lang w:val="ru-RU"/>
        </w:rPr>
        <w:t xml:space="preserve"> 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только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информационной системы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При этом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по 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от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информационной системе персональных данных организационно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реж</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w:t>
      </w:r>
    </w:p>
    <w:p w:rsidR="007F18FC" w:rsidRPr="00681D42" w:rsidRDefault="007F18FC">
      <w:pPr>
        <w:autoSpaceDE w:val="0"/>
        <w:autoSpaceDN w:val="0"/>
        <w:adjustRightInd w:val="0"/>
        <w:spacing w:before="7" w:line="120" w:lineRule="exact"/>
        <w:ind w:rightChars="34" w:right="71"/>
        <w:rPr>
          <w:rFonts w:ascii="Times New Roman" w:hAnsi="Times New Roman" w:cs="Times New Roman"/>
          <w:sz w:val="24"/>
          <w:lang w:val="ru-RU"/>
        </w:rPr>
      </w:pPr>
    </w:p>
    <w:p w:rsidR="007F18FC" w:rsidRPr="00681D42" w:rsidRDefault="00681D42">
      <w:pPr>
        <w:autoSpaceDE w:val="0"/>
        <w:autoSpaceDN w:val="0"/>
        <w:adjustRightInd w:val="0"/>
        <w:ind w:rightChars="34" w:right="71"/>
        <w:jc w:val="center"/>
        <w:rPr>
          <w:rFonts w:ascii="Times New Roman" w:hAnsi="Times New Roman" w:cs="Times New Roman"/>
          <w:b/>
          <w:sz w:val="24"/>
          <w:lang w:val="ru-RU"/>
        </w:rPr>
      </w:pPr>
      <w:r w:rsidRPr="00681D42">
        <w:rPr>
          <w:rFonts w:ascii="Times New Roman" w:hAnsi="Times New Roman" w:cs="Times New Roman"/>
          <w:b/>
          <w:iCs/>
          <w:sz w:val="24"/>
          <w:lang w:val="ru-RU"/>
        </w:rPr>
        <w:t>11. Описание ка</w:t>
      </w:r>
      <w:r w:rsidRPr="00681D42">
        <w:rPr>
          <w:rFonts w:ascii="Times New Roman" w:hAnsi="Times New Roman" w:cs="Times New Roman"/>
          <w:b/>
          <w:iCs/>
          <w:spacing w:val="1"/>
          <w:sz w:val="24"/>
          <w:lang w:val="ru-RU"/>
        </w:rPr>
        <w:t>н</w:t>
      </w:r>
      <w:r w:rsidRPr="00681D42">
        <w:rPr>
          <w:rFonts w:ascii="Times New Roman" w:hAnsi="Times New Roman" w:cs="Times New Roman"/>
          <w:b/>
          <w:iCs/>
          <w:spacing w:val="-2"/>
          <w:sz w:val="24"/>
          <w:lang w:val="ru-RU"/>
        </w:rPr>
        <w:t>а</w:t>
      </w:r>
      <w:r w:rsidRPr="00681D42">
        <w:rPr>
          <w:rFonts w:ascii="Times New Roman" w:hAnsi="Times New Roman" w:cs="Times New Roman"/>
          <w:b/>
          <w:iCs/>
          <w:sz w:val="24"/>
          <w:lang w:val="ru-RU"/>
        </w:rPr>
        <w:t>лов</w:t>
      </w:r>
      <w:r w:rsidRPr="00681D42">
        <w:rPr>
          <w:rFonts w:ascii="Times New Roman" w:hAnsi="Times New Roman" w:cs="Times New Roman"/>
          <w:b/>
          <w:iCs/>
          <w:spacing w:val="1"/>
          <w:sz w:val="24"/>
          <w:lang w:val="ru-RU"/>
        </w:rPr>
        <w:t xml:space="preserve"> </w:t>
      </w:r>
      <w:r w:rsidRPr="00681D42">
        <w:rPr>
          <w:rFonts w:ascii="Times New Roman" w:hAnsi="Times New Roman" w:cs="Times New Roman"/>
          <w:b/>
          <w:iCs/>
          <w:sz w:val="24"/>
          <w:lang w:val="ru-RU"/>
        </w:rPr>
        <w:t>атак</w:t>
      </w:r>
    </w:p>
    <w:p w:rsidR="007F18FC" w:rsidRPr="00681D42" w:rsidRDefault="00681D42">
      <w:pPr>
        <w:autoSpaceDE w:val="0"/>
        <w:autoSpaceDN w:val="0"/>
        <w:adjustRightInd w:val="0"/>
        <w:spacing w:line="36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канала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 которые</w:t>
      </w:r>
      <w:r w:rsidRPr="00681D42">
        <w:rPr>
          <w:rFonts w:ascii="Times New Roman" w:hAnsi="Times New Roman" w:cs="Times New Roman"/>
          <w:spacing w:val="69"/>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испо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шитель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к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ащищаем</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в информационной системе персональных данных,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before="24" w:after="0" w:line="36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каналы</w:t>
      </w:r>
      <w:r w:rsidRPr="00681D42">
        <w:rPr>
          <w:rFonts w:ascii="Times New Roman" w:hAnsi="Times New Roman" w:cs="Times New Roman"/>
          <w:spacing w:val="34"/>
          <w:sz w:val="24"/>
          <w:lang w:val="ru-RU"/>
        </w:rPr>
        <w:t xml:space="preserve"> </w:t>
      </w:r>
      <w:r w:rsidRPr="00681D42">
        <w:rPr>
          <w:rFonts w:ascii="Times New Roman" w:hAnsi="Times New Roman" w:cs="Times New Roman"/>
          <w:sz w:val="24"/>
          <w:lang w:val="ru-RU"/>
        </w:rPr>
        <w:t>непосре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8"/>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34"/>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екту</w:t>
      </w:r>
      <w:r w:rsidRPr="00681D42">
        <w:rPr>
          <w:rFonts w:ascii="Times New Roman" w:hAnsi="Times New Roman" w:cs="Times New Roman"/>
          <w:spacing w:val="38"/>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ал</w:t>
      </w:r>
      <w:r w:rsidRPr="00681D42">
        <w:rPr>
          <w:rFonts w:ascii="Times New Roman" w:hAnsi="Times New Roman" w:cs="Times New Roman"/>
          <w:spacing w:val="-2"/>
          <w:sz w:val="24"/>
          <w:lang w:val="ru-RU"/>
        </w:rPr>
        <w:t>ь</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опти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еский, а</w:t>
      </w:r>
      <w:r w:rsidRPr="00681D42">
        <w:rPr>
          <w:rFonts w:ascii="Times New Roman" w:hAnsi="Times New Roman" w:cs="Times New Roman"/>
          <w:spacing w:val="-2"/>
          <w:sz w:val="24"/>
          <w:lang w:val="ru-RU"/>
        </w:rPr>
        <w:t>к</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еский</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Pr="00681D42" w:rsidRDefault="00681D42" w:rsidP="00763AAD">
      <w:pPr>
        <w:numPr>
          <w:ilvl w:val="0"/>
          <w:numId w:val="58"/>
        </w:numPr>
        <w:autoSpaceDE w:val="0"/>
        <w:autoSpaceDN w:val="0"/>
        <w:adjustRightInd w:val="0"/>
        <w:spacing w:before="26" w:after="0" w:line="36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электронные</w:t>
      </w:r>
      <w:r w:rsidRPr="00681D42">
        <w:rPr>
          <w:rFonts w:ascii="Times New Roman" w:hAnsi="Times New Roman" w:cs="Times New Roman"/>
          <w:spacing w:val="37"/>
          <w:sz w:val="24"/>
          <w:lang w:val="ru-RU"/>
        </w:rPr>
        <w:t xml:space="preserve"> </w:t>
      </w:r>
      <w:r w:rsidRPr="00681D42">
        <w:rPr>
          <w:rFonts w:ascii="Times New Roman" w:hAnsi="Times New Roman" w:cs="Times New Roman"/>
          <w:sz w:val="24"/>
          <w:lang w:val="ru-RU"/>
        </w:rPr>
        <w:t>носители</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том</w:t>
      </w:r>
      <w:r w:rsidRPr="00681D42">
        <w:rPr>
          <w:rFonts w:ascii="Times New Roman" w:hAnsi="Times New Roman" w:cs="Times New Roman"/>
          <w:spacing w:val="39"/>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исле</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ъ</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ные,</w:t>
      </w:r>
      <w:r w:rsidRPr="00681D42">
        <w:rPr>
          <w:rFonts w:ascii="Times New Roman" w:hAnsi="Times New Roman" w:cs="Times New Roman"/>
          <w:spacing w:val="37"/>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анные</w:t>
      </w:r>
      <w:r w:rsidRPr="00681D42">
        <w:rPr>
          <w:rFonts w:ascii="Times New Roman" w:hAnsi="Times New Roman" w:cs="Times New Roman"/>
          <w:spacing w:val="37"/>
          <w:sz w:val="24"/>
          <w:lang w:val="ru-RU"/>
        </w:rPr>
        <w:t xml:space="preserve"> </w:t>
      </w:r>
      <w:r w:rsidRPr="00681D42">
        <w:rPr>
          <w:rFonts w:ascii="Times New Roman" w:hAnsi="Times New Roman" w:cs="Times New Roman"/>
          <w:sz w:val="24"/>
          <w:lang w:val="ru-RU"/>
        </w:rPr>
        <w:t>в ре</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выше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шие из </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Default="00681D42" w:rsidP="00763AAD">
      <w:pPr>
        <w:numPr>
          <w:ilvl w:val="0"/>
          <w:numId w:val="58"/>
        </w:numPr>
        <w:autoSpaceDE w:val="0"/>
        <w:autoSpaceDN w:val="0"/>
        <w:adjustRightInd w:val="0"/>
        <w:spacing w:before="24" w:after="0" w:line="360" w:lineRule="auto"/>
        <w:ind w:rightChars="34" w:right="71"/>
        <w:rPr>
          <w:rFonts w:ascii="Times New Roman" w:hAnsi="Times New Roman" w:cs="Times New Roman"/>
          <w:sz w:val="24"/>
        </w:rPr>
      </w:pPr>
      <w:r>
        <w:rPr>
          <w:rFonts w:ascii="Times New Roman" w:hAnsi="Times New Roman" w:cs="Times New Roman"/>
          <w:spacing w:val="-2"/>
          <w:sz w:val="24"/>
        </w:rPr>
        <w:t>б</w:t>
      </w:r>
      <w:r>
        <w:rPr>
          <w:rFonts w:ascii="Times New Roman" w:hAnsi="Times New Roman" w:cs="Times New Roman"/>
          <w:spacing w:val="2"/>
          <w:sz w:val="24"/>
        </w:rPr>
        <w:t>у</w:t>
      </w:r>
      <w:r>
        <w:rPr>
          <w:rFonts w:ascii="Times New Roman" w:hAnsi="Times New Roman" w:cs="Times New Roman"/>
          <w:spacing w:val="1"/>
          <w:sz w:val="24"/>
        </w:rPr>
        <w:t>м</w:t>
      </w:r>
      <w:r>
        <w:rPr>
          <w:rFonts w:ascii="Times New Roman" w:hAnsi="Times New Roman" w:cs="Times New Roman"/>
          <w:sz w:val="24"/>
        </w:rPr>
        <w:t>ажные носители и</w:t>
      </w:r>
      <w:r>
        <w:rPr>
          <w:rFonts w:ascii="Times New Roman" w:hAnsi="Times New Roman" w:cs="Times New Roman"/>
          <w:spacing w:val="-2"/>
          <w:sz w:val="24"/>
        </w:rPr>
        <w:t>н</w:t>
      </w:r>
      <w:r>
        <w:rPr>
          <w:rFonts w:ascii="Times New Roman" w:hAnsi="Times New Roman" w:cs="Times New Roman"/>
          <w:spacing w:val="1"/>
          <w:sz w:val="24"/>
        </w:rPr>
        <w:t>ф</w:t>
      </w:r>
      <w:r>
        <w:rPr>
          <w:rFonts w:ascii="Times New Roman" w:hAnsi="Times New Roman" w:cs="Times New Roman"/>
          <w:sz w:val="24"/>
        </w:rPr>
        <w:t>ор</w:t>
      </w:r>
      <w:r>
        <w:rPr>
          <w:rFonts w:ascii="Times New Roman" w:hAnsi="Times New Roman" w:cs="Times New Roman"/>
          <w:spacing w:val="1"/>
          <w:sz w:val="24"/>
        </w:rPr>
        <w:t>м</w:t>
      </w:r>
      <w:r>
        <w:rPr>
          <w:rFonts w:ascii="Times New Roman" w:hAnsi="Times New Roman" w:cs="Times New Roman"/>
          <w:sz w:val="24"/>
        </w:rPr>
        <w:t>ации;</w:t>
      </w:r>
    </w:p>
    <w:p w:rsidR="007F18FC" w:rsidRPr="00681D42" w:rsidRDefault="00681D42" w:rsidP="00763AAD">
      <w:pPr>
        <w:numPr>
          <w:ilvl w:val="0"/>
          <w:numId w:val="58"/>
        </w:numPr>
        <w:autoSpaceDE w:val="0"/>
        <w:autoSpaceDN w:val="0"/>
        <w:adjustRightInd w:val="0"/>
        <w:spacing w:after="0" w:line="36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681D42" w:rsidP="00763AAD">
      <w:pPr>
        <w:numPr>
          <w:ilvl w:val="0"/>
          <w:numId w:val="58"/>
        </w:numPr>
        <w:autoSpaceDE w:val="0"/>
        <w:autoSpaceDN w:val="0"/>
        <w:adjustRightInd w:val="0"/>
        <w:spacing w:after="0" w:line="36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ельные</w:t>
      </w:r>
      <w:r w:rsidRPr="00681D42">
        <w:rPr>
          <w:rFonts w:ascii="Times New Roman" w:hAnsi="Times New Roman" w:cs="Times New Roman"/>
          <w:spacing w:val="31"/>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утационное</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ование,</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располо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енные в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елах контролируе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оны и не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ащищенные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от несанкционированного доступа к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организационно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ерами;</w:t>
      </w:r>
    </w:p>
    <w:p w:rsidR="007F18FC" w:rsidRPr="00681D42" w:rsidRDefault="00681D42" w:rsidP="00763AAD">
      <w:pPr>
        <w:numPr>
          <w:ilvl w:val="0"/>
          <w:numId w:val="58"/>
        </w:numPr>
        <w:autoSpaceDE w:val="0"/>
        <w:autoSpaceDN w:val="0"/>
        <w:adjustRightInd w:val="0"/>
        <w:spacing w:before="24" w:after="0" w:line="36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ащищенные каналы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техническим каналам утечки информации</w:t>
      </w:r>
      <w:r w:rsidRPr="00681D42">
        <w:rPr>
          <w:rFonts w:ascii="Times New Roman" w:hAnsi="Times New Roman" w:cs="Times New Roman"/>
          <w:sz w:val="24"/>
          <w:lang w:val="ru-RU"/>
        </w:rPr>
        <w:t>.</w:t>
      </w:r>
    </w:p>
    <w:p w:rsidR="007F18FC" w:rsidRPr="00681D42" w:rsidRDefault="007F18FC">
      <w:pPr>
        <w:jc w:val="center"/>
        <w:outlineLvl w:val="0"/>
        <w:rPr>
          <w:rFonts w:ascii="Times New Roman" w:hAnsi="Times New Roman" w:cs="Times New Roman"/>
          <w:b/>
          <w:bCs/>
          <w:kern w:val="36"/>
          <w:sz w:val="28"/>
          <w:szCs w:val="28"/>
          <w:lang w:val="ru-RU"/>
        </w:rPr>
        <w:sectPr w:rsidR="007F18FC" w:rsidRPr="00681D42">
          <w:pgSz w:w="11906" w:h="16838"/>
          <w:pgMar w:top="459" w:right="851" w:bottom="1134" w:left="1701" w:header="709" w:footer="709" w:gutter="0"/>
          <w:cols w:space="720"/>
          <w:titlePg/>
          <w:docGrid w:linePitch="360"/>
        </w:sectPr>
      </w:pPr>
    </w:p>
    <w:p w:rsidR="00763AAD" w:rsidRPr="00E7789F" w:rsidRDefault="00763AAD" w:rsidP="00763AAD">
      <w:pPr>
        <w:spacing w:after="0"/>
        <w:ind w:left="6720" w:firstLine="420"/>
        <w:jc w:val="left"/>
        <w:rPr>
          <w:rFonts w:ascii="Times New Roman" w:hAnsi="Times New Roman" w:cs="Times New Roman"/>
          <w:sz w:val="20"/>
          <w:szCs w:val="20"/>
          <w:lang w:val="ru-RU"/>
        </w:rPr>
      </w:pPr>
      <w:bookmarkStart w:id="247" w:name="_Toc1844070928"/>
      <w:bookmarkStart w:id="248" w:name="_Toc2015659273"/>
      <w:bookmarkStart w:id="249" w:name="_Toc1692572741"/>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7</w:t>
      </w:r>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63AAD" w:rsidRPr="00E7789F" w:rsidRDefault="00763AAD" w:rsidP="00763AAD">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63AAD" w:rsidRDefault="00763AAD">
      <w:pPr>
        <w:pStyle w:val="10"/>
        <w:jc w:val="center"/>
        <w:rPr>
          <w:rFonts w:ascii="Times New Roman" w:hAnsi="Times New Roman" w:cs="Times New Roman"/>
          <w:lang w:val="ru-RU"/>
        </w:rPr>
      </w:pPr>
    </w:p>
    <w:p w:rsidR="007F18FC" w:rsidRPr="00681D42" w:rsidRDefault="00681D42">
      <w:pPr>
        <w:pStyle w:val="10"/>
        <w:jc w:val="center"/>
        <w:rPr>
          <w:rFonts w:ascii="Times New Roman" w:hAnsi="Times New Roman" w:cs="Times New Roman"/>
          <w:kern w:val="36"/>
          <w:szCs w:val="24"/>
          <w:lang w:val="ru-RU"/>
        </w:rPr>
      </w:pPr>
      <w:r w:rsidRPr="00681D42">
        <w:rPr>
          <w:rFonts w:ascii="Times New Roman" w:hAnsi="Times New Roman" w:cs="Times New Roman"/>
          <w:lang w:val="ru-RU"/>
        </w:rPr>
        <w:t>Положение</w:t>
      </w:r>
      <w:bookmarkStart w:id="250" w:name="_Toc174591190"/>
      <w:bookmarkStart w:id="251" w:name="_Toc459971545"/>
      <w:bookmarkStart w:id="252" w:name="_Toc1034919286"/>
      <w:bookmarkStart w:id="253" w:name="_Toc486910618"/>
      <w:bookmarkEnd w:id="242"/>
      <w:bookmarkEnd w:id="247"/>
      <w:bookmarkEnd w:id="248"/>
      <w:bookmarkEnd w:id="249"/>
      <w:r w:rsidR="00763AAD">
        <w:rPr>
          <w:rFonts w:ascii="Times New Roman" w:hAnsi="Times New Roman" w:cs="Times New Roman"/>
          <w:lang w:val="ru-RU"/>
        </w:rPr>
        <w:t xml:space="preserve"> </w:t>
      </w:r>
      <w:r w:rsidRPr="00681D42">
        <w:rPr>
          <w:rFonts w:ascii="Times New Roman" w:hAnsi="Times New Roman" w:cs="Times New Roman"/>
          <w:lang w:val="ru-RU"/>
        </w:rPr>
        <w:t>об использовании сети Интернет и электронной почты в Судебной системе</w:t>
      </w:r>
      <w:bookmarkEnd w:id="250"/>
      <w:bookmarkEnd w:id="251"/>
      <w:bookmarkEnd w:id="252"/>
      <w:bookmarkEnd w:id="253"/>
    </w:p>
    <w:p w:rsidR="00763AAD" w:rsidRPr="00763AAD" w:rsidRDefault="00763AAD">
      <w:pPr>
        <w:pStyle w:val="14"/>
        <w:numPr>
          <w:ilvl w:val="0"/>
          <w:numId w:val="59"/>
        </w:numPr>
        <w:ind w:left="0" w:firstLine="0"/>
        <w:jc w:val="center"/>
        <w:outlineLvl w:val="1"/>
        <w:rPr>
          <w:rFonts w:ascii="Times New Roman" w:hAnsi="Times New Roman" w:cs="Times New Roman"/>
          <w:b/>
          <w:bCs/>
          <w:sz w:val="24"/>
        </w:rPr>
      </w:pPr>
      <w:bookmarkStart w:id="254" w:name="_Toc1044483111"/>
      <w:bookmarkStart w:id="255" w:name="_Toc1569819864"/>
      <w:bookmarkStart w:id="256" w:name="_Toc2007969412"/>
      <w:bookmarkStart w:id="257" w:name="_Toc273441435"/>
    </w:p>
    <w:p w:rsidR="007F18FC" w:rsidRDefault="00681D42">
      <w:pPr>
        <w:pStyle w:val="14"/>
        <w:numPr>
          <w:ilvl w:val="0"/>
          <w:numId w:val="59"/>
        </w:numPr>
        <w:ind w:left="0" w:firstLine="0"/>
        <w:jc w:val="center"/>
        <w:outlineLvl w:val="1"/>
        <w:rPr>
          <w:rFonts w:ascii="Times New Roman" w:hAnsi="Times New Roman" w:cs="Times New Roman"/>
          <w:b/>
          <w:bCs/>
          <w:sz w:val="24"/>
        </w:rPr>
      </w:pPr>
      <w:r>
        <w:rPr>
          <w:rFonts w:ascii="Times New Roman" w:hAnsi="Times New Roman" w:cs="Times New Roman"/>
          <w:b/>
          <w:bCs/>
          <w:sz w:val="24"/>
        </w:rPr>
        <w:t>Общие положения</w:t>
      </w:r>
      <w:bookmarkEnd w:id="254"/>
      <w:bookmarkEnd w:id="255"/>
      <w:bookmarkEnd w:id="256"/>
      <w:bookmarkEnd w:id="257"/>
    </w:p>
    <w:p w:rsidR="007F18FC" w:rsidRPr="00681D42" w:rsidRDefault="00681D42">
      <w:pPr>
        <w:pStyle w:val="a9"/>
        <w:numPr>
          <w:ilvl w:val="1"/>
          <w:numId w:val="60"/>
        </w:numPr>
        <w:ind w:left="0" w:firstLine="851"/>
        <w:rPr>
          <w:rFonts w:ascii="Times New Roman" w:hAnsi="Times New Roman" w:cs="Times New Roman"/>
          <w:sz w:val="24"/>
          <w:lang w:val="ru-RU"/>
        </w:rPr>
      </w:pPr>
      <w:r w:rsidRPr="00681D42">
        <w:rPr>
          <w:rFonts w:ascii="Times New Roman" w:hAnsi="Times New Roman" w:cs="Times New Roman"/>
          <w:sz w:val="24"/>
          <w:lang w:val="ru-RU"/>
        </w:rPr>
        <w:t xml:space="preserve">Настоящее Положение разработано во исполнение Концепции информационной безопасности Судебной системы и устанавливает порядок использования сети Интернет и электронной почты сотрудниками Судебной системы. </w:t>
      </w:r>
    </w:p>
    <w:p w:rsidR="007F18FC" w:rsidRPr="00681D42" w:rsidRDefault="00681D42">
      <w:pPr>
        <w:pStyle w:val="a9"/>
        <w:numPr>
          <w:ilvl w:val="1"/>
          <w:numId w:val="60"/>
        </w:numPr>
        <w:spacing w:before="0" w:beforeAutospacing="0" w:after="0" w:afterAutospacing="0"/>
        <w:ind w:left="0" w:firstLine="851"/>
        <w:rPr>
          <w:rFonts w:ascii="Times New Roman" w:hAnsi="Times New Roman" w:cs="Times New Roman"/>
          <w:sz w:val="24"/>
          <w:lang w:val="ru-RU"/>
        </w:rPr>
      </w:pPr>
      <w:r w:rsidRPr="00681D42">
        <w:rPr>
          <w:rFonts w:ascii="Times New Roman" w:hAnsi="Times New Roman" w:cs="Times New Roman"/>
          <w:sz w:val="24"/>
          <w:lang w:val="ru-RU"/>
        </w:rPr>
        <w:t xml:space="preserve">Действие настоящего Положения распространяется на сотрудников Судебной системы, подключенных к сети Интернет. </w:t>
      </w:r>
    </w:p>
    <w:p w:rsidR="007F18FC" w:rsidRPr="00681D42" w:rsidRDefault="007F18FC">
      <w:pPr>
        <w:pStyle w:val="a9"/>
        <w:spacing w:before="0" w:beforeAutospacing="0" w:after="0" w:afterAutospacing="0"/>
        <w:ind w:left="851"/>
        <w:rPr>
          <w:rFonts w:ascii="Times New Roman" w:hAnsi="Times New Roman" w:cs="Times New Roman"/>
          <w:lang w:val="ru-RU"/>
        </w:rPr>
      </w:pPr>
    </w:p>
    <w:p w:rsidR="007F18FC" w:rsidRDefault="00681D42">
      <w:pPr>
        <w:pStyle w:val="14"/>
        <w:numPr>
          <w:ilvl w:val="0"/>
          <w:numId w:val="60"/>
        </w:numPr>
        <w:ind w:left="448" w:hanging="448"/>
        <w:jc w:val="center"/>
        <w:outlineLvl w:val="1"/>
        <w:rPr>
          <w:rFonts w:ascii="Times New Roman" w:hAnsi="Times New Roman" w:cs="Times New Roman"/>
          <w:b/>
          <w:bCs/>
          <w:sz w:val="24"/>
        </w:rPr>
      </w:pPr>
      <w:bookmarkStart w:id="258" w:name="_Toc735258537"/>
      <w:bookmarkStart w:id="259" w:name="_Toc2019965294"/>
      <w:bookmarkStart w:id="260" w:name="_Toc2002896851"/>
      <w:bookmarkStart w:id="261" w:name="_Toc695289705"/>
      <w:r>
        <w:rPr>
          <w:rFonts w:ascii="Times New Roman" w:hAnsi="Times New Roman" w:cs="Times New Roman"/>
          <w:b/>
          <w:bCs/>
          <w:sz w:val="24"/>
        </w:rPr>
        <w:t>Основные термины, сокращения и определения</w:t>
      </w:r>
      <w:bookmarkEnd w:id="258"/>
      <w:bookmarkEnd w:id="259"/>
      <w:bookmarkEnd w:id="260"/>
      <w:bookmarkEnd w:id="261"/>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Адрес </w:t>
      </w:r>
      <w:r>
        <w:rPr>
          <w:rFonts w:ascii="Times New Roman" w:hAnsi="Times New Roman" w:cs="Times New Roman"/>
          <w:sz w:val="24"/>
        </w:rPr>
        <w:t>IP</w:t>
      </w:r>
      <w:r w:rsidRPr="00681D42">
        <w:rPr>
          <w:rFonts w:ascii="Times New Roman" w:hAnsi="Times New Roman" w:cs="Times New Roman"/>
          <w:sz w:val="24"/>
          <w:lang w:val="ru-RU"/>
        </w:rPr>
        <w:t xml:space="preserve"> – уникальный идентификатор АРМ, подключенного к информационной системе, а также сети Интернет. </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proofErr w:type="gramStart"/>
      <w:r w:rsidRPr="00681D42">
        <w:rPr>
          <w:rFonts w:ascii="Times New Roman" w:hAnsi="Times New Roman" w:cs="Times New Roman"/>
          <w:sz w:val="24"/>
          <w:lang w:val="ru-RU"/>
        </w:rPr>
        <w:t xml:space="preserve">АРМ – автоматизированное рабочее место пользователя (персональный компьютер с прикладным ПО) для выполнения определенной производственной задачи. </w:t>
      </w:r>
      <w:proofErr w:type="gramEnd"/>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Интернет – глобальная ИС, обеспечивающая удаленный доступ к ресурсам различного содержания и направленности. </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АС – автоматизированная система – система, обеспечивающая хранение, обработку, преобразование и передачу информации с использованием компьютерной и другой техники. </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proofErr w:type="gramStart"/>
      <w:r w:rsidRPr="00681D42">
        <w:rPr>
          <w:rFonts w:ascii="Times New Roman" w:hAnsi="Times New Roman" w:cs="Times New Roman"/>
          <w:sz w:val="24"/>
          <w:lang w:val="ru-RU"/>
        </w:rPr>
        <w:t>ИТ</w:t>
      </w:r>
      <w:proofErr w:type="gramEnd"/>
      <w:r w:rsidRPr="00681D42">
        <w:rPr>
          <w:rFonts w:ascii="Times New Roman" w:hAnsi="Times New Roman" w:cs="Times New Roman"/>
          <w:sz w:val="24"/>
          <w:lang w:val="ru-RU"/>
        </w:rPr>
        <w:t xml:space="preserve"> – информационные технологии – совокупность методов и процессов, обеспечивающих хранение, обработку, преобразование и передачу информации с использованием средств компьютерной и другой техники. </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Паспорт ПК – документ, содержащий полный перечень оборудования и программного обеспечения АРМ. </w:t>
      </w:r>
    </w:p>
    <w:p w:rsidR="007F18FC" w:rsidRDefault="00681D42">
      <w:pPr>
        <w:numPr>
          <w:ilvl w:val="0"/>
          <w:numId w:val="61"/>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ПК – персональный компьютер. </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ПО – программное обеспечение вычислительной техники, базы данных. </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ПО </w:t>
      </w:r>
      <w:proofErr w:type="gramStart"/>
      <w:r w:rsidRPr="00681D42">
        <w:rPr>
          <w:rFonts w:ascii="Times New Roman" w:hAnsi="Times New Roman" w:cs="Times New Roman"/>
          <w:sz w:val="24"/>
          <w:lang w:val="ru-RU"/>
        </w:rPr>
        <w:t>вредоносное</w:t>
      </w:r>
      <w:proofErr w:type="gramEnd"/>
      <w:r w:rsidRPr="00681D42">
        <w:rPr>
          <w:rFonts w:ascii="Times New Roman" w:hAnsi="Times New Roman" w:cs="Times New Roman"/>
          <w:sz w:val="24"/>
          <w:lang w:val="ru-RU"/>
        </w:rPr>
        <w:t xml:space="preserve"> – ПО или изменения в ПО, приводящие к нарушению конфиденциальности, целостности и доступности информации. </w:t>
      </w:r>
    </w:p>
    <w:p w:rsidR="007F18FC" w:rsidRDefault="00681D42">
      <w:pPr>
        <w:numPr>
          <w:ilvl w:val="0"/>
          <w:numId w:val="61"/>
        </w:numPr>
        <w:spacing w:before="100" w:beforeAutospacing="1" w:after="100" w:afterAutospacing="1"/>
        <w:rPr>
          <w:rFonts w:ascii="Times New Roman" w:hAnsi="Times New Roman" w:cs="Times New Roman"/>
          <w:sz w:val="24"/>
        </w:rPr>
      </w:pPr>
      <w:r w:rsidRPr="00681D42">
        <w:rPr>
          <w:rFonts w:ascii="Times New Roman" w:hAnsi="Times New Roman" w:cs="Times New Roman"/>
          <w:sz w:val="24"/>
          <w:lang w:val="ru-RU"/>
        </w:rPr>
        <w:t xml:space="preserve">ПО </w:t>
      </w:r>
      <w:proofErr w:type="gramStart"/>
      <w:r w:rsidRPr="00681D42">
        <w:rPr>
          <w:rFonts w:ascii="Times New Roman" w:hAnsi="Times New Roman" w:cs="Times New Roman"/>
          <w:sz w:val="24"/>
          <w:lang w:val="ru-RU"/>
        </w:rPr>
        <w:t>коммерческое</w:t>
      </w:r>
      <w:proofErr w:type="gramEnd"/>
      <w:r w:rsidRPr="00681D42">
        <w:rPr>
          <w:rFonts w:ascii="Times New Roman" w:hAnsi="Times New Roman" w:cs="Times New Roman"/>
          <w:sz w:val="24"/>
          <w:lang w:val="ru-RU"/>
        </w:rPr>
        <w:t xml:space="preserve"> – ПО сторонних производителей (правообладателей). </w:t>
      </w:r>
      <w:r>
        <w:rPr>
          <w:rFonts w:ascii="Times New Roman" w:hAnsi="Times New Roman" w:cs="Times New Roman"/>
          <w:sz w:val="24"/>
        </w:rPr>
        <w:t xml:space="preserve">Предоставляется в пользование на возмездной (платной) основе. </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Пользователь – работник, использующий ресурсы Интернет для выполнения своих должностных обязанностей. </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Реестр – документ «Реестр </w:t>
      </w:r>
      <w:proofErr w:type="gramStart"/>
      <w:r w:rsidRPr="00681D42">
        <w:rPr>
          <w:rFonts w:ascii="Times New Roman" w:hAnsi="Times New Roman" w:cs="Times New Roman"/>
          <w:sz w:val="24"/>
          <w:lang w:val="ru-RU"/>
        </w:rPr>
        <w:t>разрешенного</w:t>
      </w:r>
      <w:proofErr w:type="gramEnd"/>
      <w:r w:rsidRPr="00681D42">
        <w:rPr>
          <w:rFonts w:ascii="Times New Roman" w:hAnsi="Times New Roman" w:cs="Times New Roman"/>
          <w:sz w:val="24"/>
          <w:lang w:val="ru-RU"/>
        </w:rPr>
        <w:t xml:space="preserve"> к использованию </w:t>
      </w:r>
      <w:r w:rsidRPr="00394B8F">
        <w:rPr>
          <w:rFonts w:ascii="Times New Roman" w:hAnsi="Times New Roman" w:cs="Times New Roman"/>
          <w:sz w:val="24"/>
          <w:lang w:val="ru-RU"/>
        </w:rPr>
        <w:t xml:space="preserve">ПО». </w:t>
      </w:r>
      <w:r w:rsidRPr="00681D42">
        <w:rPr>
          <w:rFonts w:ascii="Times New Roman" w:hAnsi="Times New Roman" w:cs="Times New Roman"/>
          <w:sz w:val="24"/>
          <w:lang w:val="ru-RU"/>
        </w:rPr>
        <w:t xml:space="preserve">Содержит перечень </w:t>
      </w:r>
      <w:proofErr w:type="gramStart"/>
      <w:r w:rsidRPr="00681D42">
        <w:rPr>
          <w:rFonts w:ascii="Times New Roman" w:hAnsi="Times New Roman" w:cs="Times New Roman"/>
          <w:sz w:val="24"/>
          <w:lang w:val="ru-RU"/>
        </w:rPr>
        <w:t>коммерческого</w:t>
      </w:r>
      <w:proofErr w:type="gramEnd"/>
      <w:r w:rsidRPr="00681D42">
        <w:rPr>
          <w:rFonts w:ascii="Times New Roman" w:hAnsi="Times New Roman" w:cs="Times New Roman"/>
          <w:sz w:val="24"/>
          <w:lang w:val="ru-RU"/>
        </w:rPr>
        <w:t xml:space="preserve"> ПО, разрешенного к использованию.</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Электронная почта</w:t>
      </w:r>
      <w:r w:rsidRPr="00681D42">
        <w:rPr>
          <w:rFonts w:ascii="Times New Roman" w:hAnsi="Times New Roman" w:cs="Times New Roman"/>
          <w:lang w:val="ru-RU"/>
        </w:rPr>
        <w:t xml:space="preserve"> – </w:t>
      </w:r>
      <w:r w:rsidRPr="00681D42">
        <w:rPr>
          <w:rFonts w:ascii="Times New Roman" w:hAnsi="Times New Roman" w:cs="Times New Roman"/>
          <w:sz w:val="24"/>
          <w:lang w:val="ru-RU"/>
        </w:rPr>
        <w:t>сервис обмена электронными сообщениями в рамках АС (внутренняя электронная почта) и общедоступных сетей Интернет (внешняя электронная почта).</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Электронное почтовое сообщение – сообщение, формируемое отправителем с помощью почтового клиента и предназначенное для передачи получателю посредством электронной почты.</w:t>
      </w:r>
    </w:p>
    <w:p w:rsidR="007F18FC" w:rsidRPr="00681D42" w:rsidRDefault="00681D42">
      <w:pPr>
        <w:numPr>
          <w:ilvl w:val="0"/>
          <w:numId w:val="6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Электронный документ – документ, в котором информация представлена в электронно-цифровой форме.</w:t>
      </w:r>
    </w:p>
    <w:p w:rsidR="007F18FC" w:rsidRPr="00681D42" w:rsidRDefault="00681D42">
      <w:pPr>
        <w:pStyle w:val="14"/>
        <w:numPr>
          <w:ilvl w:val="0"/>
          <w:numId w:val="61"/>
        </w:numPr>
        <w:rPr>
          <w:rFonts w:ascii="Times New Roman" w:hAnsi="Times New Roman" w:cs="Times New Roman"/>
          <w:sz w:val="24"/>
          <w:lang w:val="ru-RU"/>
        </w:rPr>
      </w:pPr>
      <w:r w:rsidRPr="00681D42">
        <w:rPr>
          <w:rFonts w:ascii="Times New Roman" w:hAnsi="Times New Roman" w:cs="Times New Roman"/>
          <w:sz w:val="24"/>
          <w:lang w:val="ru-RU"/>
        </w:rPr>
        <w:lastRenderedPageBreak/>
        <w:t xml:space="preserve">Электронный почтовый ящик – персональное пространство на почтовом сервере, в котором хранятся электронные сообщения. </w:t>
      </w:r>
    </w:p>
    <w:p w:rsidR="007F18FC" w:rsidRPr="00681D42" w:rsidRDefault="00681D42">
      <w:pPr>
        <w:spacing w:before="100" w:beforeAutospacing="1" w:after="100" w:afterAutospacing="1"/>
        <w:jc w:val="center"/>
        <w:outlineLvl w:val="1"/>
        <w:rPr>
          <w:rFonts w:ascii="Times New Roman" w:hAnsi="Times New Roman" w:cs="Times New Roman"/>
          <w:b/>
          <w:bCs/>
          <w:sz w:val="24"/>
          <w:lang w:val="ru-RU"/>
        </w:rPr>
      </w:pPr>
      <w:bookmarkStart w:id="262" w:name="_Toc294048616"/>
      <w:bookmarkStart w:id="263" w:name="_Toc1140053417"/>
      <w:bookmarkStart w:id="264" w:name="_Toc222221862"/>
      <w:bookmarkStart w:id="265" w:name="_Toc624107117"/>
      <w:r w:rsidRPr="00681D42">
        <w:rPr>
          <w:rFonts w:ascii="Times New Roman" w:hAnsi="Times New Roman" w:cs="Times New Roman"/>
          <w:b/>
          <w:bCs/>
          <w:sz w:val="24"/>
          <w:lang w:val="ru-RU"/>
        </w:rPr>
        <w:t>3. Порядок использования сети Интернет и электронной почты</w:t>
      </w:r>
      <w:bookmarkEnd w:id="262"/>
      <w:bookmarkEnd w:id="263"/>
      <w:bookmarkEnd w:id="264"/>
      <w:bookmarkEnd w:id="265"/>
    </w:p>
    <w:p w:rsidR="007F18FC" w:rsidRPr="00681D42" w:rsidRDefault="00681D42">
      <w:pPr>
        <w:rPr>
          <w:rFonts w:ascii="Times New Roman" w:hAnsi="Times New Roman" w:cs="Times New Roman"/>
          <w:snapToGrid w:val="0"/>
          <w:sz w:val="24"/>
          <w:lang w:val="ru-RU"/>
        </w:rPr>
      </w:pPr>
      <w:r w:rsidRPr="00681D42">
        <w:rPr>
          <w:rFonts w:ascii="Times New Roman" w:hAnsi="Times New Roman" w:cs="Times New Roman"/>
          <w:snapToGrid w:val="0"/>
          <w:sz w:val="24"/>
          <w:lang w:val="ru-RU"/>
        </w:rPr>
        <w:t xml:space="preserve">3.1. </w:t>
      </w:r>
      <w:r w:rsidRPr="00681D42">
        <w:rPr>
          <w:rFonts w:ascii="Times New Roman" w:hAnsi="Times New Roman" w:cs="Times New Roman"/>
          <w:snapToGrid w:val="0"/>
          <w:sz w:val="28"/>
          <w:szCs w:val="28"/>
          <w:lang w:val="ru-RU"/>
        </w:rPr>
        <w:t xml:space="preserve"> </w:t>
      </w:r>
      <w:r w:rsidRPr="00681D42">
        <w:rPr>
          <w:rFonts w:ascii="Times New Roman" w:hAnsi="Times New Roman" w:cs="Times New Roman"/>
          <w:snapToGrid w:val="0"/>
          <w:sz w:val="24"/>
          <w:lang w:val="ru-RU"/>
        </w:rPr>
        <w:t xml:space="preserve">Доступ в сеть Интернет и к электронной почте (далее – к Сервисам) в Судебной системе осуществляется централизованно с применением специальных программно-технических средств </w:t>
      </w:r>
      <w:bookmarkStart w:id="266" w:name="OCRUncertain078"/>
      <w:r w:rsidRPr="00681D42">
        <w:rPr>
          <w:rFonts w:ascii="Times New Roman" w:hAnsi="Times New Roman" w:cs="Times New Roman"/>
          <w:snapToGrid w:val="0"/>
          <w:sz w:val="24"/>
          <w:lang w:val="ru-RU"/>
        </w:rPr>
        <w:t>защиты (</w:t>
      </w:r>
      <w:bookmarkEnd w:id="266"/>
      <w:r w:rsidRPr="00681D42">
        <w:rPr>
          <w:rFonts w:ascii="Times New Roman" w:hAnsi="Times New Roman" w:cs="Times New Roman"/>
          <w:snapToGrid w:val="0"/>
          <w:sz w:val="24"/>
          <w:lang w:val="ru-RU"/>
        </w:rPr>
        <w:t>межсетевых экранов).</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3.2. </w:t>
      </w:r>
      <w:r w:rsidRPr="00681D42">
        <w:rPr>
          <w:rFonts w:ascii="Times New Roman" w:hAnsi="Times New Roman" w:cs="Times New Roman"/>
          <w:snapToGrid w:val="0"/>
          <w:sz w:val="24"/>
          <w:lang w:val="ru-RU"/>
        </w:rPr>
        <w:t>Доступ к Сервисам с и</w:t>
      </w:r>
      <w:r w:rsidRPr="00681D42">
        <w:rPr>
          <w:rFonts w:ascii="Times New Roman" w:hAnsi="Times New Roman" w:cs="Times New Roman"/>
          <w:sz w:val="24"/>
          <w:lang w:val="ru-RU"/>
        </w:rPr>
        <w:t>спользованием мобильных устройств (мобильного интернета) не допускается.</w:t>
      </w:r>
    </w:p>
    <w:p w:rsidR="007F18FC" w:rsidRPr="00681D42" w:rsidRDefault="00681D42">
      <w:pPr>
        <w:keepLines/>
        <w:rPr>
          <w:rFonts w:ascii="Times New Roman" w:hAnsi="Times New Roman" w:cs="Times New Roman"/>
          <w:snapToGrid w:val="0"/>
          <w:sz w:val="24"/>
          <w:lang w:val="ru-RU"/>
        </w:rPr>
      </w:pPr>
      <w:r w:rsidRPr="00681D42">
        <w:rPr>
          <w:rFonts w:ascii="Times New Roman" w:hAnsi="Times New Roman" w:cs="Times New Roman"/>
          <w:sz w:val="24"/>
          <w:lang w:val="ru-RU"/>
        </w:rPr>
        <w:t>3.3.</w:t>
      </w:r>
      <w:r w:rsidRPr="00681D42">
        <w:rPr>
          <w:rFonts w:ascii="Times New Roman" w:hAnsi="Times New Roman" w:cs="Times New Roman"/>
          <w:lang w:val="ru-RU"/>
        </w:rPr>
        <w:t xml:space="preserve"> </w:t>
      </w:r>
      <w:r w:rsidRPr="00681D42">
        <w:rPr>
          <w:rFonts w:ascii="Times New Roman" w:hAnsi="Times New Roman" w:cs="Times New Roman"/>
          <w:sz w:val="24"/>
          <w:lang w:val="ru-RU"/>
        </w:rPr>
        <w:t xml:space="preserve">На </w:t>
      </w:r>
      <w:r w:rsidRPr="00681D42">
        <w:rPr>
          <w:rFonts w:ascii="Times New Roman" w:hAnsi="Times New Roman" w:cs="Times New Roman"/>
          <w:snapToGrid w:val="0"/>
          <w:sz w:val="24"/>
          <w:lang w:val="ru-RU"/>
        </w:rPr>
        <w:t>автоматизированном рабочем месте, по</w:t>
      </w:r>
      <w:bookmarkStart w:id="267" w:name="OCRUncertain096"/>
      <w:r w:rsidRPr="00681D42">
        <w:rPr>
          <w:rFonts w:ascii="Times New Roman" w:hAnsi="Times New Roman" w:cs="Times New Roman"/>
          <w:snapToGrid w:val="0"/>
          <w:sz w:val="24"/>
          <w:lang w:val="ru-RU"/>
        </w:rPr>
        <w:t>д</w:t>
      </w:r>
      <w:bookmarkEnd w:id="267"/>
      <w:r w:rsidRPr="00681D42">
        <w:rPr>
          <w:rFonts w:ascii="Times New Roman" w:hAnsi="Times New Roman" w:cs="Times New Roman"/>
          <w:snapToGrid w:val="0"/>
          <w:sz w:val="24"/>
          <w:lang w:val="ru-RU"/>
        </w:rPr>
        <w:t xml:space="preserve">ключенном к сети </w:t>
      </w:r>
      <w:r>
        <w:rPr>
          <w:rFonts w:ascii="Times New Roman" w:hAnsi="Times New Roman" w:cs="Times New Roman"/>
          <w:snapToGrid w:val="0"/>
          <w:sz w:val="24"/>
        </w:rPr>
        <w:t>Internet</w:t>
      </w:r>
      <w:r w:rsidRPr="00681D42">
        <w:rPr>
          <w:rFonts w:ascii="Times New Roman" w:hAnsi="Times New Roman" w:cs="Times New Roman"/>
          <w:snapToGrid w:val="0"/>
          <w:sz w:val="24"/>
          <w:lang w:val="ru-RU"/>
        </w:rPr>
        <w:t>, в обязательном порядке должно быть установлено антивирусное программное обеспечение с актуальной антивирусной базой.</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3.4. Доступ </w:t>
      </w:r>
      <w:r w:rsidRPr="00681D42">
        <w:rPr>
          <w:rFonts w:ascii="Times New Roman" w:hAnsi="Times New Roman" w:cs="Times New Roman"/>
          <w:snapToGrid w:val="0"/>
          <w:sz w:val="24"/>
          <w:lang w:val="ru-RU"/>
        </w:rPr>
        <w:t>к Сервисам</w:t>
      </w:r>
      <w:r w:rsidRPr="00681D42">
        <w:rPr>
          <w:rFonts w:ascii="Times New Roman" w:hAnsi="Times New Roman" w:cs="Times New Roman"/>
          <w:sz w:val="24"/>
          <w:lang w:val="ru-RU"/>
        </w:rPr>
        <w:t xml:space="preserve"> предоставляется пользователям в целях выполнения ими своих служебных обязанностей, требующих непосредственного подключения к внешним информационным ресурсам, для обмена служебной информацией в виде электронных сообщений и документов в электронном виде в интересах Судебной системы после ознакомления с настоящим Положением и Приложениями к нему.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3.5. Для доступа сотрудников Судебной системы </w:t>
      </w:r>
      <w:r w:rsidRPr="00681D42">
        <w:rPr>
          <w:rFonts w:ascii="Times New Roman" w:hAnsi="Times New Roman" w:cs="Times New Roman"/>
          <w:snapToGrid w:val="0"/>
          <w:sz w:val="24"/>
          <w:lang w:val="ru-RU"/>
        </w:rPr>
        <w:t>к Сервисам</w:t>
      </w:r>
      <w:r w:rsidRPr="00681D42">
        <w:rPr>
          <w:rFonts w:ascii="Times New Roman" w:hAnsi="Times New Roman" w:cs="Times New Roman"/>
          <w:sz w:val="24"/>
          <w:lang w:val="ru-RU"/>
        </w:rPr>
        <w:t xml:space="preserve"> допускается применение коммерческого или бесплатного программного обеспечения, входящего в Реестр разрешенного к использованию программного обеспечения и указанного в Паспорте ПК.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3.6. Доступ сотруднику Судебной системы </w:t>
      </w:r>
      <w:r w:rsidRPr="00681D42">
        <w:rPr>
          <w:rFonts w:ascii="Times New Roman" w:hAnsi="Times New Roman" w:cs="Times New Roman"/>
          <w:snapToGrid w:val="0"/>
          <w:sz w:val="24"/>
          <w:lang w:val="ru-RU"/>
        </w:rPr>
        <w:t>к Сервисам</w:t>
      </w:r>
      <w:r w:rsidRPr="00681D42">
        <w:rPr>
          <w:rFonts w:ascii="Times New Roman" w:hAnsi="Times New Roman" w:cs="Times New Roman"/>
          <w:sz w:val="24"/>
          <w:lang w:val="ru-RU"/>
        </w:rPr>
        <w:t xml:space="preserve"> может быть инициирован Руководителем структурного подразделения в случаях: </w:t>
      </w:r>
    </w:p>
    <w:p w:rsidR="007F18FC" w:rsidRPr="00681D42" w:rsidRDefault="00681D42">
      <w:pPr>
        <w:numPr>
          <w:ilvl w:val="0"/>
          <w:numId w:val="62"/>
        </w:numPr>
        <w:spacing w:before="100" w:beforeAutospacing="1" w:after="100" w:afterAutospacing="1"/>
        <w:ind w:left="709"/>
        <w:rPr>
          <w:rFonts w:ascii="Times New Roman" w:hAnsi="Times New Roman" w:cs="Times New Roman"/>
          <w:sz w:val="24"/>
          <w:lang w:val="ru-RU"/>
        </w:rPr>
      </w:pPr>
      <w:r w:rsidRPr="00681D42">
        <w:rPr>
          <w:rFonts w:ascii="Times New Roman" w:hAnsi="Times New Roman" w:cs="Times New Roman"/>
          <w:sz w:val="24"/>
          <w:lang w:val="ru-RU"/>
        </w:rPr>
        <w:t xml:space="preserve">необходимости организации автоматизированного рабочего места (для нового работника); </w:t>
      </w:r>
    </w:p>
    <w:p w:rsidR="007F18FC" w:rsidRPr="00681D42" w:rsidRDefault="00681D42">
      <w:pPr>
        <w:numPr>
          <w:ilvl w:val="0"/>
          <w:numId w:val="62"/>
        </w:numPr>
        <w:spacing w:before="100" w:beforeAutospacing="1" w:after="100" w:afterAutospacing="1"/>
        <w:ind w:left="709"/>
        <w:rPr>
          <w:rFonts w:ascii="Times New Roman" w:hAnsi="Times New Roman" w:cs="Times New Roman"/>
          <w:sz w:val="24"/>
          <w:lang w:val="ru-RU"/>
        </w:rPr>
      </w:pPr>
      <w:r w:rsidRPr="00681D42">
        <w:rPr>
          <w:rFonts w:ascii="Times New Roman" w:hAnsi="Times New Roman" w:cs="Times New Roman"/>
          <w:sz w:val="24"/>
          <w:lang w:val="ru-RU"/>
        </w:rPr>
        <w:t xml:space="preserve">необходимости выполнения сотрудником новых (дополнительных) обязанностей, для которых требуется доступ к внешним ресурсам.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3.7. Предоставление доступа сотрудников Судебной системы </w:t>
      </w:r>
      <w:r w:rsidRPr="00681D42">
        <w:rPr>
          <w:rFonts w:ascii="Times New Roman" w:hAnsi="Times New Roman" w:cs="Times New Roman"/>
          <w:snapToGrid w:val="0"/>
          <w:sz w:val="24"/>
          <w:lang w:val="ru-RU"/>
        </w:rPr>
        <w:t>к Сервисам</w:t>
      </w:r>
      <w:r w:rsidRPr="00681D42">
        <w:rPr>
          <w:rFonts w:ascii="Times New Roman" w:hAnsi="Times New Roman" w:cs="Times New Roman"/>
          <w:sz w:val="24"/>
          <w:lang w:val="ru-RU"/>
        </w:rPr>
        <w:t xml:space="preserve"> и их техническому обеспечению выполняется  в соответствии с Порядком доступа к информационным, программным и аппаратным ресурсам Судебной системы сотрудниками УИТ “Адилет сот” </w:t>
      </w:r>
      <w:r w:rsidRPr="00681D42">
        <w:rPr>
          <w:rFonts w:ascii="Times New Roman" w:hAnsi="Times New Roman" w:cs="Times New Roman"/>
          <w:snapToGrid w:val="0"/>
          <w:sz w:val="24"/>
          <w:lang w:val="ru-RU"/>
        </w:rPr>
        <w:t>через заявку на имя управляющего УИТ “Адилет сот”</w:t>
      </w:r>
      <w:r w:rsidRPr="00681D42">
        <w:rPr>
          <w:rFonts w:ascii="Times New Roman" w:hAnsi="Times New Roman" w:cs="Times New Roman"/>
          <w:sz w:val="24"/>
          <w:lang w:val="ru-RU"/>
        </w:rPr>
        <w:t>.</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3.8. При использовании Сервисов необходимо: </w:t>
      </w:r>
    </w:p>
    <w:p w:rsidR="007F18FC" w:rsidRPr="00681D42" w:rsidRDefault="00681D42">
      <w:pPr>
        <w:ind w:left="720"/>
        <w:rPr>
          <w:rFonts w:ascii="Times New Roman" w:hAnsi="Times New Roman" w:cs="Times New Roman"/>
          <w:sz w:val="24"/>
          <w:lang w:val="ru-RU"/>
        </w:rPr>
      </w:pPr>
      <w:r w:rsidRPr="00681D42">
        <w:rPr>
          <w:rFonts w:ascii="Times New Roman" w:hAnsi="Times New Roman" w:cs="Times New Roman"/>
          <w:sz w:val="24"/>
          <w:lang w:val="ru-RU"/>
        </w:rPr>
        <w:t xml:space="preserve">3.8.1. Соблюдать требования настоящего Положения. </w:t>
      </w:r>
    </w:p>
    <w:p w:rsidR="007F18FC" w:rsidRPr="00681D42" w:rsidRDefault="00681D42">
      <w:pPr>
        <w:ind w:left="720"/>
        <w:rPr>
          <w:rFonts w:ascii="Times New Roman" w:hAnsi="Times New Roman" w:cs="Times New Roman"/>
          <w:sz w:val="24"/>
          <w:lang w:val="ru-RU"/>
        </w:rPr>
      </w:pPr>
      <w:r w:rsidRPr="00681D42">
        <w:rPr>
          <w:rFonts w:ascii="Times New Roman" w:hAnsi="Times New Roman" w:cs="Times New Roman"/>
          <w:sz w:val="24"/>
          <w:lang w:val="ru-RU"/>
        </w:rPr>
        <w:t xml:space="preserve">3.8.2. Использовать сеть Интернет исключительно для выполнения своих служебных обязанностей. </w:t>
      </w:r>
    </w:p>
    <w:p w:rsidR="007F18FC" w:rsidRPr="00681D42" w:rsidRDefault="00681D42">
      <w:pPr>
        <w:ind w:left="720"/>
        <w:rPr>
          <w:rFonts w:ascii="Times New Roman" w:hAnsi="Times New Roman" w:cs="Times New Roman"/>
          <w:sz w:val="24"/>
          <w:lang w:val="ru-RU"/>
        </w:rPr>
      </w:pPr>
      <w:r w:rsidRPr="00681D42">
        <w:rPr>
          <w:rFonts w:ascii="Times New Roman" w:hAnsi="Times New Roman" w:cs="Times New Roman"/>
          <w:sz w:val="24"/>
          <w:lang w:val="ru-RU"/>
        </w:rPr>
        <w:t>3.8.3. Ставить в известность УИТ “Адилет сот” о любых фактах нарушения требований настоящего Положения.</w:t>
      </w:r>
    </w:p>
    <w:p w:rsidR="007F18FC" w:rsidRPr="00681D42" w:rsidRDefault="00681D42">
      <w:pPr>
        <w:shd w:val="clear" w:color="auto" w:fill="FFFFFF"/>
        <w:tabs>
          <w:tab w:val="left" w:pos="1250"/>
        </w:tabs>
        <w:ind w:left="709"/>
        <w:rPr>
          <w:rFonts w:ascii="Times New Roman" w:hAnsi="Times New Roman" w:cs="Times New Roman"/>
          <w:sz w:val="24"/>
          <w:lang w:val="ru-RU"/>
        </w:rPr>
      </w:pPr>
      <w:r w:rsidRPr="00681D42">
        <w:rPr>
          <w:rFonts w:ascii="Times New Roman" w:hAnsi="Times New Roman" w:cs="Times New Roman"/>
          <w:sz w:val="24"/>
          <w:lang w:val="ru-RU"/>
        </w:rPr>
        <w:t>Типичные угрозы при работе с Сервисами и рекомендации по их предотвращению приведены в Приложении №7.</w:t>
      </w:r>
    </w:p>
    <w:p w:rsidR="007F18FC" w:rsidRPr="00681D42" w:rsidRDefault="00681D42">
      <w:pPr>
        <w:shd w:val="clear" w:color="auto" w:fill="FFFFFF"/>
        <w:tabs>
          <w:tab w:val="left" w:pos="1250"/>
        </w:tabs>
        <w:ind w:left="709"/>
        <w:rPr>
          <w:rFonts w:ascii="Times New Roman" w:hAnsi="Times New Roman" w:cs="Times New Roman"/>
          <w:snapToGrid w:val="0"/>
          <w:sz w:val="24"/>
          <w:lang w:val="ru-RU"/>
        </w:rPr>
      </w:pPr>
      <w:r w:rsidRPr="00681D42">
        <w:rPr>
          <w:rFonts w:ascii="Times New Roman" w:hAnsi="Times New Roman" w:cs="Times New Roman"/>
          <w:sz w:val="24"/>
          <w:lang w:val="ru-RU"/>
        </w:rPr>
        <w:lastRenderedPageBreak/>
        <w:t>Общие меры предосторожности при работе с Сервисами приведены в Приложении №8.</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3.9. При использовании Сервисов запрещено: </w:t>
      </w:r>
    </w:p>
    <w:p w:rsidR="007F18FC" w:rsidRPr="00681D42" w:rsidRDefault="00681D42">
      <w:pPr>
        <w:ind w:left="720"/>
        <w:rPr>
          <w:rFonts w:ascii="Times New Roman" w:hAnsi="Times New Roman" w:cs="Times New Roman"/>
          <w:sz w:val="24"/>
          <w:lang w:val="ru-RU"/>
        </w:rPr>
      </w:pPr>
      <w:r w:rsidRPr="00681D42">
        <w:rPr>
          <w:rFonts w:ascii="Times New Roman" w:hAnsi="Times New Roman" w:cs="Times New Roman"/>
          <w:sz w:val="24"/>
          <w:lang w:val="ru-RU"/>
        </w:rPr>
        <w:t xml:space="preserve">3.9.1. Использовать предоставленный Судебной системой доступ к Сервисам в личных целях. </w:t>
      </w:r>
    </w:p>
    <w:p w:rsidR="007F18FC" w:rsidRPr="00681D42" w:rsidRDefault="00681D42">
      <w:pPr>
        <w:ind w:left="720"/>
        <w:rPr>
          <w:rFonts w:ascii="Times New Roman" w:hAnsi="Times New Roman" w:cs="Times New Roman"/>
          <w:sz w:val="24"/>
          <w:lang w:val="ru-RU"/>
        </w:rPr>
      </w:pPr>
      <w:r w:rsidRPr="00681D42">
        <w:rPr>
          <w:rFonts w:ascii="Times New Roman" w:hAnsi="Times New Roman" w:cs="Times New Roman"/>
          <w:sz w:val="24"/>
          <w:lang w:val="ru-RU"/>
        </w:rPr>
        <w:t>3.9.2. Использовать специализированные аппаратные и программные средства, позволяющие сотрудникам Судебной системы для получения несанкционированного доступа к Сервисам.</w:t>
      </w:r>
    </w:p>
    <w:p w:rsidR="007F18FC" w:rsidRPr="00681D42" w:rsidRDefault="00681D42">
      <w:pPr>
        <w:ind w:left="720"/>
        <w:rPr>
          <w:rFonts w:ascii="Times New Roman" w:hAnsi="Times New Roman" w:cs="Times New Roman"/>
          <w:sz w:val="24"/>
          <w:lang w:val="ru-RU"/>
        </w:rPr>
      </w:pPr>
      <w:r w:rsidRPr="00681D42">
        <w:rPr>
          <w:rFonts w:ascii="Times New Roman" w:hAnsi="Times New Roman" w:cs="Times New Roman"/>
          <w:sz w:val="24"/>
          <w:lang w:val="ru-RU"/>
        </w:rPr>
        <w:t xml:space="preserve">3.9.3. Публиковать, загружать и распространять материалы содержащие: </w:t>
      </w:r>
    </w:p>
    <w:p w:rsidR="007F18FC" w:rsidRPr="00681D42" w:rsidRDefault="00681D42">
      <w:pPr>
        <w:pStyle w:val="14"/>
        <w:numPr>
          <w:ilvl w:val="0"/>
          <w:numId w:val="63"/>
        </w:numPr>
        <w:ind w:firstLine="420"/>
        <w:rPr>
          <w:rFonts w:ascii="Times New Roman" w:hAnsi="Times New Roman" w:cs="Times New Roman"/>
          <w:sz w:val="24"/>
          <w:lang w:val="ru-RU"/>
        </w:rPr>
      </w:pPr>
      <w:r w:rsidRPr="00681D42">
        <w:rPr>
          <w:rFonts w:ascii="Times New Roman" w:hAnsi="Times New Roman" w:cs="Times New Roman"/>
          <w:sz w:val="24"/>
          <w:lang w:val="ru-RU"/>
        </w:rPr>
        <w:t>конфиденциальную информацию, а также информацию, составляющую коммерческую тайну, персональные данные, за исключением случаев, когда это входит в служебные обязанности и способ передачи является безопасным, согласованным с УИТ “Адилет сот” заранее;</w:t>
      </w:r>
    </w:p>
    <w:p w:rsidR="007F18FC" w:rsidRPr="00681D42" w:rsidRDefault="00681D42">
      <w:pPr>
        <w:pStyle w:val="14"/>
        <w:numPr>
          <w:ilvl w:val="0"/>
          <w:numId w:val="63"/>
        </w:numPr>
        <w:ind w:firstLine="420"/>
        <w:rPr>
          <w:rFonts w:ascii="Times New Roman" w:hAnsi="Times New Roman" w:cs="Times New Roman"/>
          <w:sz w:val="24"/>
          <w:lang w:val="ru-RU"/>
        </w:rPr>
      </w:pPr>
      <w:r w:rsidRPr="00681D42">
        <w:rPr>
          <w:rFonts w:ascii="Times New Roman" w:hAnsi="Times New Roman" w:cs="Times New Roman"/>
          <w:sz w:val="24"/>
          <w:lang w:val="ru-RU"/>
        </w:rPr>
        <w:t>информацию, полностью или частично, защищенную авторскими или другим правами, без разрешения владельца;</w:t>
      </w:r>
    </w:p>
    <w:p w:rsidR="007F18FC" w:rsidRPr="00681D42" w:rsidRDefault="00681D42">
      <w:pPr>
        <w:pStyle w:val="14"/>
        <w:numPr>
          <w:ilvl w:val="0"/>
          <w:numId w:val="63"/>
        </w:numPr>
        <w:ind w:firstLine="420"/>
        <w:rPr>
          <w:rFonts w:ascii="Times New Roman" w:hAnsi="Times New Roman" w:cs="Times New Roman"/>
          <w:sz w:val="24"/>
          <w:lang w:val="ru-RU"/>
        </w:rPr>
      </w:pPr>
      <w:r w:rsidRPr="00681D42">
        <w:rPr>
          <w:rFonts w:ascii="Times New Roman" w:hAnsi="Times New Roman" w:cs="Times New Roman"/>
          <w:sz w:val="24"/>
          <w:lang w:val="ru-RU"/>
        </w:rPr>
        <w:t>вредоносное программное обеспечение, предназначенное для нарушения, уничтожения либо ограничения функциональности любых аппаратных и программных средств, для осуществления несанкционированного доступа, а также серийные номера к коммерческому программному обеспечению и программное обеспечение для их генерации, пароли и прочие средства для получения несанкционированного доступа к платным Интернет-ресурсам, а также ссылки на вышеуказанную информацию;</w:t>
      </w:r>
    </w:p>
    <w:p w:rsidR="007F18FC" w:rsidRPr="00681D42" w:rsidRDefault="00681D42">
      <w:pPr>
        <w:pStyle w:val="14"/>
        <w:numPr>
          <w:ilvl w:val="0"/>
          <w:numId w:val="63"/>
        </w:num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и т.д. </w:t>
      </w:r>
    </w:p>
    <w:p w:rsidR="007F18FC" w:rsidRPr="00681D42" w:rsidRDefault="00681D42">
      <w:pPr>
        <w:ind w:left="720"/>
        <w:rPr>
          <w:rFonts w:ascii="Times New Roman" w:hAnsi="Times New Roman" w:cs="Times New Roman"/>
          <w:sz w:val="24"/>
          <w:lang w:val="ru-RU"/>
        </w:rPr>
      </w:pPr>
      <w:r w:rsidRPr="00681D42">
        <w:rPr>
          <w:rFonts w:ascii="Times New Roman" w:hAnsi="Times New Roman" w:cs="Times New Roman"/>
          <w:sz w:val="24"/>
          <w:lang w:val="ru-RU"/>
        </w:rPr>
        <w:t xml:space="preserve">3.9.4. Фальсифицировать </w:t>
      </w:r>
      <w:proofErr w:type="gramStart"/>
      <w:r w:rsidRPr="00681D42">
        <w:rPr>
          <w:rFonts w:ascii="Times New Roman" w:hAnsi="Times New Roman" w:cs="Times New Roman"/>
          <w:sz w:val="24"/>
          <w:lang w:val="ru-RU"/>
        </w:rPr>
        <w:t>свой</w:t>
      </w:r>
      <w:proofErr w:type="gramEnd"/>
      <w:r w:rsidRPr="00681D42">
        <w:rPr>
          <w:rFonts w:ascii="Times New Roman" w:hAnsi="Times New Roman" w:cs="Times New Roman"/>
          <w:sz w:val="24"/>
          <w:lang w:val="ru-RU"/>
        </w:rPr>
        <w:t xml:space="preserve"> </w:t>
      </w:r>
      <w:r>
        <w:rPr>
          <w:rFonts w:ascii="Times New Roman" w:hAnsi="Times New Roman" w:cs="Times New Roman"/>
          <w:sz w:val="24"/>
        </w:rPr>
        <w:t>IP</w:t>
      </w:r>
      <w:r w:rsidRPr="00681D42">
        <w:rPr>
          <w:rFonts w:ascii="Times New Roman" w:hAnsi="Times New Roman" w:cs="Times New Roman"/>
          <w:sz w:val="24"/>
          <w:lang w:val="ru-RU"/>
        </w:rPr>
        <w:t>-адрес, а также прочую служебную информацию.</w:t>
      </w:r>
    </w:p>
    <w:p w:rsidR="007F18FC" w:rsidRPr="00681D42" w:rsidRDefault="00681D42">
      <w:pPr>
        <w:keepLines/>
        <w:ind w:left="709"/>
        <w:rPr>
          <w:rFonts w:ascii="Times New Roman" w:hAnsi="Times New Roman" w:cs="Times New Roman"/>
          <w:snapToGrid w:val="0"/>
          <w:sz w:val="24"/>
          <w:lang w:val="ru-RU"/>
        </w:rPr>
      </w:pPr>
      <w:r w:rsidRPr="00681D42">
        <w:rPr>
          <w:rFonts w:ascii="Times New Roman" w:hAnsi="Times New Roman" w:cs="Times New Roman"/>
          <w:sz w:val="24"/>
          <w:lang w:val="ru-RU"/>
        </w:rPr>
        <w:t xml:space="preserve">3.9.5. </w:t>
      </w:r>
      <w:r w:rsidRPr="00681D42">
        <w:rPr>
          <w:rFonts w:ascii="Times New Roman" w:hAnsi="Times New Roman" w:cs="Times New Roman"/>
          <w:snapToGrid w:val="0"/>
          <w:sz w:val="24"/>
          <w:lang w:val="ru-RU"/>
        </w:rPr>
        <w:t>Распространять и устанавливать на других автоматизированных системах любое программное обеспечение и данные, полученные с использованием Сервисов.</w:t>
      </w:r>
    </w:p>
    <w:p w:rsidR="007F18FC" w:rsidRPr="00681D42" w:rsidRDefault="00681D42">
      <w:pPr>
        <w:pStyle w:val="a4"/>
        <w:ind w:left="709"/>
        <w:rPr>
          <w:rFonts w:ascii="Times New Roman" w:eastAsia="MS Mincho" w:hAnsi="Times New Roman" w:cs="Times New Roman"/>
          <w:sz w:val="24"/>
          <w:lang w:val="ru-RU"/>
        </w:rPr>
      </w:pPr>
      <w:r w:rsidRPr="00681D42">
        <w:rPr>
          <w:rFonts w:ascii="Times New Roman" w:hAnsi="Times New Roman" w:cs="Times New Roman"/>
          <w:sz w:val="24"/>
          <w:lang w:val="ru-RU"/>
        </w:rPr>
        <w:t>3.9.6. О</w:t>
      </w:r>
      <w:r w:rsidRPr="00681D42">
        <w:rPr>
          <w:rFonts w:ascii="Times New Roman" w:eastAsia="MS Mincho" w:hAnsi="Times New Roman" w:cs="Times New Roman"/>
          <w:sz w:val="24"/>
          <w:lang w:val="ru-RU"/>
        </w:rPr>
        <w:t>существлять попытки несанкционированного доступа к ресурсам Сети, проведение сетевых атак и сетевого взлома и участие в них.</w:t>
      </w:r>
    </w:p>
    <w:p w:rsidR="007F18FC" w:rsidRPr="00681D42" w:rsidRDefault="00681D42">
      <w:pPr>
        <w:ind w:left="709"/>
        <w:rPr>
          <w:rFonts w:ascii="Times New Roman" w:hAnsi="Times New Roman" w:cs="Times New Roman"/>
          <w:sz w:val="24"/>
          <w:lang w:val="ru-RU"/>
        </w:rPr>
      </w:pPr>
      <w:r w:rsidRPr="00681D42">
        <w:rPr>
          <w:rFonts w:ascii="Times New Roman" w:hAnsi="Times New Roman" w:cs="Times New Roman"/>
          <w:sz w:val="24"/>
          <w:lang w:val="ru-RU"/>
        </w:rPr>
        <w:t xml:space="preserve">3.9.7. Переходить по ссылкам и открывать вложенные файлы входящих электронных сообщений, полученных от неизвестных отправителей. </w:t>
      </w:r>
    </w:p>
    <w:p w:rsidR="007F18FC" w:rsidRPr="00681D42" w:rsidRDefault="00681D42">
      <w:pPr>
        <w:ind w:left="709"/>
        <w:rPr>
          <w:rFonts w:ascii="Times New Roman" w:hAnsi="Times New Roman" w:cs="Times New Roman"/>
          <w:sz w:val="24"/>
          <w:lang w:val="ru-RU"/>
        </w:rPr>
      </w:pPr>
      <w:r w:rsidRPr="00681D42">
        <w:rPr>
          <w:rFonts w:ascii="Times New Roman" w:hAnsi="Times New Roman" w:cs="Times New Roman"/>
          <w:sz w:val="24"/>
          <w:lang w:val="ru-RU"/>
        </w:rPr>
        <w:t xml:space="preserve">3.9.8. По собственной инициативе осуществлять рассылку (в том числе и массовую) электронных сообщений, если рассылка не связана с выполнением служебных обязанностей. </w:t>
      </w:r>
    </w:p>
    <w:p w:rsidR="007F18FC" w:rsidRPr="00681D42" w:rsidRDefault="00681D42">
      <w:pPr>
        <w:ind w:left="709"/>
        <w:rPr>
          <w:rFonts w:ascii="Times New Roman" w:hAnsi="Times New Roman" w:cs="Times New Roman"/>
          <w:sz w:val="24"/>
          <w:lang w:val="ru-RU"/>
        </w:rPr>
      </w:pPr>
      <w:r w:rsidRPr="00681D42">
        <w:rPr>
          <w:rFonts w:ascii="Times New Roman" w:hAnsi="Times New Roman" w:cs="Times New Roman"/>
          <w:sz w:val="24"/>
          <w:lang w:val="ru-RU"/>
        </w:rPr>
        <w:t xml:space="preserve">3.9.10. Использовать адрес электронной почты для оформления подписки на периодическую рассылку материалов из сети Интернет, не связанных с исполнением служебных обязанностей. </w:t>
      </w:r>
    </w:p>
    <w:p w:rsidR="007F18FC" w:rsidRPr="00681D42" w:rsidRDefault="00681D42">
      <w:pPr>
        <w:ind w:left="709"/>
        <w:rPr>
          <w:rFonts w:ascii="Times New Roman" w:hAnsi="Times New Roman" w:cs="Times New Roman"/>
          <w:sz w:val="24"/>
          <w:lang w:val="ru-RU"/>
        </w:rPr>
      </w:pPr>
      <w:r w:rsidRPr="00681D42">
        <w:rPr>
          <w:rFonts w:ascii="Times New Roman" w:hAnsi="Times New Roman" w:cs="Times New Roman"/>
          <w:sz w:val="24"/>
          <w:lang w:val="ru-RU"/>
        </w:rPr>
        <w:t xml:space="preserve">3.9.11. Публиковать свой электронный адрес, либо электронный адрес других </w:t>
      </w:r>
      <w:r w:rsidRPr="00681D42">
        <w:rPr>
          <w:rFonts w:ascii="Times New Roman" w:hAnsi="Times New Roman" w:cs="Times New Roman"/>
          <w:sz w:val="24"/>
          <w:lang w:val="ru-RU"/>
        </w:rPr>
        <w:lastRenderedPageBreak/>
        <w:t xml:space="preserve">сотрудников Судебной системы на общедоступных Интернет-ресурсах (форумы, конференции и т.п.). </w:t>
      </w:r>
    </w:p>
    <w:p w:rsidR="007F18FC" w:rsidRPr="00681D42" w:rsidRDefault="00681D42">
      <w:pPr>
        <w:ind w:left="709"/>
        <w:rPr>
          <w:rFonts w:ascii="Times New Roman" w:hAnsi="Times New Roman" w:cs="Times New Roman"/>
          <w:sz w:val="24"/>
          <w:lang w:val="ru-RU"/>
        </w:rPr>
      </w:pPr>
      <w:r w:rsidRPr="00681D42">
        <w:rPr>
          <w:rFonts w:ascii="Times New Roman" w:hAnsi="Times New Roman" w:cs="Times New Roman"/>
          <w:sz w:val="24"/>
          <w:lang w:val="ru-RU"/>
        </w:rPr>
        <w:t xml:space="preserve">3.9.12. Предоставлять сотрудникам Судебной системы (за исключением специалистов УИТ “Адилет сот”) и третьим лицам доступ к своему электронному почтовому ящику. </w:t>
      </w:r>
    </w:p>
    <w:p w:rsidR="007F18FC" w:rsidRPr="00681D42" w:rsidRDefault="00681D42">
      <w:pPr>
        <w:ind w:left="709"/>
        <w:rPr>
          <w:rFonts w:ascii="Times New Roman" w:hAnsi="Times New Roman" w:cs="Times New Roman"/>
          <w:sz w:val="24"/>
          <w:lang w:val="ru-RU"/>
        </w:rPr>
      </w:pPr>
      <w:r w:rsidRPr="00681D42">
        <w:rPr>
          <w:rFonts w:ascii="Times New Roman" w:hAnsi="Times New Roman" w:cs="Times New Roman"/>
          <w:sz w:val="24"/>
          <w:lang w:val="ru-RU"/>
        </w:rPr>
        <w:t xml:space="preserve">3.9.13. Перенаправлять электронные сообщения с личных почтовых ящиков на </w:t>
      </w:r>
      <w:proofErr w:type="gramStart"/>
      <w:r w:rsidRPr="00681D42">
        <w:rPr>
          <w:rFonts w:ascii="Times New Roman" w:hAnsi="Times New Roman" w:cs="Times New Roman"/>
          <w:sz w:val="24"/>
          <w:lang w:val="ru-RU"/>
        </w:rPr>
        <w:t>корпоративный</w:t>
      </w:r>
      <w:proofErr w:type="gramEnd"/>
      <w:r w:rsidRPr="00681D42">
        <w:rPr>
          <w:rFonts w:ascii="Times New Roman" w:hAnsi="Times New Roman" w:cs="Times New Roman"/>
          <w:sz w:val="24"/>
          <w:lang w:val="ru-RU"/>
        </w:rPr>
        <w:t xml:space="preserve">. </w:t>
      </w:r>
    </w:p>
    <w:p w:rsidR="007F18FC" w:rsidRPr="00681D42" w:rsidRDefault="00681D42">
      <w:pPr>
        <w:shd w:val="clear" w:color="auto" w:fill="FFFFFF"/>
        <w:tabs>
          <w:tab w:val="left" w:pos="1250"/>
        </w:tabs>
        <w:ind w:left="709"/>
        <w:rPr>
          <w:rFonts w:ascii="Times New Roman" w:hAnsi="Times New Roman" w:cs="Times New Roman"/>
          <w:sz w:val="24"/>
          <w:lang w:val="ru-RU"/>
        </w:rPr>
      </w:pPr>
      <w:r w:rsidRPr="00681D42">
        <w:rPr>
          <w:rFonts w:ascii="Times New Roman" w:hAnsi="Times New Roman" w:cs="Times New Roman"/>
          <w:sz w:val="24"/>
          <w:lang w:val="ru-RU"/>
        </w:rPr>
        <w:t>3.9.14. Запрещается использование в качестве паролей для доступа к ресурсам Сервисов паролей, аналогичных паролям, используемым для доступа к ресурсам Судебной системы.</w:t>
      </w:r>
    </w:p>
    <w:p w:rsidR="007F18FC" w:rsidRPr="00681D42" w:rsidRDefault="00681D42">
      <w:pPr>
        <w:shd w:val="clear" w:color="auto" w:fill="FFFFFF"/>
        <w:tabs>
          <w:tab w:val="left" w:pos="1250"/>
        </w:tabs>
        <w:ind w:left="709"/>
        <w:rPr>
          <w:rFonts w:ascii="Times New Roman" w:hAnsi="Times New Roman" w:cs="Times New Roman"/>
          <w:sz w:val="24"/>
          <w:lang w:val="ru-RU"/>
        </w:rPr>
      </w:pPr>
      <w:r w:rsidRPr="00681D42">
        <w:rPr>
          <w:rFonts w:ascii="Times New Roman" w:hAnsi="Times New Roman" w:cs="Times New Roman"/>
          <w:sz w:val="24"/>
          <w:lang w:val="ru-RU"/>
        </w:rPr>
        <w:t>3.9.15. Запрещается отключать установленное на автоматизированном рабочем месте антивирусное программное обеспечение.</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3.10. Содержание Интернет-ресурсов, а также файлы, загружаемые из Сервисов, подлежат обязательной проверке на отсутствие вредоносного программного обеспечения.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3.12. Информация о посещаемых сотрудниками Судебной системы Интернет-ресурсах протоколируется для последующего анализа и, при необходимости, может быть предоставлена Руководителям структурных подразделений, а также директору Судебного департамента для контроля.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3.13. УИТ “Адилет сот” по согласованию с руководством Судебного департамента имеет право блокировать или ограничивать доступ пользователей к Интернет-ресурсам, содержание которых не имеет отношения к исполнению служебных обязанностей, а также к ресурсам, содержание и направленность которых запрещены международным законодательством. </w:t>
      </w:r>
    </w:p>
    <w:p w:rsidR="007F18FC" w:rsidRPr="00681D42" w:rsidRDefault="00681D42">
      <w:pPr>
        <w:keepLines/>
        <w:rPr>
          <w:rFonts w:ascii="Times New Roman" w:hAnsi="Times New Roman" w:cs="Times New Roman"/>
          <w:sz w:val="24"/>
          <w:lang w:val="ru-RU"/>
        </w:rPr>
      </w:pPr>
      <w:r w:rsidRPr="00681D42">
        <w:rPr>
          <w:rFonts w:ascii="Times New Roman" w:hAnsi="Times New Roman" w:cs="Times New Roman"/>
          <w:sz w:val="24"/>
          <w:lang w:val="ru-RU"/>
        </w:rPr>
        <w:t>3.14. УИТ “Адилет сот” имеет право доступа к электронным сообщениям работников с целью их архивирования и централизованного хранения, а также мониторинга выполнения требований настоящего Положения.</w:t>
      </w:r>
    </w:p>
    <w:p w:rsidR="007F18FC" w:rsidRPr="00681D42" w:rsidRDefault="00681D42">
      <w:pPr>
        <w:keepLines/>
        <w:rPr>
          <w:rFonts w:ascii="Times New Roman" w:hAnsi="Times New Roman" w:cs="Times New Roman"/>
          <w:snapToGrid w:val="0"/>
          <w:sz w:val="24"/>
          <w:lang w:val="ru-RU"/>
        </w:rPr>
      </w:pPr>
      <w:r w:rsidRPr="00681D42">
        <w:rPr>
          <w:rFonts w:ascii="Times New Roman" w:hAnsi="Times New Roman" w:cs="Times New Roman"/>
          <w:snapToGrid w:val="0"/>
          <w:sz w:val="24"/>
          <w:lang w:val="ru-RU"/>
        </w:rPr>
        <w:t>3.15. В случае нарушения пунктов Положения УИТ “Адилет сот” вправе отключить автоматизированное рабочее место от Сервисов, уведомив об этом руководство структурного подразделения.</w:t>
      </w:r>
    </w:p>
    <w:p w:rsidR="007F18FC" w:rsidRDefault="00681D42">
      <w:pPr>
        <w:rPr>
          <w:rFonts w:ascii="Times New Roman" w:hAnsi="Times New Roman" w:cs="Times New Roman"/>
          <w:sz w:val="24"/>
          <w:lang w:val="ru-RU"/>
        </w:rPr>
      </w:pPr>
      <w:r w:rsidRPr="00681D42">
        <w:rPr>
          <w:rFonts w:ascii="Times New Roman" w:hAnsi="Times New Roman" w:cs="Times New Roman"/>
          <w:sz w:val="24"/>
          <w:lang w:val="ru-RU"/>
        </w:rPr>
        <w:t>3.16. Расследование допущенных нарушений Положения производится на основании Регламента реагирования на инциденты информационной безопасности, утвержденного в Судебной системе.</w:t>
      </w:r>
    </w:p>
    <w:p w:rsidR="007F18FC" w:rsidRPr="00681D42" w:rsidRDefault="00681D42">
      <w:pPr>
        <w:spacing w:before="100" w:beforeAutospacing="1" w:after="100" w:afterAutospacing="1"/>
        <w:jc w:val="center"/>
        <w:outlineLvl w:val="1"/>
        <w:rPr>
          <w:rFonts w:ascii="Times New Roman" w:hAnsi="Times New Roman" w:cs="Times New Roman"/>
          <w:b/>
          <w:bCs/>
          <w:sz w:val="24"/>
          <w:lang w:val="ru-RU"/>
        </w:rPr>
      </w:pPr>
      <w:bookmarkStart w:id="268" w:name="_Toc1025259789"/>
      <w:bookmarkStart w:id="269" w:name="_Toc1029254754"/>
      <w:bookmarkStart w:id="270" w:name="_Toc798834003"/>
      <w:bookmarkStart w:id="271" w:name="_Toc455147883"/>
      <w:r w:rsidRPr="00681D42">
        <w:rPr>
          <w:rFonts w:ascii="Times New Roman" w:hAnsi="Times New Roman" w:cs="Times New Roman"/>
          <w:b/>
          <w:bCs/>
          <w:sz w:val="24"/>
          <w:lang w:val="ru-RU"/>
        </w:rPr>
        <w:t>4. Ответственность</w:t>
      </w:r>
      <w:bookmarkEnd w:id="268"/>
      <w:bookmarkEnd w:id="269"/>
      <w:bookmarkEnd w:id="270"/>
      <w:bookmarkEnd w:id="271"/>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4.1. Сотрудники, нарушившие требования настоящего Положения, несут ответственность в соответствии с действующим законодательством и локальными нормативными актами Судебной системы. </w:t>
      </w:r>
    </w:p>
    <w:p w:rsidR="007F18FC" w:rsidRPr="00681D42" w:rsidRDefault="00681D42">
      <w:pPr>
        <w:spacing w:before="100" w:beforeAutospacing="1" w:after="100" w:afterAutospacing="1"/>
        <w:jc w:val="center"/>
        <w:outlineLvl w:val="1"/>
        <w:rPr>
          <w:rFonts w:ascii="Times New Roman" w:hAnsi="Times New Roman" w:cs="Times New Roman"/>
          <w:b/>
          <w:bCs/>
          <w:sz w:val="36"/>
          <w:szCs w:val="36"/>
          <w:lang w:val="ru-RU"/>
        </w:rPr>
      </w:pPr>
      <w:bookmarkStart w:id="272" w:name="_Toc1098633297"/>
      <w:bookmarkStart w:id="273" w:name="_Toc916503863"/>
      <w:bookmarkStart w:id="274" w:name="_Toc1879550403"/>
      <w:bookmarkStart w:id="275" w:name="_Toc1170458628"/>
      <w:r w:rsidRPr="00681D42">
        <w:rPr>
          <w:rFonts w:ascii="Times New Roman" w:hAnsi="Times New Roman" w:cs="Times New Roman"/>
          <w:b/>
          <w:bCs/>
          <w:sz w:val="24"/>
          <w:lang w:val="ru-RU"/>
        </w:rPr>
        <w:t>5. Заключительные положения</w:t>
      </w:r>
      <w:bookmarkEnd w:id="272"/>
      <w:bookmarkEnd w:id="273"/>
      <w:bookmarkEnd w:id="274"/>
      <w:bookmarkEnd w:id="275"/>
    </w:p>
    <w:p w:rsidR="007F18FC" w:rsidRPr="00681D42" w:rsidRDefault="00681D42">
      <w:pPr>
        <w:shd w:val="clear" w:color="auto" w:fill="FFFFFF"/>
        <w:tabs>
          <w:tab w:val="left" w:pos="720"/>
        </w:tabs>
        <w:rPr>
          <w:rFonts w:ascii="Times New Roman" w:hAnsi="Times New Roman" w:cs="Times New Roman"/>
          <w:bCs/>
          <w:sz w:val="24"/>
          <w:lang w:val="ru-RU"/>
        </w:rPr>
      </w:pPr>
      <w:r w:rsidRPr="00681D42">
        <w:rPr>
          <w:rFonts w:ascii="Times New Roman" w:hAnsi="Times New Roman" w:cs="Times New Roman"/>
          <w:sz w:val="24"/>
          <w:lang w:val="ru-RU"/>
        </w:rPr>
        <w:t xml:space="preserve">5.1. Анализ актуальности данного </w:t>
      </w:r>
      <w:r w:rsidRPr="00681D42">
        <w:rPr>
          <w:rFonts w:ascii="Times New Roman" w:hAnsi="Times New Roman" w:cs="Times New Roman"/>
          <w:bCs/>
          <w:sz w:val="24"/>
          <w:lang w:val="ru-RU"/>
        </w:rPr>
        <w:t xml:space="preserve">Положения должен проводиться УИТ “Адилет сот” не </w:t>
      </w:r>
      <w:r w:rsidRPr="00681D42">
        <w:rPr>
          <w:rFonts w:ascii="Times New Roman" w:hAnsi="Times New Roman" w:cs="Times New Roman"/>
          <w:bCs/>
          <w:sz w:val="24"/>
          <w:lang w:val="ru-RU"/>
        </w:rPr>
        <w:lastRenderedPageBreak/>
        <w:t xml:space="preserve">реже одного раза в год, а также в каждом случае внедрения новых сервисов в дополнение к </w:t>
      </w:r>
      <w:proofErr w:type="gramStart"/>
      <w:r w:rsidRPr="00681D42">
        <w:rPr>
          <w:rFonts w:ascii="Times New Roman" w:hAnsi="Times New Roman" w:cs="Times New Roman"/>
          <w:bCs/>
          <w:sz w:val="24"/>
          <w:lang w:val="ru-RU"/>
        </w:rPr>
        <w:t>имеющимся</w:t>
      </w:r>
      <w:proofErr w:type="gramEnd"/>
      <w:r w:rsidRPr="00681D42">
        <w:rPr>
          <w:rFonts w:ascii="Times New Roman" w:hAnsi="Times New Roman" w:cs="Times New Roman"/>
          <w:bCs/>
          <w:sz w:val="24"/>
          <w:lang w:val="ru-RU"/>
        </w:rPr>
        <w:t>. В случае если в ходе такого анализа была установлена необходимость внесения изменений в Положение, новая редакция Положения должна быть утверждена приказом директора Судебного департамента.</w:t>
      </w:r>
    </w:p>
    <w:p w:rsidR="007F18FC" w:rsidRPr="00681D42" w:rsidRDefault="00681D42">
      <w:pPr>
        <w:spacing w:before="100" w:beforeAutospacing="1" w:after="100" w:afterAutospacing="1" w:line="240" w:lineRule="auto"/>
        <w:outlineLvl w:val="1"/>
        <w:rPr>
          <w:rFonts w:ascii="Times New Roman" w:eastAsia="Times New Roman" w:hAnsi="Times New Roman" w:cs="Times New Roman"/>
          <w:b/>
          <w:bCs/>
          <w:sz w:val="36"/>
          <w:szCs w:val="36"/>
          <w:lang w:val="ru-RU" w:eastAsia="ru-RU"/>
        </w:rPr>
      </w:pPr>
      <w:bookmarkStart w:id="276" w:name="_Toc384994633"/>
      <w:bookmarkStart w:id="277" w:name="_Toc852349794"/>
      <w:bookmarkStart w:id="278" w:name="_Toc793864631"/>
      <w:bookmarkStart w:id="279" w:name="_Toc1649241553"/>
      <w:r w:rsidRPr="00681D42">
        <w:rPr>
          <w:rFonts w:ascii="Times New Roman" w:hAnsi="Times New Roman" w:cs="Times New Roman"/>
          <w:sz w:val="24"/>
          <w:lang w:val="ru-RU"/>
        </w:rPr>
        <w:t>5.2. Контроль над соблюдением требований данного Положения проводится УИТ “Адилет сот”.</w:t>
      </w:r>
      <w:bookmarkEnd w:id="276"/>
      <w:bookmarkEnd w:id="277"/>
      <w:bookmarkEnd w:id="278"/>
      <w:bookmarkEnd w:id="279"/>
    </w:p>
    <w:p w:rsidR="007F18FC" w:rsidRPr="00681D42" w:rsidRDefault="007F18FC">
      <w:pPr>
        <w:spacing w:before="100" w:beforeAutospacing="1" w:after="100" w:afterAutospacing="1" w:line="240" w:lineRule="auto"/>
        <w:outlineLvl w:val="1"/>
        <w:rPr>
          <w:rFonts w:ascii="Times New Roman" w:eastAsia="Times New Roman" w:hAnsi="Times New Roman" w:cs="Times New Roman"/>
          <w:b/>
          <w:bCs/>
          <w:sz w:val="36"/>
          <w:szCs w:val="36"/>
          <w:lang w:val="ru-RU" w:eastAsia="ru-RU"/>
        </w:rPr>
      </w:pPr>
    </w:p>
    <w:p w:rsidR="007F18FC" w:rsidRPr="00681D42" w:rsidRDefault="007F18FC">
      <w:pPr>
        <w:spacing w:before="100" w:beforeAutospacing="1" w:after="100" w:afterAutospacing="1" w:line="240" w:lineRule="auto"/>
        <w:ind w:left="6946"/>
        <w:outlineLvl w:val="1"/>
        <w:rPr>
          <w:rFonts w:ascii="Times New Roman" w:eastAsia="Times New Roman" w:hAnsi="Times New Roman" w:cs="Times New Roman"/>
          <w:bCs/>
          <w:sz w:val="24"/>
          <w:lang w:val="ru-RU" w:eastAsia="ru-RU"/>
        </w:rPr>
      </w:pPr>
    </w:p>
    <w:p w:rsidR="007F18FC" w:rsidRPr="00681D42" w:rsidRDefault="007F18FC">
      <w:pPr>
        <w:ind w:left="5220" w:firstLine="5580"/>
        <w:rPr>
          <w:rFonts w:ascii="Times New Roman" w:hAnsi="Times New Roman" w:cs="Times New Roman"/>
          <w:b/>
          <w:lang w:val="ru-RU"/>
        </w:rPr>
        <w:sectPr w:rsidR="007F18FC" w:rsidRPr="00681D42">
          <w:pgSz w:w="11906" w:h="16838"/>
          <w:pgMar w:top="459" w:right="851" w:bottom="1134" w:left="1701" w:header="709" w:footer="709" w:gutter="0"/>
          <w:cols w:space="720"/>
          <w:titlePg/>
          <w:docGrid w:linePitch="360"/>
        </w:sectPr>
      </w:pPr>
    </w:p>
    <w:p w:rsidR="00763AAD" w:rsidRDefault="00763AAD">
      <w:pPr>
        <w:pStyle w:val="10"/>
        <w:jc w:val="center"/>
        <w:rPr>
          <w:rFonts w:ascii="Times New Roman" w:hAnsi="Times New Roman" w:cs="Times New Roman"/>
          <w:lang w:val="ru-RU"/>
        </w:rPr>
      </w:pPr>
      <w:bookmarkStart w:id="280" w:name="_Toc992767815"/>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 xml:space="preserve">Приложение № </w:t>
      </w:r>
      <w:r>
        <w:rPr>
          <w:rFonts w:ascii="Times New Roman" w:hAnsi="Times New Roman" w:cs="Times New Roman"/>
          <w:sz w:val="20"/>
          <w:szCs w:val="20"/>
          <w:lang w:val="ru-RU"/>
        </w:rPr>
        <w:t>8</w:t>
      </w:r>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63AAD" w:rsidRPr="00E7789F" w:rsidRDefault="00763AAD" w:rsidP="00763AAD">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63AAD" w:rsidRDefault="00681D42" w:rsidP="00763AAD">
      <w:pPr>
        <w:pStyle w:val="10"/>
        <w:spacing w:before="0" w:after="0"/>
        <w:jc w:val="center"/>
        <w:rPr>
          <w:rFonts w:ascii="Times New Roman" w:hAnsi="Times New Roman" w:cs="Times New Roman"/>
          <w:lang w:val="ru-RU"/>
        </w:rPr>
      </w:pPr>
      <w:r w:rsidRPr="00681D42">
        <w:rPr>
          <w:rFonts w:ascii="Times New Roman" w:hAnsi="Times New Roman" w:cs="Times New Roman"/>
          <w:lang w:val="ru-RU"/>
        </w:rPr>
        <w:t>Положение по организации парольной защиты</w:t>
      </w:r>
      <w:bookmarkStart w:id="281" w:name="_Toc1007441886"/>
      <w:bookmarkEnd w:id="280"/>
      <w:r w:rsidR="00763AAD">
        <w:rPr>
          <w:rFonts w:ascii="Times New Roman" w:hAnsi="Times New Roman" w:cs="Times New Roman"/>
          <w:lang w:val="ru-RU"/>
        </w:rPr>
        <w:t xml:space="preserve"> </w:t>
      </w:r>
    </w:p>
    <w:p w:rsidR="007F18FC" w:rsidRPr="00681D42" w:rsidRDefault="00681D42" w:rsidP="00763AAD">
      <w:pPr>
        <w:pStyle w:val="10"/>
        <w:spacing w:before="0" w:after="0"/>
        <w:jc w:val="center"/>
        <w:rPr>
          <w:rFonts w:ascii="Times New Roman" w:hAnsi="Times New Roman" w:cs="Times New Roman"/>
          <w:caps/>
          <w:lang w:val="ru-RU"/>
        </w:rPr>
      </w:pPr>
      <w:r w:rsidRPr="00681D42">
        <w:rPr>
          <w:rFonts w:ascii="Times New Roman" w:hAnsi="Times New Roman" w:cs="Times New Roman"/>
          <w:lang w:val="ru-RU"/>
        </w:rPr>
        <w:t>в Судебной системе</w:t>
      </w:r>
      <w:bookmarkEnd w:id="281"/>
    </w:p>
    <w:p w:rsidR="007F18FC" w:rsidRPr="00681D42" w:rsidRDefault="007F18FC">
      <w:pPr>
        <w:pStyle w:val="a4"/>
        <w:ind w:firstLine="851"/>
        <w:rPr>
          <w:rFonts w:ascii="Times New Roman" w:hAnsi="Times New Roman" w:cs="Times New Roman"/>
          <w:sz w:val="24"/>
          <w:lang w:val="ru-RU"/>
        </w:rPr>
      </w:pPr>
    </w:p>
    <w:p w:rsidR="007F18FC" w:rsidRDefault="00681D42">
      <w:pPr>
        <w:pStyle w:val="a4"/>
        <w:numPr>
          <w:ilvl w:val="0"/>
          <w:numId w:val="64"/>
        </w:numPr>
        <w:ind w:left="0" w:firstLine="851"/>
        <w:jc w:val="center"/>
        <w:rPr>
          <w:rFonts w:ascii="Times New Roman" w:hAnsi="Times New Roman" w:cs="Times New Roman"/>
          <w:b/>
          <w:sz w:val="24"/>
        </w:rPr>
      </w:pPr>
      <w:r>
        <w:rPr>
          <w:rFonts w:ascii="Times New Roman" w:hAnsi="Times New Roman" w:cs="Times New Roman"/>
          <w:b/>
          <w:sz w:val="24"/>
        </w:rPr>
        <w:t>ОБЩИЕ ПОЛОЖЕНИЯ</w:t>
      </w:r>
    </w:p>
    <w:p w:rsidR="007F18FC" w:rsidRPr="00681D42" w:rsidRDefault="00681D42">
      <w:pPr>
        <w:pStyle w:val="a4"/>
        <w:numPr>
          <w:ilvl w:val="1"/>
          <w:numId w:val="64"/>
        </w:numPr>
        <w:spacing w:before="120"/>
        <w:ind w:left="0" w:firstLine="851"/>
        <w:rPr>
          <w:rFonts w:ascii="Times New Roman" w:hAnsi="Times New Roman" w:cs="Times New Roman"/>
          <w:sz w:val="24"/>
          <w:lang w:val="ru-RU"/>
        </w:rPr>
      </w:pPr>
      <w:r w:rsidRPr="00681D42">
        <w:rPr>
          <w:rFonts w:ascii="Times New Roman" w:hAnsi="Times New Roman" w:cs="Times New Roman"/>
          <w:sz w:val="24"/>
          <w:lang w:val="ru-RU"/>
        </w:rPr>
        <w:t xml:space="preserve">Данное положение регламентирует организационно-техническое обеспечение процессов генерации, смены и прекращения действия паролей (удаления учетных записей пользователей) в автоматизированных системах Судебной системы, меры обеспечения безопасности при использовании паролей, а также </w:t>
      </w:r>
      <w:proofErr w:type="gramStart"/>
      <w:r w:rsidRPr="00681D42">
        <w:rPr>
          <w:rFonts w:ascii="Times New Roman" w:hAnsi="Times New Roman" w:cs="Times New Roman"/>
          <w:sz w:val="24"/>
          <w:lang w:val="ru-RU"/>
        </w:rPr>
        <w:t>контроль за</w:t>
      </w:r>
      <w:proofErr w:type="gramEnd"/>
      <w:r w:rsidRPr="00681D42">
        <w:rPr>
          <w:rFonts w:ascii="Times New Roman" w:hAnsi="Times New Roman" w:cs="Times New Roman"/>
          <w:sz w:val="24"/>
          <w:lang w:val="ru-RU"/>
        </w:rPr>
        <w:t xml:space="preserve"> действиями пользователей и обслуживающего персонала систем при работе с паролями.</w:t>
      </w:r>
    </w:p>
    <w:p w:rsidR="007F18FC" w:rsidRPr="00681D42" w:rsidRDefault="00681D42">
      <w:pPr>
        <w:pStyle w:val="a4"/>
        <w:numPr>
          <w:ilvl w:val="1"/>
          <w:numId w:val="64"/>
        </w:numPr>
        <w:spacing w:before="120"/>
        <w:ind w:left="0" w:firstLine="851"/>
        <w:rPr>
          <w:rFonts w:ascii="Times New Roman" w:hAnsi="Times New Roman" w:cs="Times New Roman"/>
          <w:sz w:val="24"/>
          <w:lang w:val="ru-RU"/>
        </w:rPr>
      </w:pPr>
      <w:r w:rsidRPr="00681D42">
        <w:rPr>
          <w:rFonts w:ascii="Times New Roman" w:hAnsi="Times New Roman" w:cs="Times New Roman"/>
          <w:sz w:val="24"/>
          <w:lang w:val="ru-RU"/>
        </w:rPr>
        <w:t>Требования настоящего Положения являются неотъемлемой частью комплекса мер безопасности и защиты информации в Судебной системе.</w:t>
      </w:r>
    </w:p>
    <w:p w:rsidR="007F18FC" w:rsidRPr="00681D42" w:rsidRDefault="00681D42">
      <w:pPr>
        <w:numPr>
          <w:ilvl w:val="1"/>
          <w:numId w:val="64"/>
        </w:numPr>
        <w:ind w:left="0" w:firstLine="851"/>
        <w:rPr>
          <w:rFonts w:ascii="Times New Roman" w:hAnsi="Times New Roman" w:cs="Times New Roman"/>
          <w:sz w:val="24"/>
          <w:lang w:val="ru-RU"/>
        </w:rPr>
      </w:pPr>
      <w:r w:rsidRPr="00681D42">
        <w:rPr>
          <w:rFonts w:ascii="Times New Roman" w:hAnsi="Times New Roman" w:cs="Times New Roman"/>
          <w:sz w:val="24"/>
          <w:lang w:val="ru-RU"/>
        </w:rPr>
        <w:t xml:space="preserve">Требования настоящего Положения распространяются на всех сотрудников судебной </w:t>
      </w:r>
      <w:r w:rsidR="00307065">
        <w:rPr>
          <w:rFonts w:ascii="Times New Roman" w:hAnsi="Times New Roman" w:cs="Times New Roman"/>
          <w:sz w:val="24"/>
          <w:lang w:val="ru-RU"/>
        </w:rPr>
        <w:t xml:space="preserve">системы, использующих в работе </w:t>
      </w:r>
      <w:r w:rsidRPr="00681D42">
        <w:rPr>
          <w:rFonts w:ascii="Times New Roman" w:hAnsi="Times New Roman" w:cs="Times New Roman"/>
          <w:sz w:val="24"/>
          <w:lang w:val="ru-RU"/>
        </w:rPr>
        <w:t>средства вычислительной техники (включая работу в локальной вычислительной сети) и должны применяться для всех средств вычислительной техники, эксплуатируемой в судебной системе.</w:t>
      </w:r>
    </w:p>
    <w:p w:rsidR="007F18FC" w:rsidRPr="00681D42" w:rsidRDefault="00681D42">
      <w:pPr>
        <w:pStyle w:val="a4"/>
        <w:numPr>
          <w:ilvl w:val="1"/>
          <w:numId w:val="64"/>
        </w:numPr>
        <w:spacing w:before="120"/>
        <w:ind w:left="0" w:firstLine="851"/>
        <w:rPr>
          <w:rFonts w:ascii="Times New Roman" w:hAnsi="Times New Roman" w:cs="Times New Roman"/>
          <w:sz w:val="24"/>
          <w:lang w:val="ru-RU"/>
        </w:rPr>
      </w:pPr>
      <w:r w:rsidRPr="00681D42">
        <w:rPr>
          <w:rFonts w:ascii="Times New Roman" w:hAnsi="Times New Roman" w:cs="Times New Roman"/>
          <w:sz w:val="24"/>
          <w:lang w:val="ru-RU"/>
        </w:rPr>
        <w:t xml:space="preserve">Организационное обеспечение процессов генерации, использования, смены и прекращения действия паролей во всех подсистемах автоматизированных </w:t>
      </w:r>
      <w:r w:rsidR="00307065" w:rsidRPr="00681D42">
        <w:rPr>
          <w:rFonts w:ascii="Times New Roman" w:hAnsi="Times New Roman" w:cs="Times New Roman"/>
          <w:sz w:val="24"/>
          <w:lang w:val="ru-RU"/>
        </w:rPr>
        <w:t>системах судебной</w:t>
      </w:r>
      <w:r w:rsidRPr="00681D42">
        <w:rPr>
          <w:rFonts w:ascii="Times New Roman" w:hAnsi="Times New Roman" w:cs="Times New Roman"/>
          <w:sz w:val="24"/>
          <w:lang w:val="ru-RU"/>
        </w:rPr>
        <w:t xml:space="preserve"> системы и </w:t>
      </w:r>
      <w:proofErr w:type="gramStart"/>
      <w:r w:rsidRPr="00681D42">
        <w:rPr>
          <w:rFonts w:ascii="Times New Roman" w:hAnsi="Times New Roman" w:cs="Times New Roman"/>
          <w:sz w:val="24"/>
          <w:lang w:val="ru-RU"/>
        </w:rPr>
        <w:t>контроль за</w:t>
      </w:r>
      <w:proofErr w:type="gramEnd"/>
      <w:r w:rsidRPr="00681D42">
        <w:rPr>
          <w:rFonts w:ascii="Times New Roman" w:hAnsi="Times New Roman" w:cs="Times New Roman"/>
          <w:sz w:val="24"/>
          <w:lang w:val="ru-RU"/>
        </w:rPr>
        <w:t xml:space="preserve"> действиями исполнителей и обслуживающего персонала системы при работе с паролями возлагается </w:t>
      </w:r>
      <w:r w:rsidR="00307065" w:rsidRPr="00681D42">
        <w:rPr>
          <w:rFonts w:ascii="Times New Roman" w:hAnsi="Times New Roman" w:cs="Times New Roman"/>
          <w:sz w:val="24"/>
          <w:lang w:val="ru-RU"/>
        </w:rPr>
        <w:t>на УИТ</w:t>
      </w:r>
      <w:r w:rsidRPr="00681D42">
        <w:rPr>
          <w:rFonts w:ascii="Times New Roman" w:hAnsi="Times New Roman" w:cs="Times New Roman"/>
          <w:sz w:val="24"/>
          <w:lang w:val="ru-RU"/>
        </w:rPr>
        <w:t xml:space="preserve"> “Адилет сот”.  Техническое обеспечение процессов генерации, использования, смены и прекращения действия паролей возлагается </w:t>
      </w:r>
      <w:r w:rsidR="00307065" w:rsidRPr="00681D42">
        <w:rPr>
          <w:rFonts w:ascii="Times New Roman" w:hAnsi="Times New Roman" w:cs="Times New Roman"/>
          <w:sz w:val="24"/>
          <w:lang w:val="ru-RU"/>
        </w:rPr>
        <w:t>на ответственного</w:t>
      </w:r>
      <w:r w:rsidRPr="00681D42">
        <w:rPr>
          <w:rFonts w:ascii="Times New Roman" w:hAnsi="Times New Roman" w:cs="Times New Roman"/>
          <w:sz w:val="24"/>
          <w:lang w:val="ru-RU"/>
        </w:rPr>
        <w:t xml:space="preserve"> сотрудника УИТ “Адилет сот”.</w:t>
      </w:r>
    </w:p>
    <w:p w:rsidR="007F18FC" w:rsidRPr="00681D42" w:rsidRDefault="00681D42">
      <w:pPr>
        <w:pStyle w:val="a4"/>
        <w:numPr>
          <w:ilvl w:val="1"/>
          <w:numId w:val="64"/>
        </w:numPr>
        <w:spacing w:before="120"/>
        <w:ind w:left="0" w:firstLine="851"/>
        <w:rPr>
          <w:rFonts w:ascii="Times New Roman" w:hAnsi="Times New Roman" w:cs="Times New Roman"/>
          <w:sz w:val="24"/>
          <w:lang w:val="ru-RU"/>
        </w:rPr>
      </w:pPr>
      <w:r w:rsidRPr="00681D42">
        <w:rPr>
          <w:rFonts w:ascii="Times New Roman" w:hAnsi="Times New Roman" w:cs="Times New Roman"/>
          <w:sz w:val="24"/>
          <w:lang w:val="ru-RU"/>
        </w:rPr>
        <w:t>Ознакомление всех сотрудников Судебной системы, использующих средства вычислительной техники, с требованиями положения проводит ответственный сотрудник мес</w:t>
      </w:r>
      <w:r w:rsidR="00307065">
        <w:rPr>
          <w:rFonts w:ascii="Times New Roman" w:hAnsi="Times New Roman" w:cs="Times New Roman"/>
          <w:sz w:val="24"/>
          <w:lang w:val="ru-RU"/>
        </w:rPr>
        <w:t>т</w:t>
      </w:r>
      <w:r w:rsidRPr="00681D42">
        <w:rPr>
          <w:rFonts w:ascii="Times New Roman" w:hAnsi="Times New Roman" w:cs="Times New Roman"/>
          <w:sz w:val="24"/>
          <w:lang w:val="ru-RU"/>
        </w:rPr>
        <w:t xml:space="preserve">ных судов, либо ответственный сотрудник подразделений Судебного департамента при ВС КР. При ознакомлении с Положением внимание сотрудников акцентируется на предупреждении их о персональной ответственности за разглашение парольной информации. </w:t>
      </w:r>
    </w:p>
    <w:p w:rsidR="007F18FC" w:rsidRDefault="00681D42">
      <w:pPr>
        <w:pStyle w:val="a4"/>
        <w:numPr>
          <w:ilvl w:val="1"/>
          <w:numId w:val="64"/>
        </w:numPr>
        <w:spacing w:before="120"/>
        <w:ind w:left="0" w:firstLine="851"/>
        <w:rPr>
          <w:rFonts w:ascii="Times New Roman" w:hAnsi="Times New Roman" w:cs="Times New Roman"/>
          <w:sz w:val="24"/>
        </w:rPr>
      </w:pPr>
      <w:r>
        <w:rPr>
          <w:rFonts w:ascii="Times New Roman" w:hAnsi="Times New Roman" w:cs="Times New Roman"/>
          <w:sz w:val="24"/>
        </w:rPr>
        <w:t>Термины и определения:</w:t>
      </w:r>
    </w:p>
    <w:p w:rsidR="007F18FC" w:rsidRPr="00681D42" w:rsidRDefault="00681D42">
      <w:pPr>
        <w:ind w:firstLine="851"/>
        <w:rPr>
          <w:rFonts w:ascii="Times New Roman" w:hAnsi="Times New Roman" w:cs="Times New Roman"/>
          <w:bCs/>
          <w:sz w:val="24"/>
          <w:lang w:val="ru-RU"/>
        </w:rPr>
      </w:pPr>
      <w:r w:rsidRPr="00681D42">
        <w:rPr>
          <w:rFonts w:ascii="Times New Roman" w:hAnsi="Times New Roman" w:cs="Times New Roman"/>
          <w:bCs/>
          <w:sz w:val="24"/>
          <w:lang w:val="ru-RU"/>
        </w:rPr>
        <w:t>Автоматизированная система (АС) - совокупность программных и аппаратных средств, предназначенных для хранения, передачи и обработки данных и информации и производства вычислений.</w:t>
      </w:r>
    </w:p>
    <w:p w:rsidR="007F18FC" w:rsidRPr="00681D42" w:rsidRDefault="00681D42">
      <w:pPr>
        <w:ind w:firstLine="851"/>
        <w:rPr>
          <w:rFonts w:ascii="Times New Roman" w:hAnsi="Times New Roman" w:cs="Times New Roman"/>
          <w:bCs/>
          <w:sz w:val="24"/>
          <w:lang w:val="ru-RU"/>
        </w:rPr>
      </w:pPr>
      <w:r w:rsidRPr="00681D42">
        <w:rPr>
          <w:rFonts w:ascii="Times New Roman" w:hAnsi="Times New Roman" w:cs="Times New Roman"/>
          <w:bCs/>
          <w:sz w:val="24"/>
          <w:lang w:val="ru-RU"/>
        </w:rPr>
        <w:t>Информационная безопасность (ИБ) – обеспечение защищенности информации (ее конфиденциальности, целостности, доступности) от широкого спектра угроз с целью обеспечения непрерывности бизнеса, минимизации рисков бизнеса и максимального увеличения возможностей бизнеса.</w:t>
      </w:r>
    </w:p>
    <w:p w:rsidR="007F18FC" w:rsidRPr="00681D42" w:rsidRDefault="00681D42">
      <w:pPr>
        <w:ind w:firstLine="851"/>
        <w:rPr>
          <w:rFonts w:ascii="Times New Roman" w:hAnsi="Times New Roman" w:cs="Times New Roman"/>
          <w:bCs/>
          <w:sz w:val="24"/>
          <w:lang w:val="ru-RU"/>
        </w:rPr>
      </w:pPr>
      <w:r w:rsidRPr="00681D42">
        <w:rPr>
          <w:rFonts w:ascii="Times New Roman" w:hAnsi="Times New Roman" w:cs="Times New Roman"/>
          <w:bCs/>
          <w:sz w:val="24"/>
          <w:lang w:val="ru-RU"/>
        </w:rPr>
        <w:t>Несанкционированный доступ (НСД) - доступ субъекта к объекту в нарушение установленных в системе правил разграничения доступа.</w:t>
      </w:r>
    </w:p>
    <w:p w:rsidR="007F18FC" w:rsidRPr="00681D42" w:rsidRDefault="00681D42">
      <w:pPr>
        <w:pStyle w:val="a4"/>
        <w:tabs>
          <w:tab w:val="left" w:pos="1418"/>
        </w:tabs>
        <w:spacing w:before="120"/>
        <w:ind w:firstLine="851"/>
        <w:rPr>
          <w:rFonts w:ascii="Times New Roman" w:hAnsi="Times New Roman" w:cs="Times New Roman"/>
          <w:bCs/>
          <w:sz w:val="24"/>
          <w:lang w:val="ru-RU"/>
        </w:rPr>
      </w:pPr>
      <w:r w:rsidRPr="00681D42">
        <w:rPr>
          <w:rFonts w:ascii="Times New Roman" w:hAnsi="Times New Roman" w:cs="Times New Roman"/>
          <w:bCs/>
          <w:sz w:val="24"/>
          <w:lang w:val="ru-RU"/>
        </w:rPr>
        <w:t xml:space="preserve">Учетная запись - информация о сетевом пользователе: имя пользователя, его пароль, права доступа к ресурсам и привилегии при работе в системе. Учетная запись может содержать дополнительную информацию (адрес электронной почты, телефон и </w:t>
      </w:r>
      <w:r w:rsidRPr="00681D42">
        <w:rPr>
          <w:rFonts w:ascii="Times New Roman" w:hAnsi="Times New Roman" w:cs="Times New Roman"/>
          <w:bCs/>
          <w:sz w:val="24"/>
          <w:lang w:val="ru-RU"/>
        </w:rPr>
        <w:lastRenderedPageBreak/>
        <w:t>т.п.).</w:t>
      </w:r>
    </w:p>
    <w:p w:rsidR="007F18FC" w:rsidRPr="00681D42" w:rsidRDefault="00681D42">
      <w:pPr>
        <w:pStyle w:val="a4"/>
        <w:tabs>
          <w:tab w:val="left" w:pos="1418"/>
        </w:tabs>
        <w:spacing w:before="120"/>
        <w:ind w:firstLine="851"/>
        <w:rPr>
          <w:rFonts w:ascii="Times New Roman" w:hAnsi="Times New Roman" w:cs="Times New Roman"/>
          <w:bCs/>
          <w:sz w:val="24"/>
          <w:lang w:val="ru-RU"/>
        </w:rPr>
      </w:pPr>
      <w:r w:rsidRPr="00681D42">
        <w:rPr>
          <w:rFonts w:ascii="Times New Roman" w:hAnsi="Times New Roman" w:cs="Times New Roman"/>
          <w:bCs/>
          <w:sz w:val="24"/>
          <w:lang w:val="ru-RU"/>
        </w:rPr>
        <w:t>Принцип минимальных привилегий - принцип, согласно которому «каждому субъекту системы предоставляется минимальный набор полномочий (или минимальный допуск), необходимый для выполнения вверенных задач. Применение этого принципа ограничивает ущерб, наносимый в случае случайного, ошибочного или несанкционированного использования.</w:t>
      </w:r>
    </w:p>
    <w:p w:rsidR="007F18FC" w:rsidRPr="00681D42" w:rsidRDefault="00681D42">
      <w:pPr>
        <w:ind w:firstLine="851"/>
        <w:rPr>
          <w:rFonts w:ascii="Times New Roman" w:hAnsi="Times New Roman" w:cs="Times New Roman"/>
          <w:bCs/>
          <w:sz w:val="24"/>
          <w:lang w:val="ru-RU"/>
        </w:rPr>
      </w:pPr>
      <w:r w:rsidRPr="00681D42">
        <w:rPr>
          <w:rFonts w:ascii="Times New Roman" w:hAnsi="Times New Roman" w:cs="Times New Roman"/>
          <w:bCs/>
          <w:sz w:val="24"/>
          <w:lang w:val="ru-RU"/>
        </w:rPr>
        <w:t>Компрометация – утрата доверия к тому, что информация недоступна посторонним лицам.</w:t>
      </w:r>
    </w:p>
    <w:p w:rsidR="007F18FC" w:rsidRPr="00681D42" w:rsidRDefault="00681D42">
      <w:pPr>
        <w:ind w:firstLine="851"/>
        <w:rPr>
          <w:rFonts w:ascii="Times New Roman" w:hAnsi="Times New Roman" w:cs="Times New Roman"/>
          <w:sz w:val="24"/>
          <w:lang w:val="ru-RU"/>
        </w:rPr>
      </w:pPr>
      <w:r w:rsidRPr="00681D42">
        <w:rPr>
          <w:rFonts w:ascii="Times New Roman" w:hAnsi="Times New Roman" w:cs="Times New Roman"/>
          <w:bCs/>
          <w:sz w:val="24"/>
          <w:lang w:val="ru-RU"/>
        </w:rPr>
        <w:t>Ключевой носитель – э</w:t>
      </w:r>
      <w:r w:rsidRPr="00681D42">
        <w:rPr>
          <w:rFonts w:ascii="Times New Roman" w:hAnsi="Times New Roman" w:cs="Times New Roman"/>
          <w:sz w:val="24"/>
          <w:lang w:val="ru-RU"/>
        </w:rPr>
        <w:t>лектронный носитель (дискета, флэш-накопитель, компакт-диск и т.п.), на котором находится ключевая информация (сертификаты и т.п.).</w:t>
      </w:r>
    </w:p>
    <w:p w:rsidR="007F18FC" w:rsidRPr="00681D42" w:rsidRDefault="007F18FC">
      <w:pPr>
        <w:ind w:firstLine="851"/>
        <w:rPr>
          <w:rFonts w:ascii="Times New Roman" w:hAnsi="Times New Roman" w:cs="Times New Roman"/>
          <w:sz w:val="24"/>
          <w:lang w:val="ru-RU"/>
        </w:rPr>
      </w:pPr>
    </w:p>
    <w:p w:rsidR="007F18FC" w:rsidRDefault="00681D42">
      <w:pPr>
        <w:pStyle w:val="a4"/>
        <w:numPr>
          <w:ilvl w:val="0"/>
          <w:numId w:val="64"/>
        </w:numPr>
        <w:spacing w:before="120"/>
        <w:ind w:left="0" w:firstLine="851"/>
        <w:jc w:val="center"/>
        <w:rPr>
          <w:rFonts w:ascii="Times New Roman" w:hAnsi="Times New Roman" w:cs="Times New Roman"/>
          <w:b/>
          <w:sz w:val="24"/>
        </w:rPr>
      </w:pPr>
      <w:r>
        <w:rPr>
          <w:rFonts w:ascii="Times New Roman" w:hAnsi="Times New Roman" w:cs="Times New Roman"/>
          <w:b/>
          <w:sz w:val="24"/>
        </w:rPr>
        <w:t>ОБЩИЕ ТРЕБОВАНИЯ К ПАРОЛЯМ</w:t>
      </w:r>
    </w:p>
    <w:p w:rsidR="007F18FC" w:rsidRPr="00681D42" w:rsidRDefault="00681D42">
      <w:pPr>
        <w:pStyle w:val="a4"/>
        <w:numPr>
          <w:ilvl w:val="0"/>
          <w:numId w:val="65"/>
        </w:numPr>
        <w:spacing w:before="120"/>
        <w:ind w:left="0" w:firstLine="851"/>
        <w:rPr>
          <w:rFonts w:ascii="Times New Roman" w:hAnsi="Times New Roman" w:cs="Times New Roman"/>
          <w:sz w:val="24"/>
          <w:lang w:val="ru-RU"/>
        </w:rPr>
      </w:pPr>
      <w:r w:rsidRPr="00681D42">
        <w:rPr>
          <w:rFonts w:ascii="Times New Roman" w:hAnsi="Times New Roman" w:cs="Times New Roman"/>
          <w:sz w:val="24"/>
          <w:lang w:val="ru-RU"/>
        </w:rPr>
        <w:t>Пароли доступа ко всем подсистемам автоматизированных систем и информационным ресурсам первоначально формируются ответственным сотрудником УИТ “Адилет сот”, а в дальнейшем выбираются пользователями самостоятельно, но с учетом требований, изложенных ниже.</w:t>
      </w:r>
    </w:p>
    <w:p w:rsidR="007F18FC" w:rsidRPr="00681D42" w:rsidRDefault="00681D42">
      <w:pPr>
        <w:pStyle w:val="a4"/>
        <w:numPr>
          <w:ilvl w:val="0"/>
          <w:numId w:val="65"/>
        </w:numPr>
        <w:spacing w:before="120"/>
        <w:ind w:left="0" w:firstLine="851"/>
        <w:rPr>
          <w:rFonts w:ascii="Times New Roman" w:hAnsi="Times New Roman" w:cs="Times New Roman"/>
          <w:sz w:val="24"/>
          <w:lang w:val="ru-RU"/>
        </w:rPr>
      </w:pPr>
      <w:r w:rsidRPr="00681D42">
        <w:rPr>
          <w:rFonts w:ascii="Times New Roman" w:hAnsi="Times New Roman" w:cs="Times New Roman"/>
          <w:sz w:val="24"/>
          <w:lang w:val="ru-RU"/>
        </w:rPr>
        <w:t>Личные пароли пользователей автоматизированных систем должны выбираться с учетом следующих требований:</w:t>
      </w:r>
    </w:p>
    <w:p w:rsidR="007F18FC" w:rsidRPr="00681D42" w:rsidRDefault="00681D42">
      <w:pPr>
        <w:pStyle w:val="Bullet-1"/>
        <w:numPr>
          <w:ilvl w:val="0"/>
          <w:numId w:val="66"/>
        </w:numPr>
        <w:tabs>
          <w:tab w:val="clear" w:pos="72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длина пароля должна быть не менее 8 символов;</w:t>
      </w:r>
    </w:p>
    <w:p w:rsidR="007F18FC" w:rsidRPr="00681D42" w:rsidRDefault="00681D42">
      <w:pPr>
        <w:pStyle w:val="Bullet-1"/>
        <w:numPr>
          <w:ilvl w:val="0"/>
          <w:numId w:val="66"/>
        </w:numPr>
        <w:tabs>
          <w:tab w:val="clear" w:pos="72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в числе символов пароля обязательно должны присутствовать буквы, цифры и (или) специальные символы</w:t>
      </w:r>
      <w:proofErr w:type="gramStart"/>
      <w:r w:rsidRPr="00681D42">
        <w:rPr>
          <w:rFonts w:ascii="Times New Roman" w:hAnsi="Times New Roman" w:cs="Times New Roman"/>
          <w:lang w:val="ru-RU"/>
        </w:rPr>
        <w:t xml:space="preserve"> (@, #, $, &amp;, *, % </w:t>
      </w:r>
      <w:proofErr w:type="gramEnd"/>
      <w:r w:rsidRPr="00681D42">
        <w:rPr>
          <w:rFonts w:ascii="Times New Roman" w:hAnsi="Times New Roman" w:cs="Times New Roman"/>
          <w:lang w:val="ru-RU"/>
        </w:rPr>
        <w:t>и т.п.). Исключение составляют подсистемы автоматизированных систем, в которых использование подобных спецсимволов недопустимо;</w:t>
      </w:r>
    </w:p>
    <w:p w:rsidR="007F18FC" w:rsidRPr="00681D42" w:rsidRDefault="00681D42">
      <w:pPr>
        <w:pStyle w:val="Bullet-1"/>
        <w:numPr>
          <w:ilvl w:val="0"/>
          <w:numId w:val="66"/>
        </w:numPr>
        <w:tabs>
          <w:tab w:val="clear" w:pos="72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пароль не должен включать в себя легко вычисляемые сочетания символов (имена, фамилии,  наименования  рабочих станций  и  т.д.),  а также общепринятые сокращения и термины (</w:t>
      </w:r>
      <w:r>
        <w:rPr>
          <w:rFonts w:ascii="Times New Roman" w:hAnsi="Times New Roman" w:cs="Times New Roman"/>
        </w:rPr>
        <w:t>qwerty</w:t>
      </w:r>
      <w:r w:rsidRPr="00681D42">
        <w:rPr>
          <w:rFonts w:ascii="Times New Roman" w:hAnsi="Times New Roman" w:cs="Times New Roman"/>
          <w:lang w:val="ru-RU"/>
        </w:rPr>
        <w:t xml:space="preserve">, </w:t>
      </w:r>
      <w:r>
        <w:rPr>
          <w:rFonts w:ascii="Times New Roman" w:hAnsi="Times New Roman" w:cs="Times New Roman"/>
        </w:rPr>
        <w:t>pa</w:t>
      </w:r>
      <w:r w:rsidRPr="00681D42">
        <w:rPr>
          <w:rFonts w:ascii="Times New Roman" w:hAnsi="Times New Roman" w:cs="Times New Roman"/>
          <w:lang w:val="ru-RU"/>
        </w:rPr>
        <w:t>$$</w:t>
      </w:r>
      <w:r>
        <w:rPr>
          <w:rFonts w:ascii="Times New Roman" w:hAnsi="Times New Roman" w:cs="Times New Roman"/>
        </w:rPr>
        <w:t>w</w:t>
      </w:r>
      <w:r w:rsidRPr="00681D42">
        <w:rPr>
          <w:rFonts w:ascii="Times New Roman" w:hAnsi="Times New Roman" w:cs="Times New Roman"/>
          <w:lang w:val="ru-RU"/>
        </w:rPr>
        <w:t>0</w:t>
      </w:r>
      <w:r>
        <w:rPr>
          <w:rFonts w:ascii="Times New Roman" w:hAnsi="Times New Roman" w:cs="Times New Roman"/>
        </w:rPr>
        <w:t>rd</w:t>
      </w:r>
      <w:r w:rsidRPr="00681D42">
        <w:rPr>
          <w:rFonts w:ascii="Times New Roman" w:hAnsi="Times New Roman" w:cs="Times New Roman"/>
          <w:lang w:val="ru-RU"/>
        </w:rPr>
        <w:t>, и т.п.);</w:t>
      </w:r>
    </w:p>
    <w:p w:rsidR="007F18FC" w:rsidRPr="00681D42" w:rsidRDefault="00681D42">
      <w:pPr>
        <w:pStyle w:val="Bullet-1"/>
        <w:numPr>
          <w:ilvl w:val="0"/>
          <w:numId w:val="66"/>
        </w:numPr>
        <w:tabs>
          <w:tab w:val="clear" w:pos="72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при смене пароля новый пароль должен отличаться от старого не менее</w:t>
      </w:r>
      <w:proofErr w:type="gramStart"/>
      <w:r w:rsidRPr="00681D42">
        <w:rPr>
          <w:rFonts w:ascii="Times New Roman" w:hAnsi="Times New Roman" w:cs="Times New Roman"/>
          <w:lang w:val="ru-RU"/>
        </w:rPr>
        <w:t>,</w:t>
      </w:r>
      <w:proofErr w:type="gramEnd"/>
      <w:r w:rsidRPr="00681D42">
        <w:rPr>
          <w:rFonts w:ascii="Times New Roman" w:hAnsi="Times New Roman" w:cs="Times New Roman"/>
          <w:lang w:val="ru-RU"/>
        </w:rPr>
        <w:t xml:space="preserve"> чем двумя символами;</w:t>
      </w:r>
    </w:p>
    <w:p w:rsidR="007F18FC" w:rsidRPr="00681D42" w:rsidRDefault="00681D42">
      <w:pPr>
        <w:pStyle w:val="Bullet-1"/>
        <w:numPr>
          <w:ilvl w:val="0"/>
          <w:numId w:val="65"/>
        </w:numPr>
        <w:tabs>
          <w:tab w:val="clear" w:pos="72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Пароли служебных и привилегированных учетных записей автоматизированной системы должны выбираться с учетом следующих требований:</w:t>
      </w:r>
    </w:p>
    <w:p w:rsidR="007F18FC" w:rsidRPr="00681D42" w:rsidRDefault="00681D42">
      <w:pPr>
        <w:pStyle w:val="Bullet-1"/>
        <w:numPr>
          <w:ilvl w:val="0"/>
          <w:numId w:val="67"/>
        </w:numPr>
        <w:tabs>
          <w:tab w:val="clear" w:pos="72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длина пароля должна быть не менее 12 символов;</w:t>
      </w:r>
    </w:p>
    <w:p w:rsidR="007F18FC" w:rsidRPr="00681D42" w:rsidRDefault="00681D42">
      <w:pPr>
        <w:pStyle w:val="Bullet-1"/>
        <w:numPr>
          <w:ilvl w:val="0"/>
          <w:numId w:val="67"/>
        </w:numPr>
        <w:tabs>
          <w:tab w:val="clear" w:pos="72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в числе символов пароля обязательно должны присутствовать, цифры и (или) специальные символы</w:t>
      </w:r>
      <w:proofErr w:type="gramStart"/>
      <w:r w:rsidRPr="00681D42">
        <w:rPr>
          <w:rFonts w:ascii="Times New Roman" w:hAnsi="Times New Roman" w:cs="Times New Roman"/>
          <w:lang w:val="ru-RU"/>
        </w:rPr>
        <w:t xml:space="preserve"> (@, #, $, &amp;, *, % </w:t>
      </w:r>
      <w:proofErr w:type="gramEnd"/>
      <w:r w:rsidRPr="00681D42">
        <w:rPr>
          <w:rFonts w:ascii="Times New Roman" w:hAnsi="Times New Roman" w:cs="Times New Roman"/>
          <w:lang w:val="ru-RU"/>
        </w:rPr>
        <w:t>и т.п.). Исключение составляют подсистемы автоматизированных систем, в которых использование подобных спецсимволов недопустимо;</w:t>
      </w:r>
    </w:p>
    <w:p w:rsidR="007F18FC" w:rsidRPr="00681D42" w:rsidRDefault="00681D42">
      <w:pPr>
        <w:pStyle w:val="Bullet-1"/>
        <w:numPr>
          <w:ilvl w:val="0"/>
          <w:numId w:val="67"/>
        </w:numPr>
        <w:tabs>
          <w:tab w:val="clear" w:pos="720"/>
        </w:tabs>
        <w:spacing w:before="120" w:after="0"/>
        <w:ind w:left="0" w:firstLine="851"/>
        <w:rPr>
          <w:rFonts w:ascii="Times New Roman" w:hAnsi="Times New Roman" w:cs="Times New Roman"/>
          <w:lang w:val="ru-RU"/>
        </w:rPr>
      </w:pPr>
      <w:proofErr w:type="gramStart"/>
      <w:r w:rsidRPr="00681D42">
        <w:rPr>
          <w:rFonts w:ascii="Times New Roman" w:hAnsi="Times New Roman" w:cs="Times New Roman"/>
          <w:lang w:val="ru-RU"/>
        </w:rPr>
        <w:t xml:space="preserve">пароль не должен включать в себя легко вычисляемые сочетания символов (имена, </w:t>
      </w:r>
      <w:r w:rsidR="00A24BEF" w:rsidRPr="00681D42">
        <w:rPr>
          <w:rFonts w:ascii="Times New Roman" w:hAnsi="Times New Roman" w:cs="Times New Roman"/>
          <w:lang w:val="ru-RU"/>
        </w:rPr>
        <w:t>фамилии, наименования рабочих</w:t>
      </w:r>
      <w:r w:rsidRPr="00681D42">
        <w:rPr>
          <w:rFonts w:ascii="Times New Roman" w:hAnsi="Times New Roman" w:cs="Times New Roman"/>
          <w:lang w:val="ru-RU"/>
        </w:rPr>
        <w:t xml:space="preserve"> </w:t>
      </w:r>
      <w:r w:rsidR="00A24BEF" w:rsidRPr="00681D42">
        <w:rPr>
          <w:rFonts w:ascii="Times New Roman" w:hAnsi="Times New Roman" w:cs="Times New Roman"/>
          <w:lang w:val="ru-RU"/>
        </w:rPr>
        <w:t>станций и</w:t>
      </w:r>
      <w:r w:rsidRPr="00681D42">
        <w:rPr>
          <w:rFonts w:ascii="Times New Roman" w:hAnsi="Times New Roman" w:cs="Times New Roman"/>
          <w:lang w:val="ru-RU"/>
        </w:rPr>
        <w:t xml:space="preserve">  т.д.</w:t>
      </w:r>
      <w:r w:rsidR="00A24BEF" w:rsidRPr="00681D42">
        <w:rPr>
          <w:rFonts w:ascii="Times New Roman" w:hAnsi="Times New Roman" w:cs="Times New Roman"/>
          <w:lang w:val="ru-RU"/>
        </w:rPr>
        <w:t>), а</w:t>
      </w:r>
      <w:r w:rsidRPr="00681D42">
        <w:rPr>
          <w:rFonts w:ascii="Times New Roman" w:hAnsi="Times New Roman" w:cs="Times New Roman"/>
          <w:lang w:val="ru-RU"/>
        </w:rPr>
        <w:t xml:space="preserve"> также общепринятые сокращения и термины (</w:t>
      </w:r>
      <w:r>
        <w:rPr>
          <w:rFonts w:ascii="Times New Roman" w:hAnsi="Times New Roman" w:cs="Times New Roman"/>
        </w:rPr>
        <w:t>qwerty</w:t>
      </w:r>
      <w:r w:rsidRPr="00681D42">
        <w:rPr>
          <w:rFonts w:ascii="Times New Roman" w:hAnsi="Times New Roman" w:cs="Times New Roman"/>
          <w:lang w:val="ru-RU"/>
        </w:rPr>
        <w:t xml:space="preserve">, </w:t>
      </w:r>
      <w:r>
        <w:rPr>
          <w:rFonts w:ascii="Times New Roman" w:hAnsi="Times New Roman" w:cs="Times New Roman"/>
        </w:rPr>
        <w:t>pa</w:t>
      </w:r>
      <w:r w:rsidRPr="00681D42">
        <w:rPr>
          <w:rFonts w:ascii="Times New Roman" w:hAnsi="Times New Roman" w:cs="Times New Roman"/>
          <w:lang w:val="ru-RU"/>
        </w:rPr>
        <w:t>$$</w:t>
      </w:r>
      <w:r>
        <w:rPr>
          <w:rFonts w:ascii="Times New Roman" w:hAnsi="Times New Roman" w:cs="Times New Roman"/>
        </w:rPr>
        <w:t>w</w:t>
      </w:r>
      <w:r w:rsidRPr="00681D42">
        <w:rPr>
          <w:rFonts w:ascii="Times New Roman" w:hAnsi="Times New Roman" w:cs="Times New Roman"/>
          <w:lang w:val="ru-RU"/>
        </w:rPr>
        <w:t>0</w:t>
      </w:r>
      <w:r>
        <w:rPr>
          <w:rFonts w:ascii="Times New Roman" w:hAnsi="Times New Roman" w:cs="Times New Roman"/>
        </w:rPr>
        <w:t>rd</w:t>
      </w:r>
      <w:r w:rsidRPr="00681D42">
        <w:rPr>
          <w:rFonts w:ascii="Times New Roman" w:hAnsi="Times New Roman" w:cs="Times New Roman"/>
          <w:lang w:val="ru-RU"/>
        </w:rPr>
        <w:t>, и т.п.), пароль не должен быть словом русского либо английского языка, в котором заменены некоторые символы (</w:t>
      </w:r>
      <w:r>
        <w:rPr>
          <w:rFonts w:ascii="Times New Roman" w:hAnsi="Times New Roman" w:cs="Times New Roman"/>
        </w:rPr>
        <w:t>o</w:t>
      </w:r>
      <w:r w:rsidRPr="00681D42">
        <w:rPr>
          <w:rFonts w:ascii="Times New Roman" w:hAnsi="Times New Roman" w:cs="Times New Roman"/>
          <w:lang w:val="ru-RU"/>
        </w:rPr>
        <w:t>-&gt;0,</w:t>
      </w:r>
      <w:r>
        <w:rPr>
          <w:rFonts w:ascii="Times New Roman" w:hAnsi="Times New Roman" w:cs="Times New Roman"/>
        </w:rPr>
        <w:t>s</w:t>
      </w:r>
      <w:r w:rsidRPr="00681D42">
        <w:rPr>
          <w:rFonts w:ascii="Times New Roman" w:hAnsi="Times New Roman" w:cs="Times New Roman"/>
          <w:lang w:val="ru-RU"/>
        </w:rPr>
        <w:t xml:space="preserve">-&gt;$, </w:t>
      </w:r>
      <w:r>
        <w:rPr>
          <w:rFonts w:ascii="Times New Roman" w:hAnsi="Times New Roman" w:cs="Times New Roman"/>
        </w:rPr>
        <w:t>a</w:t>
      </w:r>
      <w:r w:rsidRPr="00681D42">
        <w:rPr>
          <w:rFonts w:ascii="Times New Roman" w:hAnsi="Times New Roman" w:cs="Times New Roman"/>
          <w:lang w:val="ru-RU"/>
        </w:rPr>
        <w:t>-&gt;@ и т.п.).</w:t>
      </w:r>
      <w:proofErr w:type="gramEnd"/>
    </w:p>
    <w:p w:rsidR="007F18FC" w:rsidRPr="00681D42" w:rsidRDefault="00681D42">
      <w:pPr>
        <w:pStyle w:val="Bullet-1"/>
        <w:numPr>
          <w:ilvl w:val="0"/>
          <w:numId w:val="67"/>
        </w:numPr>
        <w:tabs>
          <w:tab w:val="clear" w:pos="72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при смене пароля новый пароль должен отличаться от старого не менее</w:t>
      </w:r>
      <w:proofErr w:type="gramStart"/>
      <w:r w:rsidRPr="00681D42">
        <w:rPr>
          <w:rFonts w:ascii="Times New Roman" w:hAnsi="Times New Roman" w:cs="Times New Roman"/>
          <w:lang w:val="ru-RU"/>
        </w:rPr>
        <w:t>,</w:t>
      </w:r>
      <w:proofErr w:type="gramEnd"/>
      <w:r w:rsidRPr="00681D42">
        <w:rPr>
          <w:rFonts w:ascii="Times New Roman" w:hAnsi="Times New Roman" w:cs="Times New Roman"/>
          <w:lang w:val="ru-RU"/>
        </w:rPr>
        <w:t xml:space="preserve"> чем четырьмя символами, расположенными не подряд;</w:t>
      </w:r>
    </w:p>
    <w:p w:rsidR="007F18FC" w:rsidRPr="00681D42" w:rsidRDefault="00681D42">
      <w:pPr>
        <w:pStyle w:val="Bullet-1"/>
        <w:numPr>
          <w:ilvl w:val="0"/>
          <w:numId w:val="67"/>
        </w:numPr>
        <w:tabs>
          <w:tab w:val="clear" w:pos="72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lastRenderedPageBreak/>
        <w:t xml:space="preserve">при создании </w:t>
      </w:r>
      <w:r w:rsidR="00A24BEF" w:rsidRPr="00681D42">
        <w:rPr>
          <w:rFonts w:ascii="Times New Roman" w:hAnsi="Times New Roman" w:cs="Times New Roman"/>
          <w:lang w:val="ru-RU"/>
        </w:rPr>
        <w:t>паролей служебных</w:t>
      </w:r>
      <w:r w:rsidRPr="00681D42">
        <w:rPr>
          <w:rFonts w:ascii="Times New Roman" w:hAnsi="Times New Roman" w:cs="Times New Roman"/>
          <w:lang w:val="ru-RU"/>
        </w:rPr>
        <w:t xml:space="preserve"> учетных записей возможно использование специализированного программного обеспечения для генерации сложных для подбора легко запоминаемых паролей.</w:t>
      </w:r>
    </w:p>
    <w:p w:rsidR="007F18FC" w:rsidRPr="00681D42" w:rsidRDefault="007F18FC">
      <w:pPr>
        <w:pStyle w:val="Bullet-1"/>
        <w:numPr>
          <w:ilvl w:val="0"/>
          <w:numId w:val="0"/>
        </w:numPr>
        <w:tabs>
          <w:tab w:val="clear" w:pos="720"/>
        </w:tabs>
        <w:spacing w:before="120" w:after="0"/>
        <w:rPr>
          <w:rFonts w:ascii="Times New Roman" w:hAnsi="Times New Roman" w:cs="Times New Roman"/>
          <w:lang w:val="ru-RU"/>
        </w:rPr>
      </w:pPr>
    </w:p>
    <w:p w:rsidR="007F18FC" w:rsidRDefault="00681D42">
      <w:pPr>
        <w:pStyle w:val="Bullet-1"/>
        <w:numPr>
          <w:ilvl w:val="0"/>
          <w:numId w:val="64"/>
        </w:numPr>
        <w:tabs>
          <w:tab w:val="clear" w:pos="720"/>
        </w:tabs>
        <w:spacing w:before="120" w:after="0"/>
        <w:ind w:left="0" w:firstLine="851"/>
        <w:jc w:val="center"/>
        <w:rPr>
          <w:rFonts w:ascii="Times New Roman" w:hAnsi="Times New Roman" w:cs="Times New Roman"/>
          <w:b/>
        </w:rPr>
      </w:pPr>
      <w:r>
        <w:rPr>
          <w:rFonts w:ascii="Times New Roman" w:hAnsi="Times New Roman" w:cs="Times New Roman"/>
          <w:b/>
        </w:rPr>
        <w:t>БЕЗОПАСНОСТЬ ЛОКАЛЬНЫХ УЧЕТНЫХ ЗАПИСЕЙ</w:t>
      </w:r>
    </w:p>
    <w:p w:rsidR="007F18FC" w:rsidRDefault="007F18FC">
      <w:pPr>
        <w:pStyle w:val="Bullet-1"/>
        <w:numPr>
          <w:ilvl w:val="0"/>
          <w:numId w:val="0"/>
        </w:numPr>
        <w:tabs>
          <w:tab w:val="clear" w:pos="720"/>
        </w:tabs>
        <w:spacing w:before="120" w:after="0"/>
        <w:ind w:left="851"/>
        <w:rPr>
          <w:rFonts w:ascii="Times New Roman" w:hAnsi="Times New Roman" w:cs="Times New Roman"/>
          <w:b/>
        </w:rPr>
      </w:pPr>
    </w:p>
    <w:p w:rsidR="007F18FC" w:rsidRPr="00681D42" w:rsidRDefault="00681D42">
      <w:pPr>
        <w:pStyle w:val="a4"/>
        <w:numPr>
          <w:ilvl w:val="1"/>
          <w:numId w:val="68"/>
        </w:numPr>
        <w:tabs>
          <w:tab w:val="left" w:pos="1418"/>
        </w:tabs>
        <w:spacing w:before="120"/>
        <w:ind w:firstLine="851"/>
        <w:rPr>
          <w:rFonts w:ascii="Times New Roman" w:hAnsi="Times New Roman" w:cs="Times New Roman"/>
          <w:sz w:val="24"/>
          <w:lang w:val="ru-RU"/>
        </w:rPr>
      </w:pPr>
      <w:r w:rsidRPr="00681D42">
        <w:rPr>
          <w:rFonts w:ascii="Times New Roman" w:hAnsi="Times New Roman" w:cs="Times New Roman"/>
          <w:sz w:val="24"/>
          <w:lang w:val="ru-RU"/>
        </w:rPr>
        <w:t>Локальные учетные записи компьютеров (</w:t>
      </w:r>
      <w:r>
        <w:rPr>
          <w:rFonts w:ascii="Times New Roman" w:hAnsi="Times New Roman" w:cs="Times New Roman"/>
          <w:sz w:val="24"/>
        </w:rPr>
        <w:t>Administrator</w:t>
      </w:r>
      <w:r w:rsidRPr="00681D42">
        <w:rPr>
          <w:rFonts w:ascii="Times New Roman" w:hAnsi="Times New Roman" w:cs="Times New Roman"/>
          <w:sz w:val="24"/>
          <w:lang w:val="ru-RU"/>
        </w:rPr>
        <w:t xml:space="preserve">, </w:t>
      </w:r>
      <w:r>
        <w:rPr>
          <w:rFonts w:ascii="Times New Roman" w:hAnsi="Times New Roman" w:cs="Times New Roman"/>
          <w:sz w:val="24"/>
        </w:rPr>
        <w:t>Guest</w:t>
      </w:r>
      <w:r w:rsidRPr="00681D42">
        <w:rPr>
          <w:rFonts w:ascii="Times New Roman" w:hAnsi="Times New Roman" w:cs="Times New Roman"/>
          <w:sz w:val="24"/>
          <w:lang w:val="ru-RU"/>
        </w:rPr>
        <w:t>) предназначены для служебного использования специалистами УИТ “Адилет сот” при настройке систем и не предназначены для повседневной работы.</w:t>
      </w:r>
    </w:p>
    <w:p w:rsidR="007F18FC" w:rsidRPr="00681D42" w:rsidRDefault="00681D42">
      <w:pPr>
        <w:pStyle w:val="a4"/>
        <w:numPr>
          <w:ilvl w:val="1"/>
          <w:numId w:val="68"/>
        </w:numPr>
        <w:tabs>
          <w:tab w:val="left" w:pos="1418"/>
        </w:tabs>
        <w:spacing w:before="120"/>
        <w:ind w:firstLine="851"/>
        <w:rPr>
          <w:rFonts w:ascii="Times New Roman" w:hAnsi="Times New Roman" w:cs="Times New Roman"/>
          <w:sz w:val="24"/>
          <w:lang w:val="ru-RU"/>
        </w:rPr>
      </w:pPr>
      <w:r w:rsidRPr="00681D42">
        <w:rPr>
          <w:rFonts w:ascii="Times New Roman" w:hAnsi="Times New Roman" w:cs="Times New Roman"/>
          <w:sz w:val="24"/>
          <w:lang w:val="ru-RU"/>
        </w:rPr>
        <w:t xml:space="preserve">Создание и использование локальных учетных записей на рабочих станциях, подключенных к автоматизированным системам и входящих в состав домена, либо в состав какого-либо </w:t>
      </w:r>
      <w:proofErr w:type="gramStart"/>
      <w:r w:rsidRPr="00681D42">
        <w:rPr>
          <w:rFonts w:ascii="Times New Roman" w:hAnsi="Times New Roman" w:cs="Times New Roman"/>
          <w:sz w:val="24"/>
          <w:lang w:val="ru-RU"/>
        </w:rPr>
        <w:t>из</w:t>
      </w:r>
      <w:proofErr w:type="gramEnd"/>
      <w:r w:rsidRPr="00681D42">
        <w:rPr>
          <w:rFonts w:ascii="Times New Roman" w:hAnsi="Times New Roman" w:cs="Times New Roman"/>
          <w:sz w:val="24"/>
          <w:lang w:val="ru-RU"/>
        </w:rPr>
        <w:t xml:space="preserve"> </w:t>
      </w:r>
      <w:proofErr w:type="gramStart"/>
      <w:r w:rsidRPr="00681D42">
        <w:rPr>
          <w:rFonts w:ascii="Times New Roman" w:hAnsi="Times New Roman" w:cs="Times New Roman"/>
          <w:sz w:val="24"/>
          <w:lang w:val="ru-RU"/>
        </w:rPr>
        <w:t>его</w:t>
      </w:r>
      <w:proofErr w:type="gramEnd"/>
      <w:r w:rsidRPr="00681D42">
        <w:rPr>
          <w:rFonts w:ascii="Times New Roman" w:hAnsi="Times New Roman" w:cs="Times New Roman"/>
          <w:sz w:val="24"/>
          <w:lang w:val="ru-RU"/>
        </w:rPr>
        <w:t xml:space="preserve"> поддоменов пользователям </w:t>
      </w:r>
      <w:r w:rsidRPr="00681D42">
        <w:rPr>
          <w:rFonts w:ascii="Times New Roman" w:hAnsi="Times New Roman" w:cs="Times New Roman"/>
          <w:b/>
          <w:sz w:val="24"/>
          <w:lang w:val="ru-RU"/>
        </w:rPr>
        <w:t>ЗАПРЕЩЕНО</w:t>
      </w:r>
      <w:r w:rsidRPr="00681D42">
        <w:rPr>
          <w:rFonts w:ascii="Times New Roman" w:hAnsi="Times New Roman" w:cs="Times New Roman"/>
          <w:sz w:val="24"/>
          <w:lang w:val="ru-RU"/>
        </w:rPr>
        <w:t>.</w:t>
      </w:r>
    </w:p>
    <w:p w:rsidR="007F18FC" w:rsidRPr="00681D42" w:rsidRDefault="00681D42">
      <w:pPr>
        <w:pStyle w:val="a4"/>
        <w:numPr>
          <w:ilvl w:val="1"/>
          <w:numId w:val="68"/>
        </w:numPr>
        <w:tabs>
          <w:tab w:val="left" w:pos="1418"/>
        </w:tabs>
        <w:spacing w:before="120"/>
        <w:ind w:firstLine="851"/>
        <w:rPr>
          <w:rFonts w:ascii="Times New Roman" w:hAnsi="Times New Roman" w:cs="Times New Roman"/>
          <w:sz w:val="24"/>
          <w:lang w:val="ru-RU"/>
        </w:rPr>
      </w:pPr>
      <w:r w:rsidRPr="00681D42">
        <w:rPr>
          <w:rFonts w:ascii="Times New Roman" w:hAnsi="Times New Roman" w:cs="Times New Roman"/>
          <w:sz w:val="24"/>
          <w:lang w:val="ru-RU"/>
        </w:rPr>
        <w:t xml:space="preserve">Встроенная учетная запись </w:t>
      </w:r>
      <w:r>
        <w:rPr>
          <w:rFonts w:ascii="Times New Roman" w:hAnsi="Times New Roman" w:cs="Times New Roman"/>
          <w:sz w:val="24"/>
        </w:rPr>
        <w:t>Guest</w:t>
      </w:r>
      <w:r w:rsidRPr="00681D42">
        <w:rPr>
          <w:rFonts w:ascii="Times New Roman" w:hAnsi="Times New Roman" w:cs="Times New Roman"/>
          <w:sz w:val="24"/>
          <w:lang w:val="ru-RU"/>
        </w:rPr>
        <w:t xml:space="preserve"> (Гость) должна быть заблокирована на всех рабочих станциях в составе автоматизированных систем при первоначальном конфигурировании операционной системы.</w:t>
      </w:r>
    </w:p>
    <w:p w:rsidR="007F18FC" w:rsidRPr="00681D42" w:rsidRDefault="00681D42">
      <w:pPr>
        <w:pStyle w:val="a4"/>
        <w:numPr>
          <w:ilvl w:val="1"/>
          <w:numId w:val="68"/>
        </w:numPr>
        <w:tabs>
          <w:tab w:val="left" w:pos="1418"/>
        </w:tabs>
        <w:spacing w:before="120"/>
        <w:ind w:firstLine="851"/>
        <w:rPr>
          <w:rFonts w:ascii="Times New Roman" w:hAnsi="Times New Roman" w:cs="Times New Roman"/>
          <w:sz w:val="24"/>
          <w:lang w:val="ru-RU"/>
        </w:rPr>
      </w:pPr>
      <w:r w:rsidRPr="00681D42">
        <w:rPr>
          <w:rFonts w:ascii="Times New Roman" w:hAnsi="Times New Roman" w:cs="Times New Roman"/>
          <w:sz w:val="24"/>
          <w:lang w:val="ru-RU"/>
        </w:rPr>
        <w:t xml:space="preserve">Встроенная учетная запись </w:t>
      </w:r>
      <w:r>
        <w:rPr>
          <w:rFonts w:ascii="Times New Roman" w:hAnsi="Times New Roman" w:cs="Times New Roman"/>
          <w:sz w:val="24"/>
        </w:rPr>
        <w:t>Administrator</w:t>
      </w:r>
      <w:r w:rsidRPr="00681D42">
        <w:rPr>
          <w:rFonts w:ascii="Times New Roman" w:hAnsi="Times New Roman" w:cs="Times New Roman"/>
          <w:sz w:val="24"/>
          <w:lang w:val="ru-RU"/>
        </w:rPr>
        <w:t xml:space="preserve"> (Администратор) должна быть защищена паролем согласно п. 2.3. настоящей инструкции.</w:t>
      </w:r>
    </w:p>
    <w:p w:rsidR="007F18FC" w:rsidRPr="00681D42" w:rsidRDefault="00681D42">
      <w:pPr>
        <w:pStyle w:val="a4"/>
        <w:numPr>
          <w:ilvl w:val="1"/>
          <w:numId w:val="68"/>
        </w:numPr>
        <w:tabs>
          <w:tab w:val="left" w:pos="1418"/>
        </w:tabs>
        <w:spacing w:before="120"/>
        <w:ind w:firstLine="851"/>
        <w:rPr>
          <w:rFonts w:ascii="Times New Roman" w:hAnsi="Times New Roman" w:cs="Times New Roman"/>
          <w:sz w:val="24"/>
          <w:lang w:val="ru-RU"/>
        </w:rPr>
      </w:pPr>
      <w:r>
        <w:rPr>
          <w:rFonts w:ascii="Times New Roman" w:hAnsi="Times New Roman" w:cs="Times New Roman"/>
          <w:sz w:val="24"/>
        </w:rPr>
        <w:t>BIOS</w:t>
      </w:r>
      <w:r w:rsidRPr="00681D42">
        <w:rPr>
          <w:rFonts w:ascii="Times New Roman" w:hAnsi="Times New Roman" w:cs="Times New Roman"/>
          <w:sz w:val="24"/>
          <w:lang w:val="ru-RU"/>
        </w:rPr>
        <w:t xml:space="preserve"> рабочих станций в составе автоматизированных систем должна быть защищена паролем согласно п. 2.3. настоящей инструкции.</w:t>
      </w:r>
    </w:p>
    <w:p w:rsidR="007F18FC" w:rsidRPr="00681D42" w:rsidRDefault="007F18FC">
      <w:pPr>
        <w:pStyle w:val="a4"/>
        <w:tabs>
          <w:tab w:val="left" w:pos="1418"/>
        </w:tabs>
        <w:spacing w:before="120"/>
        <w:rPr>
          <w:rFonts w:ascii="Times New Roman" w:hAnsi="Times New Roman" w:cs="Times New Roman"/>
          <w:sz w:val="24"/>
          <w:lang w:val="ru-RU"/>
        </w:rPr>
      </w:pPr>
    </w:p>
    <w:p w:rsidR="007F18FC" w:rsidRDefault="00681D42">
      <w:pPr>
        <w:pStyle w:val="Bullet-1"/>
        <w:numPr>
          <w:ilvl w:val="0"/>
          <w:numId w:val="64"/>
        </w:numPr>
        <w:tabs>
          <w:tab w:val="clear" w:pos="720"/>
        </w:tabs>
        <w:spacing w:before="120" w:after="0"/>
        <w:ind w:left="0" w:firstLine="851"/>
        <w:jc w:val="center"/>
        <w:rPr>
          <w:rFonts w:ascii="Times New Roman" w:hAnsi="Times New Roman" w:cs="Times New Roman"/>
          <w:b/>
        </w:rPr>
      </w:pPr>
      <w:r>
        <w:rPr>
          <w:rFonts w:ascii="Times New Roman" w:hAnsi="Times New Roman" w:cs="Times New Roman"/>
          <w:b/>
        </w:rPr>
        <w:t>БЕЗОПАСНОСТЬ ДОМЕННЫХ УЧЕТНЫХ ЗАПИСЕЙ</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Создание, изменение, удаление доменных учетных записей, а также учетных записей сервисов автоматизированных систем (корпоративная электронная почта и др.) необходимо производить в соответствии с положением «о порядке доступа к информационным, программным и аппаратным ресурсам Судебной системы».</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Пользователь несет персональную ответственность за сохранение в тайне личного пароля. Запрещается сообщать пароль другим лицам, а также хранить записанный пароль в общедоступных местах.</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В случае производственной необходимости (командировка, отпуск и т.п.), при проведении проверочных мероприятий, выполняемых УИТ “Адилет сот” и требующих знания пароля пользователя, допускается раскрытие значений своего пароля специалистам УИТ “Адилет сот”. По окончанию производственных, или проверочных работ работники самостоятельно производят немедленную смену значений "раскрытых" паролей.</w:t>
      </w:r>
    </w:p>
    <w:p w:rsidR="007F18FC" w:rsidRPr="00681D42" w:rsidRDefault="00681D42">
      <w:pPr>
        <w:numPr>
          <w:ilvl w:val="0"/>
          <w:numId w:val="69"/>
        </w:numPr>
        <w:shd w:val="clear" w:color="auto" w:fill="FFFFFF"/>
        <w:autoSpaceDE w:val="0"/>
        <w:autoSpaceDN w:val="0"/>
        <w:adjustRightInd w:val="0"/>
        <w:ind w:left="0" w:firstLine="851"/>
        <w:rPr>
          <w:rFonts w:ascii="Times New Roman" w:hAnsi="Times New Roman" w:cs="Times New Roman"/>
          <w:sz w:val="24"/>
          <w:lang w:val="ru-RU"/>
        </w:rPr>
      </w:pPr>
      <w:r w:rsidRPr="00681D42">
        <w:rPr>
          <w:rFonts w:ascii="Times New Roman" w:hAnsi="Times New Roman" w:cs="Times New Roman"/>
          <w:sz w:val="24"/>
          <w:lang w:val="ru-RU"/>
        </w:rPr>
        <w:t>В случае возникновении нештатных ситуаций, форс-мажорных обстоятельств, а также технологической необходимости использования имен и паролей работников (в их отсутствие) допускается изменение паролей. В подобных случаях, сотрудники, чьи пароли были изменены, обязаны сразу же после выяснения факта смены своих паролей, создать их новые значения.</w:t>
      </w:r>
    </w:p>
    <w:p w:rsidR="007F18FC" w:rsidRDefault="00681D42">
      <w:pPr>
        <w:numPr>
          <w:ilvl w:val="0"/>
          <w:numId w:val="69"/>
        </w:numPr>
        <w:ind w:left="0" w:firstLine="851"/>
        <w:rPr>
          <w:rFonts w:ascii="Times New Roman" w:hAnsi="Times New Roman" w:cs="Times New Roman"/>
          <w:sz w:val="24"/>
        </w:rPr>
      </w:pPr>
      <w:r w:rsidRPr="00681D42">
        <w:rPr>
          <w:rFonts w:ascii="Times New Roman" w:hAnsi="Times New Roman" w:cs="Times New Roman"/>
          <w:sz w:val="24"/>
          <w:lang w:val="ru-RU"/>
        </w:rPr>
        <w:t xml:space="preserve">Пароли учетных записей пользователей автоматизированных систем должны соответствовать требованиям п. 2.2. </w:t>
      </w:r>
      <w:r>
        <w:rPr>
          <w:rFonts w:ascii="Times New Roman" w:hAnsi="Times New Roman" w:cs="Times New Roman"/>
          <w:sz w:val="24"/>
        </w:rPr>
        <w:t>Настоящего Положения.</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 xml:space="preserve">К управлению доменными учетными записями пользователей необходимо </w:t>
      </w:r>
      <w:r w:rsidRPr="00681D42">
        <w:rPr>
          <w:rFonts w:ascii="Times New Roman" w:hAnsi="Times New Roman" w:cs="Times New Roman"/>
          <w:sz w:val="24"/>
          <w:lang w:val="ru-RU"/>
        </w:rPr>
        <w:lastRenderedPageBreak/>
        <w:t xml:space="preserve">подходить исходя из принципа «минимальных привилегий», т.е. пользователь не должен иметь прав </w:t>
      </w:r>
      <w:proofErr w:type="gramStart"/>
      <w:r w:rsidRPr="00681D42">
        <w:rPr>
          <w:rFonts w:ascii="Times New Roman" w:hAnsi="Times New Roman" w:cs="Times New Roman"/>
          <w:sz w:val="24"/>
          <w:lang w:val="ru-RU"/>
        </w:rPr>
        <w:t>доступа</w:t>
      </w:r>
      <w:proofErr w:type="gramEnd"/>
      <w:r w:rsidRPr="00681D42">
        <w:rPr>
          <w:rFonts w:ascii="Times New Roman" w:hAnsi="Times New Roman" w:cs="Times New Roman"/>
          <w:sz w:val="24"/>
          <w:lang w:val="ru-RU"/>
        </w:rPr>
        <w:t xml:space="preserve"> как к локальной системе, так и к ресурсам автоматизированной системы больше, чем это необходимо ему для выполнения своих должностных обязанностей.</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Полная плановая смена паролей пользователей должна проводиться регулярно, не реже одного раза в 2 месяца. Плановая смена должна предусматривать информирование пользователя о необходимости сменить пароль и возможность смены пароля без обращения к специалистам УИТ “Адилет сот”.</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 xml:space="preserve">Внеплановая смена личного пароля или удаление учетной записи пользователя автоматизированной системы в случае прекращения его полномочий (увольнение и т.п.) должна производиться ответственным сотрудником УИТ “Адилет сот” немедленно </w:t>
      </w:r>
      <w:r w:rsidR="00A24BEF" w:rsidRPr="00681D42">
        <w:rPr>
          <w:rFonts w:ascii="Times New Roman" w:hAnsi="Times New Roman" w:cs="Times New Roman"/>
          <w:sz w:val="24"/>
          <w:lang w:val="ru-RU"/>
        </w:rPr>
        <w:t>после окончания последнего</w:t>
      </w:r>
      <w:r w:rsidRPr="00681D42">
        <w:rPr>
          <w:rFonts w:ascii="Times New Roman" w:hAnsi="Times New Roman" w:cs="Times New Roman"/>
          <w:sz w:val="24"/>
          <w:lang w:val="ru-RU"/>
        </w:rPr>
        <w:t xml:space="preserve"> сеанса работы данного пользователя с системой.</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Внеплановая полная смена паролей всех пользователей должна производиться в случае прекращения полномочий (увольнение, переход на работу в другое подразделение или отдел внутри Судебной системы и другие обстоятельства) сотрудников, которым по роду работы были предоставлены полномочия по управлению парольной защитой подсистем.</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В случае длительного отсутствия пользователя (командировка, болезнь и т.п.) его учетная запись блокируется, и, в случае необходимости, изменяются права доступа других пользователей в отношении ресурсов данного пользователя в соответствии с положением «о порядке доступа к информационным, программным и аппаратным ресурсам Судебной системы».</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 xml:space="preserve">В случае компрометации личного пароля пользователя должны быть немедленно предприняты меры по внеплановой смене личного пароля самим пользователем с немедленным </w:t>
      </w:r>
      <w:r w:rsidR="00A24BEF" w:rsidRPr="00681D42">
        <w:rPr>
          <w:rFonts w:ascii="Times New Roman" w:hAnsi="Times New Roman" w:cs="Times New Roman"/>
          <w:sz w:val="24"/>
          <w:lang w:val="ru-RU"/>
        </w:rPr>
        <w:t>информированием специалистов</w:t>
      </w:r>
      <w:r w:rsidRPr="00681D42">
        <w:rPr>
          <w:rFonts w:ascii="Times New Roman" w:hAnsi="Times New Roman" w:cs="Times New Roman"/>
          <w:sz w:val="24"/>
          <w:lang w:val="ru-RU"/>
        </w:rPr>
        <w:t xml:space="preserve"> УИТ “Адилет сот”.</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Смена забытого пользовательского пароля производится ответственным сотрудником УИТ “Адилет сот” на основании сообщения пользователя с обязательной установкой параметра «Требовать смену пароля при следующем входе в систему».</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Для предотвращения угадывания паролей ответственным сотрудником УИТ “Адилет сот” обязан настроить механизм блокировки учетной записи на 20 минут при пятикратном неправильном вводе пароля.</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 xml:space="preserve">При временном оставлении рабочего места в течение рабочего дня рабочая станция </w:t>
      </w:r>
      <w:r w:rsidR="00A24BEF" w:rsidRPr="00681D42">
        <w:rPr>
          <w:rFonts w:ascii="Times New Roman" w:hAnsi="Times New Roman" w:cs="Times New Roman"/>
          <w:sz w:val="24"/>
          <w:lang w:val="ru-RU"/>
        </w:rPr>
        <w:t>в обязательном порядке</w:t>
      </w:r>
      <w:r w:rsidRPr="00681D42">
        <w:rPr>
          <w:rFonts w:ascii="Times New Roman" w:hAnsi="Times New Roman" w:cs="Times New Roman"/>
          <w:sz w:val="24"/>
          <w:lang w:val="ru-RU"/>
        </w:rPr>
        <w:t xml:space="preserve"> блокируется нажатием комбинации клавиш «</w:t>
      </w:r>
      <w:r>
        <w:rPr>
          <w:rFonts w:ascii="Times New Roman" w:hAnsi="Times New Roman" w:cs="Times New Roman"/>
          <w:sz w:val="24"/>
        </w:rPr>
        <w:t>Win</w:t>
      </w:r>
      <w:r w:rsidRPr="00681D42">
        <w:rPr>
          <w:rFonts w:ascii="Times New Roman" w:hAnsi="Times New Roman" w:cs="Times New Roman"/>
          <w:sz w:val="24"/>
          <w:lang w:val="ru-RU"/>
        </w:rPr>
        <w:t xml:space="preserve"> + </w:t>
      </w:r>
      <w:r>
        <w:rPr>
          <w:rFonts w:ascii="Times New Roman" w:hAnsi="Times New Roman" w:cs="Times New Roman"/>
          <w:sz w:val="24"/>
        </w:rPr>
        <w:t>L</w:t>
      </w:r>
      <w:r w:rsidRPr="00681D42">
        <w:rPr>
          <w:rFonts w:ascii="Times New Roman" w:hAnsi="Times New Roman" w:cs="Times New Roman"/>
          <w:sz w:val="24"/>
          <w:lang w:val="ru-RU"/>
        </w:rPr>
        <w:t>».</w:t>
      </w:r>
    </w:p>
    <w:p w:rsidR="007F18FC" w:rsidRPr="00681D42" w:rsidRDefault="00681D42">
      <w:pPr>
        <w:numPr>
          <w:ilvl w:val="0"/>
          <w:numId w:val="69"/>
        </w:numPr>
        <w:ind w:left="0" w:firstLine="851"/>
        <w:rPr>
          <w:rFonts w:ascii="Times New Roman" w:hAnsi="Times New Roman" w:cs="Times New Roman"/>
          <w:sz w:val="24"/>
          <w:lang w:val="ru-RU"/>
        </w:rPr>
      </w:pPr>
      <w:r w:rsidRPr="00681D42">
        <w:rPr>
          <w:rFonts w:ascii="Times New Roman" w:hAnsi="Times New Roman" w:cs="Times New Roman"/>
          <w:sz w:val="24"/>
          <w:lang w:val="ru-RU"/>
        </w:rPr>
        <w:t>При возникновении вопросов, связанных с использованием доменных учетных записей пользователь автоматизированной системы обязан обратиться к специалистам УИТ “Адилет сот”.</w:t>
      </w:r>
    </w:p>
    <w:p w:rsidR="007F18FC" w:rsidRPr="00681D42" w:rsidRDefault="007F18FC">
      <w:pPr>
        <w:pStyle w:val="Bullet-1"/>
        <w:numPr>
          <w:ilvl w:val="0"/>
          <w:numId w:val="0"/>
        </w:numPr>
        <w:tabs>
          <w:tab w:val="clear" w:pos="720"/>
        </w:tabs>
        <w:spacing w:before="120" w:after="0"/>
        <w:rPr>
          <w:rFonts w:ascii="Times New Roman" w:hAnsi="Times New Roman" w:cs="Times New Roman"/>
          <w:b/>
          <w:lang w:val="ru-RU"/>
        </w:rPr>
      </w:pPr>
    </w:p>
    <w:p w:rsidR="007F18FC" w:rsidRDefault="00681D42">
      <w:pPr>
        <w:pStyle w:val="Bullet-1"/>
        <w:numPr>
          <w:ilvl w:val="0"/>
          <w:numId w:val="64"/>
        </w:numPr>
        <w:tabs>
          <w:tab w:val="clear" w:pos="720"/>
        </w:tabs>
        <w:spacing w:before="120" w:after="0"/>
        <w:ind w:left="0" w:firstLine="851"/>
        <w:jc w:val="center"/>
        <w:rPr>
          <w:rFonts w:ascii="Times New Roman" w:hAnsi="Times New Roman" w:cs="Times New Roman"/>
          <w:b/>
        </w:rPr>
      </w:pPr>
      <w:r>
        <w:rPr>
          <w:rFonts w:ascii="Times New Roman" w:hAnsi="Times New Roman" w:cs="Times New Roman"/>
          <w:b/>
        </w:rPr>
        <w:t>ВРЕМЕННЫЕ УЧЕТНЫЕ ЗАПИСИ</w:t>
      </w:r>
    </w:p>
    <w:p w:rsidR="007F18FC" w:rsidRPr="00681D42" w:rsidRDefault="00681D42">
      <w:pPr>
        <w:pStyle w:val="Bullet-1"/>
        <w:numPr>
          <w:ilvl w:val="1"/>
          <w:numId w:val="64"/>
        </w:numPr>
        <w:tabs>
          <w:tab w:val="clear" w:pos="720"/>
          <w:tab w:val="clear" w:pos="1134"/>
          <w:tab w:val="left" w:pos="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 xml:space="preserve"> Для предоставления временного доступа к ресурсам Судебной системы (для лиц, не являющихся сотрудниками Судебной системы, для сотрудников, которым необходимо получить временный доступ к ресурсам автоматизированных систем, и т.п.) </w:t>
      </w:r>
      <w:r w:rsidRPr="00681D42">
        <w:rPr>
          <w:rFonts w:ascii="Times New Roman" w:hAnsi="Times New Roman" w:cs="Times New Roman"/>
          <w:lang w:val="ru-RU"/>
        </w:rPr>
        <w:lastRenderedPageBreak/>
        <w:t>необходимо использовать процедуру временных учетных записей.</w:t>
      </w:r>
    </w:p>
    <w:p w:rsidR="007F18FC" w:rsidRPr="00681D42" w:rsidRDefault="00681D42">
      <w:pPr>
        <w:pStyle w:val="Bullet-1"/>
        <w:numPr>
          <w:ilvl w:val="1"/>
          <w:numId w:val="64"/>
        </w:numPr>
        <w:tabs>
          <w:tab w:val="clear" w:pos="720"/>
          <w:tab w:val="clear" w:pos="1134"/>
          <w:tab w:val="left" w:pos="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Временная учетная запись – учетная запись, имеющая ограничение по времени действия, имеющая ограниченные права по доступу. Для временных учетных записей проводится подробное протоколирование их использования. Процедура получения временных учетных записей состоит в следующем:</w:t>
      </w:r>
    </w:p>
    <w:p w:rsidR="007F18FC" w:rsidRPr="00681D42" w:rsidRDefault="00681D42">
      <w:pPr>
        <w:pStyle w:val="10"/>
        <w:numPr>
          <w:ilvl w:val="0"/>
          <w:numId w:val="70"/>
        </w:numPr>
        <w:spacing w:before="0" w:after="0"/>
        <w:rPr>
          <w:rFonts w:ascii="Times New Roman" w:hAnsi="Times New Roman" w:cs="Times New Roman"/>
          <w:b w:val="0"/>
          <w:sz w:val="24"/>
          <w:szCs w:val="24"/>
          <w:lang w:val="ru-RU"/>
        </w:rPr>
      </w:pPr>
      <w:r w:rsidRPr="00681D42">
        <w:rPr>
          <w:rFonts w:ascii="Times New Roman" w:hAnsi="Times New Roman" w:cs="Times New Roman"/>
          <w:b w:val="0"/>
          <w:sz w:val="24"/>
          <w:szCs w:val="24"/>
          <w:lang w:val="ru-RU"/>
        </w:rPr>
        <w:tab/>
      </w:r>
      <w:bookmarkStart w:id="282" w:name="_Toc943898735"/>
      <w:bookmarkStart w:id="283" w:name="_Toc1801108333"/>
      <w:bookmarkStart w:id="284" w:name="_Toc2023921849"/>
      <w:bookmarkStart w:id="285" w:name="_Toc741812644"/>
      <w:r w:rsidRPr="00681D42">
        <w:rPr>
          <w:rFonts w:ascii="Times New Roman" w:hAnsi="Times New Roman" w:cs="Times New Roman"/>
          <w:b w:val="0"/>
          <w:sz w:val="24"/>
          <w:szCs w:val="24"/>
          <w:lang w:val="ru-RU"/>
        </w:rPr>
        <w:t xml:space="preserve">сотрудник подразделения/отдела Судебной системы через своего </w:t>
      </w:r>
      <w:r w:rsidR="00A24BEF" w:rsidRPr="00681D42">
        <w:rPr>
          <w:rFonts w:ascii="Times New Roman" w:hAnsi="Times New Roman" w:cs="Times New Roman"/>
          <w:b w:val="0"/>
          <w:sz w:val="24"/>
          <w:szCs w:val="24"/>
          <w:lang w:val="ru-RU"/>
        </w:rPr>
        <w:t>руководителя оформляет</w:t>
      </w:r>
      <w:r w:rsidRPr="00681D42">
        <w:rPr>
          <w:rFonts w:ascii="Times New Roman" w:hAnsi="Times New Roman" w:cs="Times New Roman"/>
          <w:b w:val="0"/>
          <w:sz w:val="24"/>
          <w:szCs w:val="24"/>
          <w:lang w:val="ru-RU"/>
        </w:rPr>
        <w:t xml:space="preserve"> соответствующим образом Заявку «на предоставление доступа к информационным, программным и аппаратным ресурсам Судебной системы», указав в заявке, что требуемая учетная запись временная и определив временные рамки ее использования;</w:t>
      </w:r>
      <w:bookmarkEnd w:id="282"/>
      <w:bookmarkEnd w:id="283"/>
      <w:bookmarkEnd w:id="284"/>
      <w:bookmarkEnd w:id="285"/>
    </w:p>
    <w:p w:rsidR="007F18FC" w:rsidRPr="00681D42" w:rsidRDefault="00681D42">
      <w:pPr>
        <w:numPr>
          <w:ilvl w:val="0"/>
          <w:numId w:val="71"/>
        </w:numPr>
        <w:rPr>
          <w:rFonts w:ascii="Times New Roman" w:hAnsi="Times New Roman" w:cs="Times New Roman"/>
          <w:sz w:val="24"/>
          <w:lang w:val="ru-RU"/>
        </w:rPr>
      </w:pPr>
      <w:r w:rsidRPr="00681D42">
        <w:rPr>
          <w:rFonts w:ascii="Times New Roman" w:hAnsi="Times New Roman" w:cs="Times New Roman"/>
          <w:sz w:val="24"/>
          <w:lang w:val="ru-RU"/>
        </w:rPr>
        <w:t>заявка направляется управляющему УИТ “Адилет сот” для рассмотрения;</w:t>
      </w:r>
    </w:p>
    <w:p w:rsidR="007F18FC" w:rsidRPr="00681D42" w:rsidRDefault="00681D42">
      <w:pPr>
        <w:numPr>
          <w:ilvl w:val="0"/>
          <w:numId w:val="71"/>
        </w:numPr>
        <w:rPr>
          <w:rFonts w:ascii="Times New Roman" w:hAnsi="Times New Roman" w:cs="Times New Roman"/>
          <w:sz w:val="24"/>
          <w:lang w:val="ru-RU"/>
        </w:rPr>
      </w:pPr>
      <w:r w:rsidRPr="00681D42">
        <w:rPr>
          <w:rFonts w:ascii="Times New Roman" w:hAnsi="Times New Roman" w:cs="Times New Roman"/>
          <w:sz w:val="24"/>
          <w:lang w:val="ru-RU"/>
        </w:rPr>
        <w:t>временная учетная запись создается ответственным сотрудником УИТ “Адилет сот”;</w:t>
      </w:r>
    </w:p>
    <w:p w:rsidR="007F18FC" w:rsidRPr="00681D42" w:rsidRDefault="00681D42">
      <w:pPr>
        <w:numPr>
          <w:ilvl w:val="0"/>
          <w:numId w:val="71"/>
        </w:numPr>
        <w:rPr>
          <w:rFonts w:ascii="Times New Roman" w:hAnsi="Times New Roman" w:cs="Times New Roman"/>
          <w:sz w:val="24"/>
          <w:lang w:val="ru-RU"/>
        </w:rPr>
      </w:pPr>
      <w:r w:rsidRPr="00681D42">
        <w:rPr>
          <w:rFonts w:ascii="Times New Roman" w:hAnsi="Times New Roman" w:cs="Times New Roman"/>
          <w:sz w:val="24"/>
          <w:lang w:val="ru-RU"/>
        </w:rPr>
        <w:t xml:space="preserve">пользователь, получивший </w:t>
      </w:r>
      <w:r w:rsidR="00A24BEF" w:rsidRPr="00681D42">
        <w:rPr>
          <w:rFonts w:ascii="Times New Roman" w:hAnsi="Times New Roman" w:cs="Times New Roman"/>
          <w:sz w:val="24"/>
          <w:lang w:val="ru-RU"/>
        </w:rPr>
        <w:t>временную учетную запись,</w:t>
      </w:r>
      <w:r w:rsidRPr="00681D42">
        <w:rPr>
          <w:rFonts w:ascii="Times New Roman" w:hAnsi="Times New Roman" w:cs="Times New Roman"/>
          <w:sz w:val="24"/>
          <w:lang w:val="ru-RU"/>
        </w:rPr>
        <w:t xml:space="preserve"> информируется об ограничениях, связанных с ее использованием.</w:t>
      </w:r>
    </w:p>
    <w:p w:rsidR="007F18FC" w:rsidRPr="00681D42" w:rsidRDefault="007F18FC">
      <w:pPr>
        <w:pStyle w:val="Bullet-1"/>
        <w:numPr>
          <w:ilvl w:val="0"/>
          <w:numId w:val="0"/>
        </w:numPr>
        <w:tabs>
          <w:tab w:val="clear" w:pos="720"/>
          <w:tab w:val="clear" w:pos="1134"/>
          <w:tab w:val="left" w:pos="0"/>
        </w:tabs>
        <w:spacing w:before="120" w:after="0"/>
        <w:ind w:left="851"/>
        <w:rPr>
          <w:rFonts w:ascii="Times New Roman" w:hAnsi="Times New Roman" w:cs="Times New Roman"/>
          <w:lang w:val="ru-RU"/>
        </w:rPr>
      </w:pPr>
    </w:p>
    <w:p w:rsidR="007F18FC" w:rsidRPr="00681D42" w:rsidRDefault="00681D42">
      <w:pPr>
        <w:pStyle w:val="Bullet-1"/>
        <w:numPr>
          <w:ilvl w:val="0"/>
          <w:numId w:val="64"/>
        </w:numPr>
        <w:tabs>
          <w:tab w:val="clear" w:pos="720"/>
        </w:tabs>
        <w:spacing w:before="120" w:after="0"/>
        <w:ind w:left="0" w:firstLine="851"/>
        <w:jc w:val="center"/>
        <w:rPr>
          <w:rFonts w:ascii="Times New Roman" w:hAnsi="Times New Roman" w:cs="Times New Roman"/>
          <w:b/>
          <w:lang w:val="ru-RU"/>
        </w:rPr>
      </w:pPr>
      <w:r w:rsidRPr="00681D42">
        <w:rPr>
          <w:rFonts w:ascii="Times New Roman" w:hAnsi="Times New Roman" w:cs="Times New Roman"/>
          <w:b/>
          <w:lang w:val="ru-RU"/>
        </w:rPr>
        <w:t>БЕЗОПАСНОСТЬ СЛУЖЕБНЫХ И ПРИВИЛЕГИРОВАННЫХ УЧЕТНЫХ ЗАПИСЕЙ</w:t>
      </w:r>
    </w:p>
    <w:p w:rsidR="007F18FC" w:rsidRPr="00681D42" w:rsidRDefault="00681D42">
      <w:pPr>
        <w:pStyle w:val="Bullet-1"/>
        <w:numPr>
          <w:ilvl w:val="1"/>
          <w:numId w:val="64"/>
        </w:numPr>
        <w:tabs>
          <w:tab w:val="clear" w:pos="720"/>
          <w:tab w:val="clear" w:pos="1134"/>
          <w:tab w:val="left" w:pos="-142"/>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К служебным учетным записям относятся учетные записи, используемые отделами либо техническим персоналом автоматизированных систем для доступа к ресурсам, необходимым для выполнения их функций. К привилегированным учетным записям относятся учетные записи, используемые для управления работой автоматизированных систем.</w:t>
      </w:r>
    </w:p>
    <w:p w:rsidR="007F18FC" w:rsidRPr="00681D42" w:rsidRDefault="00681D42">
      <w:pPr>
        <w:pStyle w:val="Bullet-1"/>
        <w:numPr>
          <w:ilvl w:val="1"/>
          <w:numId w:val="64"/>
        </w:numPr>
        <w:tabs>
          <w:tab w:val="clear" w:pos="720"/>
          <w:tab w:val="clear" w:pos="1134"/>
          <w:tab w:val="left" w:pos="-142"/>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При использовании привилегированных учетных записей (администратора) необходимо руководствоваться принципом «минимальных привилегий», т.е. привилегии администратора должны использоваться только администратором и только если выполняемая задача требует наличия таких привилегий.</w:t>
      </w:r>
    </w:p>
    <w:p w:rsidR="007F18FC" w:rsidRDefault="00681D42">
      <w:pPr>
        <w:pStyle w:val="Bullet-1"/>
        <w:numPr>
          <w:ilvl w:val="1"/>
          <w:numId w:val="64"/>
        </w:numPr>
        <w:tabs>
          <w:tab w:val="clear" w:pos="720"/>
          <w:tab w:val="clear" w:pos="1134"/>
          <w:tab w:val="left" w:pos="-142"/>
        </w:tabs>
        <w:spacing w:before="120" w:after="0"/>
        <w:ind w:left="0" w:firstLine="851"/>
        <w:rPr>
          <w:rFonts w:ascii="Times New Roman" w:hAnsi="Times New Roman" w:cs="Times New Roman"/>
        </w:rPr>
      </w:pPr>
      <w:r w:rsidRPr="00681D42">
        <w:rPr>
          <w:rFonts w:ascii="Times New Roman" w:hAnsi="Times New Roman" w:cs="Times New Roman"/>
          <w:lang w:val="ru-RU"/>
        </w:rPr>
        <w:t xml:space="preserve">Использование привилегированных учетных записей в повседневной работе, не связанной с необходимостью их использования (установка, конфигурирование, восстановление и т.п. операционной системы и сервисов) недопустимо, в случае необходимости запуска программы с правами </w:t>
      </w:r>
      <w:r w:rsidR="00A24BEF" w:rsidRPr="00681D42">
        <w:rPr>
          <w:rFonts w:ascii="Times New Roman" w:hAnsi="Times New Roman" w:cs="Times New Roman"/>
          <w:lang w:val="ru-RU"/>
        </w:rPr>
        <w:t>Администратора пользователь</w:t>
      </w:r>
      <w:r w:rsidRPr="00681D42">
        <w:rPr>
          <w:rFonts w:ascii="Times New Roman" w:hAnsi="Times New Roman" w:cs="Times New Roman"/>
          <w:lang w:val="ru-RU"/>
        </w:rPr>
        <w:t xml:space="preserve"> обязан использовать команду «</w:t>
      </w:r>
      <w:r>
        <w:rPr>
          <w:rFonts w:ascii="Times New Roman" w:hAnsi="Times New Roman" w:cs="Times New Roman"/>
        </w:rPr>
        <w:t>Run</w:t>
      </w:r>
      <w:r w:rsidRPr="00681D42">
        <w:rPr>
          <w:rFonts w:ascii="Times New Roman" w:hAnsi="Times New Roman" w:cs="Times New Roman"/>
          <w:lang w:val="ru-RU"/>
        </w:rPr>
        <w:t xml:space="preserve"> </w:t>
      </w:r>
      <w:r>
        <w:rPr>
          <w:rFonts w:ascii="Times New Roman" w:hAnsi="Times New Roman" w:cs="Times New Roman"/>
        </w:rPr>
        <w:t>As</w:t>
      </w:r>
      <w:r w:rsidRPr="00681D42">
        <w:rPr>
          <w:rFonts w:ascii="Times New Roman" w:hAnsi="Times New Roman" w:cs="Times New Roman"/>
          <w:lang w:val="ru-RU"/>
        </w:rPr>
        <w:t xml:space="preserve">..» </w:t>
      </w:r>
      <w:r>
        <w:rPr>
          <w:rFonts w:ascii="Times New Roman" w:hAnsi="Times New Roman" w:cs="Times New Roman"/>
        </w:rPr>
        <w:t>либо «вторичный вход в систему».</w:t>
      </w:r>
    </w:p>
    <w:p w:rsidR="007F18FC" w:rsidRPr="00681D42" w:rsidRDefault="00681D42">
      <w:pPr>
        <w:pStyle w:val="Bullet-1"/>
        <w:numPr>
          <w:ilvl w:val="1"/>
          <w:numId w:val="64"/>
        </w:numPr>
        <w:tabs>
          <w:tab w:val="clear" w:pos="720"/>
          <w:tab w:val="clear" w:pos="1134"/>
          <w:tab w:val="left" w:pos="-142"/>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Учетная запись администратора домена должна использоваться только при установке, конфигурировании, восстановлении контроллера домена и иных действиях, при которых использование других учетных записей невозможно. Для этой учетной записи необходимо подробное протоколирование всех событий ее использования, а также немедленное расследование любого нецелевого ее использования;</w:t>
      </w:r>
    </w:p>
    <w:p w:rsidR="007F18FC" w:rsidRPr="00681D42" w:rsidRDefault="00681D42">
      <w:pPr>
        <w:pStyle w:val="Bullet-1"/>
        <w:numPr>
          <w:ilvl w:val="1"/>
          <w:numId w:val="64"/>
        </w:numPr>
        <w:tabs>
          <w:tab w:val="clear" w:pos="720"/>
          <w:tab w:val="clear" w:pos="1134"/>
          <w:tab w:val="left" w:pos="-142"/>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Использование принципа «минимальных привилегий» необходимо для служб и сервисов, выполняющихся на серверах, т.е. службы и сервисы должны работать с минимально возможными для их корректной работы привилегиями исходя из следующей иерархии:</w:t>
      </w:r>
    </w:p>
    <w:p w:rsidR="007F18FC" w:rsidRDefault="00A24BEF">
      <w:pPr>
        <w:pStyle w:val="Bullet-1"/>
        <w:numPr>
          <w:ilvl w:val="0"/>
          <w:numId w:val="72"/>
        </w:numPr>
        <w:tabs>
          <w:tab w:val="left" w:pos="-142"/>
        </w:tabs>
        <w:spacing w:before="120"/>
        <w:contextualSpacing/>
        <w:rPr>
          <w:rFonts w:ascii="Times New Roman" w:hAnsi="Times New Roman" w:cs="Times New Roman"/>
        </w:rPr>
      </w:pPr>
      <w:r>
        <w:rPr>
          <w:rFonts w:ascii="Times New Roman" w:hAnsi="Times New Roman" w:cs="Times New Roman"/>
        </w:rPr>
        <w:t>Локальная</w:t>
      </w:r>
      <w:r w:rsidR="00681D42">
        <w:rPr>
          <w:rFonts w:ascii="Times New Roman" w:hAnsi="Times New Roman" w:cs="Times New Roman"/>
        </w:rPr>
        <w:t xml:space="preserve"> служба.</w:t>
      </w:r>
    </w:p>
    <w:p w:rsidR="007F18FC" w:rsidRDefault="00681D42">
      <w:pPr>
        <w:pStyle w:val="Bullet-1"/>
        <w:numPr>
          <w:ilvl w:val="0"/>
          <w:numId w:val="72"/>
        </w:numPr>
        <w:tabs>
          <w:tab w:val="left" w:pos="-142"/>
        </w:tabs>
        <w:spacing w:before="120"/>
        <w:contextualSpacing/>
        <w:rPr>
          <w:rFonts w:ascii="Times New Roman" w:hAnsi="Times New Roman" w:cs="Times New Roman"/>
        </w:rPr>
      </w:pPr>
      <w:proofErr w:type="gramStart"/>
      <w:r>
        <w:rPr>
          <w:rFonts w:ascii="Times New Roman" w:hAnsi="Times New Roman" w:cs="Times New Roman"/>
        </w:rPr>
        <w:t>сетевая</w:t>
      </w:r>
      <w:proofErr w:type="gramEnd"/>
      <w:r>
        <w:rPr>
          <w:rFonts w:ascii="Times New Roman" w:hAnsi="Times New Roman" w:cs="Times New Roman"/>
        </w:rPr>
        <w:t xml:space="preserve"> служба.</w:t>
      </w:r>
    </w:p>
    <w:p w:rsidR="007F18FC" w:rsidRPr="00681D42" w:rsidRDefault="00681D42">
      <w:pPr>
        <w:pStyle w:val="Bullet-1"/>
        <w:numPr>
          <w:ilvl w:val="0"/>
          <w:numId w:val="72"/>
        </w:numPr>
        <w:tabs>
          <w:tab w:val="left" w:pos="-142"/>
        </w:tabs>
        <w:spacing w:before="120"/>
        <w:contextualSpacing/>
        <w:rPr>
          <w:rFonts w:ascii="Times New Roman" w:hAnsi="Times New Roman" w:cs="Times New Roman"/>
          <w:lang w:val="ru-RU"/>
        </w:rPr>
      </w:pPr>
      <w:r w:rsidRPr="00681D42">
        <w:rPr>
          <w:rFonts w:ascii="Times New Roman" w:hAnsi="Times New Roman" w:cs="Times New Roman"/>
          <w:lang w:val="ru-RU"/>
        </w:rPr>
        <w:t>уникальная учетная запись локального пользователя.</w:t>
      </w:r>
    </w:p>
    <w:p w:rsidR="007F18FC" w:rsidRPr="00681D42" w:rsidRDefault="00681D42">
      <w:pPr>
        <w:pStyle w:val="Bullet-1"/>
        <w:numPr>
          <w:ilvl w:val="0"/>
          <w:numId w:val="72"/>
        </w:numPr>
        <w:tabs>
          <w:tab w:val="left" w:pos="-142"/>
        </w:tabs>
        <w:spacing w:before="120"/>
        <w:contextualSpacing/>
        <w:rPr>
          <w:rFonts w:ascii="Times New Roman" w:hAnsi="Times New Roman" w:cs="Times New Roman"/>
          <w:lang w:val="ru-RU"/>
        </w:rPr>
      </w:pPr>
      <w:r w:rsidRPr="00681D42">
        <w:rPr>
          <w:rFonts w:ascii="Times New Roman" w:hAnsi="Times New Roman" w:cs="Times New Roman"/>
          <w:lang w:val="ru-RU"/>
        </w:rPr>
        <w:t>уникальная учетная запись пользователя домена.</w:t>
      </w:r>
    </w:p>
    <w:p w:rsidR="007F18FC" w:rsidRDefault="00681D42">
      <w:pPr>
        <w:pStyle w:val="Bullet-1"/>
        <w:numPr>
          <w:ilvl w:val="0"/>
          <w:numId w:val="72"/>
        </w:numPr>
        <w:tabs>
          <w:tab w:val="left" w:pos="-142"/>
        </w:tabs>
        <w:spacing w:before="120"/>
        <w:contextualSpacing/>
        <w:rPr>
          <w:rFonts w:ascii="Times New Roman" w:hAnsi="Times New Roman" w:cs="Times New Roman"/>
        </w:rPr>
      </w:pPr>
      <w:r>
        <w:rPr>
          <w:rFonts w:ascii="Times New Roman" w:hAnsi="Times New Roman" w:cs="Times New Roman"/>
        </w:rPr>
        <w:lastRenderedPageBreak/>
        <w:t>локальная система</w:t>
      </w:r>
    </w:p>
    <w:p w:rsidR="007F18FC" w:rsidRDefault="00681D42">
      <w:pPr>
        <w:pStyle w:val="Bullet-1"/>
        <w:numPr>
          <w:ilvl w:val="0"/>
          <w:numId w:val="72"/>
        </w:numPr>
        <w:tabs>
          <w:tab w:val="left" w:pos="-142"/>
        </w:tabs>
        <w:spacing w:before="120"/>
        <w:contextualSpacing/>
        <w:rPr>
          <w:rFonts w:ascii="Times New Roman" w:hAnsi="Times New Roman" w:cs="Times New Roman"/>
        </w:rPr>
      </w:pPr>
      <w:proofErr w:type="gramStart"/>
      <w:r>
        <w:rPr>
          <w:rFonts w:ascii="Times New Roman" w:hAnsi="Times New Roman" w:cs="Times New Roman"/>
        </w:rPr>
        <w:t>учетная</w:t>
      </w:r>
      <w:proofErr w:type="gramEnd"/>
      <w:r>
        <w:rPr>
          <w:rFonts w:ascii="Times New Roman" w:hAnsi="Times New Roman" w:cs="Times New Roman"/>
        </w:rPr>
        <w:t xml:space="preserve"> запись локального администратора.</w:t>
      </w:r>
    </w:p>
    <w:p w:rsidR="007F18FC" w:rsidRDefault="00681D42">
      <w:pPr>
        <w:pStyle w:val="Bullet-1"/>
        <w:numPr>
          <w:ilvl w:val="0"/>
          <w:numId w:val="72"/>
        </w:numPr>
        <w:tabs>
          <w:tab w:val="left" w:pos="-142"/>
        </w:tabs>
        <w:spacing w:before="120"/>
        <w:contextualSpacing/>
        <w:rPr>
          <w:rFonts w:ascii="Times New Roman" w:hAnsi="Times New Roman" w:cs="Times New Roman"/>
        </w:rPr>
      </w:pPr>
      <w:proofErr w:type="gramStart"/>
      <w:r>
        <w:rPr>
          <w:rFonts w:ascii="Times New Roman" w:hAnsi="Times New Roman" w:cs="Times New Roman"/>
        </w:rPr>
        <w:t>учетная</w:t>
      </w:r>
      <w:proofErr w:type="gramEnd"/>
      <w:r>
        <w:rPr>
          <w:rFonts w:ascii="Times New Roman" w:hAnsi="Times New Roman" w:cs="Times New Roman"/>
        </w:rPr>
        <w:t xml:space="preserve"> запись администратора домена.</w:t>
      </w:r>
    </w:p>
    <w:p w:rsidR="007F18FC" w:rsidRPr="00681D42" w:rsidRDefault="00681D42">
      <w:pPr>
        <w:pStyle w:val="Bullet-1"/>
        <w:numPr>
          <w:ilvl w:val="1"/>
          <w:numId w:val="64"/>
        </w:numPr>
        <w:tabs>
          <w:tab w:val="clear" w:pos="720"/>
          <w:tab w:val="clear" w:pos="1134"/>
          <w:tab w:val="left" w:pos="-142"/>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К серверам высокой степени безопасности (контроллеры домена, серверы баз данных, иные серверы, от которых зависит бесперебойная работа автоматизированных систем) необходимо предъявлять повышенные требования к минимизации привилегий доступа со стороны как удаленных, так и локальных пользователей и служб.</w:t>
      </w:r>
    </w:p>
    <w:p w:rsidR="007F18FC" w:rsidRPr="00681D42" w:rsidRDefault="00681D42">
      <w:pPr>
        <w:pStyle w:val="Bullet-1"/>
        <w:numPr>
          <w:ilvl w:val="1"/>
          <w:numId w:val="64"/>
        </w:numPr>
        <w:tabs>
          <w:tab w:val="clear" w:pos="720"/>
          <w:tab w:val="clear" w:pos="1134"/>
          <w:tab w:val="left" w:pos="-142"/>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 xml:space="preserve">В случае компрометации, либо подозрении на компрометацию привилегированной учетной записи необходима внеплановая смена паролей всех зависящих от нее учетных записей.  </w:t>
      </w:r>
    </w:p>
    <w:p w:rsidR="007F18FC" w:rsidRPr="00681D42" w:rsidRDefault="00681D42">
      <w:pPr>
        <w:pStyle w:val="Bullet-1"/>
        <w:numPr>
          <w:ilvl w:val="0"/>
          <w:numId w:val="0"/>
        </w:numPr>
        <w:tabs>
          <w:tab w:val="clear" w:pos="720"/>
        </w:tabs>
        <w:spacing w:before="120" w:after="0"/>
        <w:ind w:left="851"/>
        <w:rPr>
          <w:rFonts w:ascii="Times New Roman" w:hAnsi="Times New Roman" w:cs="Times New Roman"/>
          <w:b/>
          <w:lang w:val="ru-RU"/>
        </w:rPr>
      </w:pPr>
      <w:r w:rsidRPr="00681D42">
        <w:rPr>
          <w:rFonts w:ascii="Times New Roman" w:hAnsi="Times New Roman" w:cs="Times New Roman"/>
          <w:b/>
          <w:lang w:val="ru-RU"/>
        </w:rPr>
        <w:t xml:space="preserve">   </w:t>
      </w:r>
    </w:p>
    <w:p w:rsidR="007F18FC" w:rsidRDefault="00681D42">
      <w:pPr>
        <w:pStyle w:val="Bullet-1"/>
        <w:numPr>
          <w:ilvl w:val="0"/>
          <w:numId w:val="64"/>
        </w:numPr>
        <w:tabs>
          <w:tab w:val="clear" w:pos="720"/>
        </w:tabs>
        <w:spacing w:before="120" w:after="0"/>
        <w:ind w:left="0" w:firstLine="851"/>
        <w:jc w:val="center"/>
        <w:rPr>
          <w:rFonts w:ascii="Times New Roman" w:hAnsi="Times New Roman" w:cs="Times New Roman"/>
          <w:b/>
        </w:rPr>
      </w:pPr>
      <w:r>
        <w:rPr>
          <w:rFonts w:ascii="Times New Roman" w:hAnsi="Times New Roman" w:cs="Times New Roman"/>
          <w:b/>
        </w:rPr>
        <w:t>АППАРАТНЫЕ СРЕДСТВА АУТЕНТИФИКАЦИИ</w:t>
      </w:r>
    </w:p>
    <w:p w:rsidR="007F18FC" w:rsidRDefault="007F18FC">
      <w:pPr>
        <w:pStyle w:val="Bullet-1"/>
        <w:numPr>
          <w:ilvl w:val="0"/>
          <w:numId w:val="0"/>
        </w:numPr>
        <w:tabs>
          <w:tab w:val="clear" w:pos="720"/>
        </w:tabs>
        <w:spacing w:before="120" w:after="0"/>
        <w:ind w:left="851"/>
        <w:rPr>
          <w:rFonts w:ascii="Times New Roman" w:hAnsi="Times New Roman" w:cs="Times New Roman"/>
          <w:b/>
        </w:rPr>
      </w:pPr>
    </w:p>
    <w:p w:rsidR="007F18FC" w:rsidRPr="00681D42" w:rsidRDefault="00681D42">
      <w:pPr>
        <w:pStyle w:val="Bullet-1"/>
        <w:numPr>
          <w:ilvl w:val="1"/>
          <w:numId w:val="64"/>
        </w:numPr>
        <w:tabs>
          <w:tab w:val="clear" w:pos="720"/>
          <w:tab w:val="clear" w:pos="1134"/>
          <w:tab w:val="left" w:pos="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 xml:space="preserve"> Для повышения степени защиты критически важных объектов (рабочие станции и мобильные компьютеры с информацией высокой степени конфиденциальности, иные объекты) от несанкционированного доступа необходимо использование двухфакторной аутентификации (по паролю и предмету – далее ключевой носитель информации).</w:t>
      </w:r>
    </w:p>
    <w:p w:rsidR="007F18FC" w:rsidRPr="00681D42" w:rsidRDefault="00681D42">
      <w:pPr>
        <w:pStyle w:val="Bullet-1"/>
        <w:numPr>
          <w:ilvl w:val="1"/>
          <w:numId w:val="64"/>
        </w:numPr>
        <w:tabs>
          <w:tab w:val="clear" w:pos="720"/>
          <w:tab w:val="clear" w:pos="1134"/>
          <w:tab w:val="left" w:pos="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 xml:space="preserve"> Каждому пользователю, для которого предусмотрена двухфакторная аутентификация, выдается персональный ключевой носитель информации, который учитывается УИТ “Адилет сот” установленным образом (однозначное сопоставление ключевого носителя и его владельца).</w:t>
      </w:r>
    </w:p>
    <w:p w:rsidR="007F18FC" w:rsidRPr="00681D42" w:rsidRDefault="00681D42">
      <w:pPr>
        <w:pStyle w:val="Bullet-1"/>
        <w:numPr>
          <w:ilvl w:val="1"/>
          <w:numId w:val="64"/>
        </w:numPr>
        <w:tabs>
          <w:tab w:val="clear" w:pos="720"/>
          <w:tab w:val="clear" w:pos="1134"/>
          <w:tab w:val="left" w:pos="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Ключевые носители информации маркируются УИТ “Адилет сот” установленным образом (уникальный номер ключевого носителя).</w:t>
      </w:r>
    </w:p>
    <w:p w:rsidR="007F18FC" w:rsidRPr="00681D42" w:rsidRDefault="00681D42">
      <w:pPr>
        <w:pStyle w:val="Bullet-1"/>
        <w:numPr>
          <w:ilvl w:val="1"/>
          <w:numId w:val="64"/>
        </w:numPr>
        <w:tabs>
          <w:tab w:val="clear" w:pos="720"/>
          <w:tab w:val="clear" w:pos="1134"/>
          <w:tab w:val="left" w:pos="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 xml:space="preserve">В случае прекращения необходимости использования персонального ключевого носителя (увольнение пользователя, прекращение функционирования объекта, для аутентификации на котором носитель использовался и т.п.) информация с данного носителя стирается установленным образом, либо </w:t>
      </w:r>
      <w:r w:rsidR="00A24BEF" w:rsidRPr="00681D42">
        <w:rPr>
          <w:rFonts w:ascii="Times New Roman" w:hAnsi="Times New Roman" w:cs="Times New Roman"/>
          <w:lang w:val="ru-RU"/>
        </w:rPr>
        <w:t>уничтожается сам</w:t>
      </w:r>
      <w:r w:rsidRPr="00681D42">
        <w:rPr>
          <w:rFonts w:ascii="Times New Roman" w:hAnsi="Times New Roman" w:cs="Times New Roman"/>
          <w:lang w:val="ru-RU"/>
        </w:rPr>
        <w:t xml:space="preserve"> носитель в случае невозможности его очистки.  </w:t>
      </w:r>
    </w:p>
    <w:p w:rsidR="007F18FC" w:rsidRPr="00681D42" w:rsidRDefault="00681D42">
      <w:pPr>
        <w:pStyle w:val="Bullet-1"/>
        <w:numPr>
          <w:ilvl w:val="1"/>
          <w:numId w:val="64"/>
        </w:numPr>
        <w:tabs>
          <w:tab w:val="clear" w:pos="720"/>
          <w:tab w:val="clear" w:pos="1134"/>
          <w:tab w:val="left" w:pos="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Пользователям категорически запрещается оставлять без личного присмотра, а также передавать другим лицам персональные ключевые носители, сообщать коды от персонального ключевого носителя, если таковые имеются.</w:t>
      </w:r>
    </w:p>
    <w:p w:rsidR="007F18FC" w:rsidRPr="00681D42" w:rsidRDefault="00681D42">
      <w:pPr>
        <w:pStyle w:val="Bullet-1"/>
        <w:numPr>
          <w:ilvl w:val="1"/>
          <w:numId w:val="64"/>
        </w:numPr>
        <w:tabs>
          <w:tab w:val="clear" w:pos="720"/>
          <w:tab w:val="clear" w:pos="1134"/>
          <w:tab w:val="left" w:pos="0"/>
        </w:tabs>
        <w:spacing w:before="120" w:after="0"/>
        <w:ind w:left="0" w:firstLine="851"/>
        <w:rPr>
          <w:rFonts w:ascii="Times New Roman" w:hAnsi="Times New Roman" w:cs="Times New Roman"/>
          <w:lang w:val="ru-RU"/>
        </w:rPr>
      </w:pPr>
      <w:r w:rsidRPr="00681D42">
        <w:rPr>
          <w:rFonts w:ascii="Times New Roman" w:hAnsi="Times New Roman" w:cs="Times New Roman"/>
          <w:lang w:val="ru-RU"/>
        </w:rPr>
        <w:t xml:space="preserve">В случае утраты персонального ключевого носителя пользователь обязан немедленно сообщить об инциденте руководителю своего подразделения/отдела и управляющему УИТ “Адилет сот”. При возникновении подобного инцидента необходимо незамедлительно принять меры для недопущения несанкционированного использования утраченного персонального ключевого носителя. </w:t>
      </w:r>
    </w:p>
    <w:p w:rsidR="007F18FC" w:rsidRPr="00681D42" w:rsidRDefault="007F18FC">
      <w:pPr>
        <w:pStyle w:val="Bullet-1"/>
        <w:numPr>
          <w:ilvl w:val="0"/>
          <w:numId w:val="0"/>
        </w:numPr>
        <w:tabs>
          <w:tab w:val="clear" w:pos="720"/>
        </w:tabs>
        <w:spacing w:before="120" w:after="0"/>
        <w:ind w:left="851"/>
        <w:rPr>
          <w:rFonts w:ascii="Times New Roman" w:hAnsi="Times New Roman" w:cs="Times New Roman"/>
          <w:b/>
          <w:lang w:val="ru-RU"/>
        </w:rPr>
      </w:pPr>
    </w:p>
    <w:p w:rsidR="007F18FC" w:rsidRDefault="00681D42">
      <w:pPr>
        <w:pStyle w:val="Bullet-1"/>
        <w:numPr>
          <w:ilvl w:val="0"/>
          <w:numId w:val="64"/>
        </w:numPr>
        <w:tabs>
          <w:tab w:val="clear" w:pos="720"/>
        </w:tabs>
        <w:spacing w:before="120" w:after="0"/>
        <w:ind w:left="0" w:firstLine="851"/>
        <w:jc w:val="center"/>
        <w:rPr>
          <w:rFonts w:ascii="Times New Roman" w:hAnsi="Times New Roman" w:cs="Times New Roman"/>
          <w:b/>
        </w:rPr>
      </w:pPr>
      <w:r>
        <w:rPr>
          <w:rFonts w:ascii="Times New Roman" w:hAnsi="Times New Roman" w:cs="Times New Roman"/>
          <w:b/>
        </w:rPr>
        <w:t>КОНТРОЛЬ</w:t>
      </w:r>
    </w:p>
    <w:p w:rsidR="007F18FC" w:rsidRPr="00681D42" w:rsidRDefault="00681D42">
      <w:pPr>
        <w:pStyle w:val="a4"/>
        <w:numPr>
          <w:ilvl w:val="1"/>
          <w:numId w:val="64"/>
        </w:numPr>
        <w:spacing w:before="120"/>
        <w:ind w:left="0" w:firstLine="851"/>
        <w:rPr>
          <w:rFonts w:ascii="Times New Roman" w:hAnsi="Times New Roman" w:cs="Times New Roman"/>
          <w:sz w:val="24"/>
          <w:lang w:val="ru-RU"/>
        </w:rPr>
      </w:pPr>
      <w:r w:rsidRPr="00681D42">
        <w:rPr>
          <w:rFonts w:ascii="Times New Roman" w:hAnsi="Times New Roman" w:cs="Times New Roman"/>
          <w:sz w:val="24"/>
          <w:lang w:val="ru-RU"/>
        </w:rPr>
        <w:t>Повседневный контроль над соблюдением требований данного Положения заключается в контроле процессов использования и  изменения учетных записей, процессов доступа к ресурсам, процессов изменения учетных записей и предоставления доступа к ресурсам автоматизированных систем УИТ “Адилет сот”.</w:t>
      </w:r>
    </w:p>
    <w:p w:rsidR="007F18FC" w:rsidRPr="00681D42" w:rsidRDefault="00681D42">
      <w:pPr>
        <w:numPr>
          <w:ilvl w:val="1"/>
          <w:numId w:val="64"/>
        </w:numPr>
        <w:ind w:left="0" w:firstLine="851"/>
        <w:rPr>
          <w:rFonts w:ascii="Times New Roman" w:hAnsi="Times New Roman" w:cs="Times New Roman"/>
          <w:sz w:val="24"/>
          <w:lang w:val="ru-RU"/>
        </w:rPr>
      </w:pPr>
      <w:r w:rsidRPr="00681D42">
        <w:rPr>
          <w:rFonts w:ascii="Times New Roman" w:hAnsi="Times New Roman" w:cs="Times New Roman"/>
          <w:sz w:val="24"/>
          <w:lang w:val="ru-RU"/>
        </w:rPr>
        <w:lastRenderedPageBreak/>
        <w:t>УИТ “Адилет сот” проводит ежеквартальный выборочный контроль выполнения сотрудниками Судебной системы требований Положения. О фактах несоответствия качества паролей или условий обеспечения их сохранности специалисты УИТ “Адилет сот” сообщают управляющему УИТ “Адилет сот” в форме служебной записки.</w:t>
      </w:r>
    </w:p>
    <w:p w:rsidR="007F18FC" w:rsidRPr="00681D42" w:rsidRDefault="00681D42">
      <w:pPr>
        <w:pStyle w:val="a4"/>
        <w:numPr>
          <w:ilvl w:val="1"/>
          <w:numId w:val="64"/>
        </w:numPr>
        <w:ind w:left="0" w:firstLine="851"/>
        <w:rPr>
          <w:rFonts w:ascii="Times New Roman" w:hAnsi="Times New Roman" w:cs="Times New Roman"/>
          <w:sz w:val="24"/>
          <w:lang w:val="ru-RU"/>
        </w:rPr>
      </w:pPr>
      <w:proofErr w:type="gramStart"/>
      <w:r w:rsidRPr="00681D42">
        <w:rPr>
          <w:rFonts w:ascii="Times New Roman" w:hAnsi="Times New Roman" w:cs="Times New Roman"/>
          <w:sz w:val="24"/>
          <w:lang w:val="ru-RU"/>
        </w:rPr>
        <w:t>Контроль за</w:t>
      </w:r>
      <w:proofErr w:type="gramEnd"/>
      <w:r w:rsidRPr="00681D42">
        <w:rPr>
          <w:rFonts w:ascii="Times New Roman" w:hAnsi="Times New Roman" w:cs="Times New Roman"/>
          <w:sz w:val="24"/>
          <w:lang w:val="ru-RU"/>
        </w:rPr>
        <w:t xml:space="preserve"> выполнением требований данного Положения возлагается на УИТ “Адилет сот”. </w:t>
      </w:r>
    </w:p>
    <w:p w:rsidR="007F18FC" w:rsidRPr="00681D42" w:rsidRDefault="007F18FC">
      <w:pPr>
        <w:pStyle w:val="a4"/>
        <w:spacing w:before="120"/>
        <w:ind w:left="851"/>
        <w:rPr>
          <w:rFonts w:ascii="Times New Roman" w:hAnsi="Times New Roman" w:cs="Times New Roman"/>
          <w:sz w:val="24"/>
          <w:lang w:val="ru-RU"/>
        </w:rPr>
      </w:pPr>
    </w:p>
    <w:p w:rsidR="007F18FC" w:rsidRDefault="00681D42">
      <w:pPr>
        <w:pStyle w:val="a4"/>
        <w:numPr>
          <w:ilvl w:val="0"/>
          <w:numId w:val="64"/>
        </w:numPr>
        <w:spacing w:before="120"/>
        <w:ind w:left="0" w:firstLine="851"/>
        <w:jc w:val="center"/>
        <w:rPr>
          <w:rFonts w:ascii="Times New Roman" w:hAnsi="Times New Roman" w:cs="Times New Roman"/>
          <w:b/>
          <w:sz w:val="24"/>
        </w:rPr>
      </w:pPr>
      <w:r>
        <w:rPr>
          <w:rFonts w:ascii="Times New Roman" w:hAnsi="Times New Roman" w:cs="Times New Roman"/>
          <w:b/>
          <w:sz w:val="24"/>
        </w:rPr>
        <w:t>ОТВЕТСТВЕННОСТЬ</w:t>
      </w:r>
    </w:p>
    <w:p w:rsidR="007F18FC" w:rsidRPr="00681D42" w:rsidRDefault="00681D42">
      <w:pPr>
        <w:pStyle w:val="a4"/>
        <w:numPr>
          <w:ilvl w:val="1"/>
          <w:numId w:val="64"/>
        </w:numPr>
        <w:spacing w:before="120"/>
        <w:ind w:left="0" w:firstLine="851"/>
        <w:rPr>
          <w:rFonts w:ascii="Times New Roman" w:hAnsi="Times New Roman" w:cs="Times New Roman"/>
          <w:sz w:val="24"/>
          <w:lang w:val="ru-RU"/>
        </w:rPr>
      </w:pPr>
      <w:r w:rsidRPr="00681D42">
        <w:rPr>
          <w:rFonts w:ascii="Times New Roman" w:hAnsi="Times New Roman" w:cs="Times New Roman"/>
          <w:sz w:val="24"/>
          <w:lang w:val="ru-RU"/>
        </w:rPr>
        <w:t>Пользователи автоматизированных систем несут персональную ответственность за несоблюдение требований по парольной защите;</w:t>
      </w:r>
    </w:p>
    <w:p w:rsidR="007F18FC" w:rsidRPr="00681D42" w:rsidRDefault="00681D42">
      <w:pPr>
        <w:pStyle w:val="a4"/>
        <w:numPr>
          <w:ilvl w:val="1"/>
          <w:numId w:val="64"/>
        </w:numPr>
        <w:spacing w:before="120"/>
        <w:ind w:left="0" w:firstLine="851"/>
        <w:rPr>
          <w:rFonts w:ascii="Times New Roman" w:hAnsi="Times New Roman" w:cs="Times New Roman"/>
          <w:sz w:val="24"/>
          <w:lang w:val="ru-RU"/>
        </w:rPr>
      </w:pPr>
      <w:r w:rsidRPr="00681D42">
        <w:rPr>
          <w:rFonts w:ascii="Times New Roman" w:hAnsi="Times New Roman" w:cs="Times New Roman"/>
          <w:sz w:val="24"/>
          <w:lang w:val="ru-RU"/>
        </w:rPr>
        <w:t>Специалисты УИТ “Адилет сот” несут ответственность за компрометацию и нецелевое использование привилегированных учетных записей.</w:t>
      </w:r>
    </w:p>
    <w:p w:rsidR="007F18FC" w:rsidRPr="00681D42" w:rsidRDefault="00681D42">
      <w:pPr>
        <w:jc w:val="left"/>
        <w:rPr>
          <w:rFonts w:ascii="Times New Roman" w:hAnsi="Times New Roman" w:cs="Times New Roman"/>
          <w:sz w:val="24"/>
          <w:lang w:val="ru-RU"/>
        </w:rPr>
      </w:pPr>
      <w:r w:rsidRPr="00681D42">
        <w:rPr>
          <w:rFonts w:ascii="Times New Roman" w:hAnsi="Times New Roman" w:cs="Times New Roman"/>
          <w:sz w:val="24"/>
          <w:lang w:val="ru-RU"/>
        </w:rPr>
        <w:t xml:space="preserve"> Форма ответственности определяются в соответствии с нормативно-законодательными актами КР.</w:t>
      </w:r>
    </w:p>
    <w:p w:rsidR="007F18FC" w:rsidRPr="00681D42" w:rsidRDefault="007F18FC">
      <w:pPr>
        <w:jc w:val="left"/>
        <w:rPr>
          <w:rFonts w:ascii="Times New Roman" w:hAnsi="Times New Roman" w:cs="Times New Roman"/>
          <w:sz w:val="24"/>
          <w:lang w:val="ru-RU"/>
        </w:rPr>
      </w:pPr>
    </w:p>
    <w:p w:rsidR="007F18FC" w:rsidRPr="00681D42" w:rsidRDefault="007F18FC">
      <w:pPr>
        <w:jc w:val="left"/>
        <w:rPr>
          <w:rFonts w:ascii="Times New Roman" w:hAnsi="Times New Roman" w:cs="Times New Roman"/>
          <w:sz w:val="24"/>
          <w:lang w:val="ru-RU"/>
        </w:rPr>
        <w:sectPr w:rsidR="007F18FC" w:rsidRPr="00681D42">
          <w:pgSz w:w="11906" w:h="16838"/>
          <w:pgMar w:top="459" w:right="851" w:bottom="1134" w:left="1701" w:header="709" w:footer="709" w:gutter="0"/>
          <w:cols w:space="720"/>
          <w:titlePg/>
          <w:docGrid w:linePitch="360"/>
        </w:sectPr>
      </w:pPr>
    </w:p>
    <w:p w:rsidR="00763AAD" w:rsidRDefault="00763AAD">
      <w:pPr>
        <w:jc w:val="center"/>
        <w:outlineLvl w:val="0"/>
        <w:rPr>
          <w:rFonts w:ascii="Times New Roman" w:hAnsi="Times New Roman" w:cs="Times New Roman"/>
          <w:b/>
          <w:sz w:val="28"/>
          <w:szCs w:val="28"/>
          <w:lang w:val="ru-RU"/>
        </w:rPr>
      </w:pPr>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 xml:space="preserve">Приложение № </w:t>
      </w:r>
      <w:r>
        <w:rPr>
          <w:rFonts w:ascii="Times New Roman" w:hAnsi="Times New Roman" w:cs="Times New Roman"/>
          <w:sz w:val="20"/>
          <w:szCs w:val="20"/>
          <w:lang w:val="ru-RU"/>
        </w:rPr>
        <w:t>9</w:t>
      </w:r>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63AAD" w:rsidRPr="00E7789F" w:rsidRDefault="00763AAD" w:rsidP="00763AAD">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63AAD" w:rsidRDefault="00763AAD">
      <w:pPr>
        <w:jc w:val="center"/>
        <w:outlineLvl w:val="0"/>
        <w:rPr>
          <w:rFonts w:ascii="Times New Roman" w:hAnsi="Times New Roman" w:cs="Times New Roman"/>
          <w:b/>
          <w:sz w:val="28"/>
          <w:szCs w:val="28"/>
          <w:lang w:val="ru-RU"/>
        </w:rPr>
      </w:pPr>
    </w:p>
    <w:p w:rsidR="007F18FC" w:rsidRPr="00A8029E" w:rsidRDefault="00AD4177">
      <w:pPr>
        <w:jc w:val="center"/>
        <w:outlineLvl w:val="0"/>
        <w:rPr>
          <w:rFonts w:ascii="Times New Roman" w:hAnsi="Times New Roman" w:cs="Times New Roman"/>
          <w:b/>
          <w:sz w:val="28"/>
          <w:szCs w:val="28"/>
          <w:lang w:val="ru-RU"/>
        </w:rPr>
      </w:pPr>
      <w:r>
        <w:rPr>
          <w:rFonts w:ascii="Times New Roman" w:hAnsi="Times New Roman" w:cs="Times New Roman"/>
          <w:b/>
          <w:sz w:val="28"/>
          <w:szCs w:val="28"/>
          <w:lang w:val="ru-RU"/>
        </w:rPr>
        <w:t>Положение</w:t>
      </w:r>
      <w:r w:rsidR="00681D42" w:rsidRPr="00A8029E">
        <w:rPr>
          <w:rFonts w:ascii="Times New Roman" w:hAnsi="Times New Roman" w:cs="Times New Roman"/>
          <w:b/>
          <w:caps/>
          <w:sz w:val="28"/>
          <w:szCs w:val="28"/>
          <w:lang w:val="ru-RU"/>
        </w:rPr>
        <w:t xml:space="preserve"> </w:t>
      </w:r>
      <w:bookmarkStart w:id="286" w:name="_Toc540730664"/>
      <w:bookmarkStart w:id="287" w:name="_Toc283336361"/>
      <w:bookmarkStart w:id="288" w:name="_Toc1805997549"/>
      <w:bookmarkStart w:id="289" w:name="_Toc250340488"/>
      <w:r w:rsidR="00681D42" w:rsidRPr="00A8029E">
        <w:rPr>
          <w:rFonts w:ascii="Times New Roman" w:hAnsi="Times New Roman" w:cs="Times New Roman"/>
          <w:b/>
          <w:sz w:val="28"/>
          <w:szCs w:val="28"/>
          <w:lang w:val="ru-RU"/>
        </w:rPr>
        <w:t>о резервном копировании в Судебной системе</w:t>
      </w:r>
      <w:bookmarkEnd w:id="286"/>
      <w:bookmarkEnd w:id="287"/>
      <w:bookmarkEnd w:id="288"/>
      <w:bookmarkEnd w:id="289"/>
    </w:p>
    <w:p w:rsidR="007F18FC" w:rsidRDefault="00681D42">
      <w:pPr>
        <w:pStyle w:val="13"/>
        <w:numPr>
          <w:ilvl w:val="0"/>
          <w:numId w:val="73"/>
        </w:numPr>
        <w:autoSpaceDE w:val="0"/>
        <w:autoSpaceDN w:val="0"/>
        <w:jc w:val="center"/>
        <w:outlineLvl w:val="1"/>
        <w:rPr>
          <w:rFonts w:ascii="Times New Roman" w:hAnsi="Times New Roman" w:cs="Times New Roman"/>
          <w:b/>
          <w:bCs/>
          <w:sz w:val="24"/>
        </w:rPr>
      </w:pPr>
      <w:r w:rsidRPr="00681D42">
        <w:rPr>
          <w:rFonts w:ascii="Times New Roman" w:hAnsi="Times New Roman" w:cs="Times New Roman"/>
          <w:b/>
          <w:sz w:val="24"/>
          <w:lang w:val="ru-RU"/>
        </w:rPr>
        <w:t xml:space="preserve"> </w:t>
      </w:r>
      <w:bookmarkStart w:id="290" w:name="_Toc256446295"/>
      <w:bookmarkStart w:id="291" w:name="_Toc1887274669"/>
      <w:bookmarkStart w:id="292" w:name="_Toc612095675"/>
      <w:bookmarkStart w:id="293" w:name="_Toc417427851"/>
      <w:r>
        <w:rPr>
          <w:rFonts w:ascii="Times New Roman" w:hAnsi="Times New Roman" w:cs="Times New Roman"/>
          <w:b/>
          <w:bCs/>
          <w:sz w:val="24"/>
        </w:rPr>
        <w:t>Общие положения</w:t>
      </w:r>
      <w:bookmarkEnd w:id="290"/>
      <w:bookmarkEnd w:id="291"/>
      <w:bookmarkEnd w:id="292"/>
      <w:bookmarkEnd w:id="293"/>
    </w:p>
    <w:p w:rsidR="007F18FC" w:rsidRPr="00681D42" w:rsidRDefault="00681D42">
      <w:pPr>
        <w:pStyle w:val="a9"/>
        <w:numPr>
          <w:ilvl w:val="1"/>
          <w:numId w:val="73"/>
        </w:numPr>
        <w:ind w:left="420"/>
        <w:rPr>
          <w:rFonts w:ascii="Times New Roman" w:hAnsi="Times New Roman" w:cs="Times New Roman"/>
          <w:sz w:val="24"/>
          <w:lang w:val="ru-RU"/>
        </w:rPr>
      </w:pPr>
      <w:r w:rsidRPr="00681D42">
        <w:rPr>
          <w:rFonts w:ascii="Times New Roman" w:hAnsi="Times New Roman" w:cs="Times New Roman"/>
          <w:sz w:val="24"/>
          <w:lang w:val="ru-RU"/>
        </w:rPr>
        <w:t xml:space="preserve">Настоящее Положение разработано во исполнение Концепции информационной безопасности Судебной системы и другими нормативными правовыми актами и устанавливает порядок проведения резервного копирования данных в </w:t>
      </w:r>
      <w:r w:rsidRPr="00681D42">
        <w:rPr>
          <w:rFonts w:ascii="Times New Roman" w:hAnsi="Times New Roman" w:cs="Times New Roman"/>
          <w:bCs/>
          <w:kern w:val="36"/>
          <w:sz w:val="24"/>
          <w:lang w:val="ru-RU"/>
        </w:rPr>
        <w:t>Судебной системе</w:t>
      </w:r>
      <w:r w:rsidRPr="00681D42">
        <w:rPr>
          <w:rFonts w:ascii="Times New Roman" w:hAnsi="Times New Roman" w:cs="Times New Roman"/>
          <w:sz w:val="24"/>
          <w:lang w:val="ru-RU"/>
        </w:rPr>
        <w:t>.</w:t>
      </w:r>
    </w:p>
    <w:p w:rsidR="007F18FC" w:rsidRPr="00681D42" w:rsidRDefault="00681D42">
      <w:pPr>
        <w:pStyle w:val="a9"/>
        <w:numPr>
          <w:ilvl w:val="1"/>
          <w:numId w:val="73"/>
        </w:numPr>
        <w:ind w:left="420"/>
        <w:rPr>
          <w:rFonts w:ascii="Times New Roman" w:hAnsi="Times New Roman" w:cs="Times New Roman"/>
          <w:sz w:val="24"/>
          <w:lang w:val="ru-RU"/>
        </w:rPr>
      </w:pPr>
      <w:r w:rsidRPr="00681D42">
        <w:rPr>
          <w:rFonts w:ascii="Times New Roman" w:hAnsi="Times New Roman" w:cs="Times New Roman"/>
          <w:sz w:val="24"/>
          <w:lang w:val="ru-RU"/>
        </w:rPr>
        <w:t>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w:t>
      </w:r>
    </w:p>
    <w:p w:rsidR="007F18FC" w:rsidRPr="00681D42" w:rsidRDefault="00681D42">
      <w:pPr>
        <w:pStyle w:val="a9"/>
        <w:numPr>
          <w:ilvl w:val="1"/>
          <w:numId w:val="73"/>
        </w:numPr>
        <w:ind w:left="420"/>
        <w:rPr>
          <w:rFonts w:ascii="Times New Roman" w:hAnsi="Times New Roman" w:cs="Times New Roman"/>
          <w:sz w:val="24"/>
          <w:lang w:val="ru-RU"/>
        </w:rPr>
      </w:pPr>
      <w:r w:rsidRPr="00681D42">
        <w:rPr>
          <w:rFonts w:ascii="Times New Roman" w:hAnsi="Times New Roman" w:cs="Times New Roman"/>
          <w:sz w:val="24"/>
          <w:lang w:val="ru-RU"/>
        </w:rPr>
        <w:t xml:space="preserve">Резервному копированию подлежит информация следующих основных категорий: </w:t>
      </w:r>
    </w:p>
    <w:p w:rsidR="007F18FC" w:rsidRPr="00681D42" w:rsidRDefault="00681D42">
      <w:pPr>
        <w:numPr>
          <w:ilvl w:val="0"/>
          <w:numId w:val="74"/>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Персональная информация пользователей (личные каталоги на файловых серверах); </w:t>
      </w:r>
    </w:p>
    <w:p w:rsidR="007F18FC" w:rsidRPr="00681D42" w:rsidRDefault="00681D42">
      <w:pPr>
        <w:numPr>
          <w:ilvl w:val="0"/>
          <w:numId w:val="74"/>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Групповая информация пользователей (общие каталоги подразделений/отделов); </w:t>
      </w:r>
    </w:p>
    <w:p w:rsidR="007F18FC" w:rsidRPr="00681D42" w:rsidRDefault="00681D42">
      <w:pPr>
        <w:numPr>
          <w:ilvl w:val="0"/>
          <w:numId w:val="74"/>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Информация, необходимая для восстановления серверов и систем управления базами данных (далее – СУБД); </w:t>
      </w:r>
    </w:p>
    <w:p w:rsidR="007F18FC" w:rsidRDefault="00681D42">
      <w:pPr>
        <w:numPr>
          <w:ilvl w:val="0"/>
          <w:numId w:val="74"/>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Персональные профили пользователей сети; </w:t>
      </w:r>
    </w:p>
    <w:p w:rsidR="007F18FC" w:rsidRPr="00681D42" w:rsidRDefault="00681D42">
      <w:pPr>
        <w:numPr>
          <w:ilvl w:val="0"/>
          <w:numId w:val="74"/>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Информация автоматизированных систем, в т.ч. баз данных; </w:t>
      </w:r>
    </w:p>
    <w:p w:rsidR="007F18FC" w:rsidRPr="00681D42" w:rsidRDefault="00681D42">
      <w:pPr>
        <w:numPr>
          <w:ilvl w:val="0"/>
          <w:numId w:val="74"/>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Данные справочно-информационных систем общего использования; </w:t>
      </w:r>
    </w:p>
    <w:p w:rsidR="007F18FC" w:rsidRPr="00681D42" w:rsidRDefault="00681D42">
      <w:pPr>
        <w:numPr>
          <w:ilvl w:val="0"/>
          <w:numId w:val="74"/>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Рабочие копии установочных компонент программного обеспечения рабочих станций; </w:t>
      </w:r>
    </w:p>
    <w:p w:rsidR="007F18FC" w:rsidRPr="00681D42" w:rsidRDefault="00681D42">
      <w:pPr>
        <w:numPr>
          <w:ilvl w:val="0"/>
          <w:numId w:val="74"/>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Данные с рабочих станций, содержащих критически важную информацию.</w:t>
      </w:r>
    </w:p>
    <w:p w:rsidR="007F18FC" w:rsidRPr="00681D42" w:rsidRDefault="007F18FC">
      <w:pPr>
        <w:pStyle w:val="13"/>
        <w:ind w:left="0"/>
        <w:jc w:val="center"/>
        <w:outlineLvl w:val="1"/>
        <w:rPr>
          <w:rFonts w:ascii="Times New Roman" w:hAnsi="Times New Roman" w:cs="Times New Roman"/>
          <w:b/>
          <w:bCs/>
          <w:sz w:val="24"/>
          <w:lang w:val="ru-RU"/>
        </w:rPr>
      </w:pPr>
    </w:p>
    <w:p w:rsidR="007F18FC" w:rsidRPr="00A8029E" w:rsidRDefault="00681D42" w:rsidP="00A8029E">
      <w:pPr>
        <w:pStyle w:val="13"/>
        <w:numPr>
          <w:ilvl w:val="0"/>
          <w:numId w:val="73"/>
        </w:numPr>
        <w:jc w:val="center"/>
        <w:outlineLvl w:val="1"/>
        <w:rPr>
          <w:rFonts w:ascii="Times New Roman" w:hAnsi="Times New Roman" w:cs="Times New Roman"/>
          <w:b/>
          <w:bCs/>
          <w:sz w:val="24"/>
        </w:rPr>
      </w:pPr>
      <w:bookmarkStart w:id="294" w:name="_Toc26810932"/>
      <w:bookmarkStart w:id="295" w:name="_Toc417344745"/>
      <w:bookmarkStart w:id="296" w:name="_Toc1167904700"/>
      <w:bookmarkStart w:id="297" w:name="_Toc605578079"/>
      <w:r>
        <w:rPr>
          <w:rFonts w:ascii="Times New Roman" w:hAnsi="Times New Roman" w:cs="Times New Roman"/>
          <w:b/>
          <w:bCs/>
          <w:sz w:val="24"/>
        </w:rPr>
        <w:t>Основные термины, сокращения и определения</w:t>
      </w:r>
      <w:bookmarkEnd w:id="294"/>
      <w:bookmarkEnd w:id="295"/>
      <w:bookmarkEnd w:id="296"/>
      <w:bookmarkEnd w:id="297"/>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АС – автоматизированная система Организации – система, обеспечивающая хранение, обработку, преобразование и передачу информации Организации с использованием компьютерной и другой техники.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Резервное копирование – это сохранение очередного текущего состояния информации (системы) без обязательного сохранения предыдущего.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Полное копирование - создание полной копии (одна копия);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Инкрементальное копирование - создание копий измененных данных, которые были изменены после последнего полного, инкрементального или дифференциального копирования (несколько копий, первая запись – это полная копия, вторая запись – копия только тех данных, которые были изменены со времени первой записи, а на третьем этапе копируются данные модифицированные со времени второго этапа и т.д.);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Дифференциальное копирование - создание последней копии измененных данных со времени проведения полного копирования (две копии, первая запись – это полная копия, а на последующих этапах копируются только данные, которые изменились со времени проведения полного копирования).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Архивирование – долгосрочное хранение информации, либо состояния системы.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Система резервного копирования – подсистема АС Организации, которая </w:t>
      </w:r>
      <w:r w:rsidRPr="00681D42">
        <w:rPr>
          <w:rFonts w:ascii="Times New Roman" w:hAnsi="Times New Roman" w:cs="Times New Roman"/>
          <w:sz w:val="24"/>
          <w:lang w:val="ru-RU"/>
        </w:rPr>
        <w:lastRenderedPageBreak/>
        <w:t xml:space="preserve">предназначена для создания резервных копий и восстановления данных. </w:t>
      </w:r>
    </w:p>
    <w:p w:rsidR="007F18FC" w:rsidRPr="00681D42" w:rsidRDefault="00681D42">
      <w:pPr>
        <w:ind w:firstLine="420"/>
        <w:rPr>
          <w:rFonts w:ascii="Times New Roman" w:hAnsi="Times New Roman" w:cs="Times New Roman"/>
          <w:lang w:val="ru-RU"/>
        </w:rPr>
      </w:pPr>
      <w:r w:rsidRPr="00681D42">
        <w:rPr>
          <w:rFonts w:ascii="Times New Roman" w:hAnsi="Times New Roman" w:cs="Times New Roman"/>
          <w:sz w:val="24"/>
          <w:lang w:val="ru-RU"/>
        </w:rPr>
        <w:t>Ресурс сервера (далее Ресурс) – это каталог, файл с данными, программное обеспечение или сервис на сервере.</w:t>
      </w:r>
      <w:r w:rsidRPr="00681D42">
        <w:rPr>
          <w:rFonts w:ascii="Times New Roman" w:hAnsi="Times New Roman" w:cs="Times New Roman"/>
          <w:lang w:val="ru-RU"/>
        </w:rPr>
        <w:t xml:space="preserve"> </w:t>
      </w:r>
    </w:p>
    <w:p w:rsidR="007F18FC" w:rsidRPr="00681D42" w:rsidRDefault="007F18FC" w:rsidP="00A8029E">
      <w:pPr>
        <w:rPr>
          <w:rFonts w:ascii="Times New Roman" w:hAnsi="Times New Roman" w:cs="Times New Roman"/>
          <w:lang w:val="ru-RU"/>
        </w:rPr>
      </w:pPr>
    </w:p>
    <w:p w:rsidR="007F18FC" w:rsidRDefault="00681D42">
      <w:pPr>
        <w:pStyle w:val="13"/>
        <w:numPr>
          <w:ilvl w:val="0"/>
          <w:numId w:val="60"/>
        </w:numPr>
        <w:jc w:val="center"/>
        <w:outlineLvl w:val="0"/>
        <w:rPr>
          <w:rFonts w:ascii="Times New Roman" w:hAnsi="Times New Roman" w:cs="Times New Roman"/>
          <w:b/>
          <w:sz w:val="24"/>
        </w:rPr>
      </w:pPr>
      <w:bookmarkStart w:id="298" w:name="_Toc138781984"/>
      <w:bookmarkStart w:id="299" w:name="_Toc1505819365"/>
      <w:bookmarkStart w:id="300" w:name="_Toc74634574"/>
      <w:bookmarkStart w:id="301" w:name="_Toc921337337"/>
      <w:r>
        <w:rPr>
          <w:rFonts w:ascii="Times New Roman" w:hAnsi="Times New Roman" w:cs="Times New Roman"/>
          <w:b/>
          <w:sz w:val="24"/>
        </w:rPr>
        <w:t>Организация резервного копирования</w:t>
      </w:r>
      <w:bookmarkEnd w:id="298"/>
      <w:bookmarkEnd w:id="299"/>
      <w:bookmarkEnd w:id="300"/>
      <w:bookmarkEnd w:id="301"/>
    </w:p>
    <w:p w:rsidR="007F18FC" w:rsidRDefault="007F18FC">
      <w:pPr>
        <w:pStyle w:val="13"/>
        <w:ind w:left="450"/>
        <w:outlineLvl w:val="0"/>
        <w:rPr>
          <w:rFonts w:ascii="Times New Roman" w:hAnsi="Times New Roman" w:cs="Times New Roman"/>
          <w:b/>
          <w:sz w:val="24"/>
        </w:rPr>
      </w:pPr>
    </w:p>
    <w:p w:rsidR="007F18FC" w:rsidRPr="00681D42" w:rsidRDefault="00681D42">
      <w:pPr>
        <w:pStyle w:val="13"/>
        <w:numPr>
          <w:ilvl w:val="1"/>
          <w:numId w:val="60"/>
        </w:numPr>
        <w:spacing w:before="100" w:beforeAutospacing="1" w:after="100" w:afterAutospacing="1"/>
        <w:ind w:left="0" w:firstLine="0"/>
        <w:rPr>
          <w:rFonts w:ascii="Times New Roman" w:hAnsi="Times New Roman" w:cs="Times New Roman"/>
          <w:sz w:val="24"/>
          <w:lang w:val="ru-RU"/>
        </w:rPr>
      </w:pPr>
      <w:r w:rsidRPr="00681D42">
        <w:rPr>
          <w:rFonts w:ascii="Times New Roman" w:hAnsi="Times New Roman" w:cs="Times New Roman"/>
          <w:sz w:val="24"/>
          <w:lang w:val="ru-RU"/>
        </w:rPr>
        <w:t xml:space="preserve">Для обеспечения резервного копирования, восстановления и архивного хранения электронных данных приказом назначается </w:t>
      </w:r>
      <w:proofErr w:type="gramStart"/>
      <w:r w:rsidRPr="00681D42">
        <w:rPr>
          <w:rFonts w:ascii="Times New Roman" w:hAnsi="Times New Roman" w:cs="Times New Roman"/>
          <w:sz w:val="24"/>
          <w:lang w:val="ru-RU"/>
        </w:rPr>
        <w:t>ответственный</w:t>
      </w:r>
      <w:proofErr w:type="gramEnd"/>
      <w:r w:rsidRPr="00681D42">
        <w:rPr>
          <w:rFonts w:ascii="Times New Roman" w:hAnsi="Times New Roman" w:cs="Times New Roman"/>
          <w:sz w:val="24"/>
          <w:lang w:val="ru-RU"/>
        </w:rPr>
        <w:t xml:space="preserve"> за резервное копирование. </w:t>
      </w:r>
      <w:proofErr w:type="gramStart"/>
      <w:r w:rsidR="00A24BEF" w:rsidRPr="00681D42">
        <w:rPr>
          <w:rFonts w:ascii="Times New Roman" w:hAnsi="Times New Roman" w:cs="Times New Roman"/>
          <w:sz w:val="24"/>
          <w:lang w:val="ru-RU"/>
        </w:rPr>
        <w:t>Ответственный</w:t>
      </w:r>
      <w:proofErr w:type="gramEnd"/>
      <w:r w:rsidR="00A24BEF" w:rsidRPr="00681D42">
        <w:rPr>
          <w:rFonts w:ascii="Times New Roman" w:hAnsi="Times New Roman" w:cs="Times New Roman"/>
          <w:sz w:val="24"/>
          <w:lang w:val="ru-RU"/>
        </w:rPr>
        <w:t xml:space="preserve"> за</w:t>
      </w:r>
      <w:r w:rsidRPr="00681D42">
        <w:rPr>
          <w:rFonts w:ascii="Times New Roman" w:hAnsi="Times New Roman" w:cs="Times New Roman"/>
          <w:sz w:val="24"/>
          <w:lang w:val="ru-RU"/>
        </w:rPr>
        <w:t xml:space="preserve">  резервное копирование в своей работе руководствуются настоящим Положением, нормативными актами по защите информации, техническими инструкциями на серверное оборудование, систему хранения данных и другими документами.</w:t>
      </w:r>
    </w:p>
    <w:p w:rsidR="007F18FC" w:rsidRPr="00681D42" w:rsidRDefault="00681D42">
      <w:pPr>
        <w:pStyle w:val="13"/>
        <w:numPr>
          <w:ilvl w:val="1"/>
          <w:numId w:val="60"/>
        </w:numPr>
        <w:spacing w:before="100" w:beforeAutospacing="1" w:after="100" w:afterAutospacing="1"/>
        <w:ind w:left="0" w:firstLine="0"/>
        <w:rPr>
          <w:rFonts w:ascii="Times New Roman" w:hAnsi="Times New Roman" w:cs="Times New Roman"/>
          <w:sz w:val="24"/>
          <w:lang w:val="ru-RU"/>
        </w:rPr>
      </w:pPr>
      <w:r w:rsidRPr="00681D42">
        <w:rPr>
          <w:rFonts w:ascii="Times New Roman" w:hAnsi="Times New Roman" w:cs="Times New Roman"/>
          <w:sz w:val="24"/>
          <w:lang w:val="ru-RU"/>
        </w:rPr>
        <w:t xml:space="preserve">Инструктивно-методическое руководство деятельностью </w:t>
      </w:r>
      <w:proofErr w:type="gramStart"/>
      <w:r w:rsidRPr="00681D42">
        <w:rPr>
          <w:rFonts w:ascii="Times New Roman" w:hAnsi="Times New Roman" w:cs="Times New Roman"/>
          <w:sz w:val="24"/>
          <w:lang w:val="ru-RU"/>
        </w:rPr>
        <w:t>ответственного</w:t>
      </w:r>
      <w:proofErr w:type="gramEnd"/>
      <w:r w:rsidRPr="00681D42">
        <w:rPr>
          <w:rFonts w:ascii="Times New Roman" w:hAnsi="Times New Roman" w:cs="Times New Roman"/>
          <w:sz w:val="24"/>
          <w:lang w:val="ru-RU"/>
        </w:rPr>
        <w:t xml:space="preserve"> за резервное копирование осуществляется УИТ “Адилет сот”.</w:t>
      </w:r>
    </w:p>
    <w:p w:rsidR="007F18FC" w:rsidRPr="00681D42" w:rsidRDefault="00681D42">
      <w:pPr>
        <w:pStyle w:val="13"/>
        <w:numPr>
          <w:ilvl w:val="1"/>
          <w:numId w:val="60"/>
        </w:numPr>
        <w:spacing w:before="100" w:beforeAutospacing="1" w:after="100" w:afterAutospacing="1"/>
        <w:ind w:left="0" w:firstLine="0"/>
        <w:rPr>
          <w:rFonts w:ascii="Times New Roman" w:hAnsi="Times New Roman" w:cs="Times New Roman"/>
          <w:sz w:val="24"/>
          <w:lang w:val="ru-RU"/>
        </w:rPr>
      </w:pPr>
      <w:r w:rsidRPr="00681D42">
        <w:rPr>
          <w:rFonts w:ascii="Times New Roman" w:hAnsi="Times New Roman" w:cs="Times New Roman"/>
          <w:sz w:val="24"/>
          <w:lang w:val="ru-RU"/>
        </w:rPr>
        <w:t xml:space="preserve">Основными задачами </w:t>
      </w:r>
      <w:proofErr w:type="gramStart"/>
      <w:r w:rsidRPr="00681D42">
        <w:rPr>
          <w:rFonts w:ascii="Times New Roman" w:hAnsi="Times New Roman" w:cs="Times New Roman"/>
          <w:sz w:val="24"/>
          <w:lang w:val="ru-RU"/>
        </w:rPr>
        <w:t>ответственного</w:t>
      </w:r>
      <w:proofErr w:type="gramEnd"/>
      <w:r w:rsidRPr="00681D42">
        <w:rPr>
          <w:rFonts w:ascii="Times New Roman" w:hAnsi="Times New Roman" w:cs="Times New Roman"/>
          <w:sz w:val="24"/>
          <w:lang w:val="ru-RU"/>
        </w:rPr>
        <w:t xml:space="preserve"> за резервное копирование являются: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Планирование резервного копирования и восстановления;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Установление жизненного цикла и календаря операций;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Ежедневный обзор логов процесса резервного копирования;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Защита данных резервного копирования от повреждения, модификации и несанкционированного доступа; </w:t>
      </w:r>
    </w:p>
    <w:p w:rsidR="007F18FC" w:rsidRDefault="00681D42">
      <w:pPr>
        <w:numPr>
          <w:ilvl w:val="0"/>
          <w:numId w:val="75"/>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Развитие системы резервного копирования; </w:t>
      </w:r>
    </w:p>
    <w:p w:rsidR="007F18FC" w:rsidRPr="00681D42" w:rsidRDefault="00681D42">
      <w:pPr>
        <w:spacing w:before="100" w:beforeAutospacing="1" w:after="100" w:afterAutospacing="1"/>
        <w:ind w:firstLine="420"/>
        <w:rPr>
          <w:rFonts w:ascii="Times New Roman" w:hAnsi="Times New Roman" w:cs="Times New Roman"/>
          <w:sz w:val="24"/>
          <w:lang w:val="ru-RU"/>
        </w:rPr>
      </w:pPr>
      <w:r w:rsidRPr="00681D42">
        <w:rPr>
          <w:rFonts w:ascii="Times New Roman" w:hAnsi="Times New Roman" w:cs="Times New Roman"/>
          <w:sz w:val="24"/>
          <w:lang w:val="ru-RU"/>
        </w:rPr>
        <w:t xml:space="preserve">К ежедневным задачам </w:t>
      </w:r>
      <w:proofErr w:type="gramStart"/>
      <w:r w:rsidRPr="00681D42">
        <w:rPr>
          <w:rFonts w:ascii="Times New Roman" w:hAnsi="Times New Roman" w:cs="Times New Roman"/>
          <w:sz w:val="24"/>
          <w:lang w:val="ru-RU"/>
        </w:rPr>
        <w:t>ответственного</w:t>
      </w:r>
      <w:proofErr w:type="gramEnd"/>
      <w:r w:rsidRPr="00681D42">
        <w:rPr>
          <w:rFonts w:ascii="Times New Roman" w:hAnsi="Times New Roman" w:cs="Times New Roman"/>
          <w:sz w:val="24"/>
          <w:lang w:val="ru-RU"/>
        </w:rPr>
        <w:t xml:space="preserve"> за резервное копирование относятся: </w:t>
      </w:r>
    </w:p>
    <w:p w:rsidR="007F18FC" w:rsidRDefault="00681D42">
      <w:pPr>
        <w:numPr>
          <w:ilvl w:val="0"/>
          <w:numId w:val="75"/>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мониторинг заданий;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отчеты о сбоях и успешном выполнении; </w:t>
      </w:r>
    </w:p>
    <w:p w:rsidR="007F18FC" w:rsidRDefault="00681D42">
      <w:pPr>
        <w:numPr>
          <w:ilvl w:val="0"/>
          <w:numId w:val="75"/>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анализ и разрешение проблем; </w:t>
      </w:r>
    </w:p>
    <w:p w:rsidR="007F18FC" w:rsidRDefault="00681D42">
      <w:pPr>
        <w:numPr>
          <w:ilvl w:val="0"/>
          <w:numId w:val="75"/>
        </w:numPr>
        <w:spacing w:before="100" w:beforeAutospacing="1" w:after="100" w:afterAutospacing="1"/>
        <w:rPr>
          <w:rFonts w:ascii="Times New Roman" w:hAnsi="Times New Roman" w:cs="Times New Roman"/>
          <w:sz w:val="24"/>
        </w:rPr>
      </w:pPr>
      <w:r>
        <w:rPr>
          <w:rFonts w:ascii="Times New Roman" w:hAnsi="Times New Roman" w:cs="Times New Roman"/>
          <w:sz w:val="24"/>
        </w:rPr>
        <w:t>манипуляции с резервными копиями;</w:t>
      </w:r>
    </w:p>
    <w:p w:rsidR="007F18FC" w:rsidRDefault="00681D42">
      <w:pPr>
        <w:numPr>
          <w:ilvl w:val="0"/>
          <w:numId w:val="75"/>
        </w:numPr>
        <w:spacing w:before="100" w:beforeAutospacing="1" w:after="100" w:afterAutospacing="1"/>
        <w:rPr>
          <w:rFonts w:ascii="Times New Roman" w:hAnsi="Times New Roman" w:cs="Times New Roman"/>
          <w:sz w:val="24"/>
        </w:rPr>
      </w:pPr>
      <w:proofErr w:type="gramStart"/>
      <w:r>
        <w:rPr>
          <w:rFonts w:ascii="Times New Roman" w:hAnsi="Times New Roman" w:cs="Times New Roman"/>
          <w:sz w:val="24"/>
        </w:rPr>
        <w:t>расписание</w:t>
      </w:r>
      <w:proofErr w:type="gramEnd"/>
      <w:r>
        <w:rPr>
          <w:rFonts w:ascii="Times New Roman" w:hAnsi="Times New Roman" w:cs="Times New Roman"/>
          <w:sz w:val="24"/>
        </w:rPr>
        <w:t xml:space="preserve"> выполнения заданий. </w:t>
      </w:r>
    </w:p>
    <w:p w:rsidR="007F18FC" w:rsidRPr="00681D42" w:rsidRDefault="00681D42">
      <w:pPr>
        <w:spacing w:before="100" w:beforeAutospacing="1" w:after="100" w:afterAutospacing="1"/>
        <w:ind w:left="360"/>
        <w:rPr>
          <w:rFonts w:ascii="Times New Roman" w:hAnsi="Times New Roman" w:cs="Times New Roman"/>
          <w:sz w:val="24"/>
          <w:lang w:val="ru-RU"/>
        </w:rPr>
      </w:pPr>
      <w:r w:rsidRPr="00681D42">
        <w:rPr>
          <w:rFonts w:ascii="Times New Roman" w:hAnsi="Times New Roman" w:cs="Times New Roman"/>
          <w:sz w:val="24"/>
          <w:lang w:val="ru-RU"/>
        </w:rPr>
        <w:t xml:space="preserve">К еженедельным, ежемесячным и другим задачам </w:t>
      </w:r>
      <w:proofErr w:type="gramStart"/>
      <w:r w:rsidRPr="00681D42">
        <w:rPr>
          <w:rFonts w:ascii="Times New Roman" w:hAnsi="Times New Roman" w:cs="Times New Roman"/>
          <w:sz w:val="24"/>
          <w:lang w:val="ru-RU"/>
        </w:rPr>
        <w:t>ответственного</w:t>
      </w:r>
      <w:proofErr w:type="gramEnd"/>
      <w:r w:rsidRPr="00681D42">
        <w:rPr>
          <w:rFonts w:ascii="Times New Roman" w:hAnsi="Times New Roman" w:cs="Times New Roman"/>
          <w:sz w:val="24"/>
          <w:lang w:val="ru-RU"/>
        </w:rPr>
        <w:t xml:space="preserve"> за резервное копирование относятся: </w:t>
      </w:r>
    </w:p>
    <w:p w:rsidR="007F18FC" w:rsidRDefault="00681D42">
      <w:pPr>
        <w:numPr>
          <w:ilvl w:val="0"/>
          <w:numId w:val="75"/>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анализ производительности;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тенденции изменения объемов и планирование этих изменений;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рассмотрение и анализ методики резервного копирования; </w:t>
      </w:r>
    </w:p>
    <w:p w:rsidR="007F18FC" w:rsidRDefault="00681D42">
      <w:pPr>
        <w:numPr>
          <w:ilvl w:val="0"/>
          <w:numId w:val="75"/>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проверку возможности восстановления;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планирование развития архитектуры, определение ежедневных, еженедельных и ежемесячных заданий.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3.4. Основные обязанности </w:t>
      </w:r>
      <w:proofErr w:type="gramStart"/>
      <w:r w:rsidRPr="00681D42">
        <w:rPr>
          <w:rFonts w:ascii="Times New Roman" w:hAnsi="Times New Roman" w:cs="Times New Roman"/>
          <w:sz w:val="24"/>
          <w:lang w:val="ru-RU"/>
        </w:rPr>
        <w:t>ответственного</w:t>
      </w:r>
      <w:proofErr w:type="gramEnd"/>
      <w:r w:rsidRPr="00681D42">
        <w:rPr>
          <w:rFonts w:ascii="Times New Roman" w:hAnsi="Times New Roman" w:cs="Times New Roman"/>
          <w:sz w:val="24"/>
          <w:lang w:val="ru-RU"/>
        </w:rPr>
        <w:t xml:space="preserve"> за резервное копирование: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Обеспечить функционирование и поддержание </w:t>
      </w:r>
      <w:proofErr w:type="gramStart"/>
      <w:r w:rsidRPr="00681D42">
        <w:rPr>
          <w:rFonts w:ascii="Times New Roman" w:hAnsi="Times New Roman" w:cs="Times New Roman"/>
          <w:sz w:val="24"/>
          <w:lang w:val="ru-RU"/>
        </w:rPr>
        <w:t>работоспособности средств системы резервного копирования информации</w:t>
      </w:r>
      <w:proofErr w:type="gramEnd"/>
      <w:r w:rsidRPr="00681D42">
        <w:rPr>
          <w:rFonts w:ascii="Times New Roman" w:hAnsi="Times New Roman" w:cs="Times New Roman"/>
          <w:sz w:val="24"/>
          <w:lang w:val="ru-RU"/>
        </w:rPr>
        <w:t xml:space="preserve">;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Немедленно докладывать управляющему УИТ “Адилет сот” о выявленных ошибках и сбоях при резервном копировании информации, а также принимать необходимые меры по их устранению;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lastRenderedPageBreak/>
        <w:t>Обеспечить целостность и сохранность резервных копий информации.</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3.5. Права ответственного за резервное копирование: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Требовать от пользователей автоматизированных систем Судебной системы безусловного соблюдения установленной технологии и выполнения инструкций по обеспечению резервного копирования и восстановления информации; </w:t>
      </w:r>
    </w:p>
    <w:p w:rsidR="007F18FC" w:rsidRPr="00681D42" w:rsidRDefault="00681D42">
      <w:pPr>
        <w:numPr>
          <w:ilvl w:val="0"/>
          <w:numId w:val="75"/>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Вносить предложения и требовать прекращения обработки информации в случаях нарушения установленной технологии резервного копирования информации или нарушения функционирования средств системы резервного копирования; </w:t>
      </w:r>
    </w:p>
    <w:p w:rsidR="007F18FC"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3.6. </w:t>
      </w:r>
      <w:proofErr w:type="gramStart"/>
      <w:r w:rsidRPr="00681D42">
        <w:rPr>
          <w:rFonts w:ascii="Times New Roman" w:hAnsi="Times New Roman" w:cs="Times New Roman"/>
          <w:sz w:val="24"/>
          <w:lang w:val="ru-RU"/>
        </w:rPr>
        <w:t xml:space="preserve">На ответственного за резервное копирование возлагается персональная ответственность за качество проводимых им работ по обеспечению резервного копирования и восстановления информации в соответствии с функциональными обязанностями, определенными в настоящем Положении. </w:t>
      </w:r>
      <w:proofErr w:type="gramEnd"/>
    </w:p>
    <w:p w:rsidR="007F18FC" w:rsidRPr="00681D42" w:rsidRDefault="00681D42">
      <w:pPr>
        <w:pStyle w:val="13"/>
        <w:spacing w:before="100" w:beforeAutospacing="1" w:after="100" w:afterAutospacing="1"/>
        <w:ind w:left="0"/>
        <w:jc w:val="center"/>
        <w:rPr>
          <w:rFonts w:ascii="Times New Roman" w:hAnsi="Times New Roman" w:cs="Times New Roman"/>
          <w:b/>
          <w:sz w:val="24"/>
          <w:lang w:val="ru-RU"/>
        </w:rPr>
      </w:pPr>
      <w:r w:rsidRPr="00681D42">
        <w:rPr>
          <w:rFonts w:ascii="Times New Roman" w:hAnsi="Times New Roman" w:cs="Times New Roman"/>
          <w:b/>
          <w:sz w:val="24"/>
          <w:lang w:val="ru-RU"/>
        </w:rPr>
        <w:t>4. Порядок резервного копирования</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4.1. В Судебной системе должна быть реализована централизованная система резервного копирования, что позволит сократить совокупную стоимость владения ИТ-инфраструктурой за счет оптимального использования устройств резервного копирования и сокращения расходов на администрирование по сравнению с децентрализованной системой. </w:t>
      </w:r>
    </w:p>
    <w:p w:rsidR="007F18FC" w:rsidRPr="00394B8F"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4.2. Ответственный за организацию резервного копирования в организации на основании п. 1.3. настоящего Положения и Перечня информационных ресурсов Судебной системы готовит Перечень данных¸ </w:t>
      </w:r>
      <w:r w:rsidR="00A24BEF" w:rsidRPr="00681D42">
        <w:rPr>
          <w:rFonts w:ascii="Times New Roman" w:hAnsi="Times New Roman" w:cs="Times New Roman"/>
          <w:sz w:val="24"/>
          <w:lang w:val="ru-RU"/>
        </w:rPr>
        <w:t>подлежащих резервному</w:t>
      </w:r>
      <w:r w:rsidRPr="00681D42">
        <w:rPr>
          <w:rFonts w:ascii="Times New Roman" w:hAnsi="Times New Roman" w:cs="Times New Roman"/>
          <w:sz w:val="24"/>
          <w:lang w:val="ru-RU"/>
        </w:rPr>
        <w:t xml:space="preserve"> копированию и хранению </w:t>
      </w:r>
      <w:r w:rsidRPr="00394B8F">
        <w:rPr>
          <w:rFonts w:ascii="Times New Roman" w:hAnsi="Times New Roman" w:cs="Times New Roman"/>
          <w:sz w:val="24"/>
          <w:lang w:val="ru-RU"/>
        </w:rPr>
        <w:t>(далее – п</w:t>
      </w:r>
      <w:r w:rsidR="00A24BEF" w:rsidRPr="00394B8F">
        <w:rPr>
          <w:rFonts w:ascii="Times New Roman" w:hAnsi="Times New Roman" w:cs="Times New Roman"/>
          <w:sz w:val="24"/>
          <w:lang w:val="ru-RU"/>
        </w:rPr>
        <w:t>еречень) по установленной форме</w:t>
      </w:r>
      <w:r w:rsidRPr="00394B8F">
        <w:rPr>
          <w:rFonts w:ascii="Times New Roman" w:hAnsi="Times New Roman" w:cs="Times New Roman"/>
          <w:sz w:val="24"/>
          <w:lang w:val="ru-RU"/>
        </w:rPr>
        <w:t xml:space="preserve"> (Приложение 9).</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4.3. Система резервного копирования должна обеспечивать производительность, достаточную для сохранения информации, указанной в Перечне, в установленные сроки и с заданной периодичностью. Расписание проведения резервного копирования описано в Приложении 10. </w:t>
      </w:r>
    </w:p>
    <w:p w:rsidR="007F18FC"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4.4. О выявленных попытках несанкционированного доступа к резервируемой информации, а также </w:t>
      </w:r>
      <w:r w:rsidR="00DC0CC2" w:rsidRPr="00681D42">
        <w:rPr>
          <w:rFonts w:ascii="Times New Roman" w:hAnsi="Times New Roman" w:cs="Times New Roman"/>
          <w:sz w:val="24"/>
          <w:lang w:val="ru-RU"/>
        </w:rPr>
        <w:t>иных нарушениях информационной безопасности,</w:t>
      </w:r>
      <w:r w:rsidRPr="00681D42">
        <w:rPr>
          <w:rFonts w:ascii="Times New Roman" w:hAnsi="Times New Roman" w:cs="Times New Roman"/>
          <w:sz w:val="24"/>
          <w:lang w:val="ru-RU"/>
        </w:rPr>
        <w:t xml:space="preserve"> произошедших в процессе резервного копирования, сообщается управляющему УИТ “Адилет сот”.</w:t>
      </w:r>
    </w:p>
    <w:p w:rsidR="007F18FC" w:rsidRPr="00681D42" w:rsidRDefault="00681D42">
      <w:pPr>
        <w:spacing w:before="100" w:beforeAutospacing="1" w:after="100" w:afterAutospacing="1"/>
        <w:jc w:val="center"/>
        <w:rPr>
          <w:rFonts w:ascii="Times New Roman" w:hAnsi="Times New Roman" w:cs="Times New Roman"/>
          <w:b/>
          <w:sz w:val="24"/>
          <w:lang w:val="ru-RU"/>
        </w:rPr>
      </w:pPr>
      <w:r w:rsidRPr="00681D42">
        <w:rPr>
          <w:rFonts w:ascii="Times New Roman" w:hAnsi="Times New Roman" w:cs="Times New Roman"/>
          <w:b/>
          <w:sz w:val="24"/>
          <w:lang w:val="ru-RU"/>
        </w:rPr>
        <w:t>5. Контроль результатов</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5.1. Контроль результатов всех процедур резервного копирования осуществляется ответственным за резервное копирование в срок до 17 часов рабочего дня, следующего за установленной датой выполнения этих процедур. </w:t>
      </w:r>
    </w:p>
    <w:p w:rsidR="007F18FC"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5.2. В случае обнаружения ошибки резервного копирования </w:t>
      </w:r>
      <w:proofErr w:type="gramStart"/>
      <w:r w:rsidRPr="00681D42">
        <w:rPr>
          <w:rFonts w:ascii="Times New Roman" w:hAnsi="Times New Roman" w:cs="Times New Roman"/>
          <w:sz w:val="24"/>
          <w:lang w:val="ru-RU"/>
        </w:rPr>
        <w:t>ответственный</w:t>
      </w:r>
      <w:proofErr w:type="gramEnd"/>
      <w:r w:rsidRPr="00681D42">
        <w:rPr>
          <w:rFonts w:ascii="Times New Roman" w:hAnsi="Times New Roman" w:cs="Times New Roman"/>
          <w:sz w:val="24"/>
          <w:lang w:val="ru-RU"/>
        </w:rPr>
        <w:t xml:space="preserve"> за резервное копирование выполняет повторное копирование информации вручную в максимально сжатые </w:t>
      </w:r>
      <w:r w:rsidR="00DC0CC2" w:rsidRPr="00681D42">
        <w:rPr>
          <w:rFonts w:ascii="Times New Roman" w:hAnsi="Times New Roman" w:cs="Times New Roman"/>
          <w:sz w:val="24"/>
          <w:lang w:val="ru-RU"/>
        </w:rPr>
        <w:t>сроки,</w:t>
      </w:r>
      <w:r w:rsidRPr="00681D42">
        <w:rPr>
          <w:rFonts w:ascii="Times New Roman" w:hAnsi="Times New Roman" w:cs="Times New Roman"/>
          <w:sz w:val="24"/>
          <w:lang w:val="ru-RU"/>
        </w:rPr>
        <w:t xml:space="preserve"> не нарушая технологические процессы обработки информации пользователями автоматизированных систем Судебной системы. </w:t>
      </w:r>
    </w:p>
    <w:p w:rsidR="007F18FC" w:rsidRPr="00681D42" w:rsidRDefault="00681D42">
      <w:pPr>
        <w:jc w:val="center"/>
        <w:outlineLvl w:val="0"/>
        <w:rPr>
          <w:rFonts w:ascii="Times New Roman" w:hAnsi="Times New Roman" w:cs="Times New Roman"/>
          <w:b/>
          <w:sz w:val="24"/>
          <w:lang w:val="ru-RU"/>
        </w:rPr>
      </w:pPr>
      <w:bookmarkStart w:id="302" w:name="_Toc1971063239"/>
      <w:bookmarkStart w:id="303" w:name="_Toc1284604445"/>
      <w:bookmarkStart w:id="304" w:name="_Toc852859375"/>
      <w:bookmarkStart w:id="305" w:name="_Toc1285732247"/>
      <w:r w:rsidRPr="00681D42">
        <w:rPr>
          <w:rFonts w:ascii="Times New Roman" w:hAnsi="Times New Roman" w:cs="Times New Roman"/>
          <w:b/>
          <w:sz w:val="24"/>
          <w:lang w:val="ru-RU"/>
        </w:rPr>
        <w:lastRenderedPageBreak/>
        <w:t>6. Хранение резервных копий</w:t>
      </w:r>
      <w:bookmarkEnd w:id="302"/>
      <w:bookmarkEnd w:id="303"/>
      <w:bookmarkEnd w:id="304"/>
      <w:bookmarkEnd w:id="305"/>
    </w:p>
    <w:p w:rsidR="007F18FC" w:rsidRPr="00681D42" w:rsidRDefault="00681D42">
      <w:pPr>
        <w:spacing w:before="100" w:beforeAutospacing="1" w:after="100" w:afterAutospacing="1"/>
        <w:rPr>
          <w:rFonts w:ascii="Times New Roman" w:hAnsi="Times New Roman" w:cs="Times New Roman"/>
          <w:sz w:val="24"/>
          <w:lang w:val="ru-RU"/>
        </w:rPr>
      </w:pPr>
      <w:proofErr w:type="gramStart"/>
      <w:r w:rsidRPr="00681D42">
        <w:rPr>
          <w:rFonts w:ascii="Times New Roman" w:hAnsi="Times New Roman" w:cs="Times New Roman"/>
          <w:sz w:val="24"/>
          <w:lang w:val="ru-RU"/>
        </w:rPr>
        <w:t>6.1 Хранение резервных копий данных осуществляется на сменных носителях информации (</w:t>
      </w:r>
      <w:r>
        <w:rPr>
          <w:rFonts w:ascii="Times New Roman" w:hAnsi="Times New Roman" w:cs="Times New Roman"/>
          <w:sz w:val="24"/>
        </w:rPr>
        <w:t>CD</w:t>
      </w:r>
      <w:r w:rsidRPr="00681D42">
        <w:rPr>
          <w:rFonts w:ascii="Times New Roman" w:hAnsi="Times New Roman" w:cs="Times New Roman"/>
          <w:sz w:val="24"/>
          <w:lang w:val="ru-RU"/>
        </w:rPr>
        <w:t>/</w:t>
      </w:r>
      <w:r>
        <w:rPr>
          <w:rFonts w:ascii="Times New Roman" w:hAnsi="Times New Roman" w:cs="Times New Roman"/>
          <w:sz w:val="24"/>
        </w:rPr>
        <w:t>DVD</w:t>
      </w:r>
      <w:r w:rsidRPr="00681D42">
        <w:rPr>
          <w:rFonts w:ascii="Times New Roman" w:hAnsi="Times New Roman" w:cs="Times New Roman"/>
          <w:sz w:val="24"/>
          <w:lang w:val="ru-RU"/>
        </w:rPr>
        <w:t>, внешние жесткие диски и т.п.), промаркированных ответственным за резервное копирование  в соответствие с расписанием резервного копирования.</w:t>
      </w:r>
      <w:proofErr w:type="gramEnd"/>
      <w:r w:rsidRPr="00681D42">
        <w:rPr>
          <w:rFonts w:ascii="Times New Roman" w:hAnsi="Times New Roman" w:cs="Times New Roman"/>
          <w:sz w:val="24"/>
          <w:lang w:val="ru-RU"/>
        </w:rPr>
        <w:t xml:space="preserve"> Маркировка должна содержать номер копии, дату ее создания, наименование информационной системы данных.</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6.2 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6.3. Срок хранения резервных копий определяется в соответствии с нормативно-правовыми актами Судебной системы.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6.4. Хранение резервных копий осуществляется в соответствии с правилами работы с документами, содержащими информацию ограниченного доступа вместе, отличном от места их изготовления.</w:t>
      </w:r>
    </w:p>
    <w:p w:rsidR="007F18FC"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6.5 Удаление резервных копий для повторного использования носителя информации либо окончательное удаление производится специалистами УИТ “Адилет сот” по согласованию с лицом, ответственным за ведение соответствующего информационного ресурса. </w:t>
      </w:r>
    </w:p>
    <w:p w:rsidR="007F18FC" w:rsidRPr="00681D42" w:rsidRDefault="00681D42">
      <w:pPr>
        <w:spacing w:before="100" w:beforeAutospacing="1" w:after="100" w:afterAutospacing="1"/>
        <w:jc w:val="center"/>
        <w:rPr>
          <w:rFonts w:ascii="Times New Roman" w:hAnsi="Times New Roman" w:cs="Times New Roman"/>
          <w:b/>
          <w:bCs/>
          <w:sz w:val="24"/>
          <w:lang w:val="ru-RU"/>
        </w:rPr>
      </w:pPr>
      <w:r w:rsidRPr="00681D42">
        <w:rPr>
          <w:rFonts w:ascii="Times New Roman" w:hAnsi="Times New Roman" w:cs="Times New Roman"/>
          <w:b/>
          <w:bCs/>
          <w:sz w:val="24"/>
          <w:lang w:val="ru-RU"/>
        </w:rPr>
        <w:t>7. Восстановление данных с резервных копий</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7.1. Восстановление данных с резервных копий производится в соответствие с планом обеспечения непрерывной работы и восстановления работоспособности.</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7.2 Основанием для инициирования процедуры восстановления служит полная или частичная утрата  информации вследствие сбоев оборудования, программного обеспечения, в критических и кризисных ситуациях.  Восстановление данных производится специалистами УИТ “Адилет сот” по заявке руководителя структурного подразделения, утвержденной управляющим УИТ “Адилет сот”.</w:t>
      </w:r>
    </w:p>
    <w:p w:rsidR="007F18FC" w:rsidRPr="00681D42" w:rsidRDefault="00681D42">
      <w:pPr>
        <w:jc w:val="left"/>
        <w:rPr>
          <w:rFonts w:ascii="Times New Roman" w:hAnsi="Times New Roman" w:cs="Times New Roman"/>
          <w:sz w:val="24"/>
          <w:lang w:val="ru-RU"/>
        </w:rPr>
      </w:pPr>
      <w:r w:rsidRPr="00681D42">
        <w:rPr>
          <w:rFonts w:ascii="Times New Roman" w:hAnsi="Times New Roman" w:cs="Times New Roman"/>
          <w:sz w:val="24"/>
          <w:lang w:val="ru-RU"/>
        </w:rPr>
        <w:t xml:space="preserve"> 7.3. 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rsidR="007F18FC" w:rsidRPr="00681D42" w:rsidRDefault="007F18FC">
      <w:pPr>
        <w:jc w:val="left"/>
        <w:rPr>
          <w:rFonts w:ascii="Times New Roman" w:hAnsi="Times New Roman" w:cs="Times New Roman"/>
          <w:sz w:val="24"/>
          <w:lang w:val="ru-RU"/>
        </w:rPr>
      </w:pPr>
    </w:p>
    <w:p w:rsidR="007F18FC" w:rsidRPr="00681D42" w:rsidRDefault="007F18FC">
      <w:pPr>
        <w:jc w:val="left"/>
        <w:rPr>
          <w:rFonts w:ascii="Times New Roman" w:hAnsi="Times New Roman" w:cs="Times New Roman"/>
          <w:sz w:val="24"/>
          <w:lang w:val="ru-RU"/>
        </w:rPr>
        <w:sectPr w:rsidR="007F18FC" w:rsidRPr="00681D42">
          <w:pgSz w:w="11906" w:h="16838"/>
          <w:pgMar w:top="459" w:right="851" w:bottom="1134" w:left="1701" w:header="709" w:footer="709" w:gutter="0"/>
          <w:cols w:space="720"/>
          <w:titlePg/>
          <w:docGrid w:linePitch="360"/>
        </w:sectPr>
      </w:pPr>
    </w:p>
    <w:p w:rsidR="00763AAD" w:rsidRDefault="00763AAD">
      <w:pPr>
        <w:pStyle w:val="10"/>
        <w:jc w:val="center"/>
        <w:rPr>
          <w:rFonts w:ascii="Times New Roman" w:hAnsi="Times New Roman" w:cs="Times New Roman"/>
          <w:lang w:val="ru-RU"/>
        </w:rPr>
      </w:pPr>
      <w:bookmarkStart w:id="306" w:name="_Toc788372504"/>
      <w:bookmarkStart w:id="307" w:name="_Toc795781626"/>
      <w:bookmarkStart w:id="308" w:name="_Toc1278151992"/>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 xml:space="preserve">Приложение № </w:t>
      </w:r>
      <w:r>
        <w:rPr>
          <w:rFonts w:ascii="Times New Roman" w:hAnsi="Times New Roman" w:cs="Times New Roman"/>
          <w:sz w:val="20"/>
          <w:szCs w:val="20"/>
          <w:lang w:val="ru-RU"/>
        </w:rPr>
        <w:t>10</w:t>
      </w:r>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63AAD" w:rsidRPr="00E7789F" w:rsidRDefault="00763AAD" w:rsidP="00763AAD">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681D42">
      <w:pPr>
        <w:pStyle w:val="10"/>
        <w:jc w:val="center"/>
        <w:rPr>
          <w:rFonts w:ascii="Times New Roman" w:hAnsi="Times New Roman" w:cs="Times New Roman"/>
          <w:szCs w:val="28"/>
          <w:lang w:val="ru-RU"/>
        </w:rPr>
      </w:pPr>
      <w:r w:rsidRPr="00681D42">
        <w:rPr>
          <w:rFonts w:ascii="Times New Roman" w:hAnsi="Times New Roman" w:cs="Times New Roman"/>
          <w:lang w:val="ru-RU"/>
        </w:rPr>
        <w:t>Положение</w:t>
      </w:r>
      <w:bookmarkStart w:id="309" w:name="_Toc371564861"/>
      <w:bookmarkStart w:id="310" w:name="_Toc50192698"/>
      <w:bookmarkStart w:id="311" w:name="_Toc1151542956"/>
      <w:bookmarkEnd w:id="306"/>
      <w:bookmarkEnd w:id="307"/>
      <w:bookmarkEnd w:id="308"/>
      <w:r w:rsidR="00763AAD">
        <w:rPr>
          <w:rFonts w:ascii="Times New Roman" w:hAnsi="Times New Roman" w:cs="Times New Roman"/>
          <w:lang w:val="ru-RU"/>
        </w:rPr>
        <w:t xml:space="preserve"> </w:t>
      </w:r>
      <w:r w:rsidRPr="00681D42">
        <w:rPr>
          <w:rFonts w:ascii="Times New Roman" w:hAnsi="Times New Roman" w:cs="Times New Roman"/>
          <w:lang w:val="ru-RU"/>
        </w:rPr>
        <w:t>об антивирусном контроле в Судебной системе</w:t>
      </w:r>
      <w:bookmarkEnd w:id="309"/>
      <w:bookmarkEnd w:id="310"/>
      <w:bookmarkEnd w:id="311"/>
    </w:p>
    <w:p w:rsidR="007F18FC" w:rsidRPr="00681D42" w:rsidRDefault="007F18FC">
      <w:pPr>
        <w:rPr>
          <w:rFonts w:ascii="Times New Roman" w:hAnsi="Times New Roman" w:cs="Times New Roman"/>
          <w:lang w:val="ru-RU"/>
        </w:rPr>
      </w:pPr>
    </w:p>
    <w:p w:rsidR="007F18FC" w:rsidRDefault="00681D42">
      <w:pPr>
        <w:numPr>
          <w:ilvl w:val="0"/>
          <w:numId w:val="76"/>
        </w:numPr>
        <w:jc w:val="center"/>
        <w:rPr>
          <w:rFonts w:ascii="Times New Roman" w:hAnsi="Times New Roman" w:cs="Times New Roman"/>
          <w:b/>
          <w:bCs/>
          <w:sz w:val="24"/>
        </w:rPr>
      </w:pPr>
      <w:r>
        <w:rPr>
          <w:rFonts w:ascii="Times New Roman" w:hAnsi="Times New Roman" w:cs="Times New Roman"/>
          <w:b/>
          <w:bCs/>
          <w:sz w:val="24"/>
        </w:rPr>
        <w:t>Общие положения</w:t>
      </w:r>
    </w:p>
    <w:p w:rsidR="007F18FC" w:rsidRPr="00681D42" w:rsidRDefault="00681D42">
      <w:pPr>
        <w:pStyle w:val="a9"/>
        <w:numPr>
          <w:ilvl w:val="1"/>
          <w:numId w:val="76"/>
        </w:numPr>
        <w:ind w:left="10" w:firstLine="387"/>
        <w:rPr>
          <w:rFonts w:ascii="Times New Roman" w:hAnsi="Times New Roman" w:cs="Times New Roman"/>
          <w:sz w:val="24"/>
          <w:lang w:val="ru-RU"/>
        </w:rPr>
      </w:pPr>
      <w:r w:rsidRPr="00681D42">
        <w:rPr>
          <w:rFonts w:ascii="Times New Roman" w:hAnsi="Times New Roman" w:cs="Times New Roman"/>
          <w:sz w:val="24"/>
          <w:lang w:val="ru-RU"/>
        </w:rPr>
        <w:t xml:space="preserve">Настоящее Положение разработано во исполнение Концепции информационной безопасности Судебной системы и устанавливает порядок проведения антивирусного контроля  в </w:t>
      </w:r>
      <w:r w:rsidRPr="00681D42">
        <w:rPr>
          <w:rFonts w:ascii="Times New Roman" w:hAnsi="Times New Roman" w:cs="Times New Roman"/>
          <w:bCs/>
          <w:kern w:val="36"/>
          <w:sz w:val="24"/>
          <w:lang w:val="ru-RU"/>
        </w:rPr>
        <w:t>Судебной системе</w:t>
      </w:r>
      <w:r w:rsidRPr="00681D42">
        <w:rPr>
          <w:rFonts w:ascii="Times New Roman" w:hAnsi="Times New Roman" w:cs="Times New Roman"/>
          <w:sz w:val="24"/>
          <w:lang w:val="ru-RU"/>
        </w:rPr>
        <w:t xml:space="preserve">. </w:t>
      </w:r>
    </w:p>
    <w:p w:rsidR="007F18FC" w:rsidRPr="00681D42" w:rsidRDefault="00681D42">
      <w:pPr>
        <w:pStyle w:val="a9"/>
        <w:numPr>
          <w:ilvl w:val="1"/>
          <w:numId w:val="76"/>
        </w:numPr>
        <w:ind w:left="10" w:firstLine="387"/>
        <w:rPr>
          <w:rFonts w:ascii="Times New Roman" w:hAnsi="Times New Roman" w:cs="Times New Roman"/>
          <w:sz w:val="24"/>
          <w:lang w:val="ru-RU"/>
        </w:rPr>
      </w:pPr>
      <w:r w:rsidRPr="00681D42">
        <w:rPr>
          <w:rFonts w:ascii="Times New Roman" w:hAnsi="Times New Roman" w:cs="Times New Roman"/>
          <w:sz w:val="24"/>
          <w:lang w:val="ru-RU"/>
        </w:rPr>
        <w:t>Требования настоящего Положения являются неотъемлемой частью комплекса мер безопасности и защиты информации в Судебной системе.</w:t>
      </w:r>
    </w:p>
    <w:p w:rsidR="007F18FC" w:rsidRPr="00681D42" w:rsidRDefault="00681D42">
      <w:pPr>
        <w:pStyle w:val="a9"/>
        <w:numPr>
          <w:ilvl w:val="1"/>
          <w:numId w:val="76"/>
        </w:numPr>
        <w:ind w:left="10" w:firstLine="387"/>
        <w:rPr>
          <w:rFonts w:ascii="Times New Roman" w:hAnsi="Times New Roman" w:cs="Times New Roman"/>
          <w:sz w:val="24"/>
          <w:lang w:val="ru-RU"/>
        </w:rPr>
      </w:pPr>
      <w:r w:rsidRPr="00681D42">
        <w:rPr>
          <w:rFonts w:ascii="Times New Roman" w:hAnsi="Times New Roman" w:cs="Times New Roman"/>
          <w:sz w:val="24"/>
          <w:lang w:val="ru-RU"/>
        </w:rPr>
        <w:t xml:space="preserve">Требования </w:t>
      </w:r>
      <w:r w:rsidR="00A24BEF" w:rsidRPr="00681D42">
        <w:rPr>
          <w:rFonts w:ascii="Times New Roman" w:hAnsi="Times New Roman" w:cs="Times New Roman"/>
          <w:sz w:val="24"/>
          <w:lang w:val="ru-RU"/>
        </w:rPr>
        <w:t>настоящего Положения</w:t>
      </w:r>
      <w:r w:rsidRPr="00681D42">
        <w:rPr>
          <w:rFonts w:ascii="Times New Roman" w:hAnsi="Times New Roman" w:cs="Times New Roman"/>
          <w:sz w:val="24"/>
          <w:lang w:val="ru-RU"/>
        </w:rPr>
        <w:t xml:space="preserve"> распространяются на всех сотрудников Судебной </w:t>
      </w:r>
      <w:r w:rsidR="00A24BEF">
        <w:rPr>
          <w:rFonts w:ascii="Times New Roman" w:hAnsi="Times New Roman" w:cs="Times New Roman"/>
          <w:sz w:val="24"/>
          <w:lang w:val="ru-RU"/>
        </w:rPr>
        <w:t xml:space="preserve">системы, использующих в работе </w:t>
      </w:r>
      <w:r w:rsidRPr="00681D42">
        <w:rPr>
          <w:rFonts w:ascii="Times New Roman" w:hAnsi="Times New Roman" w:cs="Times New Roman"/>
          <w:sz w:val="24"/>
          <w:lang w:val="ru-RU"/>
        </w:rPr>
        <w:t>средства вычислительной техники (включая работу в локальной вычислительной сети Судебной системы) и должны применяться для всех средств вычислительной техники, эксплуатируемой в Судебной системе.</w:t>
      </w:r>
    </w:p>
    <w:p w:rsidR="00763AAD" w:rsidRDefault="00681D42">
      <w:pPr>
        <w:pStyle w:val="a9"/>
        <w:numPr>
          <w:ilvl w:val="1"/>
          <w:numId w:val="76"/>
        </w:numPr>
        <w:ind w:left="10" w:firstLine="387"/>
        <w:rPr>
          <w:rFonts w:ascii="Times New Roman" w:hAnsi="Times New Roman" w:cs="Times New Roman"/>
          <w:sz w:val="24"/>
          <w:lang w:val="ru-RU"/>
        </w:rPr>
      </w:pPr>
      <w:r w:rsidRPr="00681D42">
        <w:rPr>
          <w:rFonts w:ascii="Times New Roman" w:hAnsi="Times New Roman" w:cs="Times New Roman"/>
          <w:sz w:val="24"/>
          <w:lang w:val="ru-RU"/>
        </w:rPr>
        <w:t xml:space="preserve">Организационное обеспечение мероприятий антивирусного контроля и </w:t>
      </w:r>
      <w:proofErr w:type="gramStart"/>
      <w:r w:rsidRPr="00681D42">
        <w:rPr>
          <w:rFonts w:ascii="Times New Roman" w:hAnsi="Times New Roman" w:cs="Times New Roman"/>
          <w:sz w:val="24"/>
          <w:lang w:val="ru-RU"/>
        </w:rPr>
        <w:t>контроль за</w:t>
      </w:r>
      <w:proofErr w:type="gramEnd"/>
      <w:r w:rsidRPr="00681D42">
        <w:rPr>
          <w:rFonts w:ascii="Times New Roman" w:hAnsi="Times New Roman" w:cs="Times New Roman"/>
          <w:sz w:val="24"/>
          <w:lang w:val="ru-RU"/>
        </w:rPr>
        <w:t xml:space="preserve"> действиями пользователей возлагается на УИТ “Адилет сот”. </w:t>
      </w:r>
    </w:p>
    <w:p w:rsidR="00763AAD" w:rsidRDefault="00763AAD" w:rsidP="00763AAD">
      <w:pPr>
        <w:pStyle w:val="a9"/>
        <w:tabs>
          <w:tab w:val="left" w:pos="425"/>
          <w:tab w:val="left" w:pos="850"/>
        </w:tabs>
        <w:ind w:left="397"/>
        <w:rPr>
          <w:rFonts w:ascii="Times New Roman" w:hAnsi="Times New Roman" w:cs="Times New Roman"/>
          <w:sz w:val="24"/>
          <w:lang w:val="ru-RU"/>
        </w:rPr>
      </w:pPr>
    </w:p>
    <w:p w:rsidR="007F18FC" w:rsidRPr="00763AAD" w:rsidRDefault="00681D42" w:rsidP="00A8029E">
      <w:pPr>
        <w:pStyle w:val="13"/>
        <w:numPr>
          <w:ilvl w:val="0"/>
          <w:numId w:val="76"/>
        </w:numPr>
        <w:jc w:val="center"/>
        <w:outlineLvl w:val="1"/>
        <w:rPr>
          <w:rFonts w:ascii="Times New Roman" w:hAnsi="Times New Roman" w:cs="Times New Roman"/>
          <w:b/>
          <w:bCs/>
          <w:sz w:val="24"/>
          <w:lang w:val="ru-RU"/>
        </w:rPr>
      </w:pPr>
      <w:bookmarkStart w:id="312" w:name="_Toc1705655524"/>
      <w:bookmarkStart w:id="313" w:name="_Toc4861330"/>
      <w:bookmarkStart w:id="314" w:name="_Toc720147421"/>
      <w:r w:rsidRPr="00763AAD">
        <w:rPr>
          <w:rFonts w:ascii="Times New Roman" w:hAnsi="Times New Roman" w:cs="Times New Roman"/>
          <w:b/>
          <w:bCs/>
          <w:sz w:val="24"/>
          <w:lang w:val="ru-RU"/>
        </w:rPr>
        <w:t>Основные термины, сокращения и определения</w:t>
      </w:r>
      <w:bookmarkEnd w:id="312"/>
      <w:bookmarkEnd w:id="313"/>
      <w:bookmarkEnd w:id="314"/>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АС – автоматизированная система Судебной системы – система, обеспечивающая хранение, обработку, преобразование и передачу информации Судебной системы с использованием компьютерной и другой техники.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Компьютерный вирус - это код-сценарий или код-скрипт, способный создавать свои копии (не обязательно полностью совпадающие с оригиналом программы-цели) и внедрять их в различные объекты или ресурсы компьютерных систем, сетей и так далее без </w:t>
      </w:r>
      <w:proofErr w:type="gramStart"/>
      <w:r w:rsidRPr="00681D42">
        <w:rPr>
          <w:rFonts w:ascii="Times New Roman" w:hAnsi="Times New Roman" w:cs="Times New Roman"/>
          <w:sz w:val="24"/>
          <w:lang w:val="ru-RU"/>
        </w:rPr>
        <w:t>ведома</w:t>
      </w:r>
      <w:proofErr w:type="gramEnd"/>
      <w:r w:rsidRPr="00681D42">
        <w:rPr>
          <w:rFonts w:ascii="Times New Roman" w:hAnsi="Times New Roman" w:cs="Times New Roman"/>
          <w:sz w:val="24"/>
          <w:lang w:val="ru-RU"/>
        </w:rPr>
        <w:t xml:space="preserve"> пользователя. При этом копии сохраняют способность дальнейшего распространения. </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Зараженная программа - это программа, содержащая внедренный в нее вредоносный код. </w:t>
      </w:r>
    </w:p>
    <w:p w:rsidR="007F18FC" w:rsidRPr="00681D42" w:rsidRDefault="007F18FC">
      <w:pPr>
        <w:rPr>
          <w:rFonts w:ascii="Times New Roman" w:hAnsi="Times New Roman" w:cs="Times New Roman"/>
          <w:sz w:val="24"/>
          <w:lang w:val="ru-RU"/>
        </w:rPr>
      </w:pPr>
    </w:p>
    <w:p w:rsidR="007F18FC" w:rsidRDefault="00681D42">
      <w:pPr>
        <w:pStyle w:val="13"/>
        <w:numPr>
          <w:ilvl w:val="0"/>
          <w:numId w:val="76"/>
        </w:numPr>
        <w:jc w:val="center"/>
        <w:rPr>
          <w:rFonts w:ascii="Times New Roman" w:hAnsi="Times New Roman" w:cs="Times New Roman"/>
          <w:sz w:val="24"/>
        </w:rPr>
      </w:pPr>
      <w:r>
        <w:rPr>
          <w:rFonts w:ascii="Times New Roman" w:hAnsi="Times New Roman" w:cs="Times New Roman"/>
          <w:b/>
          <w:sz w:val="24"/>
        </w:rPr>
        <w:t>Организация системы антивирусного контроля</w:t>
      </w:r>
    </w:p>
    <w:p w:rsidR="007F18FC" w:rsidRPr="00681D42" w:rsidRDefault="00681D42">
      <w:pPr>
        <w:numPr>
          <w:ilvl w:val="1"/>
          <w:numId w:val="76"/>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Целью мероприятий по антивирусному контролю является предотвращение потерь информации </w:t>
      </w:r>
      <w:proofErr w:type="gramStart"/>
      <w:r w:rsidRPr="00681D42">
        <w:rPr>
          <w:rFonts w:ascii="Times New Roman" w:hAnsi="Times New Roman" w:cs="Times New Roman"/>
          <w:sz w:val="24"/>
          <w:lang w:val="ru-RU"/>
        </w:rPr>
        <w:t>в</w:t>
      </w:r>
      <w:proofErr w:type="gramEnd"/>
      <w:r w:rsidRPr="00681D42">
        <w:rPr>
          <w:rFonts w:ascii="Times New Roman" w:hAnsi="Times New Roman" w:cs="Times New Roman"/>
          <w:sz w:val="24"/>
          <w:lang w:val="ru-RU"/>
        </w:rPr>
        <w:t xml:space="preserve"> АС. </w:t>
      </w:r>
    </w:p>
    <w:p w:rsidR="007F18FC" w:rsidRDefault="00681D42">
      <w:pPr>
        <w:numPr>
          <w:ilvl w:val="1"/>
          <w:numId w:val="76"/>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Задачами антивирусной защиты являются: </w:t>
      </w:r>
    </w:p>
    <w:p w:rsidR="007F18FC" w:rsidRPr="00681D42" w:rsidRDefault="00681D42" w:rsidP="00A8029E">
      <w:pPr>
        <w:numPr>
          <w:ilvl w:val="0"/>
          <w:numId w:val="77"/>
        </w:numPr>
        <w:tabs>
          <w:tab w:val="clear" w:pos="420"/>
        </w:tabs>
        <w:spacing w:before="100" w:beforeAutospacing="1" w:after="100" w:afterAutospacing="1"/>
        <w:ind w:left="1134"/>
        <w:rPr>
          <w:rFonts w:ascii="Times New Roman" w:hAnsi="Times New Roman" w:cs="Times New Roman"/>
          <w:sz w:val="24"/>
          <w:lang w:val="ru-RU"/>
        </w:rPr>
      </w:pPr>
      <w:r w:rsidRPr="00681D42">
        <w:rPr>
          <w:rFonts w:ascii="Times New Roman" w:hAnsi="Times New Roman" w:cs="Times New Roman"/>
          <w:sz w:val="24"/>
          <w:lang w:val="ru-RU"/>
        </w:rPr>
        <w:t xml:space="preserve">определение состава и регламента запуска антивирусных диагностических средств, регламента их ревизии и обновления; </w:t>
      </w:r>
    </w:p>
    <w:p w:rsidR="007F18FC" w:rsidRPr="00681D42" w:rsidRDefault="00681D42" w:rsidP="00A8029E">
      <w:pPr>
        <w:numPr>
          <w:ilvl w:val="0"/>
          <w:numId w:val="77"/>
        </w:numPr>
        <w:tabs>
          <w:tab w:val="clear" w:pos="420"/>
        </w:tabs>
        <w:spacing w:before="100" w:beforeAutospacing="1" w:after="100" w:afterAutospacing="1"/>
        <w:ind w:left="1134"/>
        <w:rPr>
          <w:rFonts w:ascii="Times New Roman" w:hAnsi="Times New Roman" w:cs="Times New Roman"/>
          <w:sz w:val="24"/>
          <w:lang w:val="ru-RU"/>
        </w:rPr>
      </w:pPr>
      <w:r w:rsidRPr="00681D42">
        <w:rPr>
          <w:rFonts w:ascii="Times New Roman" w:hAnsi="Times New Roman" w:cs="Times New Roman"/>
          <w:sz w:val="24"/>
          <w:lang w:val="ru-RU"/>
        </w:rPr>
        <w:t xml:space="preserve">проведение профилактических работ с применением антивирусных диагностических средств; </w:t>
      </w:r>
    </w:p>
    <w:p w:rsidR="007F18FC" w:rsidRPr="00681D42" w:rsidRDefault="00681D42" w:rsidP="00A8029E">
      <w:pPr>
        <w:numPr>
          <w:ilvl w:val="0"/>
          <w:numId w:val="77"/>
        </w:numPr>
        <w:tabs>
          <w:tab w:val="clear" w:pos="420"/>
        </w:tabs>
        <w:spacing w:before="100" w:beforeAutospacing="1" w:after="100" w:afterAutospacing="1"/>
        <w:ind w:left="1134"/>
        <w:rPr>
          <w:rFonts w:ascii="Times New Roman" w:hAnsi="Times New Roman" w:cs="Times New Roman"/>
          <w:sz w:val="24"/>
          <w:lang w:val="ru-RU"/>
        </w:rPr>
      </w:pPr>
      <w:r w:rsidRPr="00681D42">
        <w:rPr>
          <w:rFonts w:ascii="Times New Roman" w:hAnsi="Times New Roman" w:cs="Times New Roman"/>
          <w:sz w:val="24"/>
          <w:lang w:val="ru-RU"/>
        </w:rPr>
        <w:t xml:space="preserve">непрерывное обеспечение защиты информации от действия вредоносных программ на всех этапах эксплуатации АС. </w:t>
      </w:r>
    </w:p>
    <w:p w:rsidR="007F18FC" w:rsidRPr="00681D42" w:rsidRDefault="00681D42">
      <w:pPr>
        <w:pStyle w:val="13"/>
        <w:numPr>
          <w:ilvl w:val="1"/>
          <w:numId w:val="78"/>
        </w:numPr>
        <w:spacing w:before="100" w:beforeAutospacing="1" w:after="100" w:afterAutospacing="1"/>
        <w:ind w:leftChars="200" w:left="840" w:hangingChars="175" w:hanging="420"/>
        <w:rPr>
          <w:rFonts w:ascii="Times New Roman" w:hAnsi="Times New Roman" w:cs="Times New Roman"/>
          <w:sz w:val="24"/>
          <w:lang w:val="ru-RU"/>
        </w:rPr>
      </w:pPr>
      <w:r w:rsidRPr="00681D42">
        <w:rPr>
          <w:rFonts w:ascii="Times New Roman" w:hAnsi="Times New Roman" w:cs="Times New Roman"/>
          <w:sz w:val="24"/>
          <w:lang w:val="ru-RU"/>
        </w:rPr>
        <w:lastRenderedPageBreak/>
        <w:t xml:space="preserve">Проведение анализа вирусных угроз, поведения компьютерных вирусов, а </w:t>
      </w:r>
      <w:r w:rsidR="00A24BEF" w:rsidRPr="00681D42">
        <w:rPr>
          <w:rFonts w:ascii="Times New Roman" w:hAnsi="Times New Roman" w:cs="Times New Roman"/>
          <w:sz w:val="24"/>
          <w:lang w:val="ru-RU"/>
        </w:rPr>
        <w:t>также</w:t>
      </w:r>
      <w:r w:rsidRPr="00681D42">
        <w:rPr>
          <w:rFonts w:ascii="Times New Roman" w:hAnsi="Times New Roman" w:cs="Times New Roman"/>
          <w:sz w:val="24"/>
          <w:lang w:val="ru-RU"/>
        </w:rPr>
        <w:t xml:space="preserve"> проведение разработки инструкций и методов борьбы осуществляется УИТ “Адилет сот”. </w:t>
      </w:r>
      <w:r w:rsidR="00A24BEF" w:rsidRPr="00681D42">
        <w:rPr>
          <w:rFonts w:ascii="Times New Roman" w:hAnsi="Times New Roman" w:cs="Times New Roman"/>
          <w:sz w:val="24"/>
          <w:lang w:val="ru-RU"/>
        </w:rPr>
        <w:t>Ответственность за антивирусный</w:t>
      </w:r>
      <w:r w:rsidRPr="00681D42">
        <w:rPr>
          <w:rFonts w:ascii="Times New Roman" w:hAnsi="Times New Roman" w:cs="Times New Roman"/>
          <w:sz w:val="24"/>
          <w:lang w:val="ru-RU"/>
        </w:rPr>
        <w:t xml:space="preserve"> контроль, как и проведение мероприятий по предотвращению вирусного заражения и борьбы с зараженными программами осуществляется сотрудниками УИТ “Адилет сот”.</w:t>
      </w:r>
    </w:p>
    <w:p w:rsidR="007F18FC" w:rsidRPr="00681D42" w:rsidRDefault="00681D42">
      <w:pPr>
        <w:pStyle w:val="13"/>
        <w:numPr>
          <w:ilvl w:val="1"/>
          <w:numId w:val="78"/>
        </w:numPr>
        <w:spacing w:before="100" w:beforeAutospacing="1" w:after="100" w:afterAutospacing="1"/>
        <w:ind w:leftChars="200" w:left="840" w:hangingChars="175" w:hanging="420"/>
        <w:rPr>
          <w:rFonts w:ascii="Times New Roman" w:hAnsi="Times New Roman" w:cs="Times New Roman"/>
          <w:sz w:val="24"/>
          <w:lang w:val="ru-RU"/>
        </w:rPr>
      </w:pPr>
      <w:r w:rsidRPr="00681D42">
        <w:rPr>
          <w:rFonts w:ascii="Times New Roman" w:hAnsi="Times New Roman" w:cs="Times New Roman"/>
          <w:sz w:val="24"/>
          <w:lang w:val="ru-RU"/>
        </w:rPr>
        <w:t xml:space="preserve">К использованию в Судебной системе допускаются только лицензионные антивирусные средства, централизованно закупленные Судебным департаментом у разработчиков (поставщиков) указанных средств. </w:t>
      </w:r>
    </w:p>
    <w:p w:rsidR="007F18FC" w:rsidRPr="00681D42" w:rsidRDefault="00681D42">
      <w:pPr>
        <w:pStyle w:val="13"/>
        <w:numPr>
          <w:ilvl w:val="1"/>
          <w:numId w:val="78"/>
        </w:numPr>
        <w:spacing w:before="100" w:beforeAutospacing="1" w:after="100" w:afterAutospacing="1"/>
        <w:ind w:leftChars="200" w:left="840" w:hangingChars="175" w:hanging="420"/>
        <w:rPr>
          <w:rFonts w:ascii="Times New Roman" w:hAnsi="Times New Roman" w:cs="Times New Roman"/>
          <w:sz w:val="24"/>
          <w:lang w:val="ru-RU"/>
        </w:rPr>
      </w:pPr>
      <w:r w:rsidRPr="00681D42">
        <w:rPr>
          <w:rFonts w:ascii="Times New Roman" w:hAnsi="Times New Roman" w:cs="Times New Roman"/>
          <w:sz w:val="24"/>
          <w:lang w:val="ru-RU"/>
        </w:rPr>
        <w:t xml:space="preserve">Установка средств антивирусной защиты и настройка их параметров </w:t>
      </w:r>
      <w:proofErr w:type="gramStart"/>
      <w:r w:rsidRPr="00681D42">
        <w:rPr>
          <w:rFonts w:ascii="Times New Roman" w:hAnsi="Times New Roman" w:cs="Times New Roman"/>
          <w:sz w:val="24"/>
          <w:lang w:val="ru-RU"/>
        </w:rPr>
        <w:t>в соответствии с руководствами по применению конкретных антивирусных средств на компьютерах в Судебной системе</w:t>
      </w:r>
      <w:proofErr w:type="gramEnd"/>
      <w:r w:rsidRPr="00681D42">
        <w:rPr>
          <w:rFonts w:ascii="Times New Roman" w:hAnsi="Times New Roman" w:cs="Times New Roman"/>
          <w:sz w:val="24"/>
          <w:lang w:val="ru-RU"/>
        </w:rPr>
        <w:t xml:space="preserve"> осуществляется сотрудниками УИТ “Адилет сот”. </w:t>
      </w:r>
    </w:p>
    <w:p w:rsidR="007F18FC" w:rsidRPr="00681D42" w:rsidRDefault="00681D42">
      <w:pPr>
        <w:pStyle w:val="13"/>
        <w:numPr>
          <w:ilvl w:val="1"/>
          <w:numId w:val="78"/>
        </w:numPr>
        <w:spacing w:before="100" w:beforeAutospacing="1" w:after="100" w:afterAutospacing="1"/>
        <w:ind w:leftChars="200" w:left="840" w:hangingChars="175" w:hanging="420"/>
        <w:rPr>
          <w:rFonts w:ascii="Times New Roman" w:hAnsi="Times New Roman" w:cs="Times New Roman"/>
          <w:sz w:val="24"/>
          <w:lang w:val="ru-RU"/>
        </w:rPr>
      </w:pPr>
      <w:r w:rsidRPr="00681D42">
        <w:rPr>
          <w:rFonts w:ascii="Times New Roman" w:hAnsi="Times New Roman" w:cs="Times New Roman"/>
          <w:sz w:val="24"/>
          <w:lang w:val="ru-RU"/>
        </w:rPr>
        <w:t xml:space="preserve">Проверка наличия обновлений антивирусных баз должно производиться не реже 1 раза в сутки автоматически, согласно возможностям программного обеспечения. В случае сбоя автоматического обновления обновление баз производится вручную с той же периодичностью. </w:t>
      </w:r>
    </w:p>
    <w:p w:rsidR="007F18FC" w:rsidRPr="00681D42" w:rsidRDefault="00681D42">
      <w:pPr>
        <w:pStyle w:val="13"/>
        <w:numPr>
          <w:ilvl w:val="1"/>
          <w:numId w:val="78"/>
        </w:numPr>
        <w:spacing w:before="100" w:beforeAutospacing="1" w:after="100" w:afterAutospacing="1"/>
        <w:ind w:leftChars="200" w:left="840" w:hangingChars="175" w:hanging="420"/>
        <w:rPr>
          <w:rFonts w:ascii="Times New Roman" w:hAnsi="Times New Roman" w:cs="Times New Roman"/>
          <w:sz w:val="24"/>
          <w:lang w:val="ru-RU"/>
        </w:rPr>
      </w:pPr>
      <w:r w:rsidRPr="00681D42">
        <w:rPr>
          <w:rFonts w:ascii="Times New Roman" w:hAnsi="Times New Roman" w:cs="Times New Roman"/>
          <w:sz w:val="24"/>
          <w:lang w:val="ru-RU"/>
        </w:rPr>
        <w:t xml:space="preserve">Обязательному входному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связи, а также информация на съемных носителях и мобильных устройствах. </w:t>
      </w:r>
    </w:p>
    <w:p w:rsidR="007F18FC" w:rsidRPr="00681D42" w:rsidRDefault="00681D42">
      <w:pPr>
        <w:pStyle w:val="13"/>
        <w:numPr>
          <w:ilvl w:val="1"/>
          <w:numId w:val="78"/>
        </w:numPr>
        <w:spacing w:before="100" w:beforeAutospacing="1" w:after="100" w:afterAutospacing="1"/>
        <w:ind w:leftChars="200" w:left="840" w:hangingChars="175" w:hanging="420"/>
        <w:rPr>
          <w:rFonts w:ascii="Times New Roman" w:hAnsi="Times New Roman" w:cs="Times New Roman"/>
          <w:sz w:val="24"/>
          <w:lang w:val="ru-RU"/>
        </w:rPr>
      </w:pPr>
      <w:r w:rsidRPr="00681D42">
        <w:rPr>
          <w:rFonts w:ascii="Times New Roman" w:hAnsi="Times New Roman" w:cs="Times New Roman"/>
          <w:sz w:val="24"/>
          <w:lang w:val="ru-RU"/>
        </w:rPr>
        <w:t xml:space="preserve">Файлы резервных копий,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 </w:t>
      </w:r>
    </w:p>
    <w:p w:rsidR="007F18FC" w:rsidRPr="00681D42" w:rsidRDefault="00681D42">
      <w:pPr>
        <w:pStyle w:val="13"/>
        <w:numPr>
          <w:ilvl w:val="1"/>
          <w:numId w:val="78"/>
        </w:numPr>
        <w:spacing w:before="100" w:beforeAutospacing="1" w:after="100" w:afterAutospacing="1"/>
        <w:ind w:leftChars="200" w:left="840" w:hangingChars="175" w:hanging="420"/>
        <w:rPr>
          <w:rFonts w:ascii="Times New Roman" w:hAnsi="Times New Roman" w:cs="Times New Roman"/>
          <w:sz w:val="24"/>
          <w:lang w:val="ru-RU"/>
        </w:rPr>
      </w:pPr>
      <w:r w:rsidRPr="00681D42">
        <w:rPr>
          <w:rFonts w:ascii="Times New Roman" w:hAnsi="Times New Roman" w:cs="Times New Roman"/>
          <w:sz w:val="24"/>
          <w:lang w:val="ru-RU"/>
        </w:rPr>
        <w:t xml:space="preserve">Мероприятия по антивирусной защите на компьютерах в Судебной системе включают в себя: </w:t>
      </w:r>
    </w:p>
    <w:p w:rsidR="007F18FC" w:rsidRDefault="00681D42" w:rsidP="00A8029E">
      <w:pPr>
        <w:numPr>
          <w:ilvl w:val="0"/>
          <w:numId w:val="79"/>
        </w:numPr>
        <w:tabs>
          <w:tab w:val="clear" w:pos="420"/>
        </w:tabs>
        <w:spacing w:before="100" w:beforeAutospacing="1" w:after="100" w:afterAutospacing="1"/>
        <w:ind w:left="1276"/>
        <w:rPr>
          <w:rFonts w:ascii="Times New Roman" w:hAnsi="Times New Roman" w:cs="Times New Roman"/>
          <w:sz w:val="24"/>
        </w:rPr>
      </w:pPr>
      <w:r>
        <w:rPr>
          <w:rFonts w:ascii="Times New Roman" w:hAnsi="Times New Roman" w:cs="Times New Roman"/>
          <w:sz w:val="24"/>
        </w:rPr>
        <w:t xml:space="preserve">профилактика вирусного заражения; </w:t>
      </w:r>
    </w:p>
    <w:p w:rsidR="007F18FC" w:rsidRDefault="00681D42" w:rsidP="00A8029E">
      <w:pPr>
        <w:numPr>
          <w:ilvl w:val="0"/>
          <w:numId w:val="79"/>
        </w:numPr>
        <w:tabs>
          <w:tab w:val="clear" w:pos="420"/>
        </w:tabs>
        <w:spacing w:before="100" w:beforeAutospacing="1" w:after="100" w:afterAutospacing="1"/>
        <w:ind w:left="1276"/>
        <w:rPr>
          <w:rFonts w:ascii="Times New Roman" w:hAnsi="Times New Roman" w:cs="Times New Roman"/>
          <w:sz w:val="24"/>
        </w:rPr>
      </w:pPr>
      <w:r>
        <w:rPr>
          <w:rFonts w:ascii="Times New Roman" w:hAnsi="Times New Roman" w:cs="Times New Roman"/>
          <w:sz w:val="24"/>
        </w:rPr>
        <w:t xml:space="preserve">анализ ситуаций; </w:t>
      </w:r>
    </w:p>
    <w:p w:rsidR="007F18FC" w:rsidRDefault="00681D42" w:rsidP="00A8029E">
      <w:pPr>
        <w:numPr>
          <w:ilvl w:val="0"/>
          <w:numId w:val="79"/>
        </w:numPr>
        <w:tabs>
          <w:tab w:val="clear" w:pos="420"/>
        </w:tabs>
        <w:spacing w:before="100" w:beforeAutospacing="1" w:after="100" w:afterAutospacing="1"/>
        <w:ind w:left="1276"/>
        <w:rPr>
          <w:rFonts w:ascii="Times New Roman" w:hAnsi="Times New Roman" w:cs="Times New Roman"/>
          <w:sz w:val="24"/>
        </w:rPr>
      </w:pPr>
      <w:r>
        <w:rPr>
          <w:rFonts w:ascii="Times New Roman" w:hAnsi="Times New Roman" w:cs="Times New Roman"/>
          <w:sz w:val="24"/>
        </w:rPr>
        <w:t xml:space="preserve">применение средств антивирусной защиты; </w:t>
      </w:r>
    </w:p>
    <w:p w:rsidR="007F18FC" w:rsidRPr="00681D42" w:rsidRDefault="00681D42" w:rsidP="00A8029E">
      <w:pPr>
        <w:numPr>
          <w:ilvl w:val="0"/>
          <w:numId w:val="79"/>
        </w:numPr>
        <w:tabs>
          <w:tab w:val="clear" w:pos="420"/>
        </w:tabs>
        <w:spacing w:before="100" w:beforeAutospacing="1" w:after="100" w:afterAutospacing="1"/>
        <w:ind w:left="1276"/>
        <w:rPr>
          <w:rFonts w:ascii="Times New Roman" w:hAnsi="Times New Roman" w:cs="Times New Roman"/>
          <w:sz w:val="24"/>
          <w:lang w:val="ru-RU"/>
        </w:rPr>
      </w:pPr>
      <w:r w:rsidRPr="00681D42">
        <w:rPr>
          <w:rFonts w:ascii="Times New Roman" w:hAnsi="Times New Roman" w:cs="Times New Roman"/>
          <w:sz w:val="24"/>
          <w:lang w:val="ru-RU"/>
        </w:rPr>
        <w:t xml:space="preserve">проведение расследований инцидентов связанных с вирусами. </w:t>
      </w:r>
    </w:p>
    <w:p w:rsidR="007F18FC" w:rsidRPr="00681D42" w:rsidRDefault="007F18FC">
      <w:pPr>
        <w:spacing w:before="100" w:beforeAutospacing="1" w:after="100" w:afterAutospacing="1"/>
        <w:rPr>
          <w:rFonts w:ascii="Times New Roman" w:hAnsi="Times New Roman" w:cs="Times New Roman"/>
          <w:sz w:val="24"/>
          <w:lang w:val="ru-RU"/>
        </w:rPr>
      </w:pPr>
    </w:p>
    <w:p w:rsidR="007F18FC" w:rsidRDefault="00681D42">
      <w:pPr>
        <w:numPr>
          <w:ilvl w:val="0"/>
          <w:numId w:val="78"/>
        </w:numPr>
        <w:spacing w:before="100" w:beforeAutospacing="1" w:after="100" w:afterAutospacing="1"/>
        <w:jc w:val="center"/>
        <w:outlineLvl w:val="1"/>
        <w:rPr>
          <w:rFonts w:ascii="Times New Roman" w:hAnsi="Times New Roman" w:cs="Times New Roman"/>
          <w:sz w:val="24"/>
        </w:rPr>
      </w:pPr>
      <w:bookmarkStart w:id="315" w:name="_Toc1519489185"/>
      <w:bookmarkStart w:id="316" w:name="_Toc475327467"/>
      <w:bookmarkStart w:id="317" w:name="_Toc1220526704"/>
      <w:r>
        <w:rPr>
          <w:rFonts w:ascii="Times New Roman" w:hAnsi="Times New Roman" w:cs="Times New Roman"/>
          <w:b/>
          <w:bCs/>
          <w:sz w:val="24"/>
        </w:rPr>
        <w:t>Профилактика вирусного заражения</w:t>
      </w:r>
      <w:bookmarkEnd w:id="315"/>
      <w:bookmarkEnd w:id="316"/>
      <w:bookmarkEnd w:id="317"/>
    </w:p>
    <w:p w:rsidR="007F18FC" w:rsidRDefault="00681D42">
      <w:pPr>
        <w:numPr>
          <w:ilvl w:val="1"/>
          <w:numId w:val="78"/>
        </w:numPr>
        <w:spacing w:before="100" w:beforeAutospacing="1" w:after="100" w:afterAutospacing="1"/>
        <w:ind w:left="13" w:firstLine="980"/>
        <w:rPr>
          <w:rFonts w:ascii="Times New Roman" w:hAnsi="Times New Roman" w:cs="Times New Roman"/>
          <w:sz w:val="24"/>
        </w:rPr>
      </w:pPr>
      <w:r w:rsidRPr="00681D42">
        <w:rPr>
          <w:rFonts w:ascii="Times New Roman" w:hAnsi="Times New Roman" w:cs="Times New Roman"/>
          <w:sz w:val="24"/>
          <w:lang w:val="ru-RU"/>
        </w:rPr>
        <w:t xml:space="preserve">В целях исключения появления и распространения вирусов на рабочих станциях АС </w:t>
      </w:r>
      <w:proofErr w:type="gramStart"/>
      <w:r w:rsidRPr="00681D42">
        <w:rPr>
          <w:rFonts w:ascii="Times New Roman" w:hAnsi="Times New Roman" w:cs="Times New Roman"/>
          <w:sz w:val="24"/>
          <w:lang w:val="ru-RU"/>
        </w:rPr>
        <w:t>должны регулярно проводится</w:t>
      </w:r>
      <w:proofErr w:type="gramEnd"/>
      <w:r w:rsidRPr="00681D42">
        <w:rPr>
          <w:rFonts w:ascii="Times New Roman" w:hAnsi="Times New Roman" w:cs="Times New Roman"/>
          <w:sz w:val="24"/>
          <w:lang w:val="ru-RU"/>
        </w:rPr>
        <w:t xml:space="preserve"> профилактические мероприятия. </w:t>
      </w:r>
      <w:r>
        <w:rPr>
          <w:rFonts w:ascii="Times New Roman" w:hAnsi="Times New Roman" w:cs="Times New Roman"/>
          <w:sz w:val="24"/>
        </w:rPr>
        <w:t xml:space="preserve">К основным профилактическим работам и мероприятиям относятся: </w:t>
      </w:r>
    </w:p>
    <w:p w:rsidR="007F18FC" w:rsidRPr="00681D42" w:rsidRDefault="00681D42">
      <w:pPr>
        <w:numPr>
          <w:ilvl w:val="0"/>
          <w:numId w:val="80"/>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ежедневная автоматическая проверка наличия вирусов по расписанию; </w:t>
      </w:r>
    </w:p>
    <w:p w:rsidR="007F18FC" w:rsidRPr="00681D42" w:rsidRDefault="00681D42">
      <w:pPr>
        <w:numPr>
          <w:ilvl w:val="0"/>
          <w:numId w:val="80"/>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регулярная (не реже одного раза в квартал) выборочная проверка рабочих станций и серверов на наличие вирусов, даже при отсутствии внешних проявлений вирусов; </w:t>
      </w:r>
    </w:p>
    <w:p w:rsidR="007F18FC" w:rsidRPr="00681D42" w:rsidRDefault="00681D42">
      <w:pPr>
        <w:numPr>
          <w:ilvl w:val="0"/>
          <w:numId w:val="80"/>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проверка наличия вирусов на рабочих станциях, вернувшихся с ремонта (в том числе гарантийного) в сторонних организациях; </w:t>
      </w:r>
    </w:p>
    <w:p w:rsidR="007F18FC" w:rsidRPr="00681D42" w:rsidRDefault="00681D42">
      <w:pPr>
        <w:numPr>
          <w:ilvl w:val="0"/>
          <w:numId w:val="80"/>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создание резервной копии программного продукта сразу же после приобретения; </w:t>
      </w:r>
    </w:p>
    <w:p w:rsidR="007F18FC" w:rsidRPr="00681D42" w:rsidRDefault="00681D42">
      <w:pPr>
        <w:numPr>
          <w:ilvl w:val="0"/>
          <w:numId w:val="80"/>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установка защиты от записи на съемные носители информации, где это возможно;</w:t>
      </w:r>
    </w:p>
    <w:p w:rsidR="007F18FC" w:rsidRPr="00681D42" w:rsidRDefault="00681D42">
      <w:pPr>
        <w:numPr>
          <w:ilvl w:val="0"/>
          <w:numId w:val="80"/>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тщательная проверка всех поступающих и купленных программ и баз данных; </w:t>
      </w:r>
    </w:p>
    <w:p w:rsidR="007F18FC" w:rsidRPr="00A8029E" w:rsidRDefault="00681D42" w:rsidP="00A8029E">
      <w:pPr>
        <w:numPr>
          <w:ilvl w:val="0"/>
          <w:numId w:val="80"/>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ограничение доступа к компьютеру посторонних лиц. </w:t>
      </w:r>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Создание резервной копии программного продукта, профилактические </w:t>
      </w:r>
      <w:r w:rsidRPr="00681D42">
        <w:rPr>
          <w:rFonts w:ascii="Times New Roman" w:hAnsi="Times New Roman" w:cs="Times New Roman"/>
          <w:sz w:val="24"/>
          <w:lang w:val="ru-RU"/>
        </w:rPr>
        <w:lastRenderedPageBreak/>
        <w:t>работы и мероприятия выполняются специалистами УИТ “Адилет сот”.</w:t>
      </w:r>
    </w:p>
    <w:p w:rsidR="007F18FC" w:rsidRPr="00A8029E" w:rsidRDefault="00681D42" w:rsidP="00A8029E">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При обнаружении вирусов на компьютере, работающем в локальной сети, проверке подлежат все компьютеры, включенные в эту сеть и работающие с общими данными и программным обеспечением.</w:t>
      </w:r>
    </w:p>
    <w:p w:rsidR="007F18FC" w:rsidRPr="00681D42" w:rsidRDefault="007F18FC">
      <w:pPr>
        <w:spacing w:before="100" w:beforeAutospacing="1" w:after="100" w:afterAutospacing="1"/>
        <w:rPr>
          <w:rFonts w:ascii="Times New Roman" w:hAnsi="Times New Roman" w:cs="Times New Roman"/>
          <w:sz w:val="24"/>
          <w:lang w:val="ru-RU"/>
        </w:rPr>
      </w:pPr>
    </w:p>
    <w:p w:rsidR="007F18FC" w:rsidRDefault="00681D42">
      <w:pPr>
        <w:numPr>
          <w:ilvl w:val="0"/>
          <w:numId w:val="78"/>
        </w:numPr>
        <w:spacing w:before="100" w:beforeAutospacing="1" w:after="100" w:afterAutospacing="1"/>
        <w:jc w:val="center"/>
        <w:rPr>
          <w:rFonts w:ascii="Times New Roman" w:hAnsi="Times New Roman" w:cs="Times New Roman"/>
          <w:sz w:val="24"/>
        </w:rPr>
      </w:pPr>
      <w:r>
        <w:rPr>
          <w:rFonts w:ascii="Times New Roman" w:hAnsi="Times New Roman" w:cs="Times New Roman"/>
          <w:b/>
          <w:bCs/>
          <w:sz w:val="24"/>
        </w:rPr>
        <w:t>Анализ ситуаций</w:t>
      </w:r>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proofErr w:type="gramStart"/>
      <w:r w:rsidRPr="00681D42">
        <w:rPr>
          <w:rFonts w:ascii="Times New Roman" w:hAnsi="Times New Roman" w:cs="Times New Roman"/>
          <w:sz w:val="24"/>
          <w:lang w:val="ru-RU"/>
        </w:rPr>
        <w:t xml:space="preserve">При сообщении антивирусных программы о подозрении на наличие вирусов на рабочей станции, необходимо приостановить работу и немедленно известить об этом </w:t>
      </w:r>
      <w:r>
        <w:rPr>
          <w:rFonts w:ascii="Times New Roman" w:hAnsi="Times New Roman" w:cs="Times New Roman"/>
          <w:sz w:val="24"/>
        </w:rPr>
        <w:t>IT</w:t>
      </w:r>
      <w:r w:rsidRPr="00681D42">
        <w:rPr>
          <w:rFonts w:ascii="Times New Roman" w:hAnsi="Times New Roman" w:cs="Times New Roman"/>
          <w:sz w:val="24"/>
          <w:lang w:val="ru-RU"/>
        </w:rPr>
        <w:t xml:space="preserve">-консультанта при наличии данного сотрудника в штате субъекта Судебной системы, либо </w:t>
      </w:r>
      <w:r w:rsidR="00A24BEF" w:rsidRPr="00681D42">
        <w:rPr>
          <w:rFonts w:ascii="Times New Roman" w:hAnsi="Times New Roman" w:cs="Times New Roman"/>
          <w:sz w:val="24"/>
          <w:lang w:val="ru-RU"/>
        </w:rPr>
        <w:t>к специалисту</w:t>
      </w:r>
      <w:r w:rsidRPr="00681D42">
        <w:rPr>
          <w:rFonts w:ascii="Times New Roman" w:hAnsi="Times New Roman" w:cs="Times New Roman"/>
          <w:sz w:val="24"/>
          <w:lang w:val="ru-RU"/>
        </w:rPr>
        <w:t xml:space="preserve"> УИТ “Адилет сот”, а также других пользователей и подразделения, использующие эти файлы в работе, если зараженные файлы являются совместно используемыми. </w:t>
      </w:r>
      <w:proofErr w:type="gramEnd"/>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Анализ ситуации наличия вирусов выполняется сотрудниками УИТ “Адилет сот”. При анализе могут дополнительно использоваться специальное программное обеспечение для обнаружения вирусов. </w:t>
      </w:r>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В ходе анализа ситуации обязательно требуется определить источник заражения.   Если источником заражения является съемный носитель либо другая рабочая станция Судебной системы, то необходимо проверить на наличие вирусов рабочую станцию - источник заражения. В случае заражения через глобальную сеть Интернет или по электронной почте следует немедленно заблокировать ресурс или адрес электронной почты – источник заражения.  </w:t>
      </w:r>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В случае обнаружения вирусного заражения расследование допущенных нарушений производится специалистами УИТ “Адилет сот” на основании Регламента реагирования на инциденты информационной безопасности, утвержденного в Судебной системе.</w:t>
      </w:r>
    </w:p>
    <w:p w:rsidR="007F18FC" w:rsidRPr="00681D42" w:rsidRDefault="007F18FC">
      <w:pPr>
        <w:spacing w:before="100" w:beforeAutospacing="1" w:after="100" w:afterAutospacing="1"/>
        <w:rPr>
          <w:rFonts w:ascii="Times New Roman" w:hAnsi="Times New Roman" w:cs="Times New Roman"/>
          <w:sz w:val="24"/>
          <w:lang w:val="ru-RU"/>
        </w:rPr>
      </w:pPr>
    </w:p>
    <w:p w:rsidR="007F18FC" w:rsidRDefault="00681D42">
      <w:pPr>
        <w:numPr>
          <w:ilvl w:val="0"/>
          <w:numId w:val="78"/>
        </w:numPr>
        <w:spacing w:before="100" w:beforeAutospacing="1" w:after="100" w:afterAutospacing="1"/>
        <w:jc w:val="center"/>
        <w:outlineLvl w:val="1"/>
        <w:rPr>
          <w:rFonts w:ascii="Times New Roman" w:hAnsi="Times New Roman" w:cs="Times New Roman"/>
          <w:sz w:val="24"/>
        </w:rPr>
      </w:pPr>
      <w:bookmarkStart w:id="318" w:name="_Toc1701256069"/>
      <w:bookmarkStart w:id="319" w:name="_Toc490761940"/>
      <w:bookmarkStart w:id="320" w:name="_Toc1401091750"/>
      <w:r>
        <w:rPr>
          <w:rFonts w:ascii="Times New Roman" w:hAnsi="Times New Roman" w:cs="Times New Roman"/>
          <w:b/>
          <w:bCs/>
          <w:sz w:val="24"/>
        </w:rPr>
        <w:t>Применение средств антивирусной защиты</w:t>
      </w:r>
      <w:bookmarkEnd w:id="318"/>
      <w:bookmarkEnd w:id="319"/>
      <w:bookmarkEnd w:id="320"/>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Уничтожение вирусов выполняется сотрудниками УИТ “Адилет сот”. </w:t>
      </w:r>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После уничтожения вирусов и восстановления зараженных программ и файлов с данными необходимо еще раз выполнить проверку наличия вирусов, используя антивирусные программы.</w:t>
      </w:r>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В случае обнаружения, не поддающегося лечению применяемыми антивирусными средствами, ответственный за антивирусный контроль должен направить зараженный вирусом файл в организацию, с которой заключен договор на антивирусную поддержку.</w:t>
      </w:r>
    </w:p>
    <w:p w:rsidR="007F18FC" w:rsidRPr="00681D42" w:rsidRDefault="007F18FC">
      <w:pPr>
        <w:spacing w:before="100" w:beforeAutospacing="1" w:after="100" w:afterAutospacing="1"/>
        <w:rPr>
          <w:rFonts w:ascii="Times New Roman" w:hAnsi="Times New Roman" w:cs="Times New Roman"/>
          <w:sz w:val="24"/>
          <w:lang w:val="ru-RU"/>
        </w:rPr>
      </w:pPr>
    </w:p>
    <w:p w:rsidR="007F18FC" w:rsidRPr="00A8029E" w:rsidRDefault="00681D42" w:rsidP="00A8029E">
      <w:pPr>
        <w:numPr>
          <w:ilvl w:val="0"/>
          <w:numId w:val="78"/>
        </w:numPr>
        <w:spacing w:before="100" w:beforeAutospacing="1" w:after="100" w:afterAutospacing="1"/>
        <w:jc w:val="center"/>
        <w:outlineLvl w:val="1"/>
        <w:rPr>
          <w:rFonts w:ascii="Times New Roman" w:hAnsi="Times New Roman" w:cs="Times New Roman"/>
          <w:b/>
          <w:bCs/>
          <w:sz w:val="24"/>
        </w:rPr>
      </w:pPr>
      <w:bookmarkStart w:id="321" w:name="_Toc276371472"/>
      <w:bookmarkStart w:id="322" w:name="_Toc552801836"/>
      <w:bookmarkStart w:id="323" w:name="_Toc461338843"/>
      <w:r>
        <w:rPr>
          <w:rFonts w:ascii="Times New Roman" w:hAnsi="Times New Roman" w:cs="Times New Roman"/>
          <w:b/>
          <w:bCs/>
          <w:sz w:val="24"/>
        </w:rPr>
        <w:t>Ответственность</w:t>
      </w:r>
      <w:bookmarkEnd w:id="321"/>
      <w:bookmarkEnd w:id="322"/>
      <w:bookmarkEnd w:id="323"/>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Ответственность за выполнение мероприятий по антивирусной защите информации на средствах вычислительной техники, эксплуатируемых сотрудниками Судебной системе </w:t>
      </w:r>
      <w:r w:rsidR="00A24BEF" w:rsidRPr="00681D42">
        <w:rPr>
          <w:rFonts w:ascii="Times New Roman" w:hAnsi="Times New Roman" w:cs="Times New Roman"/>
          <w:sz w:val="24"/>
          <w:lang w:val="ru-RU"/>
        </w:rPr>
        <w:t>в соответствии</w:t>
      </w:r>
      <w:r w:rsidRPr="00681D42">
        <w:rPr>
          <w:rFonts w:ascii="Times New Roman" w:hAnsi="Times New Roman" w:cs="Times New Roman"/>
          <w:sz w:val="24"/>
          <w:lang w:val="ru-RU"/>
        </w:rPr>
        <w:t xml:space="preserve"> с требованиями настоящего Положения, возлагается на УИТ</w:t>
      </w:r>
      <w:r w:rsidR="00A24BEF">
        <w:rPr>
          <w:rFonts w:ascii="Times New Roman" w:hAnsi="Times New Roman" w:cs="Times New Roman"/>
          <w:sz w:val="24"/>
          <w:lang w:val="ru-RU"/>
        </w:rPr>
        <w:t xml:space="preserve"> </w:t>
      </w:r>
      <w:r w:rsidRPr="00681D42">
        <w:rPr>
          <w:rFonts w:ascii="Times New Roman" w:hAnsi="Times New Roman" w:cs="Times New Roman"/>
          <w:sz w:val="24"/>
          <w:lang w:val="ru-RU"/>
        </w:rPr>
        <w:t xml:space="preserve">“Адилет сот”. </w:t>
      </w:r>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Ответственность </w:t>
      </w:r>
      <w:proofErr w:type="gramStart"/>
      <w:r w:rsidRPr="00681D42">
        <w:rPr>
          <w:rFonts w:ascii="Times New Roman" w:hAnsi="Times New Roman" w:cs="Times New Roman"/>
          <w:sz w:val="24"/>
          <w:lang w:val="ru-RU"/>
        </w:rPr>
        <w:t xml:space="preserve">за выполнение мероприятий по антивирусной защите </w:t>
      </w:r>
      <w:r w:rsidRPr="00681D42">
        <w:rPr>
          <w:rFonts w:ascii="Times New Roman" w:hAnsi="Times New Roman" w:cs="Times New Roman"/>
          <w:sz w:val="24"/>
          <w:lang w:val="ru-RU"/>
        </w:rPr>
        <w:lastRenderedPageBreak/>
        <w:t xml:space="preserve">информации на средствах вычислительной </w:t>
      </w:r>
      <w:r w:rsidR="00A24BEF" w:rsidRPr="00681D42">
        <w:rPr>
          <w:rFonts w:ascii="Times New Roman" w:hAnsi="Times New Roman" w:cs="Times New Roman"/>
          <w:sz w:val="24"/>
          <w:lang w:val="ru-RU"/>
        </w:rPr>
        <w:t>техники на</w:t>
      </w:r>
      <w:r w:rsidRPr="00681D42">
        <w:rPr>
          <w:rFonts w:ascii="Times New Roman" w:hAnsi="Times New Roman" w:cs="Times New Roman"/>
          <w:sz w:val="24"/>
          <w:lang w:val="ru-RU"/>
        </w:rPr>
        <w:t xml:space="preserve"> рабочем месте </w:t>
      </w:r>
      <w:r w:rsidR="00A24BEF" w:rsidRPr="00681D42">
        <w:rPr>
          <w:rFonts w:ascii="Times New Roman" w:hAnsi="Times New Roman" w:cs="Times New Roman"/>
          <w:sz w:val="24"/>
          <w:lang w:val="ru-RU"/>
        </w:rPr>
        <w:t>в соответствии</w:t>
      </w:r>
      <w:proofErr w:type="gramEnd"/>
      <w:r w:rsidRPr="00681D42">
        <w:rPr>
          <w:rFonts w:ascii="Times New Roman" w:hAnsi="Times New Roman" w:cs="Times New Roman"/>
          <w:sz w:val="24"/>
          <w:lang w:val="ru-RU"/>
        </w:rPr>
        <w:t xml:space="preserve"> с требованиями настоящего Положения, возлагается на пользователя средств вычислительной техники.</w:t>
      </w:r>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Ответственность за проведение профилактических мероприятий по обеспечению антивирусной защиты </w:t>
      </w:r>
      <w:proofErr w:type="gramStart"/>
      <w:r w:rsidRPr="00681D42">
        <w:rPr>
          <w:rFonts w:ascii="Times New Roman" w:hAnsi="Times New Roman" w:cs="Times New Roman"/>
          <w:sz w:val="24"/>
          <w:lang w:val="ru-RU"/>
        </w:rPr>
        <w:t>в</w:t>
      </w:r>
      <w:proofErr w:type="gramEnd"/>
      <w:r w:rsidRPr="00681D42">
        <w:rPr>
          <w:rFonts w:ascii="Times New Roman" w:hAnsi="Times New Roman" w:cs="Times New Roman"/>
          <w:sz w:val="24"/>
          <w:lang w:val="ru-RU"/>
        </w:rPr>
        <w:t xml:space="preserve"> </w:t>
      </w:r>
      <w:proofErr w:type="gramStart"/>
      <w:r w:rsidRPr="00681D42">
        <w:rPr>
          <w:rFonts w:ascii="Times New Roman" w:hAnsi="Times New Roman" w:cs="Times New Roman"/>
          <w:sz w:val="24"/>
          <w:lang w:val="ru-RU"/>
        </w:rPr>
        <w:t>АС</w:t>
      </w:r>
      <w:proofErr w:type="gramEnd"/>
      <w:r w:rsidRPr="00681D42">
        <w:rPr>
          <w:rFonts w:ascii="Times New Roman" w:hAnsi="Times New Roman" w:cs="Times New Roman"/>
          <w:sz w:val="24"/>
          <w:lang w:val="ru-RU"/>
        </w:rPr>
        <w:t xml:space="preserve">, а также уничтожение выявленных вирусов возлагается на УИТ “Адилет сот”. </w:t>
      </w:r>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Периодический контроль за состоянием антивирусной защиты </w:t>
      </w:r>
      <w:proofErr w:type="gramStart"/>
      <w:r w:rsidRPr="00681D42">
        <w:rPr>
          <w:rFonts w:ascii="Times New Roman" w:hAnsi="Times New Roman" w:cs="Times New Roman"/>
          <w:sz w:val="24"/>
          <w:lang w:val="ru-RU"/>
        </w:rPr>
        <w:t>в</w:t>
      </w:r>
      <w:proofErr w:type="gramEnd"/>
      <w:r w:rsidRPr="00681D42">
        <w:rPr>
          <w:rFonts w:ascii="Times New Roman" w:hAnsi="Times New Roman" w:cs="Times New Roman"/>
          <w:sz w:val="24"/>
          <w:lang w:val="ru-RU"/>
        </w:rPr>
        <w:t xml:space="preserve"> </w:t>
      </w:r>
      <w:proofErr w:type="gramStart"/>
      <w:r w:rsidRPr="00681D42">
        <w:rPr>
          <w:rFonts w:ascii="Times New Roman" w:hAnsi="Times New Roman" w:cs="Times New Roman"/>
          <w:sz w:val="24"/>
          <w:lang w:val="ru-RU"/>
        </w:rPr>
        <w:t>АС</w:t>
      </w:r>
      <w:proofErr w:type="gramEnd"/>
      <w:r w:rsidRPr="00681D42">
        <w:rPr>
          <w:rFonts w:ascii="Times New Roman" w:hAnsi="Times New Roman" w:cs="Times New Roman"/>
          <w:sz w:val="24"/>
          <w:lang w:val="ru-RU"/>
        </w:rPr>
        <w:t xml:space="preserve">, а также за соблюдением установленного порядка антивирусного контроля и выполнением требований настоящего Положения сотрудниками подразделений Судебной системы осуществляется УИТ “Адилет сот”. </w:t>
      </w:r>
    </w:p>
    <w:p w:rsidR="007F18FC" w:rsidRPr="00681D42" w:rsidRDefault="00681D42">
      <w:pPr>
        <w:numPr>
          <w:ilvl w:val="1"/>
          <w:numId w:val="78"/>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Сотрудники Судебной системы, нарушившие требования настоящего документа, привлекаются к ответственности в соответствии с действующим законодательством Кыргызской Республики.</w:t>
      </w:r>
    </w:p>
    <w:p w:rsidR="007F18FC" w:rsidRPr="00681D42" w:rsidRDefault="007F18FC">
      <w:pPr>
        <w:spacing w:before="100" w:beforeAutospacing="1" w:after="100" w:afterAutospacing="1"/>
        <w:outlineLvl w:val="1"/>
        <w:rPr>
          <w:rFonts w:ascii="Times New Roman" w:hAnsi="Times New Roman" w:cs="Times New Roman"/>
          <w:b/>
          <w:bCs/>
          <w:sz w:val="24"/>
          <w:lang w:val="ru-RU"/>
        </w:rPr>
      </w:pPr>
    </w:p>
    <w:p w:rsidR="007F18FC" w:rsidRPr="00681D42" w:rsidRDefault="00681D42">
      <w:pPr>
        <w:spacing w:before="100" w:beforeAutospacing="1" w:after="100" w:afterAutospacing="1"/>
        <w:jc w:val="center"/>
        <w:outlineLvl w:val="1"/>
        <w:rPr>
          <w:rFonts w:ascii="Times New Roman" w:hAnsi="Times New Roman" w:cs="Times New Roman"/>
          <w:b/>
          <w:bCs/>
          <w:sz w:val="24"/>
          <w:lang w:val="ru-RU"/>
        </w:rPr>
      </w:pPr>
      <w:bookmarkStart w:id="324" w:name="_Toc1893991226"/>
      <w:bookmarkStart w:id="325" w:name="_Toc1005554402"/>
      <w:bookmarkStart w:id="326" w:name="_Toc1964262059"/>
      <w:r w:rsidRPr="00681D42">
        <w:rPr>
          <w:rFonts w:ascii="Times New Roman" w:hAnsi="Times New Roman" w:cs="Times New Roman"/>
          <w:b/>
          <w:bCs/>
          <w:sz w:val="24"/>
          <w:lang w:val="ru-RU"/>
        </w:rPr>
        <w:t>Инструкция пользователя по антивирусной защите</w:t>
      </w:r>
      <w:bookmarkEnd w:id="324"/>
      <w:bookmarkEnd w:id="325"/>
      <w:bookmarkEnd w:id="326"/>
    </w:p>
    <w:p w:rsidR="007F18FC" w:rsidRPr="00681D42" w:rsidRDefault="00681D42">
      <w:pPr>
        <w:spacing w:before="100" w:beforeAutospacing="1" w:after="100" w:afterAutospacing="1"/>
        <w:outlineLvl w:val="2"/>
        <w:rPr>
          <w:rFonts w:ascii="Times New Roman" w:hAnsi="Times New Roman" w:cs="Times New Roman"/>
          <w:bCs/>
          <w:sz w:val="24"/>
          <w:lang w:val="ru-RU"/>
        </w:rPr>
      </w:pPr>
      <w:bookmarkStart w:id="327" w:name="_Toc1927856561"/>
      <w:bookmarkStart w:id="328" w:name="_Toc1180927759"/>
      <w:bookmarkStart w:id="329" w:name="_Toc1294319506"/>
      <w:r w:rsidRPr="00681D42">
        <w:rPr>
          <w:rFonts w:ascii="Times New Roman" w:hAnsi="Times New Roman" w:cs="Times New Roman"/>
          <w:bCs/>
          <w:sz w:val="24"/>
          <w:lang w:val="ru-RU"/>
        </w:rPr>
        <w:t>Характерные проявления вирусов</w:t>
      </w:r>
      <w:bookmarkEnd w:id="327"/>
      <w:bookmarkEnd w:id="328"/>
      <w:bookmarkEnd w:id="329"/>
    </w:p>
    <w:p w:rsidR="007F18FC" w:rsidRDefault="00681D42">
      <w:pPr>
        <w:rPr>
          <w:rFonts w:ascii="Times New Roman" w:hAnsi="Times New Roman" w:cs="Times New Roman"/>
          <w:sz w:val="24"/>
        </w:rPr>
      </w:pPr>
      <w:r w:rsidRPr="00681D42">
        <w:rPr>
          <w:rFonts w:ascii="Times New Roman" w:hAnsi="Times New Roman" w:cs="Times New Roman"/>
          <w:sz w:val="24"/>
          <w:lang w:val="ru-RU"/>
        </w:rPr>
        <w:t xml:space="preserve">При заражении компьютера вирусом важно его обнаружить. Для этого следует знать об основных признаках проявления вирусов. </w:t>
      </w:r>
      <w:r>
        <w:rPr>
          <w:rFonts w:ascii="Times New Roman" w:hAnsi="Times New Roman" w:cs="Times New Roman"/>
          <w:sz w:val="24"/>
        </w:rPr>
        <w:t xml:space="preserve">К ним можно отнести следующие: </w:t>
      </w:r>
    </w:p>
    <w:p w:rsidR="007F18FC" w:rsidRPr="00681D42" w:rsidRDefault="00681D42">
      <w:pPr>
        <w:numPr>
          <w:ilvl w:val="0"/>
          <w:numId w:val="81"/>
        </w:numPr>
        <w:rPr>
          <w:rFonts w:ascii="Times New Roman" w:hAnsi="Times New Roman" w:cs="Times New Roman"/>
          <w:sz w:val="24"/>
          <w:lang w:val="ru-RU"/>
        </w:rPr>
      </w:pPr>
      <w:r w:rsidRPr="00681D42">
        <w:rPr>
          <w:rFonts w:ascii="Times New Roman" w:hAnsi="Times New Roman" w:cs="Times New Roman"/>
          <w:sz w:val="24"/>
          <w:lang w:val="ru-RU"/>
        </w:rPr>
        <w:t xml:space="preserve">прекращение работы или неправильная работа ранее успешно функционировавших программ; </w:t>
      </w:r>
    </w:p>
    <w:p w:rsidR="007F18FC" w:rsidRDefault="00681D42">
      <w:pPr>
        <w:numPr>
          <w:ilvl w:val="0"/>
          <w:numId w:val="81"/>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медленная работа компьютера; </w:t>
      </w:r>
    </w:p>
    <w:p w:rsidR="007F18FC" w:rsidRDefault="00681D42">
      <w:pPr>
        <w:numPr>
          <w:ilvl w:val="0"/>
          <w:numId w:val="81"/>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невозможность загрузки операционной системы;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исчезновение файлов и каталогов или искажение их содержимого;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изменение даты и времени модификации файлов; </w:t>
      </w:r>
    </w:p>
    <w:p w:rsidR="007F18FC" w:rsidRDefault="00681D42">
      <w:pPr>
        <w:numPr>
          <w:ilvl w:val="0"/>
          <w:numId w:val="81"/>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изменение размеров файлов;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неожиданное значительное увеличение количества файлов на диске;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существенное уменьшение размера свободной оперативной памяти;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вывод на экран непредусмотренных сообщений или изображений; </w:t>
      </w:r>
    </w:p>
    <w:p w:rsidR="007F18FC" w:rsidRDefault="00681D42">
      <w:pPr>
        <w:numPr>
          <w:ilvl w:val="0"/>
          <w:numId w:val="81"/>
        </w:num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подача непредусмотренных звуковых сигналов;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частые зависания и сбои в работе компьютера. </w:t>
      </w:r>
    </w:p>
    <w:p w:rsidR="007F18FC" w:rsidRDefault="00681D42">
      <w:pPr>
        <w:rPr>
          <w:rFonts w:ascii="Times New Roman" w:hAnsi="Times New Roman" w:cs="Times New Roman"/>
          <w:sz w:val="24"/>
        </w:rPr>
      </w:pPr>
      <w:r>
        <w:rPr>
          <w:rFonts w:ascii="Times New Roman" w:hAnsi="Times New Roman" w:cs="Times New Roman"/>
          <w:sz w:val="24"/>
        </w:rPr>
        <w:t xml:space="preserve">Основные источники вирусов: </w:t>
      </w:r>
    </w:p>
    <w:p w:rsidR="007F18FC" w:rsidRPr="00681D42" w:rsidRDefault="00681D42">
      <w:pPr>
        <w:numPr>
          <w:ilvl w:val="0"/>
          <w:numId w:val="81"/>
        </w:numPr>
        <w:rPr>
          <w:rFonts w:ascii="Times New Roman" w:hAnsi="Times New Roman" w:cs="Times New Roman"/>
          <w:sz w:val="24"/>
          <w:lang w:val="ru-RU"/>
        </w:rPr>
      </w:pPr>
      <w:r w:rsidRPr="00681D42">
        <w:rPr>
          <w:rFonts w:ascii="Times New Roman" w:hAnsi="Times New Roman" w:cs="Times New Roman"/>
          <w:sz w:val="24"/>
          <w:lang w:val="ru-RU"/>
        </w:rPr>
        <w:t xml:space="preserve">съемный носитель (дискета, флеш-карта, </w:t>
      </w:r>
      <w:r>
        <w:rPr>
          <w:rFonts w:ascii="Times New Roman" w:hAnsi="Times New Roman" w:cs="Times New Roman"/>
          <w:sz w:val="24"/>
        </w:rPr>
        <w:t>CD</w:t>
      </w:r>
      <w:r w:rsidRPr="00681D42">
        <w:rPr>
          <w:rFonts w:ascii="Times New Roman" w:hAnsi="Times New Roman" w:cs="Times New Roman"/>
          <w:sz w:val="24"/>
          <w:lang w:val="ru-RU"/>
        </w:rPr>
        <w:t>-</w:t>
      </w:r>
      <w:r>
        <w:rPr>
          <w:rFonts w:ascii="Times New Roman" w:hAnsi="Times New Roman" w:cs="Times New Roman"/>
          <w:sz w:val="24"/>
        </w:rPr>
        <w:t>ROM</w:t>
      </w:r>
      <w:r w:rsidRPr="00681D42">
        <w:rPr>
          <w:rFonts w:ascii="Times New Roman" w:hAnsi="Times New Roman" w:cs="Times New Roman"/>
          <w:sz w:val="24"/>
          <w:lang w:val="ru-RU"/>
        </w:rPr>
        <w:t xml:space="preserve">, </w:t>
      </w:r>
      <w:r>
        <w:rPr>
          <w:rFonts w:ascii="Times New Roman" w:hAnsi="Times New Roman" w:cs="Times New Roman"/>
          <w:sz w:val="24"/>
        </w:rPr>
        <w:t>DVD</w:t>
      </w:r>
      <w:r w:rsidRPr="00681D42">
        <w:rPr>
          <w:rFonts w:ascii="Times New Roman" w:hAnsi="Times New Roman" w:cs="Times New Roman"/>
          <w:sz w:val="24"/>
          <w:lang w:val="ru-RU"/>
        </w:rPr>
        <w:t>-</w:t>
      </w:r>
      <w:r>
        <w:rPr>
          <w:rFonts w:ascii="Times New Roman" w:hAnsi="Times New Roman" w:cs="Times New Roman"/>
          <w:sz w:val="24"/>
        </w:rPr>
        <w:t>ROM</w:t>
      </w:r>
      <w:r w:rsidRPr="00681D42">
        <w:rPr>
          <w:rFonts w:ascii="Times New Roman" w:hAnsi="Times New Roman" w:cs="Times New Roman"/>
          <w:sz w:val="24"/>
          <w:lang w:val="ru-RU"/>
        </w:rPr>
        <w:t xml:space="preserve">, мобильное дисковое устройство) на котором находятся зараженные вирусом файлы;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компьютерная сеть, особенно беспроводная сеть, в том числе система электронной почты и Интернет;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жесткий диск, на который попал вирус в результате работы с зараженными программами. </w:t>
      </w:r>
    </w:p>
    <w:p w:rsidR="007F18FC" w:rsidRDefault="00681D42">
      <w:pPr>
        <w:rPr>
          <w:rFonts w:ascii="Times New Roman" w:hAnsi="Times New Roman" w:cs="Times New Roman"/>
          <w:sz w:val="24"/>
        </w:rPr>
      </w:pPr>
      <w:r>
        <w:rPr>
          <w:rFonts w:ascii="Times New Roman" w:hAnsi="Times New Roman" w:cs="Times New Roman"/>
          <w:sz w:val="24"/>
        </w:rPr>
        <w:t xml:space="preserve">Пользователь обязан: </w:t>
      </w:r>
    </w:p>
    <w:p w:rsidR="007F18FC" w:rsidRPr="00681D42" w:rsidRDefault="00681D42">
      <w:pPr>
        <w:numPr>
          <w:ilvl w:val="0"/>
          <w:numId w:val="81"/>
        </w:numPr>
        <w:rPr>
          <w:rFonts w:ascii="Times New Roman" w:hAnsi="Times New Roman" w:cs="Times New Roman"/>
          <w:sz w:val="24"/>
          <w:lang w:val="ru-RU"/>
        </w:rPr>
      </w:pPr>
      <w:r w:rsidRPr="00681D42">
        <w:rPr>
          <w:rFonts w:ascii="Times New Roman" w:hAnsi="Times New Roman" w:cs="Times New Roman"/>
          <w:sz w:val="24"/>
          <w:lang w:val="ru-RU"/>
        </w:rPr>
        <w:t xml:space="preserve">ежедневно при начальной загрузке рабочей </w:t>
      </w:r>
      <w:r w:rsidR="00A24BEF" w:rsidRPr="00681D42">
        <w:rPr>
          <w:rFonts w:ascii="Times New Roman" w:hAnsi="Times New Roman" w:cs="Times New Roman"/>
          <w:sz w:val="24"/>
          <w:lang w:val="ru-RU"/>
        </w:rPr>
        <w:t>станции убедиться</w:t>
      </w:r>
      <w:r w:rsidRPr="00681D42">
        <w:rPr>
          <w:rFonts w:ascii="Times New Roman" w:hAnsi="Times New Roman" w:cs="Times New Roman"/>
          <w:sz w:val="24"/>
          <w:lang w:val="ru-RU"/>
        </w:rPr>
        <w:t xml:space="preserve"> в загрузке антивирусного программного обеспечения и в случае его отсутствия уведомить </w:t>
      </w:r>
      <w:r w:rsidRPr="00681D42">
        <w:rPr>
          <w:rFonts w:ascii="Times New Roman" w:hAnsi="Times New Roman" w:cs="Times New Roman"/>
          <w:sz w:val="24"/>
          <w:lang w:val="ru-RU"/>
        </w:rPr>
        <w:lastRenderedPageBreak/>
        <w:t xml:space="preserve">штатного сотрудника ответственного за сопровождение АС, либо сотрудников УИТ “Адилет сот”;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Сотрудник обязан проводить антивирусный контроль всех внешних носителей информации (дискет, компакт-дисков, магнитооптических дисков и т.п.), поступающих со стороны (из внешних организаций, других субъектов Судебной системы и т.п.) или полученных по компьютерным сетям (скопированных на общедоступный ресурс локального компьютера другими пользователями). Если антивирусная программа не работает в фоновом режиме, самому проводить проверку всех этих файлов или обращаться для этого к специалистам УИТ “Адилет сот”;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Во всех случаях возможного проявления действия вирусов, обнаружения файлов, пораженных вирусом или подозрении на наличие вируса сотрудник должен: </w:t>
      </w:r>
    </w:p>
    <w:p w:rsidR="007F18FC" w:rsidRPr="00681D42" w:rsidRDefault="00681D42">
      <w:pPr>
        <w:numPr>
          <w:ilvl w:val="0"/>
          <w:numId w:val="81"/>
        </w:numPr>
        <w:spacing w:before="100" w:beforeAutospacing="1" w:after="100" w:afterAutospacing="1"/>
        <w:ind w:firstLine="0"/>
        <w:rPr>
          <w:rFonts w:ascii="Times New Roman" w:hAnsi="Times New Roman" w:cs="Times New Roman"/>
          <w:sz w:val="24"/>
          <w:lang w:val="ru-RU"/>
        </w:rPr>
      </w:pPr>
      <w:r w:rsidRPr="00681D42">
        <w:rPr>
          <w:rFonts w:ascii="Times New Roman" w:hAnsi="Times New Roman" w:cs="Times New Roman"/>
          <w:sz w:val="24"/>
          <w:lang w:val="ru-RU"/>
        </w:rPr>
        <w:t>без попытки какого-либо лечения незамедлительно сообщить об этом штатному сотруднику ответственного за сопровождение АС, либо сотрудников УИТ “Адилет сот” и вместе оценить возможные пути заражения и распространения данного вируса;</w:t>
      </w:r>
    </w:p>
    <w:p w:rsidR="007F18FC" w:rsidRPr="00681D42" w:rsidRDefault="00681D42">
      <w:pPr>
        <w:numPr>
          <w:ilvl w:val="0"/>
          <w:numId w:val="81"/>
        </w:numPr>
        <w:spacing w:before="100" w:beforeAutospacing="1" w:after="100" w:afterAutospacing="1"/>
        <w:ind w:firstLine="0"/>
        <w:rPr>
          <w:rFonts w:ascii="Times New Roman" w:hAnsi="Times New Roman" w:cs="Times New Roman"/>
          <w:sz w:val="24"/>
          <w:lang w:val="ru-RU"/>
        </w:rPr>
      </w:pPr>
      <w:r w:rsidRPr="00681D42">
        <w:rPr>
          <w:rFonts w:ascii="Times New Roman" w:hAnsi="Times New Roman" w:cs="Times New Roman"/>
          <w:sz w:val="24"/>
          <w:lang w:val="ru-RU"/>
        </w:rPr>
        <w:t xml:space="preserve">совместно провести лечебно-восстановительные мероприятия.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Сотрудник обязан делать резервные копии файлов, содержащих ценную служебную информацию, если эти файлы не размещены в сетевых папках на серверах Судебной системы;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Сотрудник не должен самостоятельно устанавливать программное обеспечение, если это не входит в его обязанности. Запрещается устанавливать и запускать нелицензионное или не относящееся к выполнению им своих должностных обязанностей программное обеспечение;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КАТЕГОРИЧЕСКИ ЗАПРЕЩЕНО использование съёмных носителей, принадлежащих лицам, временно допущенным к работе на компьютере в Судебной системе (студенты-практиканты, временно замещающие, сотрудники сторонних организаций и т.п.). </w:t>
      </w:r>
    </w:p>
    <w:p w:rsidR="007F18FC" w:rsidRDefault="00681D42">
      <w:pPr>
        <w:spacing w:before="100" w:beforeAutospacing="1" w:after="100" w:afterAutospacing="1"/>
        <w:rPr>
          <w:rFonts w:ascii="Times New Roman" w:hAnsi="Times New Roman" w:cs="Times New Roman"/>
          <w:sz w:val="24"/>
        </w:rPr>
      </w:pPr>
      <w:r>
        <w:rPr>
          <w:rFonts w:ascii="Times New Roman" w:hAnsi="Times New Roman" w:cs="Times New Roman"/>
          <w:sz w:val="24"/>
        </w:rPr>
        <w:t xml:space="preserve">Пользователю запрещается: </w:t>
      </w:r>
    </w:p>
    <w:p w:rsidR="007F18FC" w:rsidRPr="00681D42" w:rsidRDefault="00681D42">
      <w:pPr>
        <w:numPr>
          <w:ilvl w:val="0"/>
          <w:numId w:val="81"/>
        </w:num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изменять настройки и конфигурацию средств антивирусной защиты; </w:t>
      </w:r>
    </w:p>
    <w:p w:rsidR="007F18FC" w:rsidRPr="00681D42" w:rsidRDefault="00681D42">
      <w:pPr>
        <w:numPr>
          <w:ilvl w:val="0"/>
          <w:numId w:val="81"/>
        </w:numPr>
        <w:jc w:val="left"/>
        <w:rPr>
          <w:rFonts w:ascii="Times New Roman" w:hAnsi="Times New Roman" w:cs="Times New Roman"/>
          <w:sz w:val="24"/>
          <w:lang w:val="ru-RU"/>
        </w:rPr>
      </w:pPr>
      <w:r w:rsidRPr="00681D42">
        <w:rPr>
          <w:rFonts w:ascii="Times New Roman" w:hAnsi="Times New Roman" w:cs="Times New Roman"/>
          <w:sz w:val="24"/>
          <w:lang w:val="ru-RU"/>
        </w:rPr>
        <w:t>удалять или добавлять в систему какие-либо другие средства антивирусной защиты.</w:t>
      </w:r>
    </w:p>
    <w:p w:rsidR="007F18FC" w:rsidRPr="00681D42" w:rsidRDefault="007F18FC">
      <w:pPr>
        <w:jc w:val="left"/>
        <w:rPr>
          <w:rFonts w:ascii="Times New Roman" w:hAnsi="Times New Roman" w:cs="Times New Roman"/>
          <w:sz w:val="24"/>
          <w:lang w:val="ru-RU"/>
        </w:rPr>
      </w:pPr>
    </w:p>
    <w:p w:rsidR="007F18FC" w:rsidRPr="00681D42" w:rsidRDefault="007F18FC">
      <w:pPr>
        <w:jc w:val="left"/>
        <w:rPr>
          <w:rFonts w:ascii="Times New Roman" w:hAnsi="Times New Roman" w:cs="Times New Roman"/>
          <w:sz w:val="24"/>
          <w:lang w:val="ru-RU"/>
        </w:rPr>
      </w:pPr>
    </w:p>
    <w:p w:rsidR="007F18FC" w:rsidRPr="00681D42" w:rsidRDefault="007F18FC">
      <w:pPr>
        <w:jc w:val="left"/>
        <w:rPr>
          <w:rFonts w:ascii="Times New Roman" w:hAnsi="Times New Roman" w:cs="Times New Roman"/>
          <w:sz w:val="24"/>
          <w:lang w:val="ru-RU"/>
        </w:rPr>
      </w:pPr>
    </w:p>
    <w:p w:rsidR="007F18FC" w:rsidRPr="00681D42" w:rsidRDefault="007F18FC">
      <w:pPr>
        <w:jc w:val="left"/>
        <w:rPr>
          <w:rFonts w:ascii="Times New Roman" w:hAnsi="Times New Roman" w:cs="Times New Roman"/>
          <w:sz w:val="24"/>
          <w:lang w:val="ru-RU"/>
        </w:rPr>
        <w:sectPr w:rsidR="007F18FC" w:rsidRPr="00681D42">
          <w:pgSz w:w="11906" w:h="16838"/>
          <w:pgMar w:top="459" w:right="851" w:bottom="1134" w:left="1701" w:header="709" w:footer="709" w:gutter="0"/>
          <w:cols w:space="720"/>
          <w:titlePg/>
          <w:docGrid w:linePitch="360"/>
        </w:sectPr>
      </w:pPr>
    </w:p>
    <w:p w:rsidR="00763AAD" w:rsidRDefault="00763AAD">
      <w:pPr>
        <w:pStyle w:val="10"/>
        <w:jc w:val="center"/>
        <w:rPr>
          <w:rFonts w:ascii="Times New Roman" w:hAnsi="Times New Roman" w:cs="Times New Roman"/>
          <w:lang w:val="ru-RU"/>
        </w:rPr>
      </w:pPr>
      <w:bookmarkStart w:id="330" w:name="_Toc1329906038"/>
      <w:bookmarkStart w:id="331" w:name="_Toc1364006085"/>
      <w:bookmarkStart w:id="332" w:name="_Toc1413039047"/>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 xml:space="preserve">Приложение № </w:t>
      </w:r>
      <w:r>
        <w:rPr>
          <w:rFonts w:ascii="Times New Roman" w:hAnsi="Times New Roman" w:cs="Times New Roman"/>
          <w:sz w:val="20"/>
          <w:szCs w:val="20"/>
          <w:lang w:val="ru-RU"/>
        </w:rPr>
        <w:t>1</w:t>
      </w:r>
      <w:r w:rsidRPr="00E7789F">
        <w:rPr>
          <w:rFonts w:ascii="Times New Roman" w:hAnsi="Times New Roman" w:cs="Times New Roman"/>
          <w:sz w:val="20"/>
          <w:szCs w:val="20"/>
          <w:lang w:val="ru-RU"/>
        </w:rPr>
        <w:t>1</w:t>
      </w:r>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63AAD" w:rsidRPr="00E7789F" w:rsidRDefault="00763AAD" w:rsidP="00763AAD">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681D42">
      <w:pPr>
        <w:pStyle w:val="10"/>
        <w:jc w:val="center"/>
        <w:rPr>
          <w:rFonts w:ascii="Times New Roman" w:hAnsi="Times New Roman" w:cs="Times New Roman"/>
          <w:lang w:val="ru-RU"/>
        </w:rPr>
      </w:pPr>
      <w:r w:rsidRPr="00681D42">
        <w:rPr>
          <w:rFonts w:ascii="Times New Roman" w:hAnsi="Times New Roman" w:cs="Times New Roman"/>
          <w:lang w:val="ru-RU"/>
        </w:rPr>
        <w:t>Положение</w:t>
      </w:r>
      <w:bookmarkStart w:id="333" w:name="_Toc416089716"/>
      <w:bookmarkStart w:id="334" w:name="_Toc1760303396"/>
      <w:bookmarkStart w:id="335" w:name="_Toc1496343114"/>
      <w:bookmarkEnd w:id="330"/>
      <w:bookmarkEnd w:id="331"/>
      <w:bookmarkEnd w:id="332"/>
      <w:r w:rsidR="00763AAD">
        <w:rPr>
          <w:rFonts w:ascii="Times New Roman" w:hAnsi="Times New Roman" w:cs="Times New Roman"/>
          <w:lang w:val="ru-RU"/>
        </w:rPr>
        <w:t xml:space="preserve"> </w:t>
      </w:r>
      <w:r w:rsidRPr="00681D42">
        <w:rPr>
          <w:rFonts w:ascii="Times New Roman" w:hAnsi="Times New Roman" w:cs="Times New Roman"/>
          <w:lang w:val="ru-RU"/>
        </w:rPr>
        <w:t>об использовании мобильных устройств и носителей конфиденциальной информации (персональных данных) Судебной системы</w:t>
      </w:r>
      <w:bookmarkEnd w:id="333"/>
      <w:bookmarkEnd w:id="334"/>
      <w:bookmarkEnd w:id="335"/>
    </w:p>
    <w:p w:rsidR="007F18FC" w:rsidRPr="00681D42" w:rsidRDefault="007F18FC">
      <w:pPr>
        <w:jc w:val="center"/>
        <w:outlineLvl w:val="0"/>
        <w:rPr>
          <w:rFonts w:ascii="Times New Roman" w:hAnsi="Times New Roman" w:cs="Times New Roman"/>
          <w:b/>
          <w:sz w:val="24"/>
          <w:lang w:val="ru-RU"/>
        </w:rPr>
      </w:pPr>
    </w:p>
    <w:p w:rsidR="007F18FC" w:rsidRDefault="00681D42">
      <w:pPr>
        <w:pStyle w:val="13"/>
        <w:numPr>
          <w:ilvl w:val="0"/>
          <w:numId w:val="82"/>
        </w:numPr>
        <w:autoSpaceDE w:val="0"/>
        <w:autoSpaceDN w:val="0"/>
        <w:jc w:val="center"/>
        <w:outlineLvl w:val="1"/>
        <w:rPr>
          <w:rFonts w:ascii="Times New Roman" w:hAnsi="Times New Roman" w:cs="Times New Roman"/>
          <w:b/>
          <w:bCs/>
          <w:sz w:val="24"/>
        </w:rPr>
      </w:pPr>
      <w:r w:rsidRPr="00681D42">
        <w:rPr>
          <w:rFonts w:ascii="Times New Roman" w:hAnsi="Times New Roman" w:cs="Times New Roman"/>
          <w:b/>
          <w:sz w:val="24"/>
          <w:lang w:val="ru-RU"/>
        </w:rPr>
        <w:t xml:space="preserve"> </w:t>
      </w:r>
      <w:bookmarkStart w:id="336" w:name="_Toc1897212293"/>
      <w:bookmarkStart w:id="337" w:name="_Toc2114193447"/>
      <w:bookmarkStart w:id="338" w:name="_Toc1149236678"/>
      <w:r>
        <w:rPr>
          <w:rFonts w:ascii="Times New Roman" w:hAnsi="Times New Roman" w:cs="Times New Roman"/>
          <w:b/>
          <w:bCs/>
          <w:sz w:val="24"/>
        </w:rPr>
        <w:t>Общие положения</w:t>
      </w:r>
      <w:bookmarkEnd w:id="336"/>
      <w:bookmarkEnd w:id="337"/>
      <w:bookmarkEnd w:id="338"/>
    </w:p>
    <w:p w:rsidR="007F18FC" w:rsidRDefault="007F18FC">
      <w:pPr>
        <w:pStyle w:val="13"/>
        <w:autoSpaceDE w:val="0"/>
        <w:autoSpaceDN w:val="0"/>
        <w:ind w:left="0"/>
        <w:outlineLvl w:val="1"/>
        <w:rPr>
          <w:rFonts w:ascii="Times New Roman" w:hAnsi="Times New Roman" w:cs="Times New Roman"/>
          <w:b/>
          <w:bCs/>
          <w:sz w:val="24"/>
        </w:rPr>
      </w:pPr>
    </w:p>
    <w:p w:rsidR="007F18FC" w:rsidRPr="00681D42" w:rsidRDefault="00681D42">
      <w:pPr>
        <w:pStyle w:val="13"/>
        <w:numPr>
          <w:ilvl w:val="1"/>
          <w:numId w:val="82"/>
        </w:numPr>
        <w:spacing w:before="100" w:beforeAutospacing="1" w:after="100" w:afterAutospacing="1"/>
        <w:ind w:left="10" w:firstLine="387"/>
        <w:rPr>
          <w:rFonts w:ascii="Times New Roman" w:hAnsi="Times New Roman" w:cs="Times New Roman"/>
          <w:sz w:val="24"/>
          <w:lang w:val="ru-RU"/>
        </w:rPr>
      </w:pPr>
      <w:r w:rsidRPr="00681D42">
        <w:rPr>
          <w:rFonts w:ascii="Times New Roman" w:hAnsi="Times New Roman" w:cs="Times New Roman"/>
          <w:sz w:val="24"/>
          <w:lang w:val="ru-RU"/>
        </w:rPr>
        <w:t xml:space="preserve">Настоящее Положение разработано во исполнение Концепции информационной безопасности Судебной системы и устанавливает порядок использования мобильных устройств и носителей информации, предоставляемых Судебной системой для использования в автоматизированных системах Судебной системы. </w:t>
      </w:r>
    </w:p>
    <w:p w:rsidR="007F18FC" w:rsidRPr="00681D42" w:rsidRDefault="00681D42">
      <w:pPr>
        <w:pStyle w:val="13"/>
        <w:numPr>
          <w:ilvl w:val="1"/>
          <w:numId w:val="82"/>
        </w:numPr>
        <w:spacing w:before="100" w:beforeAutospacing="1" w:after="100" w:afterAutospacing="1"/>
        <w:ind w:left="10" w:firstLine="387"/>
        <w:rPr>
          <w:rFonts w:ascii="Times New Roman" w:hAnsi="Times New Roman" w:cs="Times New Roman"/>
          <w:sz w:val="24"/>
          <w:lang w:val="ru-RU"/>
        </w:rPr>
      </w:pPr>
      <w:r w:rsidRPr="00681D42">
        <w:rPr>
          <w:rFonts w:ascii="Times New Roman" w:hAnsi="Times New Roman" w:cs="Times New Roman"/>
          <w:sz w:val="24"/>
          <w:lang w:val="ru-RU"/>
        </w:rPr>
        <w:t>Требования настоящего Положения являются неотъемлемой частью комплекса мер безопасности и защиты информации в Судебной системе.</w:t>
      </w:r>
    </w:p>
    <w:p w:rsidR="007F18FC" w:rsidRPr="00681D42" w:rsidRDefault="00681D42">
      <w:pPr>
        <w:pStyle w:val="13"/>
        <w:numPr>
          <w:ilvl w:val="1"/>
          <w:numId w:val="82"/>
        </w:numPr>
        <w:spacing w:before="100" w:beforeAutospacing="1" w:after="100" w:afterAutospacing="1"/>
        <w:ind w:left="10" w:firstLine="387"/>
        <w:rPr>
          <w:rFonts w:ascii="Times New Roman" w:hAnsi="Times New Roman" w:cs="Times New Roman"/>
          <w:sz w:val="24"/>
          <w:lang w:val="ru-RU"/>
        </w:rPr>
      </w:pPr>
      <w:r w:rsidRPr="00681D42">
        <w:rPr>
          <w:rFonts w:ascii="Times New Roman" w:hAnsi="Times New Roman" w:cs="Times New Roman"/>
          <w:sz w:val="24"/>
          <w:lang w:val="ru-RU"/>
        </w:rPr>
        <w:t xml:space="preserve">Требования </w:t>
      </w:r>
      <w:r w:rsidR="00A24BEF" w:rsidRPr="00681D42">
        <w:rPr>
          <w:rFonts w:ascii="Times New Roman" w:hAnsi="Times New Roman" w:cs="Times New Roman"/>
          <w:sz w:val="24"/>
          <w:lang w:val="ru-RU"/>
        </w:rPr>
        <w:t>настоящего Положения</w:t>
      </w:r>
      <w:r w:rsidRPr="00681D42">
        <w:rPr>
          <w:rFonts w:ascii="Times New Roman" w:hAnsi="Times New Roman" w:cs="Times New Roman"/>
          <w:sz w:val="24"/>
          <w:lang w:val="ru-RU"/>
        </w:rPr>
        <w:t xml:space="preserve"> распространяются на всех работников подразделений, использующих в </w:t>
      </w:r>
      <w:r w:rsidR="00A24BEF" w:rsidRPr="00681D42">
        <w:rPr>
          <w:rFonts w:ascii="Times New Roman" w:hAnsi="Times New Roman" w:cs="Times New Roman"/>
          <w:sz w:val="24"/>
          <w:lang w:val="ru-RU"/>
        </w:rPr>
        <w:t>работе средства</w:t>
      </w:r>
      <w:r w:rsidRPr="00681D42">
        <w:rPr>
          <w:rFonts w:ascii="Times New Roman" w:hAnsi="Times New Roman" w:cs="Times New Roman"/>
          <w:sz w:val="24"/>
          <w:lang w:val="ru-RU"/>
        </w:rPr>
        <w:t xml:space="preserve"> вычислительной техники и должны применяться для всех средств вычислительной техники, эксплуатируемой в Судебной системе.</w:t>
      </w:r>
    </w:p>
    <w:p w:rsidR="007F18FC" w:rsidRPr="00763AAD" w:rsidRDefault="00681D42">
      <w:pPr>
        <w:pStyle w:val="13"/>
        <w:numPr>
          <w:ilvl w:val="0"/>
          <w:numId w:val="82"/>
        </w:numPr>
        <w:jc w:val="center"/>
        <w:outlineLvl w:val="1"/>
        <w:rPr>
          <w:rFonts w:ascii="Times New Roman" w:hAnsi="Times New Roman" w:cs="Times New Roman"/>
          <w:b/>
          <w:bCs/>
          <w:sz w:val="24"/>
          <w:lang w:val="ru-RU"/>
        </w:rPr>
      </w:pPr>
      <w:bookmarkStart w:id="339" w:name="_Toc1824977049"/>
      <w:bookmarkStart w:id="340" w:name="_Toc251997534"/>
      <w:bookmarkStart w:id="341" w:name="_Toc902995611"/>
      <w:r w:rsidRPr="00763AAD">
        <w:rPr>
          <w:rFonts w:ascii="Times New Roman" w:hAnsi="Times New Roman" w:cs="Times New Roman"/>
          <w:b/>
          <w:bCs/>
          <w:sz w:val="24"/>
          <w:lang w:val="ru-RU"/>
        </w:rPr>
        <w:t>Основные термины, сокращения и определения</w:t>
      </w:r>
      <w:bookmarkEnd w:id="339"/>
      <w:bookmarkEnd w:id="340"/>
      <w:bookmarkEnd w:id="341"/>
    </w:p>
    <w:p w:rsidR="007F18FC" w:rsidRPr="00681D42"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АС – автоматизированная система Судебной системы – система, обеспечивающая хранение, обработку, преобразование и передачу информации с использованием компьютерной и другой техники.</w:t>
      </w:r>
    </w:p>
    <w:p w:rsidR="007F18FC" w:rsidRPr="00681D42"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 xml:space="preserve">АРМ – автоматизированное рабочее место пользователя (персональный компьютер с прикладным программным обеспечением) для выполнения определенной производственной задачи. </w:t>
      </w:r>
    </w:p>
    <w:p w:rsidR="007F18FC" w:rsidRPr="00681D42"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 xml:space="preserve">Администратор ИБ – должностное лицо Судебной системы, осуществляющее комплекс организационно-технических мероприятий, обеспечивающих конфиденциальность, целостность и доступность информации. </w:t>
      </w:r>
    </w:p>
    <w:p w:rsidR="007F18FC" w:rsidRPr="00681D42"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 xml:space="preserve">Мобильное устройство – переносное электронно-вычислительное устройство, способное принимать, отображать, хранить, обрабатывать и передавать информацию. </w:t>
      </w:r>
    </w:p>
    <w:p w:rsidR="007F18FC" w:rsidRPr="00681D42"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 xml:space="preserve">Носитель информации – любой материальный объект, используемый для хранения и передачи электронной информации. </w:t>
      </w:r>
    </w:p>
    <w:p w:rsidR="007F18FC" w:rsidRPr="00681D42"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 xml:space="preserve">Паспорт ПК – документ, содержащий полный перечень оборудования и программного обеспечения АРМ. </w:t>
      </w:r>
    </w:p>
    <w:p w:rsidR="007F18FC" w:rsidRPr="00681D42"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 xml:space="preserve">ПК – персональный компьютер. </w:t>
      </w:r>
    </w:p>
    <w:p w:rsidR="007F18FC" w:rsidRPr="00681D42"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 xml:space="preserve">ПО – Программное обеспечение вычислительной техники. </w:t>
      </w:r>
    </w:p>
    <w:p w:rsidR="007F18FC" w:rsidRPr="00681D42" w:rsidRDefault="00681D42">
      <w:pPr>
        <w:spacing w:before="100" w:beforeAutospacing="1" w:after="100" w:afterAutospacing="1"/>
        <w:ind w:left="-11" w:firstLine="420"/>
        <w:rPr>
          <w:rFonts w:ascii="Times New Roman" w:hAnsi="Times New Roman" w:cs="Times New Roman"/>
          <w:sz w:val="24"/>
          <w:lang w:val="ru-RU"/>
        </w:rPr>
      </w:pPr>
      <w:proofErr w:type="gramStart"/>
      <w:r w:rsidRPr="00681D42">
        <w:rPr>
          <w:rFonts w:ascii="Times New Roman" w:hAnsi="Times New Roman" w:cs="Times New Roman"/>
          <w:sz w:val="24"/>
          <w:lang w:val="ru-RU"/>
        </w:rPr>
        <w:t xml:space="preserve">ПО вредоносное – ПО или изменения в ПО, приводящие к нарушению </w:t>
      </w:r>
      <w:r w:rsidRPr="00681D42">
        <w:rPr>
          <w:rFonts w:ascii="Times New Roman" w:hAnsi="Times New Roman" w:cs="Times New Roman"/>
          <w:sz w:val="24"/>
          <w:lang w:val="ru-RU"/>
        </w:rPr>
        <w:lastRenderedPageBreak/>
        <w:t xml:space="preserve">конфиденциальности, целостности и доступности критичной информации. </w:t>
      </w:r>
      <w:proofErr w:type="gramEnd"/>
    </w:p>
    <w:p w:rsidR="007F18FC" w:rsidRPr="00681D42"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 xml:space="preserve">ПО </w:t>
      </w:r>
      <w:proofErr w:type="gramStart"/>
      <w:r w:rsidRPr="00681D42">
        <w:rPr>
          <w:rFonts w:ascii="Times New Roman" w:hAnsi="Times New Roman" w:cs="Times New Roman"/>
          <w:sz w:val="24"/>
          <w:lang w:val="ru-RU"/>
        </w:rPr>
        <w:t>коммерческое</w:t>
      </w:r>
      <w:proofErr w:type="gramEnd"/>
      <w:r w:rsidRPr="00681D42">
        <w:rPr>
          <w:rFonts w:ascii="Times New Roman" w:hAnsi="Times New Roman" w:cs="Times New Roman"/>
          <w:sz w:val="24"/>
          <w:lang w:val="ru-RU"/>
        </w:rPr>
        <w:t xml:space="preserve"> – ПО сторонних производителей (правообладателей). Предоставляется в пользование на возмездной (платной) основе. </w:t>
      </w:r>
    </w:p>
    <w:p w:rsidR="007F18FC" w:rsidRPr="00681D42"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 xml:space="preserve">Пользователь – сотрудник Судебной системы, использующий мобильные устройства и носители информации для выполнения своих служебных обязанностей. </w:t>
      </w:r>
    </w:p>
    <w:p w:rsidR="007F18FC" w:rsidRDefault="00681D42">
      <w:pPr>
        <w:spacing w:before="100" w:beforeAutospacing="1" w:after="100" w:afterAutospacing="1"/>
        <w:ind w:left="-11" w:firstLine="420"/>
        <w:rPr>
          <w:rFonts w:ascii="Times New Roman" w:hAnsi="Times New Roman" w:cs="Times New Roman"/>
          <w:sz w:val="24"/>
          <w:lang w:val="ru-RU"/>
        </w:rPr>
      </w:pPr>
      <w:r w:rsidRPr="00681D42">
        <w:rPr>
          <w:rFonts w:ascii="Times New Roman" w:hAnsi="Times New Roman" w:cs="Times New Roman"/>
          <w:sz w:val="24"/>
          <w:lang w:val="ru-RU"/>
        </w:rPr>
        <w:t xml:space="preserve">Перечень – документ «Перечень </w:t>
      </w:r>
      <w:proofErr w:type="gramStart"/>
      <w:r w:rsidRPr="00681D42">
        <w:rPr>
          <w:rFonts w:ascii="Times New Roman" w:hAnsi="Times New Roman" w:cs="Times New Roman"/>
          <w:sz w:val="24"/>
          <w:lang w:val="ru-RU"/>
        </w:rPr>
        <w:t>разрешенного</w:t>
      </w:r>
      <w:proofErr w:type="gramEnd"/>
      <w:r w:rsidRPr="00681D42">
        <w:rPr>
          <w:rFonts w:ascii="Times New Roman" w:hAnsi="Times New Roman" w:cs="Times New Roman"/>
          <w:sz w:val="24"/>
          <w:lang w:val="ru-RU"/>
        </w:rPr>
        <w:t xml:space="preserve"> к использованию </w:t>
      </w:r>
      <w:r w:rsidRPr="00394B8F">
        <w:rPr>
          <w:rFonts w:ascii="Times New Roman" w:hAnsi="Times New Roman" w:cs="Times New Roman"/>
          <w:sz w:val="24"/>
          <w:lang w:val="ru-RU"/>
        </w:rPr>
        <w:t xml:space="preserve">ПО». </w:t>
      </w:r>
      <w:r w:rsidRPr="00681D42">
        <w:rPr>
          <w:rFonts w:ascii="Times New Roman" w:hAnsi="Times New Roman" w:cs="Times New Roman"/>
          <w:sz w:val="24"/>
          <w:lang w:val="ru-RU"/>
        </w:rPr>
        <w:t xml:space="preserve">Содержит перечень </w:t>
      </w:r>
      <w:proofErr w:type="gramStart"/>
      <w:r w:rsidRPr="00681D42">
        <w:rPr>
          <w:rFonts w:ascii="Times New Roman" w:hAnsi="Times New Roman" w:cs="Times New Roman"/>
          <w:sz w:val="24"/>
          <w:lang w:val="ru-RU"/>
        </w:rPr>
        <w:t>коммерческого</w:t>
      </w:r>
      <w:proofErr w:type="gramEnd"/>
      <w:r w:rsidRPr="00681D42">
        <w:rPr>
          <w:rFonts w:ascii="Times New Roman" w:hAnsi="Times New Roman" w:cs="Times New Roman"/>
          <w:sz w:val="24"/>
          <w:lang w:val="ru-RU"/>
        </w:rPr>
        <w:t xml:space="preserve"> свободно распространяемого ПО, разрешенного к использованию в Судебной системе. </w:t>
      </w:r>
    </w:p>
    <w:p w:rsidR="007F18FC" w:rsidRPr="00681D42" w:rsidRDefault="00681D42">
      <w:pPr>
        <w:spacing w:before="100" w:beforeAutospacing="1" w:after="100" w:afterAutospacing="1"/>
        <w:jc w:val="center"/>
        <w:outlineLvl w:val="1"/>
        <w:rPr>
          <w:rFonts w:ascii="Times New Roman" w:hAnsi="Times New Roman" w:cs="Times New Roman"/>
          <w:b/>
          <w:bCs/>
          <w:sz w:val="24"/>
          <w:lang w:val="ru-RU"/>
        </w:rPr>
      </w:pPr>
      <w:bookmarkStart w:id="342" w:name="_Toc2028928613"/>
      <w:bookmarkStart w:id="343" w:name="_Toc437972845"/>
      <w:bookmarkStart w:id="344" w:name="_Toc743588730"/>
      <w:r w:rsidRPr="00681D42">
        <w:rPr>
          <w:rFonts w:ascii="Times New Roman" w:hAnsi="Times New Roman" w:cs="Times New Roman"/>
          <w:b/>
          <w:bCs/>
          <w:sz w:val="24"/>
          <w:lang w:val="ru-RU"/>
        </w:rPr>
        <w:t>3. Порядок использования мобильных устройств и носителей информации</w:t>
      </w:r>
      <w:bookmarkEnd w:id="342"/>
      <w:bookmarkEnd w:id="343"/>
      <w:bookmarkEnd w:id="344"/>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3.1. Под использованием мобильных устройств и носителей информации </w:t>
      </w:r>
      <w:proofErr w:type="gramStart"/>
      <w:r w:rsidRPr="00681D42">
        <w:rPr>
          <w:rFonts w:ascii="Times New Roman" w:hAnsi="Times New Roman" w:cs="Times New Roman"/>
          <w:sz w:val="24"/>
          <w:lang w:val="ru-RU"/>
        </w:rPr>
        <w:t>в</w:t>
      </w:r>
      <w:proofErr w:type="gramEnd"/>
      <w:r w:rsidRPr="00681D42">
        <w:rPr>
          <w:rFonts w:ascii="Times New Roman" w:hAnsi="Times New Roman" w:cs="Times New Roman"/>
          <w:sz w:val="24"/>
          <w:lang w:val="ru-RU"/>
        </w:rPr>
        <w:t xml:space="preserve"> </w:t>
      </w:r>
      <w:proofErr w:type="gramStart"/>
      <w:r w:rsidRPr="00681D42">
        <w:rPr>
          <w:rFonts w:ascii="Times New Roman" w:hAnsi="Times New Roman" w:cs="Times New Roman"/>
          <w:sz w:val="24"/>
          <w:lang w:val="ru-RU"/>
        </w:rPr>
        <w:t>АС</w:t>
      </w:r>
      <w:proofErr w:type="gramEnd"/>
      <w:r w:rsidRPr="00681D42">
        <w:rPr>
          <w:rFonts w:ascii="Times New Roman" w:hAnsi="Times New Roman" w:cs="Times New Roman"/>
          <w:sz w:val="24"/>
          <w:lang w:val="ru-RU"/>
        </w:rPr>
        <w:t xml:space="preserve"> Судебной системе понимается их подключение к инфраструктуре АС с целью обработки, приема/передачи информации между АС и мобильными устройствами, а также носителями информации. </w:t>
      </w:r>
    </w:p>
    <w:p w:rsidR="007F18FC" w:rsidRPr="00394B8F"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3.2. </w:t>
      </w:r>
      <w:proofErr w:type="gramStart"/>
      <w:r w:rsidRPr="00681D42">
        <w:rPr>
          <w:rFonts w:ascii="Times New Roman" w:hAnsi="Times New Roman" w:cs="Times New Roman"/>
          <w:sz w:val="24"/>
          <w:lang w:val="ru-RU"/>
        </w:rPr>
        <w:t>В</w:t>
      </w:r>
      <w:proofErr w:type="gramEnd"/>
      <w:r w:rsidRPr="00681D42">
        <w:rPr>
          <w:rFonts w:ascii="Times New Roman" w:hAnsi="Times New Roman" w:cs="Times New Roman"/>
          <w:sz w:val="24"/>
          <w:lang w:val="ru-RU"/>
        </w:rPr>
        <w:t xml:space="preserve"> </w:t>
      </w:r>
      <w:proofErr w:type="gramStart"/>
      <w:r w:rsidRPr="00681D42">
        <w:rPr>
          <w:rFonts w:ascii="Times New Roman" w:hAnsi="Times New Roman" w:cs="Times New Roman"/>
          <w:sz w:val="24"/>
          <w:lang w:val="ru-RU"/>
        </w:rPr>
        <w:t>АС</w:t>
      </w:r>
      <w:proofErr w:type="gramEnd"/>
      <w:r w:rsidRPr="00681D42">
        <w:rPr>
          <w:rFonts w:ascii="Times New Roman" w:hAnsi="Times New Roman" w:cs="Times New Roman"/>
          <w:sz w:val="24"/>
          <w:lang w:val="ru-RU"/>
        </w:rPr>
        <w:t xml:space="preserve"> допускается использование только учтенных мобильных устройств и носителей информации, которые являются собственностью </w:t>
      </w:r>
      <w:r w:rsidRPr="00394B8F">
        <w:rPr>
          <w:rFonts w:ascii="Times New Roman" w:hAnsi="Times New Roman" w:cs="Times New Roman"/>
          <w:sz w:val="24"/>
          <w:lang w:val="ru-RU"/>
        </w:rPr>
        <w:t xml:space="preserve">Судебной системы и подвергаются регулярной ревизии и контролю.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3.3. </w:t>
      </w:r>
      <w:proofErr w:type="gramStart"/>
      <w:r w:rsidRPr="00681D42">
        <w:rPr>
          <w:rFonts w:ascii="Times New Roman" w:hAnsi="Times New Roman" w:cs="Times New Roman"/>
          <w:sz w:val="24"/>
          <w:lang w:val="ru-RU"/>
        </w:rPr>
        <w:t xml:space="preserve">На предоставленных мобильных устройствах допускается использование коммерческого и свободно распространяемого ПО, по согласования с УИТ “Адилет сот”. </w:t>
      </w:r>
      <w:proofErr w:type="gramEnd"/>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3.4. К предоставленным мобильным устройствам и носителям информации предъявляются те же требования по защите информации, что и для стационарных АРМ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3.5. Мобильные устройства и носители информации предоставляются сотрудникам Судебной системы по инициативе руководителей структурных подразделений или отделов в случаях: </w:t>
      </w:r>
    </w:p>
    <w:p w:rsidR="007F18FC" w:rsidRPr="00681D42" w:rsidRDefault="00681D42" w:rsidP="00A8029E">
      <w:pPr>
        <w:numPr>
          <w:ilvl w:val="0"/>
          <w:numId w:val="83"/>
        </w:numPr>
        <w:tabs>
          <w:tab w:val="clear" w:pos="420"/>
        </w:tabs>
        <w:spacing w:before="100" w:beforeAutospacing="1" w:after="100" w:afterAutospacing="1"/>
        <w:ind w:left="993"/>
        <w:rPr>
          <w:rFonts w:ascii="Times New Roman" w:hAnsi="Times New Roman" w:cs="Times New Roman"/>
          <w:sz w:val="24"/>
          <w:lang w:val="ru-RU"/>
        </w:rPr>
      </w:pPr>
      <w:r w:rsidRPr="00681D42">
        <w:rPr>
          <w:rFonts w:ascii="Times New Roman" w:hAnsi="Times New Roman" w:cs="Times New Roman"/>
          <w:sz w:val="24"/>
          <w:lang w:val="ru-RU"/>
        </w:rPr>
        <w:t xml:space="preserve">необходимости выполнения работником своих должностных обязанностей; </w:t>
      </w:r>
    </w:p>
    <w:p w:rsidR="007F18FC" w:rsidRPr="00681D42" w:rsidRDefault="00681D42" w:rsidP="00A8029E">
      <w:pPr>
        <w:numPr>
          <w:ilvl w:val="0"/>
          <w:numId w:val="83"/>
        </w:numPr>
        <w:tabs>
          <w:tab w:val="clear" w:pos="420"/>
        </w:tabs>
        <w:spacing w:before="100" w:beforeAutospacing="1" w:after="100" w:afterAutospacing="1"/>
        <w:ind w:left="993"/>
        <w:rPr>
          <w:rFonts w:ascii="Times New Roman" w:hAnsi="Times New Roman" w:cs="Times New Roman"/>
          <w:sz w:val="24"/>
          <w:lang w:val="ru-RU"/>
        </w:rPr>
      </w:pPr>
      <w:r w:rsidRPr="00681D42">
        <w:rPr>
          <w:rFonts w:ascii="Times New Roman" w:hAnsi="Times New Roman" w:cs="Times New Roman"/>
          <w:sz w:val="24"/>
          <w:lang w:val="ru-RU"/>
        </w:rPr>
        <w:t xml:space="preserve">возникновения у сотрудника Судебной системы производственной необходимости.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3.6. Процесс предоставления сотруднику Судебной системы мобильных устройств и носителей информации состоит из следующих этапов: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3.6.1. Подготовка заявки (Приложение 11) в утвержденной форме, осуществляется Руководителем структурного подразделения или отдела на имя директора Судебного департамента при ВС КР.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3.6.2. Согласование подготовленной заявки (для получения заключения о возможности предоставления сотруднику Судебной системы заявленного мобильного устройства или носителя информации) со специалистами УИТ “Адилет сот”.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3.6.3. </w:t>
      </w:r>
      <w:proofErr w:type="gramStart"/>
      <w:r w:rsidRPr="00681D42">
        <w:rPr>
          <w:rFonts w:ascii="Times New Roman" w:hAnsi="Times New Roman" w:cs="Times New Roman"/>
          <w:sz w:val="24"/>
          <w:lang w:val="ru-RU"/>
        </w:rPr>
        <w:t xml:space="preserve">Передача заявки в УИТ “Адилет сот” для учета предоставленного мобильного устройства или носителя информации и внесения изменений в «Список сотрудников </w:t>
      </w:r>
      <w:r w:rsidRPr="00681D42">
        <w:rPr>
          <w:rFonts w:ascii="Times New Roman" w:hAnsi="Times New Roman" w:cs="Times New Roman"/>
          <w:sz w:val="24"/>
          <w:lang w:val="ru-RU"/>
        </w:rPr>
        <w:lastRenderedPageBreak/>
        <w:t xml:space="preserve">Судебной системы, имеющих право работы с мобильными устройствами вне территории объектов Судебной системы, а также выполнения технических настроек по регистрации мобильного устройства в АС или предоставлению права использования носителей информации на АРМах Судебной системы. </w:t>
      </w:r>
      <w:proofErr w:type="gramEnd"/>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3.8. При использовании предоставленных сотрудникам Судебной системы мобильных устройств и носителей информации необходимо: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3.8.1. Соблюдать требования настоящего Положения.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3.8.2. Использовать мобильные устройства и носители информации исключительно для выполнения своих служебных обязанностей.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3.8.3. Ставить в известность специалиста информационной безопасности о любых фактах нарушения требований настоящего Положения.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3.8.4. Эксплуатировать и транспортировать мобильные устройства и носители информации в соответствии с требованиями производителей.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3.8.5. Обеспечивать физическую безопасность мобильных устройств и носителей информации всеми разумными способами.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3.8.7. Извещать УИТ “Адилет сот” о фактах утраты (кражи) мобильных устройств и носителей информации.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3.9. При использовании предоставленных сотрудникам Судебной системы мобильных устройств и носителей информации запрещено: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3.9.1. Использовать мобильные устройства и носители информации в личных целях.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3.9.2. Передавать мобильные устройства и носители информации другим лицам (за исключением сотрудников УИТ “Адилет сот”). </w:t>
      </w:r>
    </w:p>
    <w:p w:rsidR="007F18FC" w:rsidRPr="00681D42" w:rsidRDefault="00681D42">
      <w:pPr>
        <w:ind w:firstLineChars="300" w:firstLine="720"/>
        <w:rPr>
          <w:rFonts w:ascii="Times New Roman" w:hAnsi="Times New Roman" w:cs="Times New Roman"/>
          <w:sz w:val="24"/>
          <w:lang w:val="ru-RU"/>
        </w:rPr>
      </w:pPr>
      <w:r w:rsidRPr="00681D42">
        <w:rPr>
          <w:rFonts w:ascii="Times New Roman" w:hAnsi="Times New Roman" w:cs="Times New Roman"/>
          <w:sz w:val="24"/>
          <w:lang w:val="ru-RU"/>
        </w:rPr>
        <w:t xml:space="preserve">3.9.3. Оставлять мобильные устройства и носители информации без присмотра, если не предприняты действия по обеспечению их физической безопасности.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3.10. Любое взаимодействие (обработка, прием/передача информации) инициированное сотрудником Судебной системы </w:t>
      </w:r>
      <w:proofErr w:type="gramStart"/>
      <w:r w:rsidRPr="00681D42">
        <w:rPr>
          <w:rFonts w:ascii="Times New Roman" w:hAnsi="Times New Roman" w:cs="Times New Roman"/>
          <w:sz w:val="24"/>
          <w:lang w:val="ru-RU"/>
        </w:rPr>
        <w:t>между</w:t>
      </w:r>
      <w:proofErr w:type="gramEnd"/>
      <w:r w:rsidRPr="00681D42">
        <w:rPr>
          <w:rFonts w:ascii="Times New Roman" w:hAnsi="Times New Roman" w:cs="Times New Roman"/>
          <w:sz w:val="24"/>
          <w:lang w:val="ru-RU"/>
        </w:rPr>
        <w:t xml:space="preserve"> </w:t>
      </w:r>
      <w:proofErr w:type="gramStart"/>
      <w:r w:rsidRPr="00681D42">
        <w:rPr>
          <w:rFonts w:ascii="Times New Roman" w:hAnsi="Times New Roman" w:cs="Times New Roman"/>
          <w:sz w:val="24"/>
          <w:lang w:val="ru-RU"/>
        </w:rPr>
        <w:t>АС</w:t>
      </w:r>
      <w:proofErr w:type="gramEnd"/>
      <w:r w:rsidRPr="00681D42">
        <w:rPr>
          <w:rFonts w:ascii="Times New Roman" w:hAnsi="Times New Roman" w:cs="Times New Roman"/>
          <w:sz w:val="24"/>
          <w:lang w:val="ru-RU"/>
        </w:rPr>
        <w:t xml:space="preserve"> и неучтенными (ли</w:t>
      </w:r>
      <w:r w:rsidR="00A24BEF">
        <w:rPr>
          <w:rFonts w:ascii="Times New Roman" w:hAnsi="Times New Roman" w:cs="Times New Roman"/>
          <w:sz w:val="24"/>
          <w:lang w:val="ru-RU"/>
        </w:rPr>
        <w:t xml:space="preserve">чными) мобильными устройствами, </w:t>
      </w:r>
      <w:r w:rsidRPr="00681D42">
        <w:rPr>
          <w:rFonts w:ascii="Times New Roman" w:hAnsi="Times New Roman" w:cs="Times New Roman"/>
          <w:sz w:val="24"/>
          <w:lang w:val="ru-RU"/>
        </w:rPr>
        <w:t>а</w:t>
      </w:r>
      <w:r w:rsidR="00A24BEF">
        <w:rPr>
          <w:rFonts w:ascii="Times New Roman" w:hAnsi="Times New Roman" w:cs="Times New Roman"/>
          <w:sz w:val="24"/>
          <w:lang w:val="ru-RU"/>
        </w:rPr>
        <w:t xml:space="preserve"> </w:t>
      </w:r>
      <w:r w:rsidRPr="00681D42">
        <w:rPr>
          <w:rFonts w:ascii="Times New Roman" w:hAnsi="Times New Roman" w:cs="Times New Roman"/>
          <w:sz w:val="24"/>
          <w:lang w:val="ru-RU"/>
        </w:rPr>
        <w:t xml:space="preserve">также носителями информации, рассматривается как несанкционированное (за исключением </w:t>
      </w:r>
      <w:r w:rsidR="00A24BEF" w:rsidRPr="00681D42">
        <w:rPr>
          <w:rFonts w:ascii="Times New Roman" w:hAnsi="Times New Roman" w:cs="Times New Roman"/>
          <w:sz w:val="24"/>
          <w:lang w:val="ru-RU"/>
        </w:rPr>
        <w:t>случаев,</w:t>
      </w:r>
      <w:r w:rsidRPr="00681D42">
        <w:rPr>
          <w:rFonts w:ascii="Times New Roman" w:hAnsi="Times New Roman" w:cs="Times New Roman"/>
          <w:sz w:val="24"/>
          <w:lang w:val="ru-RU"/>
        </w:rPr>
        <w:t xml:space="preserve"> оговоренных со специалистом УИТ “Адилет сот” заранее). С</w:t>
      </w:r>
      <w:r w:rsidR="00A24BEF">
        <w:rPr>
          <w:rFonts w:ascii="Times New Roman" w:hAnsi="Times New Roman" w:cs="Times New Roman"/>
          <w:sz w:val="24"/>
          <w:lang w:val="ru-RU"/>
        </w:rPr>
        <w:t>п</w:t>
      </w:r>
      <w:r w:rsidRPr="00681D42">
        <w:rPr>
          <w:rFonts w:ascii="Times New Roman" w:hAnsi="Times New Roman" w:cs="Times New Roman"/>
          <w:sz w:val="24"/>
          <w:lang w:val="ru-RU"/>
        </w:rPr>
        <w:t xml:space="preserve">ециалисты УИТ “Адилет сот” оставляют за собой право блокировать или ограничивать использование таких устройств и носителей информации в случаях возникновения угроз информационной безопасности.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3.11. Информация об использовании сотрудниками Судебной системы мобильных устройств и носителей информации в АС протоколируется и, при необходимости, может быть предоставлена Руководителям структурных подразделений, отделов, а также директору Судебного департамента при ВС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 xml:space="preserve"> (Приложение 12).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3.12. При подозрении сотрудника Судебной системы в несанкционированном или нецелевом использовании мобильных устройств и носителей информации </w:t>
      </w:r>
      <w:r w:rsidRPr="00681D42">
        <w:rPr>
          <w:rFonts w:ascii="Times New Roman" w:hAnsi="Times New Roman" w:cs="Times New Roman"/>
          <w:sz w:val="24"/>
          <w:lang w:val="ru-RU"/>
        </w:rPr>
        <w:lastRenderedPageBreak/>
        <w:t>инициализируется расследование допущенных нарушений, производимое УИТ “Адилет сот” на основании Регламента реагирования на инциденты информационной безопасности.</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3.13. Информация, хранящаяся на предоставляемых мобильных устройствах и носителях информации, подлежит обязательной проверке на отсутствие </w:t>
      </w:r>
      <w:proofErr w:type="gramStart"/>
      <w:r w:rsidRPr="00681D42">
        <w:rPr>
          <w:rFonts w:ascii="Times New Roman" w:hAnsi="Times New Roman" w:cs="Times New Roman"/>
          <w:sz w:val="24"/>
          <w:lang w:val="ru-RU"/>
        </w:rPr>
        <w:t>вредоносного</w:t>
      </w:r>
      <w:proofErr w:type="gramEnd"/>
      <w:r w:rsidRPr="00681D42">
        <w:rPr>
          <w:rFonts w:ascii="Times New Roman" w:hAnsi="Times New Roman" w:cs="Times New Roman"/>
          <w:sz w:val="24"/>
          <w:lang w:val="ru-RU"/>
        </w:rPr>
        <w:t xml:space="preserve"> ПО. </w:t>
      </w:r>
    </w:p>
    <w:p w:rsidR="007F18FC" w:rsidRPr="00681D42" w:rsidRDefault="00681D42">
      <w:pPr>
        <w:spacing w:line="312" w:lineRule="auto"/>
        <w:ind w:right="-363"/>
        <w:rPr>
          <w:rFonts w:ascii="Times New Roman" w:hAnsi="Times New Roman" w:cs="Times New Roman"/>
          <w:sz w:val="24"/>
          <w:lang w:val="ru-RU"/>
        </w:rPr>
      </w:pPr>
      <w:r w:rsidRPr="00681D42">
        <w:rPr>
          <w:rFonts w:ascii="Times New Roman" w:hAnsi="Times New Roman" w:cs="Times New Roman"/>
          <w:sz w:val="24"/>
          <w:lang w:val="ru-RU"/>
        </w:rPr>
        <w:t>3.14. Съемные носители конфиденциальной информации (персональных данных), пришедшие в негодность, или отслужившие установленный срок, подлежат уничтожению. По результатам уничтожения носителей составляется акт по прилагаемой форме</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3.15. В случае увольнения или перевода сотрудника в другое структурное подразделение Судебной </w:t>
      </w:r>
      <w:proofErr w:type="gramStart"/>
      <w:r w:rsidRPr="00681D42">
        <w:rPr>
          <w:rFonts w:ascii="Times New Roman" w:hAnsi="Times New Roman" w:cs="Times New Roman"/>
          <w:sz w:val="24"/>
          <w:lang w:val="ru-RU"/>
        </w:rPr>
        <w:t>системы, предоставленные ему мобильные устройства и носители информации изымаются</w:t>
      </w:r>
      <w:proofErr w:type="gramEnd"/>
      <w:r w:rsidRPr="00681D42">
        <w:rPr>
          <w:rFonts w:ascii="Times New Roman" w:hAnsi="Times New Roman" w:cs="Times New Roman"/>
          <w:sz w:val="24"/>
          <w:lang w:val="ru-RU"/>
        </w:rPr>
        <w:t xml:space="preserve">. </w:t>
      </w:r>
    </w:p>
    <w:p w:rsidR="007F18FC" w:rsidRPr="00681D42" w:rsidRDefault="00681D42">
      <w:pPr>
        <w:spacing w:before="100" w:beforeAutospacing="1" w:after="100" w:afterAutospacing="1"/>
        <w:jc w:val="center"/>
        <w:outlineLvl w:val="1"/>
        <w:rPr>
          <w:rFonts w:ascii="Times New Roman" w:hAnsi="Times New Roman" w:cs="Times New Roman"/>
          <w:b/>
          <w:bCs/>
          <w:sz w:val="24"/>
          <w:lang w:val="ru-RU"/>
        </w:rPr>
      </w:pPr>
      <w:bookmarkStart w:id="345" w:name="_Toc1272412265"/>
      <w:bookmarkStart w:id="346" w:name="_Toc1022989877"/>
      <w:bookmarkStart w:id="347" w:name="_Toc1547221797"/>
      <w:r w:rsidRPr="00681D42">
        <w:rPr>
          <w:rFonts w:ascii="Times New Roman" w:hAnsi="Times New Roman" w:cs="Times New Roman"/>
          <w:b/>
          <w:bCs/>
          <w:sz w:val="24"/>
          <w:lang w:val="ru-RU"/>
        </w:rPr>
        <w:t>4. Ответственность</w:t>
      </w:r>
      <w:bookmarkEnd w:id="345"/>
      <w:bookmarkEnd w:id="346"/>
      <w:bookmarkEnd w:id="347"/>
    </w:p>
    <w:p w:rsidR="007F18FC" w:rsidRPr="00681D42" w:rsidRDefault="00681D42">
      <w:pPr>
        <w:jc w:val="left"/>
        <w:rPr>
          <w:rFonts w:ascii="Times New Roman" w:hAnsi="Times New Roman" w:cs="Times New Roman"/>
          <w:sz w:val="24"/>
          <w:lang w:val="ru-RU"/>
        </w:rPr>
      </w:pPr>
      <w:r w:rsidRPr="00681D42">
        <w:rPr>
          <w:rFonts w:ascii="Times New Roman" w:hAnsi="Times New Roman" w:cs="Times New Roman"/>
          <w:sz w:val="24"/>
          <w:lang w:val="ru-RU"/>
        </w:rPr>
        <w:t>4.1. Сотрудники, нарушившие требования настоящего Положения, несут ответственность в соответствии с действующим законодательством и локальными нормативными актами Судебной системы.</w:t>
      </w:r>
    </w:p>
    <w:p w:rsidR="007F18FC" w:rsidRPr="00681D42" w:rsidRDefault="007F18FC">
      <w:pPr>
        <w:ind w:left="5220" w:firstLine="5580"/>
        <w:rPr>
          <w:rFonts w:ascii="Times New Roman" w:hAnsi="Times New Roman" w:cs="Times New Roman"/>
          <w:b/>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sectPr w:rsidR="007F18FC" w:rsidRPr="00681D42">
          <w:pgSz w:w="11906" w:h="16838"/>
          <w:pgMar w:top="459" w:right="851" w:bottom="1134" w:left="1701" w:header="709" w:footer="709" w:gutter="0"/>
          <w:cols w:space="720"/>
          <w:titlePg/>
          <w:docGrid w:linePitch="360"/>
        </w:sectPr>
      </w:pPr>
    </w:p>
    <w:p w:rsidR="00763AAD" w:rsidRDefault="00763AAD">
      <w:pPr>
        <w:pStyle w:val="10"/>
        <w:jc w:val="center"/>
        <w:rPr>
          <w:rFonts w:ascii="Times New Roman" w:hAnsi="Times New Roman" w:cs="Times New Roman"/>
          <w:lang w:val="ru-RU"/>
        </w:rPr>
      </w:pPr>
      <w:bookmarkStart w:id="348" w:name="_Toc448084704"/>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Приложение № 1</w:t>
      </w:r>
      <w:r>
        <w:rPr>
          <w:rFonts w:ascii="Times New Roman" w:hAnsi="Times New Roman" w:cs="Times New Roman"/>
          <w:sz w:val="20"/>
          <w:szCs w:val="20"/>
          <w:lang w:val="ru-RU"/>
        </w:rPr>
        <w:t>2</w:t>
      </w:r>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63AAD" w:rsidRPr="00E7789F" w:rsidRDefault="00763AAD" w:rsidP="00763AAD">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681D42">
      <w:pPr>
        <w:pStyle w:val="10"/>
        <w:jc w:val="center"/>
        <w:rPr>
          <w:rFonts w:ascii="Times New Roman" w:hAnsi="Times New Roman" w:cs="Times New Roman"/>
          <w:lang w:val="ru-RU"/>
        </w:rPr>
      </w:pPr>
      <w:r w:rsidRPr="00681D42">
        <w:rPr>
          <w:rFonts w:ascii="Times New Roman" w:hAnsi="Times New Roman" w:cs="Times New Roman"/>
          <w:lang w:val="ru-RU"/>
        </w:rPr>
        <w:t>Обязанности сотрудников Судебной системы по защите информации</w:t>
      </w:r>
      <w:bookmarkEnd w:id="348"/>
    </w:p>
    <w:p w:rsidR="007F18FC" w:rsidRPr="00681D42" w:rsidRDefault="007F18FC">
      <w:pPr>
        <w:spacing w:after="0"/>
        <w:ind w:left="57"/>
        <w:jc w:val="center"/>
        <w:rPr>
          <w:rFonts w:ascii="Times New Roman" w:hAnsi="Times New Roman" w:cs="Times New Roman"/>
          <w:sz w:val="24"/>
          <w:u w:val="single"/>
          <w:lang w:val="ru-RU"/>
        </w:rPr>
      </w:pPr>
    </w:p>
    <w:p w:rsidR="007F18FC" w:rsidRPr="00681D42" w:rsidRDefault="00681D42">
      <w:pPr>
        <w:pStyle w:val="13"/>
        <w:spacing w:after="0"/>
        <w:ind w:left="57"/>
        <w:rPr>
          <w:rFonts w:ascii="Times New Roman" w:hAnsi="Times New Roman" w:cs="Times New Roman"/>
          <w:b/>
          <w:bCs/>
          <w:sz w:val="24"/>
          <w:lang w:val="ru-RU"/>
        </w:rPr>
      </w:pPr>
      <w:r w:rsidRPr="00681D42">
        <w:rPr>
          <w:rFonts w:ascii="Times New Roman" w:hAnsi="Times New Roman" w:cs="Times New Roman"/>
          <w:b/>
          <w:bCs/>
          <w:sz w:val="24"/>
          <w:lang w:val="ru-RU"/>
        </w:rPr>
        <w:t xml:space="preserve">Председатель суда </w:t>
      </w:r>
      <w:proofErr w:type="gramStart"/>
      <w:r w:rsidRPr="00681D42">
        <w:rPr>
          <w:rFonts w:ascii="Times New Roman" w:hAnsi="Times New Roman" w:cs="Times New Roman"/>
          <w:b/>
          <w:bCs/>
          <w:sz w:val="24"/>
          <w:lang w:val="ru-RU"/>
        </w:rPr>
        <w:t>КР</w:t>
      </w:r>
      <w:proofErr w:type="gramEnd"/>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Составлять заявки для предоставления доступа к ресурсам сотрудников суда, руководствуясь Перечнем информационных ресурсов.</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Инициировать аннулирование доступа пользователя к ресурсам в случае изменения должностных обязанностей пользователя или его увольнения, изменения технологических процессов обработки информации таким образом, что доступ пользователю более не требуется.</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Формировать заявки на установку дополнительного программного обеспечения на имя директора Судебного департамента.</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Подавать заявки на восстановление данных из резервных копий вследствие полной или частичной утраты информации вследствие сбоев оборудования, программного обеспечения, в критических и кризисных ситуациях.</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Согласовывать заявки в утвержденной форме на предоставление мобильных устройств и носителей информации работникам с Судебным департаментом.</w:t>
      </w:r>
    </w:p>
    <w:p w:rsidR="007F18FC" w:rsidRPr="00681D42" w:rsidRDefault="00681D42">
      <w:pPr>
        <w:pStyle w:val="13"/>
        <w:spacing w:after="0"/>
        <w:ind w:left="57" w:firstLine="700"/>
        <w:rPr>
          <w:rFonts w:ascii="Times New Roman" w:hAnsi="Times New Roman" w:cs="Times New Roman"/>
          <w:sz w:val="24"/>
          <w:lang w:val="ru-RU"/>
        </w:rPr>
      </w:pPr>
      <w:proofErr w:type="gramStart"/>
      <w:r w:rsidRPr="00681D42">
        <w:rPr>
          <w:rFonts w:ascii="Times New Roman" w:hAnsi="Times New Roman" w:cs="Times New Roman"/>
          <w:sz w:val="24"/>
          <w:lang w:val="ru-RU"/>
        </w:rPr>
        <w:t>Сообщать в УИТ “Адилет сот”, ставшие известными случаи нарушения принятых в Судебной системе нормативных и распорядительных документов по информационной безопасности, критических и кризисных ситуациях, инцидентах информационной безопасности.</w:t>
      </w:r>
      <w:proofErr w:type="gramEnd"/>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Согласовывать с УИТ “Адилет сот” отключение от информационных ресурсов сотрудников на время расследования инцидентов информационной безопасности.</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Требовать предоставления объяснительной записки от нарушителя информационной безопасности из числа подчиненных.</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Предоставлять по запросам специалистов УИТ “Адилет сот” устные и письменные разъяснения и иную информацию, необходимую для проведения разбирательства инцидента информационной безопасности.</w:t>
      </w:r>
    </w:p>
    <w:p w:rsidR="007F18FC" w:rsidRPr="00681D42" w:rsidRDefault="007F18FC">
      <w:pPr>
        <w:pStyle w:val="13"/>
        <w:spacing w:after="0"/>
        <w:ind w:left="57" w:firstLine="700"/>
        <w:rPr>
          <w:rFonts w:ascii="Times New Roman" w:hAnsi="Times New Roman" w:cs="Times New Roman"/>
          <w:sz w:val="24"/>
          <w:lang w:val="ru-RU"/>
        </w:rPr>
      </w:pPr>
    </w:p>
    <w:p w:rsidR="007F18FC" w:rsidRPr="00681D42" w:rsidRDefault="00681D42">
      <w:pPr>
        <w:pStyle w:val="13"/>
        <w:spacing w:after="0"/>
        <w:ind w:left="57"/>
        <w:rPr>
          <w:rFonts w:ascii="Times New Roman" w:hAnsi="Times New Roman" w:cs="Times New Roman"/>
          <w:b/>
          <w:bCs/>
          <w:sz w:val="24"/>
          <w:lang w:val="ru-RU"/>
        </w:rPr>
      </w:pPr>
      <w:r w:rsidRPr="00681D42">
        <w:rPr>
          <w:rFonts w:ascii="Times New Roman" w:hAnsi="Times New Roman" w:cs="Times New Roman"/>
          <w:b/>
          <w:bCs/>
          <w:sz w:val="24"/>
          <w:lang w:val="ru-RU"/>
        </w:rPr>
        <w:t>Сотрудники и специалисты Судебной системы</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Подавать заявки на восстановление данных из резервных копий вследствие полной или частичной утраты информации вследствие сбоев оборудования, программного обеспечения, в критических и кризисных ситуациях.</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Согласовывать заявки в утвержденной форме на предоставление мобильных устройств и носителей информации работникам с Судебным департаментом.</w:t>
      </w:r>
    </w:p>
    <w:p w:rsidR="007F18FC" w:rsidRPr="00681D42" w:rsidRDefault="007F18FC">
      <w:pPr>
        <w:pStyle w:val="13"/>
        <w:spacing w:after="0"/>
        <w:ind w:left="57" w:firstLine="700"/>
        <w:rPr>
          <w:rFonts w:ascii="Times New Roman" w:hAnsi="Times New Roman" w:cs="Times New Roman"/>
          <w:sz w:val="24"/>
          <w:lang w:val="ru-RU"/>
        </w:rPr>
      </w:pPr>
    </w:p>
    <w:p w:rsidR="007F18FC" w:rsidRPr="00681D42" w:rsidRDefault="00681D42">
      <w:pPr>
        <w:pStyle w:val="13"/>
        <w:spacing w:after="0"/>
        <w:ind w:left="57"/>
        <w:rPr>
          <w:rFonts w:ascii="Times New Roman" w:hAnsi="Times New Roman" w:cs="Times New Roman"/>
          <w:b/>
          <w:bCs/>
          <w:sz w:val="24"/>
          <w:lang w:val="ru-RU"/>
        </w:rPr>
      </w:pPr>
      <w:r w:rsidRPr="00681D42">
        <w:rPr>
          <w:rFonts w:ascii="Times New Roman" w:hAnsi="Times New Roman" w:cs="Times New Roman"/>
          <w:b/>
          <w:bCs/>
          <w:sz w:val="24"/>
          <w:lang w:val="ru-RU"/>
        </w:rPr>
        <w:t xml:space="preserve">Начальники отделов Судебного департамента </w:t>
      </w:r>
      <w:proofErr w:type="gramStart"/>
      <w:r w:rsidRPr="00681D42">
        <w:rPr>
          <w:rFonts w:ascii="Times New Roman" w:hAnsi="Times New Roman" w:cs="Times New Roman"/>
          <w:b/>
          <w:bCs/>
          <w:sz w:val="24"/>
          <w:lang w:val="ru-RU"/>
        </w:rPr>
        <w:t>КР</w:t>
      </w:r>
      <w:proofErr w:type="gramEnd"/>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Составлять заявки для предоставления доступа к ресурсам сотрудникам отдела, руководствуясь перечнем информационных ресурсов.</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Инициировать аннулирование доступа пользователя к ресурсам в случае изменения должностных обязанностей пользователя или его увольнения, изменения технологических процессов обработки информации таким образом, что доступ пользователю более не требуется.</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Формировать заявки на установку дополнительного программного обеспечения на имя управляющего УИТ “Адилет сот”.</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lastRenderedPageBreak/>
        <w:t>Определять срок хранения резервных копий данных, возможность их удаления в пределах своей компетенции.</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Подавать заявки на восстановление данных из резервных копий вследствие полной или частичной утраты информации вследствие сбоев оборудования, программного обеспечения, в критических и кризисных ситуациях.</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Согласовывать заявки в утвержденной форме на предоставление мобильных устройств и носителей информации работникам Судебной системы.</w:t>
      </w:r>
    </w:p>
    <w:p w:rsidR="007F18FC" w:rsidRPr="00681D42" w:rsidRDefault="00681D42">
      <w:pPr>
        <w:pStyle w:val="13"/>
        <w:spacing w:after="0"/>
        <w:ind w:left="57" w:firstLine="700"/>
        <w:rPr>
          <w:rFonts w:ascii="Times New Roman" w:hAnsi="Times New Roman" w:cs="Times New Roman"/>
          <w:sz w:val="24"/>
          <w:lang w:val="ru-RU"/>
        </w:rPr>
      </w:pPr>
      <w:proofErr w:type="gramStart"/>
      <w:r w:rsidRPr="00681D42">
        <w:rPr>
          <w:rFonts w:ascii="Times New Roman" w:hAnsi="Times New Roman" w:cs="Times New Roman"/>
          <w:sz w:val="24"/>
          <w:lang w:val="ru-RU"/>
        </w:rPr>
        <w:t>Сообщать в УИТ “Адилет сот”, ставшие известными случаи нарушения принятых в Судебной системе нормативных и распорядительных документов по информационной безопасности, критических и кризисных ситуациях, инцидентах информационной безопасности.</w:t>
      </w:r>
      <w:proofErr w:type="gramEnd"/>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Требовать предоставления объяснительной записки от нарушителя информационной безопасности из числа подчиненных.</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Предоставлять по запросам специалистов УИТ “Адилет сот” устные и письменные разъяснения и иную информацию в рамках своей компетенции, необходимую для проведения разбирательства инцидента информационной безопасности.</w:t>
      </w:r>
    </w:p>
    <w:p w:rsidR="007F18FC" w:rsidRPr="00681D42" w:rsidRDefault="007F18FC">
      <w:pPr>
        <w:pStyle w:val="13"/>
        <w:spacing w:after="0"/>
        <w:ind w:left="57" w:firstLine="700"/>
        <w:rPr>
          <w:rFonts w:ascii="Times New Roman" w:hAnsi="Times New Roman" w:cs="Times New Roman"/>
          <w:sz w:val="24"/>
          <w:lang w:val="ru-RU"/>
        </w:rPr>
      </w:pPr>
    </w:p>
    <w:p w:rsidR="007F18FC" w:rsidRPr="00681D42" w:rsidRDefault="00681D42">
      <w:pPr>
        <w:pStyle w:val="13"/>
        <w:spacing w:after="0"/>
        <w:ind w:left="57"/>
        <w:rPr>
          <w:rFonts w:ascii="Times New Roman" w:hAnsi="Times New Roman" w:cs="Times New Roman"/>
          <w:b/>
          <w:bCs/>
          <w:sz w:val="24"/>
          <w:lang w:val="ru-RU"/>
        </w:rPr>
      </w:pPr>
      <w:r w:rsidRPr="00681D42">
        <w:rPr>
          <w:rFonts w:ascii="Times New Roman" w:hAnsi="Times New Roman" w:cs="Times New Roman"/>
          <w:b/>
          <w:bCs/>
          <w:sz w:val="24"/>
          <w:lang w:val="ru-RU"/>
        </w:rPr>
        <w:t xml:space="preserve">Сотрудники и специалисты Судебного департамента </w:t>
      </w:r>
      <w:proofErr w:type="gramStart"/>
      <w:r w:rsidRPr="00681D42">
        <w:rPr>
          <w:rFonts w:ascii="Times New Roman" w:hAnsi="Times New Roman" w:cs="Times New Roman"/>
          <w:b/>
          <w:bCs/>
          <w:sz w:val="24"/>
          <w:lang w:val="ru-RU"/>
        </w:rPr>
        <w:t>КР</w:t>
      </w:r>
      <w:proofErr w:type="gramEnd"/>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Подавать заявки на восстановление данных из резервных копий вследствие полной или частичной утраты информации вследствие сбоев оборудования, программного обеспечения, в критических и кризисных ситуациях.</w:t>
      </w:r>
    </w:p>
    <w:p w:rsidR="007F18FC" w:rsidRPr="00681D42" w:rsidRDefault="007F18FC">
      <w:pPr>
        <w:pStyle w:val="13"/>
        <w:spacing w:after="0"/>
        <w:ind w:left="57"/>
        <w:rPr>
          <w:rFonts w:ascii="Times New Roman" w:hAnsi="Times New Roman" w:cs="Times New Roman"/>
          <w:b/>
          <w:bCs/>
          <w:sz w:val="24"/>
          <w:lang w:val="ru-RU"/>
        </w:rPr>
      </w:pPr>
    </w:p>
    <w:p w:rsidR="007F18FC" w:rsidRPr="00681D42" w:rsidRDefault="00681D42">
      <w:pPr>
        <w:pStyle w:val="13"/>
        <w:spacing w:after="0"/>
        <w:ind w:left="57"/>
        <w:rPr>
          <w:rFonts w:ascii="Times New Roman" w:hAnsi="Times New Roman" w:cs="Times New Roman"/>
          <w:b/>
          <w:bCs/>
          <w:sz w:val="24"/>
          <w:lang w:val="ru-RU"/>
        </w:rPr>
      </w:pPr>
      <w:r w:rsidRPr="00681D42">
        <w:rPr>
          <w:rFonts w:ascii="Times New Roman" w:hAnsi="Times New Roman" w:cs="Times New Roman"/>
          <w:b/>
          <w:bCs/>
          <w:sz w:val="24"/>
          <w:lang w:val="ru-RU"/>
        </w:rPr>
        <w:t>Руководители подразделений Судебной системы</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Составлять заявки для предоставления доступа к ресурсам сотрудникам подразделения, руководствуясь перечнем информационных ресурсов.</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Инициировать аннулирование доступа пользователя к ресурсам в случае изменения должностных обязанностей пользователя или его увольнения, изменения технологических процессов обработки информации таким образом, что доступ пользователю более не требуется.</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Формировать заявки на</w:t>
      </w:r>
      <w:r w:rsidR="00A24BEF">
        <w:rPr>
          <w:rFonts w:ascii="Times New Roman" w:hAnsi="Times New Roman" w:cs="Times New Roman"/>
          <w:sz w:val="24"/>
          <w:lang w:val="ru-RU"/>
        </w:rPr>
        <w:t xml:space="preserve"> установку дополнительного програм</w:t>
      </w:r>
      <w:r w:rsidR="00A24BEF" w:rsidRPr="00681D42">
        <w:rPr>
          <w:rFonts w:ascii="Times New Roman" w:hAnsi="Times New Roman" w:cs="Times New Roman"/>
          <w:sz w:val="24"/>
          <w:lang w:val="ru-RU"/>
        </w:rPr>
        <w:t>много</w:t>
      </w:r>
      <w:r w:rsidRPr="00681D42">
        <w:rPr>
          <w:rFonts w:ascii="Times New Roman" w:hAnsi="Times New Roman" w:cs="Times New Roman"/>
          <w:sz w:val="24"/>
          <w:lang w:val="ru-RU"/>
        </w:rPr>
        <w:t xml:space="preserve"> обеспечения на имя управляющего УИТ “Адилет сот”.</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Подавать заявки на восстановление данных из резервных копий вследствие полной или частичной утраты информации вследствие сбоев оборудования, программного обеспечения, в критических и кризисных ситуациях.</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Согласовывать заявки в утвержденной форме на предоставление мобильных устройств и носителей информации работникам с Судебным департаментом.</w:t>
      </w:r>
    </w:p>
    <w:p w:rsidR="007F18FC" w:rsidRPr="00681D42" w:rsidRDefault="00681D42">
      <w:pPr>
        <w:pStyle w:val="13"/>
        <w:spacing w:after="0"/>
        <w:ind w:left="57" w:firstLine="700"/>
        <w:rPr>
          <w:rFonts w:ascii="Times New Roman" w:hAnsi="Times New Roman" w:cs="Times New Roman"/>
          <w:sz w:val="24"/>
          <w:lang w:val="ru-RU"/>
        </w:rPr>
      </w:pPr>
      <w:proofErr w:type="gramStart"/>
      <w:r w:rsidRPr="00681D42">
        <w:rPr>
          <w:rFonts w:ascii="Times New Roman" w:hAnsi="Times New Roman" w:cs="Times New Roman"/>
          <w:sz w:val="24"/>
          <w:lang w:val="ru-RU"/>
        </w:rPr>
        <w:t>Сообщать в Судебный департамент, ставшие известными случаи нарушения принятых в Судебной системе нормативных и распорядительных документов по информационной безопасности, критических и кризисных ситуациях, инцидентах информационной безопасности.</w:t>
      </w:r>
      <w:proofErr w:type="gramEnd"/>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Согласовывать с УИТ “Адилет сот” отключение от информационных ресурсов сотрудников на время расследования инцидентов информационной безопасности.</w:t>
      </w:r>
    </w:p>
    <w:p w:rsidR="007F18FC" w:rsidRPr="00681D42" w:rsidRDefault="00681D42">
      <w:pPr>
        <w:pStyle w:val="13"/>
        <w:spacing w:after="0"/>
        <w:ind w:left="57" w:firstLine="700"/>
        <w:rPr>
          <w:rFonts w:ascii="Times New Roman" w:hAnsi="Times New Roman" w:cs="Times New Roman"/>
          <w:sz w:val="24"/>
          <w:lang w:val="ru-RU"/>
        </w:rPr>
      </w:pPr>
      <w:r w:rsidRPr="00681D42">
        <w:rPr>
          <w:rFonts w:ascii="Times New Roman" w:hAnsi="Times New Roman" w:cs="Times New Roman"/>
          <w:sz w:val="24"/>
          <w:lang w:val="ru-RU"/>
        </w:rPr>
        <w:t>Требовать предоставления объяснительной записки от нарушителя информационной безопасности из числа подчиненных.</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Предоставлять по запросам специалистов УИТ “Адилет сот” устные и письменные разъяснения и иную информацию в рамках своей компетенции, необходимую для проведения разбирательства инцидента информационной безопасности.</w:t>
      </w: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Приложение № 1</w:t>
      </w:r>
      <w:r>
        <w:rPr>
          <w:rFonts w:ascii="Times New Roman" w:hAnsi="Times New Roman" w:cs="Times New Roman"/>
          <w:sz w:val="20"/>
          <w:szCs w:val="20"/>
          <w:lang w:val="ru-RU"/>
        </w:rPr>
        <w:t>3</w:t>
      </w:r>
    </w:p>
    <w:p w:rsidR="00763AAD" w:rsidRPr="00E7789F" w:rsidRDefault="00763AAD" w:rsidP="00763AAD">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63AAD" w:rsidRPr="00E7789F" w:rsidRDefault="00763AAD" w:rsidP="00763AAD">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Default="007F18FC">
      <w:pPr>
        <w:rPr>
          <w:rFonts w:ascii="Times New Roman" w:hAnsi="Times New Roman" w:cs="Times New Roman"/>
          <w:lang w:val="ru-RU"/>
        </w:rPr>
      </w:pPr>
    </w:p>
    <w:p w:rsidR="007F18FC" w:rsidRPr="00681D42" w:rsidRDefault="00681D42" w:rsidP="00763AAD">
      <w:pPr>
        <w:pStyle w:val="10"/>
        <w:jc w:val="center"/>
        <w:rPr>
          <w:rFonts w:ascii="Times New Roman" w:hAnsi="Times New Roman" w:cs="Times New Roman"/>
          <w:b w:val="0"/>
          <w:bCs w:val="0"/>
          <w:sz w:val="28"/>
          <w:szCs w:val="28"/>
          <w:lang w:val="ru-RU"/>
        </w:rPr>
      </w:pPr>
      <w:bookmarkStart w:id="349" w:name="_Ref375399371"/>
      <w:bookmarkStart w:id="350" w:name="_Toc1230499348"/>
      <w:r w:rsidRPr="00681D42">
        <w:rPr>
          <w:rFonts w:ascii="Times New Roman" w:hAnsi="Times New Roman" w:cs="Times New Roman"/>
          <w:lang w:val="ru-RU" w:eastAsia="ru-RU"/>
        </w:rPr>
        <w:t>Р</w:t>
      </w:r>
      <w:r w:rsidR="00763AAD">
        <w:rPr>
          <w:rFonts w:ascii="Times New Roman" w:hAnsi="Times New Roman" w:cs="Times New Roman"/>
          <w:lang w:val="ru-RU" w:eastAsia="ru-RU"/>
        </w:rPr>
        <w:t>егламент</w:t>
      </w:r>
      <w:bookmarkStart w:id="351" w:name="_Toc1820663232"/>
      <w:bookmarkEnd w:id="350"/>
      <w:r w:rsidR="00763AAD">
        <w:rPr>
          <w:rFonts w:ascii="Times New Roman" w:hAnsi="Times New Roman" w:cs="Times New Roman"/>
          <w:lang w:val="ru-RU" w:eastAsia="ru-RU"/>
        </w:rPr>
        <w:t xml:space="preserve"> </w:t>
      </w:r>
      <w:r w:rsidR="007472D1">
        <w:rPr>
          <w:rFonts w:ascii="Times New Roman" w:hAnsi="Times New Roman" w:cs="Times New Roman"/>
          <w:lang w:val="ru-RU" w:eastAsia="ru-RU"/>
        </w:rPr>
        <w:t>«И</w:t>
      </w:r>
      <w:r w:rsidRPr="00681D42">
        <w:rPr>
          <w:rFonts w:ascii="Times New Roman" w:hAnsi="Times New Roman" w:cs="Times New Roman"/>
          <w:lang w:val="ru-RU" w:eastAsia="ru-RU"/>
        </w:rPr>
        <w:t>формационной безопасности в Судебной системе</w:t>
      </w:r>
      <w:bookmarkEnd w:id="351"/>
      <w:r w:rsidR="007472D1">
        <w:rPr>
          <w:rFonts w:ascii="Times New Roman" w:hAnsi="Times New Roman" w:cs="Times New Roman"/>
          <w:lang w:val="ru-RU" w:eastAsia="ru-RU"/>
        </w:rPr>
        <w:t>»</w:t>
      </w:r>
    </w:p>
    <w:p w:rsidR="00763AAD" w:rsidRDefault="00763AAD">
      <w:pPr>
        <w:spacing w:line="360" w:lineRule="auto"/>
        <w:jc w:val="center"/>
        <w:rPr>
          <w:rFonts w:ascii="Times New Roman" w:hAnsi="Times New Roman" w:cs="Times New Roman"/>
          <w:b/>
          <w:bCs/>
          <w:sz w:val="28"/>
          <w:szCs w:val="28"/>
          <w:lang w:val="ru-RU"/>
        </w:rPr>
      </w:pPr>
    </w:p>
    <w:p w:rsidR="007F18FC" w:rsidRPr="00681D42" w:rsidRDefault="00681D42">
      <w:pPr>
        <w:spacing w:line="360" w:lineRule="auto"/>
        <w:jc w:val="center"/>
        <w:rPr>
          <w:rFonts w:ascii="Times New Roman" w:hAnsi="Times New Roman" w:cs="Times New Roman"/>
          <w:sz w:val="24"/>
          <w:lang w:val="ru-RU"/>
        </w:rPr>
      </w:pPr>
      <w:r w:rsidRPr="00681D42">
        <w:rPr>
          <w:rFonts w:ascii="Times New Roman" w:hAnsi="Times New Roman" w:cs="Times New Roman"/>
          <w:b/>
          <w:bCs/>
          <w:sz w:val="28"/>
          <w:szCs w:val="28"/>
          <w:lang w:val="ru-RU"/>
        </w:rPr>
        <w:t>Общие положения</w:t>
      </w: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Регламент по обеспечению информационной безопасности (далее – регламент) разработан в соответствии с Государственн</w:t>
      </w:r>
      <w:r w:rsidRPr="00681D42">
        <w:rPr>
          <w:rFonts w:ascii="Times New Roman" w:hAnsi="Times New Roman" w:cs="Times New Roman"/>
          <w:sz w:val="24"/>
          <w:lang w:val="ru-RU"/>
        </w:rPr>
        <w:t>ой</w:t>
      </w:r>
      <w:r>
        <w:rPr>
          <w:rFonts w:ascii="Times New Roman" w:hAnsi="Times New Roman" w:cs="Times New Roman"/>
          <w:sz w:val="24"/>
          <w:lang w:val="ru-RU"/>
        </w:rPr>
        <w:t xml:space="preserve"> целев</w:t>
      </w:r>
      <w:r w:rsidRPr="00681D42">
        <w:rPr>
          <w:rFonts w:ascii="Times New Roman" w:hAnsi="Times New Roman" w:cs="Times New Roman"/>
          <w:sz w:val="24"/>
          <w:lang w:val="ru-RU"/>
        </w:rPr>
        <w:t>ой</w:t>
      </w:r>
      <w:r>
        <w:rPr>
          <w:rFonts w:ascii="Times New Roman" w:hAnsi="Times New Roman" w:cs="Times New Roman"/>
          <w:sz w:val="24"/>
          <w:lang w:val="ru-RU"/>
        </w:rPr>
        <w:t xml:space="preserve"> программ</w:t>
      </w:r>
      <w:r w:rsidRPr="00681D42">
        <w:rPr>
          <w:rFonts w:ascii="Times New Roman" w:hAnsi="Times New Roman" w:cs="Times New Roman"/>
          <w:sz w:val="24"/>
          <w:lang w:val="ru-RU"/>
        </w:rPr>
        <w:t>ой</w:t>
      </w:r>
      <w:r>
        <w:rPr>
          <w:rFonts w:ascii="Times New Roman" w:hAnsi="Times New Roman" w:cs="Times New Roman"/>
          <w:sz w:val="24"/>
          <w:lang w:val="ru-RU"/>
        </w:rPr>
        <w:t xml:space="preserve"> «Развитие судебной системы </w:t>
      </w:r>
      <w:proofErr w:type="gramStart"/>
      <w:r>
        <w:rPr>
          <w:rFonts w:ascii="Times New Roman" w:hAnsi="Times New Roman" w:cs="Times New Roman"/>
          <w:sz w:val="24"/>
          <w:lang w:val="ru-RU"/>
        </w:rPr>
        <w:t>КР</w:t>
      </w:r>
      <w:proofErr w:type="gramEnd"/>
      <w:r>
        <w:rPr>
          <w:rFonts w:ascii="Times New Roman" w:hAnsi="Times New Roman" w:cs="Times New Roman"/>
          <w:sz w:val="24"/>
          <w:lang w:val="ru-RU"/>
        </w:rPr>
        <w:t xml:space="preserve"> на 2014-2017 годы», а также в соответствии с </w:t>
      </w:r>
      <w:bookmarkEnd w:id="349"/>
      <w:r w:rsidRPr="00681D42">
        <w:rPr>
          <w:rFonts w:ascii="Times New Roman" w:hAnsi="Times New Roman" w:cs="Times New Roman"/>
          <w:sz w:val="24"/>
          <w:lang w:val="ru-RU"/>
        </w:rPr>
        <w:t>постановлением Правительства КР “О проекте Концепции информационной безопасности Кыргызской Республики”</w:t>
      </w:r>
      <w:r>
        <w:rPr>
          <w:rFonts w:ascii="Times New Roman" w:hAnsi="Times New Roman" w:cs="Times New Roman"/>
          <w:sz w:val="24"/>
          <w:lang w:val="ru-RU"/>
        </w:rPr>
        <w:t>.</w:t>
      </w: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Регламент устанавливает основные требования для обеспечения</w:t>
      </w:r>
      <w:r w:rsidRPr="00681D42">
        <w:rPr>
          <w:rFonts w:ascii="Times New Roman" w:hAnsi="Times New Roman" w:cs="Times New Roman"/>
          <w:sz w:val="24"/>
          <w:lang w:val="ru-RU"/>
        </w:rPr>
        <w:t xml:space="preserve"> </w:t>
      </w:r>
      <w:r>
        <w:rPr>
          <w:rFonts w:ascii="Times New Roman" w:hAnsi="Times New Roman" w:cs="Times New Roman"/>
          <w:sz w:val="24"/>
          <w:lang w:val="ru-RU"/>
        </w:rPr>
        <w:t xml:space="preserve">конфиденциальности персональных </w:t>
      </w:r>
      <w:r w:rsidRPr="00681D42">
        <w:rPr>
          <w:rFonts w:ascii="Times New Roman" w:hAnsi="Times New Roman" w:cs="Times New Roman"/>
          <w:sz w:val="24"/>
          <w:lang w:val="ru-RU"/>
        </w:rPr>
        <w:t xml:space="preserve">судебных </w:t>
      </w:r>
      <w:r>
        <w:rPr>
          <w:rFonts w:ascii="Times New Roman" w:hAnsi="Times New Roman" w:cs="Times New Roman"/>
          <w:sz w:val="24"/>
          <w:lang w:val="ru-RU"/>
        </w:rPr>
        <w:t xml:space="preserve">данных в процессах электронного </w:t>
      </w:r>
      <w:r w:rsidRPr="00681D42">
        <w:rPr>
          <w:rFonts w:ascii="Times New Roman" w:hAnsi="Times New Roman" w:cs="Times New Roman"/>
          <w:sz w:val="24"/>
          <w:lang w:val="ru-RU"/>
        </w:rPr>
        <w:t>судопроизводства</w:t>
      </w:r>
      <w:r>
        <w:rPr>
          <w:rFonts w:ascii="Times New Roman" w:hAnsi="Times New Roman" w:cs="Times New Roman"/>
          <w:sz w:val="24"/>
          <w:lang w:val="ru-RU"/>
        </w:rPr>
        <w:t>, разграничению прав доступа к электронным информационным ресурсам, содержащим персональные данные, а также порядок работы и взаимодействия ответственных лиц по защите информации.</w:t>
      </w: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 xml:space="preserve">Настоящий регламент определяет требования к предоставлению доступа к информационным системам электронного </w:t>
      </w:r>
      <w:r w:rsidRPr="00681D42">
        <w:rPr>
          <w:rFonts w:ascii="Times New Roman" w:hAnsi="Times New Roman" w:cs="Times New Roman"/>
          <w:sz w:val="24"/>
          <w:lang w:val="ru-RU"/>
        </w:rPr>
        <w:t>судопроизводства</w:t>
      </w:r>
      <w:r>
        <w:rPr>
          <w:rFonts w:ascii="Times New Roman" w:hAnsi="Times New Roman" w:cs="Times New Roman"/>
          <w:sz w:val="24"/>
          <w:lang w:val="ru-RU"/>
        </w:rPr>
        <w:t>, устанавливает ответственность пользователей, системных администраторов и лиц, ответственных за информационную безопасность, по исполнению и контролю указанных мероприятий.</w:t>
      </w: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Настоящий регламент определяет требования для выполнения процедур по предоставлению и прекращению доступа к информационным системам электронного судопроизводства.</w:t>
      </w:r>
    </w:p>
    <w:p w:rsidR="007F18FC" w:rsidRDefault="00681D42">
      <w:pPr>
        <w:spacing w:line="360" w:lineRule="auto"/>
        <w:jc w:val="center"/>
        <w:rPr>
          <w:rFonts w:ascii="Times New Roman" w:hAnsi="Times New Roman" w:cs="Times New Roman"/>
          <w:sz w:val="24"/>
          <w:lang w:val="ru-RU"/>
        </w:rPr>
      </w:pPr>
      <w:r w:rsidRPr="00681D42">
        <w:rPr>
          <w:rFonts w:ascii="Times New Roman" w:hAnsi="Times New Roman" w:cs="Times New Roman"/>
          <w:b/>
          <w:bCs/>
          <w:sz w:val="28"/>
          <w:szCs w:val="28"/>
          <w:lang w:val="ru-RU" w:eastAsia="ru-RU"/>
        </w:rPr>
        <w:t>Р</w:t>
      </w:r>
      <w:r>
        <w:rPr>
          <w:rFonts w:ascii="Times New Roman" w:hAnsi="Times New Roman" w:cs="Times New Roman"/>
          <w:b/>
          <w:bCs/>
          <w:sz w:val="28"/>
          <w:szCs w:val="28"/>
          <w:lang w:val="ru-RU" w:eastAsia="ru-RU"/>
        </w:rPr>
        <w:t>азграничен</w:t>
      </w:r>
      <w:r w:rsidRPr="00681D42">
        <w:rPr>
          <w:rFonts w:ascii="Times New Roman" w:hAnsi="Times New Roman" w:cs="Times New Roman"/>
          <w:b/>
          <w:bCs/>
          <w:sz w:val="28"/>
          <w:szCs w:val="28"/>
          <w:lang w:val="ru-RU" w:eastAsia="ru-RU"/>
        </w:rPr>
        <w:t>ие</w:t>
      </w:r>
      <w:r>
        <w:rPr>
          <w:rFonts w:ascii="Times New Roman" w:hAnsi="Times New Roman" w:cs="Times New Roman"/>
          <w:b/>
          <w:bCs/>
          <w:sz w:val="28"/>
          <w:szCs w:val="28"/>
          <w:lang w:val="ru-RU" w:eastAsia="ru-RU"/>
        </w:rPr>
        <w:t xml:space="preserve"> полномочий в сети</w:t>
      </w: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Пользователи</w:t>
      </w:r>
      <w:r w:rsidRPr="00681D42">
        <w:rPr>
          <w:rFonts w:ascii="Times New Roman" w:hAnsi="Times New Roman" w:cs="Times New Roman"/>
          <w:sz w:val="24"/>
          <w:lang w:val="ru-RU"/>
        </w:rPr>
        <w:t xml:space="preserve"> </w:t>
      </w:r>
      <w:r>
        <w:rPr>
          <w:rFonts w:ascii="Times New Roman" w:hAnsi="Times New Roman" w:cs="Times New Roman"/>
          <w:sz w:val="24"/>
          <w:lang w:val="ru-RU"/>
        </w:rPr>
        <w:t>сети</w:t>
      </w:r>
      <w:r w:rsidRPr="00681D42">
        <w:rPr>
          <w:rFonts w:ascii="Times New Roman" w:hAnsi="Times New Roman" w:cs="Times New Roman"/>
          <w:sz w:val="24"/>
          <w:lang w:val="ru-RU"/>
        </w:rPr>
        <w:t xml:space="preserve"> Судебной системы </w:t>
      </w:r>
      <w:r>
        <w:rPr>
          <w:rFonts w:ascii="Times New Roman" w:hAnsi="Times New Roman" w:cs="Times New Roman"/>
          <w:sz w:val="24"/>
          <w:lang w:val="ru-RU"/>
        </w:rPr>
        <w:t>в</w:t>
      </w:r>
      <w:r w:rsidRPr="00681D42">
        <w:rPr>
          <w:rFonts w:ascii="Times New Roman" w:hAnsi="Times New Roman" w:cs="Times New Roman"/>
          <w:sz w:val="24"/>
          <w:lang w:val="ru-RU"/>
        </w:rPr>
        <w:t xml:space="preserve"> </w:t>
      </w:r>
      <w:r>
        <w:rPr>
          <w:rFonts w:ascii="Times New Roman" w:hAnsi="Times New Roman" w:cs="Times New Roman"/>
          <w:sz w:val="24"/>
          <w:lang w:val="ru-RU"/>
        </w:rPr>
        <w:t>соответствии</w:t>
      </w:r>
      <w:r w:rsidRPr="00681D42">
        <w:rPr>
          <w:rFonts w:ascii="Times New Roman" w:hAnsi="Times New Roman" w:cs="Times New Roman"/>
          <w:sz w:val="24"/>
          <w:lang w:val="ru-RU"/>
        </w:rPr>
        <w:t xml:space="preserve"> </w:t>
      </w:r>
      <w:r>
        <w:rPr>
          <w:rFonts w:ascii="Times New Roman" w:hAnsi="Times New Roman" w:cs="Times New Roman"/>
          <w:sz w:val="24"/>
          <w:lang w:val="ru-RU"/>
        </w:rPr>
        <w:t>со</w:t>
      </w:r>
      <w:r w:rsidRPr="00681D42">
        <w:rPr>
          <w:rFonts w:ascii="Times New Roman" w:hAnsi="Times New Roman" w:cs="Times New Roman"/>
          <w:sz w:val="24"/>
          <w:lang w:val="ru-RU"/>
        </w:rPr>
        <w:t xml:space="preserve"> </w:t>
      </w:r>
      <w:r>
        <w:rPr>
          <w:rFonts w:ascii="Times New Roman" w:hAnsi="Times New Roman" w:cs="Times New Roman"/>
          <w:sz w:val="24"/>
          <w:lang w:val="ru-RU"/>
        </w:rPr>
        <w:t>своими</w:t>
      </w:r>
      <w:r w:rsidRPr="00681D42">
        <w:rPr>
          <w:rFonts w:ascii="Times New Roman" w:hAnsi="Times New Roman" w:cs="Times New Roman"/>
          <w:sz w:val="24"/>
          <w:lang w:val="ru-RU"/>
        </w:rPr>
        <w:t xml:space="preserve"> </w:t>
      </w:r>
      <w:r>
        <w:rPr>
          <w:rFonts w:ascii="Times New Roman" w:hAnsi="Times New Roman" w:cs="Times New Roman"/>
          <w:sz w:val="24"/>
          <w:lang w:val="ru-RU"/>
        </w:rPr>
        <w:t>полномочиями</w:t>
      </w:r>
      <w:r w:rsidRPr="00681D42">
        <w:rPr>
          <w:rFonts w:ascii="Times New Roman" w:hAnsi="Times New Roman" w:cs="Times New Roman"/>
          <w:sz w:val="24"/>
          <w:lang w:val="ru-RU"/>
        </w:rPr>
        <w:t xml:space="preserve"> </w:t>
      </w:r>
      <w:r>
        <w:rPr>
          <w:rFonts w:ascii="Times New Roman" w:hAnsi="Times New Roman" w:cs="Times New Roman"/>
          <w:sz w:val="24"/>
          <w:lang w:val="ru-RU"/>
        </w:rPr>
        <w:t>разделяются на 3 группы.</w:t>
      </w: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Внешние пользователи – пользователи, не зарегистрированные ни на одном сетевом узле и имеющие доступ только к открытой информации</w:t>
      </w:r>
      <w:r w:rsidRPr="00681D42">
        <w:rPr>
          <w:rFonts w:ascii="Times New Roman" w:hAnsi="Times New Roman" w:cs="Times New Roman"/>
          <w:sz w:val="24"/>
          <w:lang w:val="ru-RU"/>
        </w:rPr>
        <w:t xml:space="preserve">, либо </w:t>
      </w:r>
      <w:proofErr w:type="gramStart"/>
      <w:r w:rsidRPr="00681D42">
        <w:rPr>
          <w:rFonts w:ascii="Times New Roman" w:hAnsi="Times New Roman" w:cs="Times New Roman"/>
          <w:sz w:val="24"/>
          <w:lang w:val="ru-RU"/>
        </w:rPr>
        <w:t>пользователи</w:t>
      </w:r>
      <w:proofErr w:type="gramEnd"/>
      <w:r w:rsidRPr="00681D42">
        <w:rPr>
          <w:rFonts w:ascii="Times New Roman" w:hAnsi="Times New Roman" w:cs="Times New Roman"/>
          <w:sz w:val="24"/>
          <w:lang w:val="ru-RU"/>
        </w:rPr>
        <w:t xml:space="preserve"> имеющие временный доступ к сетевым ресурсам с ограниченной функциональностью</w:t>
      </w:r>
      <w:r>
        <w:rPr>
          <w:rFonts w:ascii="Times New Roman" w:hAnsi="Times New Roman" w:cs="Times New Roman"/>
          <w:sz w:val="24"/>
          <w:lang w:val="ru-RU"/>
        </w:rPr>
        <w:t>.</w:t>
      </w: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Пользователи</w:t>
      </w:r>
      <w:r w:rsidRPr="00681D42">
        <w:rPr>
          <w:rFonts w:ascii="Times New Roman" w:hAnsi="Times New Roman" w:cs="Times New Roman"/>
          <w:sz w:val="24"/>
          <w:lang w:val="ru-RU"/>
        </w:rPr>
        <w:t xml:space="preserve">-специалисты судебного департамента </w:t>
      </w:r>
      <w:r>
        <w:rPr>
          <w:rFonts w:ascii="Times New Roman" w:hAnsi="Times New Roman" w:cs="Times New Roman"/>
          <w:sz w:val="24"/>
          <w:lang w:val="ru-RU"/>
        </w:rPr>
        <w:t>– пользователи, зарегистрированные на одном или</w:t>
      </w:r>
      <w:r w:rsidRPr="00681D42">
        <w:rPr>
          <w:rFonts w:ascii="Times New Roman" w:hAnsi="Times New Roman" w:cs="Times New Roman"/>
          <w:sz w:val="24"/>
          <w:lang w:val="ru-RU"/>
        </w:rPr>
        <w:t xml:space="preserve"> </w:t>
      </w:r>
      <w:r>
        <w:rPr>
          <w:rFonts w:ascii="Times New Roman" w:hAnsi="Times New Roman" w:cs="Times New Roman"/>
          <w:sz w:val="24"/>
          <w:lang w:val="ru-RU"/>
        </w:rPr>
        <w:t xml:space="preserve">нескольких </w:t>
      </w:r>
      <w:r w:rsidRPr="00681D42">
        <w:rPr>
          <w:rFonts w:ascii="Times New Roman" w:hAnsi="Times New Roman" w:cs="Times New Roman"/>
          <w:sz w:val="24"/>
          <w:lang w:val="ru-RU"/>
        </w:rPr>
        <w:t xml:space="preserve">сетевых узлах </w:t>
      </w:r>
      <w:r>
        <w:rPr>
          <w:rFonts w:ascii="Times New Roman" w:hAnsi="Times New Roman" w:cs="Times New Roman"/>
          <w:sz w:val="24"/>
          <w:lang w:val="ru-RU"/>
        </w:rPr>
        <w:t xml:space="preserve">и имеющие доступ к </w:t>
      </w:r>
      <w:r>
        <w:rPr>
          <w:rFonts w:ascii="Times New Roman" w:hAnsi="Times New Roman" w:cs="Times New Roman"/>
          <w:sz w:val="24"/>
          <w:lang w:val="ru-RU"/>
        </w:rPr>
        <w:lastRenderedPageBreak/>
        <w:t xml:space="preserve">ключевой информации </w:t>
      </w:r>
      <w:r w:rsidRPr="00681D42">
        <w:rPr>
          <w:rFonts w:ascii="Times New Roman" w:hAnsi="Times New Roman" w:cs="Times New Roman"/>
          <w:sz w:val="24"/>
          <w:lang w:val="ru-RU"/>
        </w:rPr>
        <w:t>сетевого узла</w:t>
      </w:r>
      <w:r>
        <w:rPr>
          <w:rFonts w:ascii="Times New Roman" w:hAnsi="Times New Roman" w:cs="Times New Roman"/>
          <w:sz w:val="24"/>
          <w:lang w:val="ru-RU"/>
        </w:rPr>
        <w:t>.</w:t>
      </w: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 xml:space="preserve">Пользователи-специалисты </w:t>
      </w:r>
      <w:r w:rsidRPr="00681D42">
        <w:rPr>
          <w:rFonts w:ascii="Times New Roman" w:hAnsi="Times New Roman" w:cs="Times New Roman"/>
          <w:sz w:val="24"/>
          <w:lang w:val="ru-RU"/>
        </w:rPr>
        <w:t>УИТ “Адилет сот”</w:t>
      </w:r>
      <w:r>
        <w:rPr>
          <w:rFonts w:ascii="Times New Roman" w:hAnsi="Times New Roman" w:cs="Times New Roman"/>
          <w:sz w:val="24"/>
          <w:lang w:val="ru-RU"/>
        </w:rPr>
        <w:t xml:space="preserve"> – пользователи, имеющие </w:t>
      </w:r>
      <w:r w:rsidRPr="00681D42">
        <w:rPr>
          <w:rFonts w:ascii="Times New Roman" w:hAnsi="Times New Roman" w:cs="Times New Roman"/>
          <w:sz w:val="24"/>
          <w:lang w:val="ru-RU"/>
        </w:rPr>
        <w:t xml:space="preserve">ограниченный </w:t>
      </w:r>
      <w:r>
        <w:rPr>
          <w:rFonts w:ascii="Times New Roman" w:hAnsi="Times New Roman" w:cs="Times New Roman"/>
          <w:sz w:val="24"/>
          <w:lang w:val="ru-RU"/>
        </w:rPr>
        <w:t xml:space="preserve">доступ к </w:t>
      </w:r>
      <w:r w:rsidRPr="00681D42">
        <w:rPr>
          <w:rFonts w:ascii="Times New Roman" w:hAnsi="Times New Roman" w:cs="Times New Roman"/>
          <w:sz w:val="24"/>
          <w:lang w:val="ru-RU"/>
        </w:rPr>
        <w:t xml:space="preserve">программному или функциональному обеспечению серверов или специализированных </w:t>
      </w:r>
      <w:r>
        <w:rPr>
          <w:rFonts w:ascii="Times New Roman" w:hAnsi="Times New Roman" w:cs="Times New Roman"/>
          <w:sz w:val="24"/>
          <w:lang w:val="ru-RU"/>
        </w:rPr>
        <w:t>сетев</w:t>
      </w:r>
      <w:r w:rsidRPr="00681D42">
        <w:rPr>
          <w:rFonts w:ascii="Times New Roman" w:hAnsi="Times New Roman" w:cs="Times New Roman"/>
          <w:sz w:val="24"/>
          <w:lang w:val="ru-RU"/>
        </w:rPr>
        <w:t>ых</w:t>
      </w:r>
      <w:r>
        <w:rPr>
          <w:rFonts w:ascii="Times New Roman" w:hAnsi="Times New Roman" w:cs="Times New Roman"/>
          <w:sz w:val="24"/>
          <w:lang w:val="ru-RU"/>
        </w:rPr>
        <w:t xml:space="preserve"> узл</w:t>
      </w:r>
      <w:r w:rsidRPr="00681D42">
        <w:rPr>
          <w:rFonts w:ascii="Times New Roman" w:hAnsi="Times New Roman" w:cs="Times New Roman"/>
          <w:sz w:val="24"/>
          <w:lang w:val="ru-RU"/>
        </w:rPr>
        <w:t>ов</w:t>
      </w:r>
      <w:r>
        <w:rPr>
          <w:rFonts w:ascii="Times New Roman" w:hAnsi="Times New Roman" w:cs="Times New Roman"/>
          <w:sz w:val="24"/>
          <w:lang w:val="ru-RU"/>
        </w:rPr>
        <w:t>.</w:t>
      </w:r>
    </w:p>
    <w:p w:rsidR="007F18FC" w:rsidRPr="00681D42" w:rsidRDefault="00681D42">
      <w:pPr>
        <w:spacing w:line="360" w:lineRule="auto"/>
        <w:ind w:firstLine="420"/>
        <w:rPr>
          <w:rFonts w:ascii="Times New Roman" w:hAnsi="Times New Roman" w:cs="Times New Roman"/>
          <w:sz w:val="24"/>
          <w:lang w:val="ru-RU"/>
        </w:rPr>
      </w:pPr>
      <w:r w:rsidRPr="00681D42">
        <w:rPr>
          <w:rFonts w:ascii="Times New Roman" w:hAnsi="Times New Roman" w:cs="Times New Roman"/>
          <w:sz w:val="24"/>
          <w:lang w:val="ru-RU"/>
        </w:rPr>
        <w:t xml:space="preserve">Пользователи-специалисты УИТ “Адилет сот” </w:t>
      </w:r>
      <w:r>
        <w:rPr>
          <w:rFonts w:ascii="Times New Roman" w:hAnsi="Times New Roman" w:cs="Times New Roman"/>
          <w:sz w:val="24"/>
          <w:lang w:val="ru-RU"/>
        </w:rPr>
        <w:t>– пользователи</w:t>
      </w:r>
      <w:r w:rsidRPr="00681D42">
        <w:rPr>
          <w:rFonts w:ascii="Times New Roman" w:hAnsi="Times New Roman" w:cs="Times New Roman"/>
          <w:sz w:val="24"/>
          <w:lang w:val="ru-RU"/>
        </w:rPr>
        <w:t xml:space="preserve"> </w:t>
      </w:r>
      <w:r>
        <w:rPr>
          <w:rFonts w:ascii="Times New Roman" w:hAnsi="Times New Roman" w:cs="Times New Roman"/>
          <w:sz w:val="24"/>
          <w:lang w:val="ru-RU"/>
        </w:rPr>
        <w:t>сети, обладающие</w:t>
      </w:r>
      <w:r w:rsidRPr="00681D42">
        <w:rPr>
          <w:rFonts w:ascii="Times New Roman" w:hAnsi="Times New Roman" w:cs="Times New Roman"/>
          <w:sz w:val="24"/>
          <w:lang w:val="ru-RU"/>
        </w:rPr>
        <w:t xml:space="preserve"> неограниченным доступом к серверам или специализированным сетевым узлам</w:t>
      </w:r>
      <w:r>
        <w:rPr>
          <w:rFonts w:ascii="Times New Roman" w:hAnsi="Times New Roman" w:cs="Times New Roman"/>
          <w:sz w:val="24"/>
          <w:lang w:val="ru-RU"/>
        </w:rPr>
        <w:t>. Для обеспечения безопасной эксплуатации сети</w:t>
      </w:r>
      <w:r w:rsidRPr="00681D42">
        <w:rPr>
          <w:rFonts w:ascii="Times New Roman" w:hAnsi="Times New Roman" w:cs="Times New Roman"/>
          <w:sz w:val="24"/>
          <w:lang w:val="ru-RU"/>
        </w:rPr>
        <w:t xml:space="preserve"> данные пользователи должны выполнять следующие функции:</w:t>
      </w:r>
    </w:p>
    <w:p w:rsidR="007F18FC" w:rsidRDefault="00681D42">
      <w:pPr>
        <w:numPr>
          <w:ilvl w:val="0"/>
          <w:numId w:val="84"/>
        </w:numPr>
        <w:spacing w:line="360" w:lineRule="auto"/>
        <w:rPr>
          <w:rFonts w:ascii="Times New Roman" w:hAnsi="Times New Roman" w:cs="Times New Roman"/>
          <w:sz w:val="24"/>
          <w:lang w:val="ru-RU"/>
        </w:rPr>
      </w:pPr>
      <w:r>
        <w:rPr>
          <w:rFonts w:ascii="Times New Roman" w:hAnsi="Times New Roman" w:cs="Times New Roman"/>
          <w:sz w:val="24"/>
          <w:lang w:val="ru-RU"/>
        </w:rPr>
        <w:t>осуществля</w:t>
      </w:r>
      <w:r w:rsidRPr="00681D42">
        <w:rPr>
          <w:rFonts w:ascii="Times New Roman" w:hAnsi="Times New Roman" w:cs="Times New Roman"/>
          <w:sz w:val="24"/>
          <w:lang w:val="ru-RU"/>
        </w:rPr>
        <w:t>ть</w:t>
      </w:r>
      <w:r>
        <w:rPr>
          <w:rFonts w:ascii="Times New Roman" w:hAnsi="Times New Roman" w:cs="Times New Roman"/>
          <w:sz w:val="24"/>
          <w:lang w:val="ru-RU"/>
        </w:rPr>
        <w:t xml:space="preserve"> контроль и нес</w:t>
      </w:r>
      <w:r w:rsidRPr="00681D42">
        <w:rPr>
          <w:rFonts w:ascii="Times New Roman" w:hAnsi="Times New Roman" w:cs="Times New Roman"/>
          <w:sz w:val="24"/>
          <w:lang w:val="ru-RU"/>
        </w:rPr>
        <w:t>ти</w:t>
      </w:r>
      <w:r>
        <w:rPr>
          <w:rFonts w:ascii="Times New Roman" w:hAnsi="Times New Roman" w:cs="Times New Roman"/>
          <w:sz w:val="24"/>
          <w:lang w:val="ru-RU"/>
        </w:rPr>
        <w:t xml:space="preserve"> ответственность за соблюдение правил</w:t>
      </w:r>
      <w:r w:rsidRPr="00681D42">
        <w:rPr>
          <w:rFonts w:ascii="Times New Roman" w:hAnsi="Times New Roman" w:cs="Times New Roman"/>
          <w:sz w:val="24"/>
          <w:lang w:val="ru-RU"/>
        </w:rPr>
        <w:t xml:space="preserve"> </w:t>
      </w:r>
      <w:r>
        <w:rPr>
          <w:rFonts w:ascii="Times New Roman" w:hAnsi="Times New Roman" w:cs="Times New Roman"/>
          <w:sz w:val="24"/>
          <w:lang w:val="ru-RU"/>
        </w:rPr>
        <w:t xml:space="preserve">безопасной эксплуатации сети или группы подчиненных ему </w:t>
      </w:r>
      <w:r w:rsidRPr="00681D42">
        <w:rPr>
          <w:rFonts w:ascii="Times New Roman" w:hAnsi="Times New Roman" w:cs="Times New Roman"/>
          <w:sz w:val="24"/>
          <w:lang w:val="ru-RU"/>
        </w:rPr>
        <w:t>сетевых узлах</w:t>
      </w:r>
      <w:r>
        <w:rPr>
          <w:rFonts w:ascii="Times New Roman" w:hAnsi="Times New Roman" w:cs="Times New Roman"/>
          <w:sz w:val="24"/>
          <w:lang w:val="ru-RU"/>
        </w:rPr>
        <w:t>;</w:t>
      </w:r>
    </w:p>
    <w:p w:rsidR="007F18FC" w:rsidRDefault="00681D42">
      <w:pPr>
        <w:numPr>
          <w:ilvl w:val="0"/>
          <w:numId w:val="84"/>
        </w:numPr>
        <w:spacing w:line="360" w:lineRule="auto"/>
        <w:rPr>
          <w:rFonts w:ascii="Times New Roman" w:hAnsi="Times New Roman" w:cs="Times New Roman"/>
          <w:sz w:val="24"/>
          <w:lang w:val="ru-RU"/>
        </w:rPr>
      </w:pPr>
      <w:r>
        <w:rPr>
          <w:rFonts w:ascii="Times New Roman" w:hAnsi="Times New Roman" w:cs="Times New Roman"/>
          <w:sz w:val="24"/>
          <w:lang w:val="ru-RU"/>
        </w:rPr>
        <w:t>осуществля</w:t>
      </w:r>
      <w:r w:rsidRPr="00681D42">
        <w:rPr>
          <w:rFonts w:ascii="Times New Roman" w:hAnsi="Times New Roman" w:cs="Times New Roman"/>
          <w:sz w:val="24"/>
          <w:lang w:val="ru-RU"/>
        </w:rPr>
        <w:t>ть</w:t>
      </w:r>
      <w:r>
        <w:rPr>
          <w:rFonts w:ascii="Times New Roman" w:hAnsi="Times New Roman" w:cs="Times New Roman"/>
          <w:sz w:val="24"/>
          <w:lang w:val="ru-RU"/>
        </w:rPr>
        <w:t xml:space="preserve"> настройк</w:t>
      </w:r>
      <w:r w:rsidRPr="00681D42">
        <w:rPr>
          <w:rFonts w:ascii="Times New Roman" w:hAnsi="Times New Roman" w:cs="Times New Roman"/>
          <w:sz w:val="24"/>
          <w:lang w:val="ru-RU"/>
        </w:rPr>
        <w:t>у</w:t>
      </w:r>
      <w:r>
        <w:rPr>
          <w:rFonts w:ascii="Times New Roman" w:hAnsi="Times New Roman" w:cs="Times New Roman"/>
          <w:sz w:val="24"/>
          <w:lang w:val="ru-RU"/>
        </w:rPr>
        <w:t xml:space="preserve"> </w:t>
      </w:r>
      <w:r w:rsidRPr="00681D42">
        <w:rPr>
          <w:rFonts w:ascii="Times New Roman" w:hAnsi="Times New Roman" w:cs="Times New Roman"/>
          <w:sz w:val="24"/>
          <w:lang w:val="ru-RU"/>
        </w:rPr>
        <w:t>сети</w:t>
      </w:r>
      <w:r>
        <w:rPr>
          <w:rFonts w:ascii="Times New Roman" w:hAnsi="Times New Roman" w:cs="Times New Roman"/>
          <w:sz w:val="24"/>
          <w:lang w:val="ru-RU"/>
        </w:rPr>
        <w:t xml:space="preserve"> и прикладного </w:t>
      </w:r>
      <w:r w:rsidRPr="00681D42">
        <w:rPr>
          <w:rFonts w:ascii="Times New Roman" w:hAnsi="Times New Roman" w:cs="Times New Roman"/>
          <w:sz w:val="24"/>
          <w:lang w:val="ru-RU"/>
        </w:rPr>
        <w:t>программного обеспечения</w:t>
      </w:r>
      <w:r>
        <w:rPr>
          <w:rFonts w:ascii="Times New Roman" w:hAnsi="Times New Roman" w:cs="Times New Roman"/>
          <w:sz w:val="24"/>
          <w:lang w:val="ru-RU"/>
        </w:rPr>
        <w:t>;</w:t>
      </w:r>
    </w:p>
    <w:p w:rsidR="007F18FC" w:rsidRDefault="00681D42">
      <w:pPr>
        <w:numPr>
          <w:ilvl w:val="0"/>
          <w:numId w:val="84"/>
        </w:numPr>
        <w:spacing w:line="360" w:lineRule="auto"/>
        <w:rPr>
          <w:rFonts w:ascii="Times New Roman" w:hAnsi="Times New Roman" w:cs="Times New Roman"/>
          <w:sz w:val="24"/>
          <w:lang w:val="ru-RU"/>
        </w:rPr>
      </w:pPr>
      <w:r>
        <w:rPr>
          <w:rFonts w:ascii="Times New Roman" w:hAnsi="Times New Roman" w:cs="Times New Roman"/>
          <w:sz w:val="24"/>
          <w:lang w:val="ru-RU"/>
        </w:rPr>
        <w:t>осуществля</w:t>
      </w:r>
      <w:r w:rsidRPr="00681D42">
        <w:rPr>
          <w:rFonts w:ascii="Times New Roman" w:hAnsi="Times New Roman" w:cs="Times New Roman"/>
          <w:sz w:val="24"/>
          <w:lang w:val="ru-RU"/>
        </w:rPr>
        <w:t>ть</w:t>
      </w:r>
      <w:r>
        <w:rPr>
          <w:rFonts w:ascii="Times New Roman" w:hAnsi="Times New Roman" w:cs="Times New Roman"/>
          <w:sz w:val="24"/>
          <w:lang w:val="ru-RU"/>
        </w:rPr>
        <w:t xml:space="preserve"> </w:t>
      </w:r>
      <w:proofErr w:type="gramStart"/>
      <w:r>
        <w:rPr>
          <w:rFonts w:ascii="Times New Roman" w:hAnsi="Times New Roman" w:cs="Times New Roman"/>
          <w:sz w:val="24"/>
          <w:lang w:val="ru-RU"/>
        </w:rPr>
        <w:t>контроль за</w:t>
      </w:r>
      <w:proofErr w:type="gramEnd"/>
      <w:r>
        <w:rPr>
          <w:rFonts w:ascii="Times New Roman" w:hAnsi="Times New Roman" w:cs="Times New Roman"/>
          <w:sz w:val="24"/>
          <w:lang w:val="ru-RU"/>
        </w:rPr>
        <w:t xml:space="preserve"> попытками несанкционированного изменения</w:t>
      </w:r>
      <w:r w:rsidRPr="00681D42">
        <w:rPr>
          <w:rFonts w:ascii="Times New Roman" w:hAnsi="Times New Roman" w:cs="Times New Roman"/>
          <w:sz w:val="24"/>
          <w:lang w:val="ru-RU"/>
        </w:rPr>
        <w:t xml:space="preserve"> </w:t>
      </w:r>
      <w:r>
        <w:rPr>
          <w:rFonts w:ascii="Times New Roman" w:hAnsi="Times New Roman" w:cs="Times New Roman"/>
          <w:sz w:val="24"/>
          <w:lang w:val="ru-RU"/>
        </w:rPr>
        <w:t>режима безопасности;</w:t>
      </w:r>
    </w:p>
    <w:p w:rsidR="007F18FC" w:rsidRDefault="00681D42">
      <w:pPr>
        <w:numPr>
          <w:ilvl w:val="0"/>
          <w:numId w:val="84"/>
        </w:numPr>
        <w:spacing w:line="360" w:lineRule="auto"/>
        <w:rPr>
          <w:rFonts w:ascii="Times New Roman" w:hAnsi="Times New Roman" w:cs="Times New Roman"/>
          <w:sz w:val="24"/>
          <w:lang w:val="ru-RU"/>
        </w:rPr>
      </w:pPr>
      <w:r>
        <w:rPr>
          <w:rFonts w:ascii="Times New Roman" w:hAnsi="Times New Roman" w:cs="Times New Roman"/>
          <w:sz w:val="24"/>
          <w:lang w:val="ru-RU"/>
        </w:rPr>
        <w:t>осуществля</w:t>
      </w:r>
      <w:r w:rsidRPr="00681D42">
        <w:rPr>
          <w:rFonts w:ascii="Times New Roman" w:hAnsi="Times New Roman" w:cs="Times New Roman"/>
          <w:sz w:val="24"/>
          <w:lang w:val="ru-RU"/>
        </w:rPr>
        <w:t xml:space="preserve">ть </w:t>
      </w:r>
      <w:proofErr w:type="gramStart"/>
      <w:r>
        <w:rPr>
          <w:rFonts w:ascii="Times New Roman" w:hAnsi="Times New Roman" w:cs="Times New Roman"/>
          <w:sz w:val="24"/>
          <w:lang w:val="ru-RU"/>
        </w:rPr>
        <w:t>контроль</w:t>
      </w:r>
      <w:r w:rsidRPr="00681D42">
        <w:rPr>
          <w:rFonts w:ascii="Times New Roman" w:hAnsi="Times New Roman" w:cs="Times New Roman"/>
          <w:sz w:val="24"/>
          <w:lang w:val="ru-RU"/>
        </w:rPr>
        <w:t xml:space="preserve"> </w:t>
      </w:r>
      <w:r>
        <w:rPr>
          <w:rFonts w:ascii="Times New Roman" w:hAnsi="Times New Roman" w:cs="Times New Roman"/>
          <w:sz w:val="24"/>
          <w:lang w:val="ru-RU"/>
        </w:rPr>
        <w:t>за</w:t>
      </w:r>
      <w:proofErr w:type="gramEnd"/>
      <w:r w:rsidRPr="00681D42">
        <w:rPr>
          <w:rFonts w:ascii="Times New Roman" w:hAnsi="Times New Roman" w:cs="Times New Roman"/>
          <w:sz w:val="24"/>
          <w:lang w:val="ru-RU"/>
        </w:rPr>
        <w:t xml:space="preserve"> </w:t>
      </w:r>
      <w:r>
        <w:rPr>
          <w:rFonts w:ascii="Times New Roman" w:hAnsi="Times New Roman" w:cs="Times New Roman"/>
          <w:sz w:val="24"/>
          <w:lang w:val="ru-RU"/>
        </w:rPr>
        <w:t>соблюдением</w:t>
      </w:r>
      <w:r w:rsidRPr="00681D42">
        <w:rPr>
          <w:rFonts w:ascii="Times New Roman" w:hAnsi="Times New Roman" w:cs="Times New Roman"/>
          <w:sz w:val="24"/>
          <w:lang w:val="ru-RU"/>
        </w:rPr>
        <w:t xml:space="preserve"> </w:t>
      </w:r>
      <w:r>
        <w:rPr>
          <w:rFonts w:ascii="Times New Roman" w:hAnsi="Times New Roman" w:cs="Times New Roman"/>
          <w:sz w:val="24"/>
          <w:lang w:val="ru-RU"/>
        </w:rPr>
        <w:t>правил</w:t>
      </w:r>
      <w:r w:rsidRPr="00681D42">
        <w:rPr>
          <w:rFonts w:ascii="Times New Roman" w:hAnsi="Times New Roman" w:cs="Times New Roman"/>
          <w:sz w:val="24"/>
          <w:lang w:val="ru-RU"/>
        </w:rPr>
        <w:t xml:space="preserve"> </w:t>
      </w:r>
      <w:r>
        <w:rPr>
          <w:rFonts w:ascii="Times New Roman" w:hAnsi="Times New Roman" w:cs="Times New Roman"/>
          <w:sz w:val="24"/>
          <w:lang w:val="ru-RU"/>
        </w:rPr>
        <w:t>эксплуатации</w:t>
      </w:r>
      <w:r w:rsidRPr="00681D42">
        <w:rPr>
          <w:rFonts w:ascii="Times New Roman" w:hAnsi="Times New Roman" w:cs="Times New Roman"/>
          <w:sz w:val="24"/>
          <w:lang w:val="ru-RU"/>
        </w:rPr>
        <w:t xml:space="preserve"> </w:t>
      </w:r>
      <w:r>
        <w:rPr>
          <w:rFonts w:ascii="Times New Roman" w:hAnsi="Times New Roman" w:cs="Times New Roman"/>
          <w:sz w:val="24"/>
          <w:lang w:val="ru-RU"/>
        </w:rPr>
        <w:t>и</w:t>
      </w:r>
      <w:r w:rsidRPr="00681D42">
        <w:rPr>
          <w:rFonts w:ascii="Times New Roman" w:hAnsi="Times New Roman" w:cs="Times New Roman"/>
          <w:sz w:val="24"/>
          <w:lang w:val="ru-RU"/>
        </w:rPr>
        <w:t xml:space="preserve"> соблюдением мер защиты от несанкционированного доступа;</w:t>
      </w:r>
    </w:p>
    <w:p w:rsidR="007F18FC" w:rsidRDefault="00681D42">
      <w:pPr>
        <w:numPr>
          <w:ilvl w:val="0"/>
          <w:numId w:val="84"/>
        </w:numPr>
        <w:spacing w:line="360" w:lineRule="auto"/>
        <w:rPr>
          <w:rFonts w:ascii="Times New Roman" w:hAnsi="Times New Roman" w:cs="Times New Roman"/>
          <w:sz w:val="24"/>
          <w:lang w:val="ru-RU"/>
        </w:rPr>
      </w:pPr>
      <w:r>
        <w:rPr>
          <w:rFonts w:ascii="Times New Roman" w:hAnsi="Times New Roman" w:cs="Times New Roman"/>
          <w:sz w:val="24"/>
          <w:lang w:val="ru-RU"/>
        </w:rPr>
        <w:t>контролир</w:t>
      </w:r>
      <w:r w:rsidRPr="00681D42">
        <w:rPr>
          <w:rFonts w:ascii="Times New Roman" w:hAnsi="Times New Roman" w:cs="Times New Roman"/>
          <w:sz w:val="24"/>
          <w:lang w:val="ru-RU"/>
        </w:rPr>
        <w:t>овать</w:t>
      </w:r>
      <w:r>
        <w:rPr>
          <w:rFonts w:ascii="Times New Roman" w:hAnsi="Times New Roman" w:cs="Times New Roman"/>
          <w:sz w:val="24"/>
          <w:lang w:val="ru-RU"/>
        </w:rPr>
        <w:t xml:space="preserve"> попытки несанкционированного доступа к </w:t>
      </w:r>
      <w:r w:rsidRPr="00681D42">
        <w:rPr>
          <w:rFonts w:ascii="Times New Roman" w:hAnsi="Times New Roman" w:cs="Times New Roman"/>
          <w:sz w:val="24"/>
          <w:lang w:val="ru-RU"/>
        </w:rPr>
        <w:t>программному обеспечению</w:t>
      </w:r>
      <w:r>
        <w:rPr>
          <w:rFonts w:ascii="Times New Roman" w:hAnsi="Times New Roman" w:cs="Times New Roman"/>
          <w:sz w:val="24"/>
          <w:lang w:val="ru-RU"/>
        </w:rPr>
        <w:t>, попытки</w:t>
      </w:r>
      <w:r w:rsidRPr="00681D42">
        <w:rPr>
          <w:rFonts w:ascii="Times New Roman" w:hAnsi="Times New Roman" w:cs="Times New Roman"/>
          <w:sz w:val="24"/>
          <w:lang w:val="ru-RU"/>
        </w:rPr>
        <w:t xml:space="preserve"> </w:t>
      </w:r>
      <w:r>
        <w:rPr>
          <w:rFonts w:ascii="Times New Roman" w:hAnsi="Times New Roman" w:cs="Times New Roman"/>
          <w:sz w:val="24"/>
          <w:lang w:val="ru-RU"/>
        </w:rPr>
        <w:t>сетевых атак и проявления сетевой активности приложений.</w:t>
      </w:r>
    </w:p>
    <w:p w:rsidR="007F18FC" w:rsidRDefault="007F18FC">
      <w:pPr>
        <w:spacing w:line="360" w:lineRule="auto"/>
        <w:ind w:firstLine="420"/>
        <w:rPr>
          <w:rFonts w:ascii="Times New Roman" w:hAnsi="Times New Roman" w:cs="Times New Roman"/>
          <w:sz w:val="24"/>
          <w:lang w:val="ru-RU"/>
        </w:rPr>
      </w:pP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Для обеспечения своих функций</w:t>
      </w:r>
      <w:r w:rsidRPr="00681D42">
        <w:rPr>
          <w:rFonts w:ascii="Times New Roman" w:hAnsi="Times New Roman" w:cs="Times New Roman"/>
          <w:sz w:val="24"/>
          <w:lang w:val="ru-RU"/>
        </w:rPr>
        <w:t xml:space="preserve"> </w:t>
      </w:r>
      <w:r>
        <w:rPr>
          <w:rFonts w:ascii="Times New Roman" w:hAnsi="Times New Roman" w:cs="Times New Roman"/>
          <w:sz w:val="24"/>
          <w:lang w:val="ru-RU"/>
        </w:rPr>
        <w:t xml:space="preserve">специалист </w:t>
      </w:r>
      <w:r w:rsidRPr="00681D42">
        <w:rPr>
          <w:rFonts w:ascii="Times New Roman" w:hAnsi="Times New Roman" w:cs="Times New Roman"/>
          <w:sz w:val="24"/>
          <w:lang w:val="ru-RU"/>
        </w:rPr>
        <w:t>УИТ “Адилет сот”</w:t>
      </w:r>
      <w:r>
        <w:rPr>
          <w:rFonts w:ascii="Times New Roman" w:hAnsi="Times New Roman" w:cs="Times New Roman"/>
          <w:sz w:val="24"/>
          <w:lang w:val="ru-RU"/>
        </w:rPr>
        <w:t xml:space="preserve"> должен:</w:t>
      </w:r>
    </w:p>
    <w:p w:rsidR="007F18FC" w:rsidRDefault="00681D42">
      <w:pPr>
        <w:numPr>
          <w:ilvl w:val="0"/>
          <w:numId w:val="84"/>
        </w:numPr>
        <w:spacing w:line="360" w:lineRule="auto"/>
        <w:rPr>
          <w:rFonts w:ascii="Times New Roman" w:hAnsi="Times New Roman" w:cs="Times New Roman"/>
          <w:sz w:val="24"/>
          <w:lang w:val="ru-RU"/>
        </w:rPr>
      </w:pPr>
      <w:r>
        <w:rPr>
          <w:rFonts w:ascii="Times New Roman" w:hAnsi="Times New Roman" w:cs="Times New Roman"/>
          <w:sz w:val="24"/>
          <w:lang w:val="ru-RU"/>
        </w:rPr>
        <w:t>иметь связ</w:t>
      </w:r>
      <w:r w:rsidRPr="00681D42">
        <w:rPr>
          <w:rFonts w:ascii="Times New Roman" w:hAnsi="Times New Roman" w:cs="Times New Roman"/>
          <w:sz w:val="24"/>
          <w:lang w:val="ru-RU"/>
        </w:rPr>
        <w:t>ь</w:t>
      </w:r>
      <w:r>
        <w:rPr>
          <w:rFonts w:ascii="Times New Roman" w:hAnsi="Times New Roman" w:cs="Times New Roman"/>
          <w:sz w:val="24"/>
          <w:lang w:val="ru-RU"/>
        </w:rPr>
        <w:t xml:space="preserve"> со всеми подконтрольными ему </w:t>
      </w:r>
      <w:r w:rsidRPr="00681D42">
        <w:rPr>
          <w:rFonts w:ascii="Times New Roman" w:hAnsi="Times New Roman" w:cs="Times New Roman"/>
          <w:sz w:val="24"/>
          <w:lang w:val="ru-RU"/>
        </w:rPr>
        <w:t xml:space="preserve">сетвыми узлами </w:t>
      </w:r>
      <w:r>
        <w:rPr>
          <w:rFonts w:ascii="Times New Roman" w:hAnsi="Times New Roman" w:cs="Times New Roman"/>
          <w:sz w:val="24"/>
          <w:lang w:val="ru-RU"/>
        </w:rPr>
        <w:t>сети;</w:t>
      </w:r>
    </w:p>
    <w:p w:rsidR="007F18FC" w:rsidRPr="00681D42" w:rsidRDefault="00681D42">
      <w:pPr>
        <w:numPr>
          <w:ilvl w:val="0"/>
          <w:numId w:val="84"/>
        </w:numPr>
        <w:spacing w:line="360" w:lineRule="auto"/>
        <w:rPr>
          <w:rFonts w:ascii="Times New Roman" w:hAnsi="Times New Roman" w:cs="Times New Roman"/>
          <w:sz w:val="24"/>
          <w:lang w:val="ru-RU"/>
        </w:rPr>
      </w:pPr>
      <w:r w:rsidRPr="00681D42">
        <w:rPr>
          <w:rFonts w:ascii="Times New Roman" w:hAnsi="Times New Roman" w:cs="Times New Roman"/>
          <w:sz w:val="24"/>
          <w:lang w:val="ru-RU"/>
        </w:rPr>
        <w:t xml:space="preserve">иметь возможность входа </w:t>
      </w:r>
      <w:r>
        <w:rPr>
          <w:rFonts w:ascii="Times New Roman" w:hAnsi="Times New Roman" w:cs="Times New Roman"/>
          <w:sz w:val="24"/>
          <w:lang w:val="ru-RU"/>
        </w:rPr>
        <w:t xml:space="preserve">в </w:t>
      </w:r>
      <w:r w:rsidRPr="00681D42">
        <w:rPr>
          <w:rFonts w:ascii="Times New Roman" w:hAnsi="Times New Roman" w:cs="Times New Roman"/>
          <w:sz w:val="24"/>
          <w:lang w:val="ru-RU"/>
        </w:rPr>
        <w:t xml:space="preserve">сеть Судебной системы </w:t>
      </w:r>
      <w:r>
        <w:rPr>
          <w:rFonts w:ascii="Times New Roman" w:hAnsi="Times New Roman" w:cs="Times New Roman"/>
          <w:sz w:val="24"/>
          <w:lang w:val="ru-RU"/>
        </w:rPr>
        <w:t>с правами администратора</w:t>
      </w:r>
      <w:r w:rsidRPr="00681D42">
        <w:rPr>
          <w:rFonts w:ascii="Times New Roman" w:hAnsi="Times New Roman" w:cs="Times New Roman"/>
          <w:sz w:val="24"/>
          <w:lang w:val="ru-RU"/>
        </w:rPr>
        <w:t>.</w:t>
      </w:r>
    </w:p>
    <w:p w:rsidR="007F18FC" w:rsidRPr="00681D42" w:rsidRDefault="007F18FC">
      <w:pPr>
        <w:spacing w:line="360" w:lineRule="auto"/>
        <w:rPr>
          <w:rFonts w:ascii="Times New Roman" w:hAnsi="Times New Roman" w:cs="Times New Roman"/>
          <w:sz w:val="24"/>
          <w:lang w:val="ru-RU"/>
        </w:rPr>
      </w:pPr>
    </w:p>
    <w:p w:rsidR="007F18FC" w:rsidRPr="00681D42" w:rsidRDefault="00681D42">
      <w:pPr>
        <w:spacing w:line="360" w:lineRule="auto"/>
        <w:jc w:val="center"/>
        <w:rPr>
          <w:rFonts w:ascii="Times New Roman" w:hAnsi="Times New Roman" w:cs="Times New Roman"/>
          <w:sz w:val="24"/>
          <w:lang w:val="ru-RU"/>
        </w:rPr>
      </w:pPr>
      <w:r w:rsidRPr="00681D42">
        <w:rPr>
          <w:rFonts w:ascii="Times New Roman" w:hAnsi="Times New Roman" w:cs="Times New Roman"/>
          <w:b/>
          <w:bCs/>
          <w:sz w:val="28"/>
          <w:szCs w:val="28"/>
          <w:lang w:val="ru-RU" w:eastAsia="ru-RU"/>
        </w:rPr>
        <w:t>Регистрация пользователей в сетевых узлах</w:t>
      </w: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 xml:space="preserve">Регистрацию пользователей и </w:t>
      </w:r>
      <w:r w:rsidRPr="00681D42">
        <w:rPr>
          <w:rFonts w:ascii="Times New Roman" w:hAnsi="Times New Roman" w:cs="Times New Roman"/>
          <w:sz w:val="24"/>
          <w:lang w:val="ru-RU"/>
        </w:rPr>
        <w:t xml:space="preserve">сетевых узлов </w:t>
      </w:r>
      <w:r>
        <w:rPr>
          <w:rFonts w:ascii="Times New Roman" w:hAnsi="Times New Roman" w:cs="Times New Roman"/>
          <w:sz w:val="24"/>
          <w:lang w:val="ru-RU"/>
        </w:rPr>
        <w:t>в сети осуществля</w:t>
      </w:r>
      <w:r w:rsidRPr="00681D42">
        <w:rPr>
          <w:rFonts w:ascii="Times New Roman" w:hAnsi="Times New Roman" w:cs="Times New Roman"/>
          <w:sz w:val="24"/>
          <w:lang w:val="ru-RU"/>
        </w:rPr>
        <w:t>ю</w:t>
      </w:r>
      <w:r>
        <w:rPr>
          <w:rFonts w:ascii="Times New Roman" w:hAnsi="Times New Roman" w:cs="Times New Roman"/>
          <w:sz w:val="24"/>
          <w:lang w:val="ru-RU"/>
        </w:rPr>
        <w:t xml:space="preserve">т </w:t>
      </w:r>
      <w:r w:rsidRPr="00681D42">
        <w:rPr>
          <w:rFonts w:ascii="Times New Roman" w:hAnsi="Times New Roman" w:cs="Times New Roman"/>
          <w:sz w:val="24"/>
          <w:lang w:val="ru-RU"/>
        </w:rPr>
        <w:t>специалисты УИТ “Адилет сот”</w:t>
      </w:r>
      <w:r>
        <w:rPr>
          <w:rFonts w:ascii="Times New Roman" w:hAnsi="Times New Roman" w:cs="Times New Roman"/>
          <w:sz w:val="24"/>
          <w:lang w:val="ru-RU"/>
        </w:rPr>
        <w:t>,</w:t>
      </w:r>
      <w:r w:rsidRPr="00681D42">
        <w:rPr>
          <w:rFonts w:ascii="Times New Roman" w:hAnsi="Times New Roman" w:cs="Times New Roman"/>
          <w:sz w:val="24"/>
          <w:lang w:val="ru-RU"/>
        </w:rPr>
        <w:t xml:space="preserve"> </w:t>
      </w:r>
      <w:r>
        <w:rPr>
          <w:rFonts w:ascii="Times New Roman" w:hAnsi="Times New Roman" w:cs="Times New Roman"/>
          <w:sz w:val="24"/>
          <w:lang w:val="ru-RU"/>
        </w:rPr>
        <w:t>с использованием</w:t>
      </w:r>
      <w:r w:rsidRPr="00681D42">
        <w:rPr>
          <w:rFonts w:ascii="Times New Roman" w:hAnsi="Times New Roman" w:cs="Times New Roman"/>
          <w:sz w:val="24"/>
          <w:lang w:val="ru-RU"/>
        </w:rPr>
        <w:t xml:space="preserve"> специализированных инструментов в операционных системах</w:t>
      </w:r>
      <w:r>
        <w:rPr>
          <w:rFonts w:ascii="Times New Roman" w:hAnsi="Times New Roman" w:cs="Times New Roman"/>
          <w:sz w:val="24"/>
          <w:lang w:val="ru-RU"/>
        </w:rPr>
        <w:t>.</w:t>
      </w:r>
    </w:p>
    <w:p w:rsidR="007F18FC" w:rsidRDefault="00681D42">
      <w:pPr>
        <w:spacing w:line="360" w:lineRule="auto"/>
        <w:ind w:firstLine="420"/>
        <w:rPr>
          <w:rFonts w:ascii="Times New Roman" w:hAnsi="Times New Roman" w:cs="Times New Roman"/>
          <w:sz w:val="24"/>
          <w:lang w:val="ru-RU"/>
        </w:rPr>
      </w:pPr>
      <w:r>
        <w:rPr>
          <w:rFonts w:ascii="Times New Roman" w:hAnsi="Times New Roman" w:cs="Times New Roman"/>
          <w:sz w:val="24"/>
          <w:lang w:val="ru-RU"/>
        </w:rPr>
        <w:t xml:space="preserve">При регистрации </w:t>
      </w:r>
      <w:r w:rsidRPr="00681D42">
        <w:rPr>
          <w:rFonts w:ascii="Times New Roman" w:hAnsi="Times New Roman" w:cs="Times New Roman"/>
          <w:sz w:val="24"/>
          <w:lang w:val="ru-RU"/>
        </w:rPr>
        <w:t>сетевых узлов</w:t>
      </w:r>
      <w:r>
        <w:rPr>
          <w:rFonts w:ascii="Times New Roman" w:hAnsi="Times New Roman" w:cs="Times New Roman"/>
          <w:sz w:val="24"/>
          <w:lang w:val="ru-RU"/>
        </w:rPr>
        <w:t xml:space="preserve"> администратор руководствуется следующими правилами:</w:t>
      </w:r>
    </w:p>
    <w:p w:rsidR="007F18FC" w:rsidRDefault="00681D42">
      <w:pPr>
        <w:numPr>
          <w:ilvl w:val="0"/>
          <w:numId w:val="84"/>
        </w:numPr>
        <w:spacing w:line="360" w:lineRule="auto"/>
        <w:rPr>
          <w:rFonts w:ascii="Times New Roman" w:hAnsi="Times New Roman" w:cs="Times New Roman"/>
          <w:sz w:val="24"/>
          <w:lang w:val="ru-RU"/>
        </w:rPr>
      </w:pPr>
      <w:r w:rsidRPr="00681D42">
        <w:rPr>
          <w:rFonts w:ascii="Times New Roman" w:hAnsi="Times New Roman" w:cs="Times New Roman"/>
          <w:sz w:val="24"/>
          <w:lang w:val="ru-RU"/>
        </w:rPr>
        <w:t xml:space="preserve">сетевые узлы </w:t>
      </w:r>
      <w:r>
        <w:rPr>
          <w:rFonts w:ascii="Times New Roman" w:hAnsi="Times New Roman" w:cs="Times New Roman"/>
          <w:sz w:val="24"/>
          <w:lang w:val="ru-RU"/>
        </w:rPr>
        <w:t>регистрируется</w:t>
      </w:r>
      <w:r w:rsidRPr="00681D42">
        <w:rPr>
          <w:rFonts w:ascii="Times New Roman" w:hAnsi="Times New Roman" w:cs="Times New Roman"/>
          <w:sz w:val="24"/>
          <w:lang w:val="ru-RU"/>
        </w:rPr>
        <w:t xml:space="preserve"> </w:t>
      </w:r>
      <w:r>
        <w:rPr>
          <w:rFonts w:ascii="Times New Roman" w:hAnsi="Times New Roman" w:cs="Times New Roman"/>
          <w:sz w:val="24"/>
          <w:lang w:val="ru-RU"/>
        </w:rPr>
        <w:t>только</w:t>
      </w:r>
      <w:r w:rsidRPr="00681D42">
        <w:rPr>
          <w:rFonts w:ascii="Times New Roman" w:hAnsi="Times New Roman" w:cs="Times New Roman"/>
          <w:sz w:val="24"/>
          <w:lang w:val="ru-RU"/>
        </w:rPr>
        <w:t xml:space="preserve"> </w:t>
      </w:r>
      <w:r>
        <w:rPr>
          <w:rFonts w:ascii="Times New Roman" w:hAnsi="Times New Roman" w:cs="Times New Roman"/>
          <w:sz w:val="24"/>
          <w:lang w:val="ru-RU"/>
        </w:rPr>
        <w:t>в</w:t>
      </w:r>
      <w:r w:rsidRPr="00681D42">
        <w:rPr>
          <w:rFonts w:ascii="Times New Roman" w:hAnsi="Times New Roman" w:cs="Times New Roman"/>
          <w:sz w:val="24"/>
          <w:lang w:val="ru-RU"/>
        </w:rPr>
        <w:t xml:space="preserve"> </w:t>
      </w:r>
      <w:r>
        <w:rPr>
          <w:rFonts w:ascii="Times New Roman" w:hAnsi="Times New Roman" w:cs="Times New Roman"/>
          <w:sz w:val="24"/>
          <w:lang w:val="ru-RU"/>
        </w:rPr>
        <w:t>тех</w:t>
      </w:r>
      <w:r w:rsidRPr="00681D42">
        <w:rPr>
          <w:rFonts w:ascii="Times New Roman" w:hAnsi="Times New Roman" w:cs="Times New Roman"/>
          <w:sz w:val="24"/>
          <w:lang w:val="ru-RU"/>
        </w:rPr>
        <w:t xml:space="preserve"> </w:t>
      </w:r>
      <w:r>
        <w:rPr>
          <w:rFonts w:ascii="Times New Roman" w:hAnsi="Times New Roman" w:cs="Times New Roman"/>
          <w:sz w:val="24"/>
          <w:lang w:val="ru-RU"/>
        </w:rPr>
        <w:t>прикладных</w:t>
      </w:r>
      <w:r w:rsidRPr="00681D42">
        <w:rPr>
          <w:rFonts w:ascii="Times New Roman" w:hAnsi="Times New Roman" w:cs="Times New Roman"/>
          <w:sz w:val="24"/>
          <w:lang w:val="ru-RU"/>
        </w:rPr>
        <w:t xml:space="preserve"> </w:t>
      </w:r>
      <w:r>
        <w:rPr>
          <w:rFonts w:ascii="Times New Roman" w:hAnsi="Times New Roman" w:cs="Times New Roman"/>
          <w:sz w:val="24"/>
          <w:lang w:val="ru-RU"/>
        </w:rPr>
        <w:t xml:space="preserve">задачах, которые необходимы </w:t>
      </w:r>
      <w:r>
        <w:rPr>
          <w:rFonts w:ascii="Times New Roman" w:hAnsi="Times New Roman" w:cs="Times New Roman"/>
          <w:sz w:val="24"/>
          <w:lang w:val="ru-RU"/>
        </w:rPr>
        <w:lastRenderedPageBreak/>
        <w:t>пользователям данных сетевы</w:t>
      </w:r>
      <w:r w:rsidRPr="00681D42">
        <w:rPr>
          <w:rFonts w:ascii="Times New Roman" w:hAnsi="Times New Roman" w:cs="Times New Roman"/>
          <w:sz w:val="24"/>
          <w:lang w:val="ru-RU"/>
        </w:rPr>
        <w:t>х</w:t>
      </w:r>
      <w:r>
        <w:rPr>
          <w:rFonts w:ascii="Times New Roman" w:hAnsi="Times New Roman" w:cs="Times New Roman"/>
          <w:sz w:val="24"/>
          <w:lang w:val="ru-RU"/>
        </w:rPr>
        <w:t xml:space="preserve"> узл</w:t>
      </w:r>
      <w:r w:rsidRPr="00681D42">
        <w:rPr>
          <w:rFonts w:ascii="Times New Roman" w:hAnsi="Times New Roman" w:cs="Times New Roman"/>
          <w:sz w:val="24"/>
          <w:lang w:val="ru-RU"/>
        </w:rPr>
        <w:t>ов</w:t>
      </w:r>
      <w:r>
        <w:rPr>
          <w:rFonts w:ascii="Times New Roman" w:hAnsi="Times New Roman" w:cs="Times New Roman"/>
          <w:sz w:val="24"/>
          <w:lang w:val="ru-RU"/>
        </w:rPr>
        <w:t xml:space="preserve"> для выполнения своих задач;</w:t>
      </w:r>
    </w:p>
    <w:p w:rsidR="007F18FC" w:rsidRDefault="00681D42">
      <w:pPr>
        <w:numPr>
          <w:ilvl w:val="0"/>
          <w:numId w:val="84"/>
        </w:numPr>
        <w:spacing w:line="360" w:lineRule="auto"/>
        <w:rPr>
          <w:rFonts w:ascii="Times New Roman" w:hAnsi="Times New Roman" w:cs="Times New Roman"/>
          <w:sz w:val="24"/>
          <w:lang w:val="ru-RU"/>
        </w:rPr>
      </w:pPr>
      <w:r>
        <w:rPr>
          <w:rFonts w:ascii="Times New Roman" w:hAnsi="Times New Roman" w:cs="Times New Roman"/>
          <w:sz w:val="24"/>
          <w:lang w:val="ru-RU"/>
        </w:rPr>
        <w:t>связи</w:t>
      </w:r>
      <w:r w:rsidRPr="00681D42">
        <w:rPr>
          <w:rFonts w:ascii="Times New Roman" w:hAnsi="Times New Roman" w:cs="Times New Roman"/>
          <w:sz w:val="24"/>
          <w:lang w:val="ru-RU"/>
        </w:rPr>
        <w:t xml:space="preserve"> </w:t>
      </w:r>
      <w:r>
        <w:rPr>
          <w:rFonts w:ascii="Times New Roman" w:hAnsi="Times New Roman" w:cs="Times New Roman"/>
          <w:sz w:val="24"/>
          <w:lang w:val="ru-RU"/>
        </w:rPr>
        <w:t>сетевы</w:t>
      </w:r>
      <w:r w:rsidRPr="00681D42">
        <w:rPr>
          <w:rFonts w:ascii="Times New Roman" w:hAnsi="Times New Roman" w:cs="Times New Roman"/>
          <w:sz w:val="24"/>
          <w:lang w:val="ru-RU"/>
        </w:rPr>
        <w:t>х</w:t>
      </w:r>
      <w:r>
        <w:rPr>
          <w:rFonts w:ascii="Times New Roman" w:hAnsi="Times New Roman" w:cs="Times New Roman"/>
          <w:sz w:val="24"/>
          <w:lang w:val="ru-RU"/>
        </w:rPr>
        <w:t xml:space="preserve"> узл</w:t>
      </w:r>
      <w:r w:rsidRPr="00681D42">
        <w:rPr>
          <w:rFonts w:ascii="Times New Roman" w:hAnsi="Times New Roman" w:cs="Times New Roman"/>
          <w:sz w:val="24"/>
          <w:lang w:val="ru-RU"/>
        </w:rPr>
        <w:t xml:space="preserve">ов </w:t>
      </w:r>
      <w:r>
        <w:rPr>
          <w:rFonts w:ascii="Times New Roman" w:hAnsi="Times New Roman" w:cs="Times New Roman"/>
          <w:sz w:val="24"/>
          <w:lang w:val="ru-RU"/>
        </w:rPr>
        <w:t>задаются</w:t>
      </w:r>
      <w:r w:rsidRPr="00681D42">
        <w:rPr>
          <w:rFonts w:ascii="Times New Roman" w:hAnsi="Times New Roman" w:cs="Times New Roman"/>
          <w:sz w:val="24"/>
          <w:lang w:val="ru-RU"/>
        </w:rPr>
        <w:t xml:space="preserve"> согласно требованиям прикладной задачи</w:t>
      </w:r>
      <w:r>
        <w:rPr>
          <w:rFonts w:ascii="Times New Roman" w:hAnsi="Times New Roman" w:cs="Times New Roman"/>
          <w:sz w:val="24"/>
          <w:lang w:val="ru-RU"/>
        </w:rPr>
        <w:t>;</w:t>
      </w:r>
    </w:p>
    <w:p w:rsidR="00763AAD" w:rsidRDefault="00763AAD">
      <w:pPr>
        <w:spacing w:line="360" w:lineRule="auto"/>
        <w:jc w:val="center"/>
        <w:rPr>
          <w:rFonts w:ascii="Times New Roman" w:hAnsi="Times New Roman" w:cs="Times New Roman"/>
          <w:b/>
          <w:bCs/>
          <w:sz w:val="28"/>
          <w:szCs w:val="28"/>
          <w:lang w:val="ru-RU" w:eastAsia="ru-RU"/>
        </w:rPr>
      </w:pPr>
    </w:p>
    <w:p w:rsidR="007F18FC" w:rsidRDefault="00681D42">
      <w:pPr>
        <w:spacing w:line="360" w:lineRule="auto"/>
        <w:jc w:val="center"/>
        <w:rPr>
          <w:rFonts w:ascii="Times New Roman" w:hAnsi="Times New Roman" w:cs="Times New Roman"/>
          <w:sz w:val="24"/>
          <w:lang w:val="ru-RU" w:eastAsia="ru-RU"/>
        </w:rPr>
      </w:pPr>
      <w:r w:rsidRPr="00681D42">
        <w:rPr>
          <w:rFonts w:ascii="Times New Roman" w:hAnsi="Times New Roman" w:cs="Times New Roman"/>
          <w:b/>
          <w:bCs/>
          <w:sz w:val="28"/>
          <w:szCs w:val="28"/>
          <w:lang w:val="ru-RU" w:eastAsia="ru-RU"/>
        </w:rPr>
        <w:t>Р</w:t>
      </w:r>
      <w:r>
        <w:rPr>
          <w:rFonts w:ascii="Times New Roman" w:hAnsi="Times New Roman" w:cs="Times New Roman"/>
          <w:b/>
          <w:bCs/>
          <w:sz w:val="28"/>
          <w:szCs w:val="28"/>
          <w:lang w:val="ru-RU" w:eastAsia="ru-RU"/>
        </w:rPr>
        <w:t>ежимы безопасности в сети</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Для безопасной работы Судебной системы существуют следующие режимы безопасности обработки трафика:</w:t>
      </w:r>
    </w:p>
    <w:p w:rsidR="007F18FC" w:rsidRDefault="00681D42">
      <w:pPr>
        <w:numPr>
          <w:ilvl w:val="0"/>
          <w:numId w:val="85"/>
        </w:numPr>
        <w:spacing w:line="360" w:lineRule="auto"/>
        <w:jc w:val="left"/>
        <w:rPr>
          <w:rFonts w:ascii="Times New Roman" w:hAnsi="Times New Roman" w:cs="Times New Roman"/>
          <w:sz w:val="24"/>
          <w:lang w:val="ru-RU" w:eastAsia="ru-RU"/>
        </w:rPr>
      </w:pPr>
      <w:r>
        <w:rPr>
          <w:rFonts w:ascii="Times New Roman" w:hAnsi="Times New Roman" w:cs="Times New Roman"/>
          <w:sz w:val="24"/>
          <w:lang w:val="ru-RU" w:eastAsia="ru-RU"/>
        </w:rPr>
        <w:t xml:space="preserve">блокировать IP-пакеты всех </w:t>
      </w:r>
      <w:r w:rsidRPr="00681D42">
        <w:rPr>
          <w:rFonts w:ascii="Times New Roman" w:hAnsi="Times New Roman" w:cs="Times New Roman"/>
          <w:sz w:val="24"/>
          <w:lang w:val="ru-RU" w:eastAsia="ru-RU"/>
        </w:rPr>
        <w:t xml:space="preserve">внешних </w:t>
      </w:r>
      <w:r>
        <w:rPr>
          <w:rFonts w:ascii="Times New Roman" w:hAnsi="Times New Roman" w:cs="Times New Roman"/>
          <w:sz w:val="24"/>
          <w:lang w:val="ru-RU" w:eastAsia="ru-RU"/>
        </w:rPr>
        <w:t>соединений;</w:t>
      </w:r>
      <w:r w:rsidRPr="00681D42">
        <w:rPr>
          <w:rFonts w:ascii="Times New Roman" w:hAnsi="Times New Roman" w:cs="Times New Roman"/>
          <w:sz w:val="24"/>
          <w:lang w:val="ru-RU" w:eastAsia="ru-RU"/>
        </w:rPr>
        <w:t xml:space="preserve"> </w:t>
      </w:r>
    </w:p>
    <w:p w:rsidR="007F18FC" w:rsidRDefault="00681D42">
      <w:pPr>
        <w:numPr>
          <w:ilvl w:val="0"/>
          <w:numId w:val="85"/>
        </w:numPr>
        <w:spacing w:line="360" w:lineRule="auto"/>
        <w:jc w:val="left"/>
        <w:rPr>
          <w:rFonts w:ascii="Times New Roman" w:hAnsi="Times New Roman" w:cs="Times New Roman"/>
          <w:sz w:val="24"/>
          <w:lang w:val="ru-RU" w:eastAsia="ru-RU"/>
        </w:rPr>
      </w:pPr>
      <w:r>
        <w:rPr>
          <w:rFonts w:ascii="Times New Roman" w:hAnsi="Times New Roman" w:cs="Times New Roman"/>
          <w:sz w:val="24"/>
          <w:lang w:val="ru-RU" w:eastAsia="ru-RU"/>
        </w:rPr>
        <w:t xml:space="preserve">блокировать все соединения, кроме </w:t>
      </w:r>
      <w:proofErr w:type="gramStart"/>
      <w:r>
        <w:rPr>
          <w:rFonts w:ascii="Times New Roman" w:hAnsi="Times New Roman" w:cs="Times New Roman"/>
          <w:sz w:val="24"/>
          <w:lang w:val="ru-RU" w:eastAsia="ru-RU"/>
        </w:rPr>
        <w:t>разрешенных</w:t>
      </w:r>
      <w:proofErr w:type="gramEnd"/>
      <w:r>
        <w:rPr>
          <w:rFonts w:ascii="Times New Roman" w:hAnsi="Times New Roman" w:cs="Times New Roman"/>
          <w:sz w:val="24"/>
          <w:lang w:val="ru-RU" w:eastAsia="ru-RU"/>
        </w:rPr>
        <w:t>;</w:t>
      </w:r>
      <w:r w:rsidRPr="00681D42">
        <w:rPr>
          <w:rFonts w:ascii="Times New Roman" w:hAnsi="Times New Roman" w:cs="Times New Roman"/>
          <w:sz w:val="24"/>
          <w:lang w:val="ru-RU" w:eastAsia="ru-RU"/>
        </w:rPr>
        <w:t xml:space="preserve"> </w:t>
      </w:r>
    </w:p>
    <w:p w:rsidR="007F18FC" w:rsidRDefault="00681D42">
      <w:pPr>
        <w:numPr>
          <w:ilvl w:val="0"/>
          <w:numId w:val="85"/>
        </w:numPr>
        <w:spacing w:line="360" w:lineRule="auto"/>
        <w:jc w:val="left"/>
        <w:rPr>
          <w:rFonts w:ascii="Times New Roman" w:hAnsi="Times New Roman" w:cs="Times New Roman"/>
          <w:sz w:val="24"/>
          <w:lang w:val="ru-RU" w:eastAsia="ru-RU"/>
        </w:rPr>
      </w:pPr>
      <w:r>
        <w:rPr>
          <w:rFonts w:ascii="Times New Roman" w:hAnsi="Times New Roman" w:cs="Times New Roman"/>
          <w:sz w:val="24"/>
          <w:lang w:val="ru-RU" w:eastAsia="ru-RU"/>
        </w:rPr>
        <w:t xml:space="preserve">пропускать все исходящие соединения, кроме </w:t>
      </w:r>
      <w:proofErr w:type="gramStart"/>
      <w:r>
        <w:rPr>
          <w:rFonts w:ascii="Times New Roman" w:hAnsi="Times New Roman" w:cs="Times New Roman"/>
          <w:sz w:val="24"/>
          <w:lang w:val="ru-RU" w:eastAsia="ru-RU"/>
        </w:rPr>
        <w:t>запрещенных</w:t>
      </w:r>
      <w:proofErr w:type="gramEnd"/>
      <w:r>
        <w:rPr>
          <w:rFonts w:ascii="Times New Roman" w:hAnsi="Times New Roman" w:cs="Times New Roman"/>
          <w:sz w:val="24"/>
          <w:lang w:val="ru-RU" w:eastAsia="ru-RU"/>
        </w:rPr>
        <w:t>;</w:t>
      </w:r>
      <w:r w:rsidRPr="00681D42">
        <w:rPr>
          <w:rFonts w:ascii="Times New Roman" w:hAnsi="Times New Roman" w:cs="Times New Roman"/>
          <w:sz w:val="24"/>
          <w:lang w:val="ru-RU" w:eastAsia="ru-RU"/>
        </w:rPr>
        <w:t xml:space="preserve"> </w:t>
      </w:r>
    </w:p>
    <w:p w:rsidR="007F18FC" w:rsidRDefault="00681D42">
      <w:pPr>
        <w:numPr>
          <w:ilvl w:val="0"/>
          <w:numId w:val="85"/>
        </w:numPr>
        <w:spacing w:line="360" w:lineRule="auto"/>
        <w:jc w:val="left"/>
        <w:rPr>
          <w:rFonts w:ascii="Times New Roman" w:hAnsi="Times New Roman" w:cs="Times New Roman"/>
          <w:sz w:val="24"/>
          <w:lang w:val="ru-RU" w:eastAsia="ru-RU"/>
        </w:rPr>
      </w:pPr>
      <w:r>
        <w:rPr>
          <w:rFonts w:ascii="Times New Roman" w:hAnsi="Times New Roman" w:cs="Times New Roman"/>
          <w:sz w:val="24"/>
          <w:lang w:val="ru-RU" w:eastAsia="ru-RU"/>
        </w:rPr>
        <w:t>пропускать все соединения;</w:t>
      </w:r>
      <w:r>
        <w:rPr>
          <w:rFonts w:ascii="Times New Roman" w:hAnsi="Times New Roman" w:cs="Times New Roman"/>
          <w:sz w:val="24"/>
          <w:lang w:eastAsia="ru-RU"/>
        </w:rPr>
        <w:t xml:space="preserve"> </w:t>
      </w:r>
    </w:p>
    <w:p w:rsidR="007F18FC" w:rsidRDefault="00681D42">
      <w:pPr>
        <w:numPr>
          <w:ilvl w:val="0"/>
          <w:numId w:val="85"/>
        </w:numPr>
        <w:spacing w:line="360" w:lineRule="auto"/>
        <w:jc w:val="left"/>
        <w:rPr>
          <w:rFonts w:ascii="Times New Roman" w:hAnsi="Times New Roman" w:cs="Times New Roman"/>
          <w:sz w:val="24"/>
          <w:lang w:val="ru-RU" w:eastAsia="ru-RU"/>
        </w:rPr>
      </w:pPr>
      <w:r>
        <w:rPr>
          <w:rFonts w:ascii="Times New Roman" w:hAnsi="Times New Roman" w:cs="Times New Roman"/>
          <w:sz w:val="24"/>
          <w:lang w:val="ru-RU" w:eastAsia="ru-RU"/>
        </w:rPr>
        <w:t>пропускать IP-пакеты без обработки.</w:t>
      </w:r>
    </w:p>
    <w:p w:rsidR="007F18FC" w:rsidRDefault="007F18FC">
      <w:pPr>
        <w:spacing w:line="360" w:lineRule="auto"/>
        <w:jc w:val="left"/>
        <w:rPr>
          <w:rFonts w:ascii="Times New Roman" w:hAnsi="Times New Roman" w:cs="Times New Roman"/>
          <w:sz w:val="24"/>
          <w:lang w:val="ru-RU" w:eastAsia="ru-RU"/>
        </w:rPr>
      </w:pP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Режимы работы 1, 2 предусмотрены при </w:t>
      </w:r>
      <w:r w:rsidR="00A24BEF" w:rsidRPr="00681D42">
        <w:rPr>
          <w:rFonts w:ascii="Times New Roman" w:hAnsi="Times New Roman" w:cs="Times New Roman"/>
          <w:sz w:val="24"/>
          <w:lang w:val="ru-RU" w:eastAsia="ru-RU"/>
        </w:rPr>
        <w:t>возник</w:t>
      </w:r>
      <w:r w:rsidR="00A24BEF">
        <w:rPr>
          <w:rFonts w:ascii="Times New Roman" w:hAnsi="Times New Roman" w:cs="Times New Roman"/>
          <w:sz w:val="24"/>
          <w:lang w:val="ru-RU" w:eastAsia="ru-RU"/>
        </w:rPr>
        <w:t>новении</w:t>
      </w:r>
      <w:r w:rsidRPr="00681D42">
        <w:rPr>
          <w:rFonts w:ascii="Times New Roman" w:hAnsi="Times New Roman" w:cs="Times New Roman"/>
          <w:sz w:val="24"/>
          <w:lang w:val="ru-RU" w:eastAsia="ru-RU"/>
        </w:rPr>
        <w:t xml:space="preserve"> угроз целостности персональных данных Судебной системы для определенных на момент времени ресурсов. </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При выборе 2 режима безопасности перечень открытых адресов, направлений соединений, допустимых протоколов и портов в фильтрах открытой сети, регистрируемый для конкретных групп сетевых узлов, определяется по согласованию с управляющим УИТ ”Адилет сот”.</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Режимы 3, 4 предусмотрены для работы сетевых узлов Судебной системы, при которых целостность рабочих моментов не нарушается. </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При необходимости использования 3 режима безопасности специалисты УИТ ”Адилет сот” обязаны: </w:t>
      </w:r>
    </w:p>
    <w:p w:rsidR="007F18FC" w:rsidRPr="00681D42" w:rsidRDefault="00681D42">
      <w:pPr>
        <w:numPr>
          <w:ilvl w:val="0"/>
          <w:numId w:val="84"/>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определить, при необходимости, перечень открытых адресов, протоколов и портов, запрещенных к использованию при инициативных соединениях для конкретных групп сетевых узлов;</w:t>
      </w:r>
    </w:p>
    <w:p w:rsidR="007F18FC" w:rsidRPr="00681D42" w:rsidRDefault="00681D42">
      <w:pPr>
        <w:numPr>
          <w:ilvl w:val="0"/>
          <w:numId w:val="84"/>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обеспечить соответствующие настройки фильтров открытой сети, блокирующие открытые инициативные соединения с запрещенными адресами;</w:t>
      </w:r>
    </w:p>
    <w:p w:rsidR="007F18FC" w:rsidRPr="00681D42" w:rsidRDefault="00681D42">
      <w:pPr>
        <w:numPr>
          <w:ilvl w:val="0"/>
          <w:numId w:val="84"/>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осуществлять периодический контроль </w:t>
      </w:r>
      <w:r>
        <w:rPr>
          <w:rFonts w:ascii="Times New Roman" w:hAnsi="Times New Roman" w:cs="Times New Roman"/>
          <w:sz w:val="24"/>
          <w:lang w:eastAsia="ru-RU"/>
        </w:rPr>
        <w:t>IP</w:t>
      </w:r>
      <w:r w:rsidRPr="00681D42">
        <w:rPr>
          <w:rFonts w:ascii="Times New Roman" w:hAnsi="Times New Roman" w:cs="Times New Roman"/>
          <w:sz w:val="24"/>
          <w:lang w:val="ru-RU" w:eastAsia="ru-RU"/>
        </w:rPr>
        <w:t>-трафика сетевых узлов.</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lastRenderedPageBreak/>
        <w:t xml:space="preserve">Режим 5 предназначен для проведения тестирования и настроек </w:t>
      </w:r>
      <w:hyperlink r:id="rId19" w:history="1">
        <w:r w:rsidRPr="00681D42">
          <w:rPr>
            <w:rFonts w:ascii="Times New Roman" w:hAnsi="Times New Roman" w:cs="Times New Roman"/>
            <w:sz w:val="24"/>
            <w:lang w:val="ru-RU" w:eastAsia="ru-RU"/>
          </w:rPr>
          <w:t>локальной вычислительной сет</w:t>
        </w:r>
      </w:hyperlink>
      <w:r w:rsidRPr="00681D42">
        <w:rPr>
          <w:rFonts w:ascii="Times New Roman" w:hAnsi="Times New Roman" w:cs="Times New Roman"/>
          <w:sz w:val="24"/>
          <w:lang w:val="ru-RU" w:eastAsia="ru-RU"/>
        </w:rPr>
        <w:t>и, требующий исключение влияния на рабочие процессы сотрудников Судебной системы.</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Контроль трафика осуществляется специалистами УИТ ”Адилет сот” путем удаленного запроса журналов </w:t>
      </w:r>
      <w:r>
        <w:rPr>
          <w:rFonts w:ascii="Times New Roman" w:hAnsi="Times New Roman" w:cs="Times New Roman"/>
          <w:sz w:val="24"/>
          <w:lang w:eastAsia="ru-RU"/>
        </w:rPr>
        <w:t>IP</w:t>
      </w:r>
      <w:r w:rsidRPr="00681D42">
        <w:rPr>
          <w:rFonts w:ascii="Times New Roman" w:hAnsi="Times New Roman" w:cs="Times New Roman"/>
          <w:sz w:val="24"/>
          <w:lang w:val="ru-RU" w:eastAsia="ru-RU"/>
        </w:rPr>
        <w:t>-пакетов. При выявлении установленных соединений с потенциально опасными открытыми сетевыми ресурсами или изменении списка запрещенных адресов и протоколов, специалисты осуществляют дополнительную настройку фильтров открытой</w:t>
      </w:r>
    </w:p>
    <w:p w:rsidR="007F18FC" w:rsidRPr="00681D42" w:rsidRDefault="00681D42">
      <w:p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сети или принимают решение об изменении режима безопасности для сетевых узлов.</w:t>
      </w:r>
    </w:p>
    <w:p w:rsidR="007F18FC" w:rsidRPr="00681D42" w:rsidRDefault="007F18FC">
      <w:pPr>
        <w:spacing w:line="360" w:lineRule="auto"/>
        <w:jc w:val="left"/>
        <w:rPr>
          <w:rFonts w:ascii="Times New Roman" w:hAnsi="Times New Roman" w:cs="Times New Roman"/>
          <w:sz w:val="24"/>
          <w:lang w:val="ru-RU" w:eastAsia="ru-RU"/>
        </w:rPr>
      </w:pPr>
    </w:p>
    <w:p w:rsidR="007F18FC" w:rsidRPr="00681D42" w:rsidRDefault="00681D42">
      <w:pPr>
        <w:spacing w:line="360" w:lineRule="auto"/>
        <w:jc w:val="center"/>
        <w:rPr>
          <w:rFonts w:ascii="Times New Roman" w:hAnsi="Times New Roman" w:cs="Times New Roman"/>
          <w:sz w:val="24"/>
          <w:lang w:val="ru-RU" w:eastAsia="ru-RU"/>
        </w:rPr>
      </w:pPr>
      <w:r w:rsidRPr="00681D42">
        <w:rPr>
          <w:rFonts w:ascii="Times New Roman" w:hAnsi="Times New Roman" w:cs="Times New Roman"/>
          <w:b/>
          <w:bCs/>
          <w:sz w:val="28"/>
          <w:szCs w:val="28"/>
          <w:lang w:val="ru-RU" w:eastAsia="ru-RU"/>
        </w:rPr>
        <w:t>Установка и ввод в эксплуатацию сетевых узлов</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При размещении технических сре</w:t>
      </w:r>
      <w:proofErr w:type="gramStart"/>
      <w:r w:rsidRPr="00681D42">
        <w:rPr>
          <w:rFonts w:ascii="Times New Roman" w:hAnsi="Times New Roman" w:cs="Times New Roman"/>
          <w:sz w:val="24"/>
          <w:lang w:val="ru-RU" w:eastAsia="ru-RU"/>
        </w:rPr>
        <w:t>дств сл</w:t>
      </w:r>
      <w:proofErr w:type="gramEnd"/>
      <w:r w:rsidRPr="00681D42">
        <w:rPr>
          <w:rFonts w:ascii="Times New Roman" w:hAnsi="Times New Roman" w:cs="Times New Roman"/>
          <w:sz w:val="24"/>
          <w:lang w:val="ru-RU" w:eastAsia="ru-RU"/>
        </w:rPr>
        <w:t>едует руководствоваться следующими рекомендациями.</w:t>
      </w:r>
    </w:p>
    <w:p w:rsidR="007F18FC" w:rsidRPr="00681D42" w:rsidRDefault="00681D42">
      <w:pPr>
        <w:numPr>
          <w:ilvl w:val="0"/>
          <w:numId w:val="86"/>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Размещение, охрана и специальное оборудование помещений, в которых установлены технические средства и ведется работа с носителями персональной ключевой информации, должны исключать возможность бесконтрольного проникновения в них посторонних лиц, прослушивания ведущихся там переговоров и просмотра помещений посторонними лицами, а также гарантировать сохранность находящихся в этих помещениях конфиденциальных документов.</w:t>
      </w:r>
    </w:p>
    <w:p w:rsidR="007F18FC" w:rsidRPr="00681D42" w:rsidRDefault="00681D42">
      <w:pPr>
        <w:numPr>
          <w:ilvl w:val="0"/>
          <w:numId w:val="86"/>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Оборудование помещений средствами вентиляции и кондиционирования</w:t>
      </w:r>
    </w:p>
    <w:p w:rsidR="007F18FC" w:rsidRPr="00A8029E" w:rsidRDefault="00681D42">
      <w:p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воздуха должно соответствовать </w:t>
      </w:r>
      <w:proofErr w:type="gramStart"/>
      <w:r w:rsidRPr="00681D42">
        <w:rPr>
          <w:rFonts w:ascii="Times New Roman" w:hAnsi="Times New Roman" w:cs="Times New Roman"/>
          <w:sz w:val="24"/>
          <w:lang w:val="ru-RU" w:eastAsia="ru-RU"/>
        </w:rPr>
        <w:t>санитарно-гигиеническими</w:t>
      </w:r>
      <w:proofErr w:type="gramEnd"/>
      <w:r w:rsidRPr="00681D42">
        <w:rPr>
          <w:rFonts w:ascii="Times New Roman" w:hAnsi="Times New Roman" w:cs="Times New Roman"/>
          <w:sz w:val="24"/>
          <w:lang w:val="ru-RU" w:eastAsia="ru-RU"/>
        </w:rPr>
        <w:t xml:space="preserve"> нормам</w:t>
      </w:r>
      <w:r w:rsidR="00A8029E">
        <w:rPr>
          <w:rFonts w:ascii="Times New Roman" w:hAnsi="Times New Roman" w:cs="Times New Roman"/>
          <w:sz w:val="24"/>
          <w:lang w:val="ru-RU" w:eastAsia="ru-RU"/>
        </w:rPr>
        <w:t xml:space="preserve"> </w:t>
      </w:r>
      <w:r w:rsidRPr="00A8029E">
        <w:rPr>
          <w:rFonts w:ascii="Times New Roman" w:hAnsi="Times New Roman" w:cs="Times New Roman"/>
          <w:sz w:val="24"/>
          <w:lang w:val="ru-RU" w:eastAsia="ru-RU"/>
        </w:rPr>
        <w:t>СНиП.</w:t>
      </w:r>
    </w:p>
    <w:p w:rsidR="007F18FC" w:rsidRPr="00681D42" w:rsidRDefault="00681D42">
      <w:pPr>
        <w:numPr>
          <w:ilvl w:val="0"/>
          <w:numId w:val="87"/>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При подключении сре</w:t>
      </w:r>
      <w:proofErr w:type="gramStart"/>
      <w:r w:rsidRPr="00681D42">
        <w:rPr>
          <w:rFonts w:ascii="Times New Roman" w:hAnsi="Times New Roman" w:cs="Times New Roman"/>
          <w:sz w:val="24"/>
          <w:lang w:val="ru-RU" w:eastAsia="ru-RU"/>
        </w:rPr>
        <w:t>дств кр</w:t>
      </w:r>
      <w:proofErr w:type="gramEnd"/>
      <w:r w:rsidRPr="00681D42">
        <w:rPr>
          <w:rFonts w:ascii="Times New Roman" w:hAnsi="Times New Roman" w:cs="Times New Roman"/>
          <w:sz w:val="24"/>
          <w:lang w:val="ru-RU" w:eastAsia="ru-RU"/>
        </w:rPr>
        <w:t>иптографической защиты информации к каналам передачи данных, выходящих за пределы контролируемой зоны, необходимо выполнение мероприятияй по защите информации от утечки по техническим каналам, в том числе по каналу связи.</w:t>
      </w:r>
    </w:p>
    <w:p w:rsidR="007F18FC" w:rsidRPr="00681D42" w:rsidRDefault="00681D42">
      <w:pPr>
        <w:numPr>
          <w:ilvl w:val="0"/>
          <w:numId w:val="87"/>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Помещения, в которых устанавливаются </w:t>
      </w:r>
      <w:proofErr w:type="gramStart"/>
      <w:r w:rsidRPr="00681D42">
        <w:rPr>
          <w:rFonts w:ascii="Times New Roman" w:hAnsi="Times New Roman" w:cs="Times New Roman"/>
          <w:sz w:val="24"/>
          <w:lang w:val="ru-RU" w:eastAsia="ru-RU"/>
        </w:rPr>
        <w:t>компоненты</w:t>
      </w:r>
      <w:proofErr w:type="gramEnd"/>
      <w:r w:rsidRPr="00681D42">
        <w:rPr>
          <w:rFonts w:ascii="Times New Roman" w:hAnsi="Times New Roman" w:cs="Times New Roman"/>
          <w:sz w:val="24"/>
          <w:lang w:val="ru-RU" w:eastAsia="ru-RU"/>
        </w:rPr>
        <w:t xml:space="preserve"> аппаратная часть сетевых узлов относится к защищаемым помещениям, обеспечивающим конфиденциальность проводимых работ и исключающим возможность бесконтрольного нахождения в нем посторонних лиц.</w:t>
      </w:r>
    </w:p>
    <w:p w:rsidR="007F18FC" w:rsidRPr="00681D42" w:rsidRDefault="00681D42">
      <w:pPr>
        <w:numPr>
          <w:ilvl w:val="0"/>
          <w:numId w:val="87"/>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Входные двери помещений должны быть оборудованы внутренними замками, гарантирующими надежное закрытие дверей при выходе из помещения и в нерабочее </w:t>
      </w:r>
      <w:r w:rsidRPr="00681D42">
        <w:rPr>
          <w:rFonts w:ascii="Times New Roman" w:hAnsi="Times New Roman" w:cs="Times New Roman"/>
          <w:sz w:val="24"/>
          <w:lang w:val="ru-RU" w:eastAsia="ru-RU"/>
        </w:rPr>
        <w:lastRenderedPageBreak/>
        <w:t>время. Окна (при необходимости) и двери должны быть оборудованы охранной сигнализацией, связанной с центральным пультом наблюдения за сигнализацией поста охраны.</w:t>
      </w:r>
    </w:p>
    <w:p w:rsidR="007F18FC" w:rsidRPr="00681D42" w:rsidRDefault="00681D42">
      <w:pPr>
        <w:numPr>
          <w:ilvl w:val="0"/>
          <w:numId w:val="87"/>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В помещение допускаются только сотрудники, имеющие непосредственное отношение к организации эксплуатации сетевого оборудования.</w:t>
      </w:r>
    </w:p>
    <w:p w:rsidR="007F18FC" w:rsidRPr="00681D42" w:rsidRDefault="00681D42">
      <w:pPr>
        <w:numPr>
          <w:ilvl w:val="0"/>
          <w:numId w:val="87"/>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Уборка помещения, обслуживание оборудования систем жизнеобеспечения осуществляется назначенным персоналом при выключенных мониторах в присутствии администратора.</w:t>
      </w:r>
    </w:p>
    <w:p w:rsidR="007F18FC" w:rsidRDefault="00681D42">
      <w:pPr>
        <w:numPr>
          <w:ilvl w:val="0"/>
          <w:numId w:val="87"/>
        </w:numPr>
        <w:spacing w:line="360" w:lineRule="auto"/>
        <w:jc w:val="left"/>
        <w:rPr>
          <w:rFonts w:ascii="Times New Roman" w:hAnsi="Times New Roman" w:cs="Times New Roman"/>
          <w:sz w:val="24"/>
          <w:lang w:eastAsia="ru-RU"/>
        </w:rPr>
      </w:pPr>
      <w:r w:rsidRPr="00681D42">
        <w:rPr>
          <w:rFonts w:ascii="Times New Roman" w:hAnsi="Times New Roman" w:cs="Times New Roman"/>
          <w:sz w:val="24"/>
          <w:lang w:val="ru-RU" w:eastAsia="ru-RU"/>
        </w:rPr>
        <w:t xml:space="preserve">Должны быть приняты меры по надежному сохранению в тайне паролей доступа, ключевых дистрибутивов и другой ключевой информации, размещенной на съемных носителях. </w:t>
      </w:r>
      <w:r>
        <w:rPr>
          <w:rFonts w:ascii="Times New Roman" w:hAnsi="Times New Roman" w:cs="Times New Roman"/>
          <w:sz w:val="24"/>
          <w:lang w:eastAsia="ru-RU"/>
        </w:rPr>
        <w:t>Для хранения съемных носителей помещение должно быть оборудовано сейфом.</w:t>
      </w:r>
    </w:p>
    <w:p w:rsidR="007F18FC" w:rsidRPr="00A8029E" w:rsidRDefault="00681D42" w:rsidP="00A8029E">
      <w:pPr>
        <w:numPr>
          <w:ilvl w:val="0"/>
          <w:numId w:val="87"/>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По окончании рабочего дня, помещения закрываются. Порядок сдачи помещений определяется ответственным подразделением/отделом Судебной системы.</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При эксплуатации оборудования следует руководствоваться следующими рекомендациями.</w:t>
      </w:r>
    </w:p>
    <w:p w:rsidR="007F18FC" w:rsidRPr="00681D42" w:rsidRDefault="00681D42">
      <w:pPr>
        <w:numPr>
          <w:ilvl w:val="0"/>
          <w:numId w:val="88"/>
        </w:numPr>
        <w:spacing w:line="360" w:lineRule="auto"/>
        <w:jc w:val="left"/>
        <w:rPr>
          <w:rFonts w:ascii="Times New Roman" w:hAnsi="Times New Roman" w:cs="Times New Roman"/>
          <w:sz w:val="24"/>
          <w:lang w:val="ru-RU" w:eastAsia="ru-RU"/>
        </w:rPr>
      </w:pPr>
      <w:proofErr w:type="gramStart"/>
      <w:r w:rsidRPr="00681D42">
        <w:rPr>
          <w:rFonts w:ascii="Times New Roman" w:hAnsi="Times New Roman" w:cs="Times New Roman"/>
          <w:sz w:val="24"/>
          <w:lang w:val="ru-RU" w:eastAsia="ru-RU"/>
        </w:rPr>
        <w:t>и</w:t>
      </w:r>
      <w:proofErr w:type="gramEnd"/>
      <w:r w:rsidRPr="00681D42">
        <w:rPr>
          <w:rFonts w:ascii="Times New Roman" w:hAnsi="Times New Roman" w:cs="Times New Roman"/>
          <w:sz w:val="24"/>
          <w:lang w:val="ru-RU" w:eastAsia="ru-RU"/>
        </w:rPr>
        <w:t>сключить из состава системы все оборудование, которое может создавать угрозу безопасности;</w:t>
      </w:r>
    </w:p>
    <w:p w:rsidR="007F18FC" w:rsidRPr="00681D42" w:rsidRDefault="00681D42">
      <w:pPr>
        <w:numPr>
          <w:ilvl w:val="0"/>
          <w:numId w:val="89"/>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каждый пользователь должен иметь для входа в ОС свою учетную запись;</w:t>
      </w:r>
    </w:p>
    <w:p w:rsidR="007F18FC" w:rsidRPr="00681D42" w:rsidRDefault="00681D42">
      <w:pPr>
        <w:numPr>
          <w:ilvl w:val="0"/>
          <w:numId w:val="89"/>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длина пароля учетной записи должна быть не менее 10 символов;</w:t>
      </w:r>
    </w:p>
    <w:p w:rsidR="007F18FC" w:rsidRPr="00681D42" w:rsidRDefault="00681D42">
      <w:pPr>
        <w:numPr>
          <w:ilvl w:val="0"/>
          <w:numId w:val="89"/>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запретить пользователям, не входящим в группу администраторов, осуществлять установку и модификацию прикладного и системного программного обеспечения;</w:t>
      </w:r>
    </w:p>
    <w:p w:rsidR="007F18FC" w:rsidRPr="00681D42" w:rsidRDefault="00681D42">
      <w:pPr>
        <w:numPr>
          <w:ilvl w:val="0"/>
          <w:numId w:val="89"/>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установить права доступа к каталогам установки программного обеспечения и другим каталогам компьютера для каждой учетной записи </w:t>
      </w:r>
      <w:r w:rsidR="00A24BEF" w:rsidRPr="00681D42">
        <w:rPr>
          <w:rFonts w:ascii="Times New Roman" w:hAnsi="Times New Roman" w:cs="Times New Roman"/>
          <w:sz w:val="24"/>
          <w:lang w:val="ru-RU" w:eastAsia="ru-RU"/>
        </w:rPr>
        <w:t>в соответствии</w:t>
      </w:r>
      <w:r w:rsidRPr="00681D42">
        <w:rPr>
          <w:rFonts w:ascii="Times New Roman" w:hAnsi="Times New Roman" w:cs="Times New Roman"/>
          <w:sz w:val="24"/>
          <w:lang w:val="ru-RU" w:eastAsia="ru-RU"/>
        </w:rPr>
        <w:t xml:space="preserve"> с полномочиями пользователя в объеме, необходимом для выполнения его обязанностей;</w:t>
      </w:r>
    </w:p>
    <w:p w:rsidR="007F18FC" w:rsidRPr="00681D42" w:rsidRDefault="00681D42">
      <w:pPr>
        <w:numPr>
          <w:ilvl w:val="0"/>
          <w:numId w:val="89"/>
        </w:numPr>
        <w:spacing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отключить учетную запись для гостевого входа (</w:t>
      </w:r>
      <w:r>
        <w:rPr>
          <w:rFonts w:ascii="Times New Roman" w:hAnsi="Times New Roman" w:cs="Times New Roman"/>
          <w:sz w:val="24"/>
          <w:lang w:eastAsia="ru-RU"/>
        </w:rPr>
        <w:t>Guest</w:t>
      </w:r>
      <w:r w:rsidRPr="00681D42">
        <w:rPr>
          <w:rFonts w:ascii="Times New Roman" w:hAnsi="Times New Roman" w:cs="Times New Roman"/>
          <w:sz w:val="24"/>
          <w:lang w:val="ru-RU" w:eastAsia="ru-RU"/>
        </w:rPr>
        <w:t>);</w:t>
      </w:r>
    </w:p>
    <w:p w:rsidR="007F18FC" w:rsidRPr="00681D42" w:rsidRDefault="007F18FC">
      <w:pPr>
        <w:spacing w:line="360" w:lineRule="auto"/>
        <w:jc w:val="left"/>
        <w:rPr>
          <w:rFonts w:ascii="Times New Roman" w:hAnsi="Times New Roman" w:cs="Times New Roman"/>
          <w:sz w:val="24"/>
          <w:lang w:val="ru-RU" w:eastAsia="ru-RU"/>
        </w:rPr>
      </w:pPr>
    </w:p>
    <w:p w:rsidR="007F18FC" w:rsidRDefault="00681D42">
      <w:pPr>
        <w:spacing w:line="360" w:lineRule="auto"/>
        <w:ind w:firstLine="420"/>
        <w:jc w:val="left"/>
        <w:rPr>
          <w:rFonts w:ascii="Times New Roman" w:hAnsi="Times New Roman" w:cs="Times New Roman"/>
          <w:sz w:val="24"/>
          <w:lang w:eastAsia="ru-RU"/>
        </w:rPr>
      </w:pPr>
      <w:r>
        <w:rPr>
          <w:rFonts w:ascii="Times New Roman" w:hAnsi="Times New Roman" w:cs="Times New Roman"/>
          <w:b/>
          <w:bCs/>
          <w:i/>
          <w:iCs/>
          <w:sz w:val="24"/>
          <w:lang w:eastAsia="ru-RU"/>
        </w:rPr>
        <w:t>OC Windows</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удалить у группы </w:t>
      </w:r>
      <w:r>
        <w:rPr>
          <w:rFonts w:ascii="Times New Roman" w:hAnsi="Times New Roman" w:cs="Times New Roman"/>
          <w:sz w:val="24"/>
          <w:lang w:eastAsia="ru-RU"/>
        </w:rPr>
        <w:t>Everyone</w:t>
      </w:r>
      <w:r w:rsidRPr="00681D42">
        <w:rPr>
          <w:rFonts w:ascii="Times New Roman" w:hAnsi="Times New Roman" w:cs="Times New Roman"/>
          <w:sz w:val="24"/>
          <w:lang w:val="ru-RU" w:eastAsia="ru-RU"/>
        </w:rPr>
        <w:t xml:space="preserve"> все привилегии;</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lastRenderedPageBreak/>
        <w:t xml:space="preserve">ограничить права пользователей, не входящих в группу администраторов безопасности, на запись в системный реестр, что реализуется при помощи </w:t>
      </w:r>
      <w:r>
        <w:rPr>
          <w:rFonts w:ascii="Times New Roman" w:hAnsi="Times New Roman" w:cs="Times New Roman"/>
          <w:sz w:val="24"/>
          <w:lang w:eastAsia="ru-RU"/>
        </w:rPr>
        <w:t>ACL</w:t>
      </w:r>
      <w:r w:rsidRPr="00681D42">
        <w:rPr>
          <w:rFonts w:ascii="Times New Roman" w:hAnsi="Times New Roman" w:cs="Times New Roman"/>
          <w:sz w:val="24"/>
          <w:lang w:val="ru-RU" w:eastAsia="ru-RU"/>
        </w:rPr>
        <w:t xml:space="preserve"> или установкой прав доступа;</w:t>
      </w:r>
    </w:p>
    <w:p w:rsidR="007F18FC" w:rsidRDefault="00681D42" w:rsidP="007472D1">
      <w:pPr>
        <w:numPr>
          <w:ilvl w:val="0"/>
          <w:numId w:val="89"/>
        </w:numPr>
        <w:spacing w:after="120" w:line="360" w:lineRule="auto"/>
        <w:jc w:val="left"/>
        <w:rPr>
          <w:rFonts w:ascii="Times New Roman" w:hAnsi="Times New Roman" w:cs="Times New Roman"/>
          <w:sz w:val="24"/>
          <w:lang w:eastAsia="ru-RU"/>
        </w:rPr>
      </w:pPr>
      <w:r>
        <w:rPr>
          <w:rFonts w:ascii="Times New Roman" w:hAnsi="Times New Roman" w:cs="Times New Roman"/>
          <w:sz w:val="24"/>
          <w:lang w:eastAsia="ru-RU"/>
        </w:rPr>
        <w:t>ограничить использование Scheduler;</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устанавливать атрибуты </w:t>
      </w:r>
      <w:r>
        <w:rPr>
          <w:rFonts w:ascii="Times New Roman" w:hAnsi="Times New Roman" w:cs="Times New Roman"/>
          <w:sz w:val="24"/>
          <w:lang w:eastAsia="ru-RU"/>
        </w:rPr>
        <w:t>SECURITY</w:t>
      </w:r>
      <w:r w:rsidRPr="00681D42">
        <w:rPr>
          <w:rFonts w:ascii="Times New Roman" w:hAnsi="Times New Roman" w:cs="Times New Roman"/>
          <w:sz w:val="24"/>
          <w:lang w:val="ru-RU" w:eastAsia="ru-RU"/>
        </w:rPr>
        <w:t>_</w:t>
      </w:r>
      <w:r>
        <w:rPr>
          <w:rFonts w:ascii="Times New Roman" w:hAnsi="Times New Roman" w:cs="Times New Roman"/>
          <w:sz w:val="24"/>
          <w:lang w:eastAsia="ru-RU"/>
        </w:rPr>
        <w:t>ATTRIBUTES</w:t>
      </w:r>
      <w:r w:rsidRPr="00681D42">
        <w:rPr>
          <w:rFonts w:ascii="Times New Roman" w:hAnsi="Times New Roman" w:cs="Times New Roman"/>
          <w:sz w:val="24"/>
          <w:lang w:val="ru-RU" w:eastAsia="ru-RU"/>
        </w:rPr>
        <w:t xml:space="preserve"> процессов и потоков в соответствии с требованиями безопасности всей системы в целом;</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для предотвращения стороннего анализа остаточной информации желательно использовать дополнительные ограничения по доступу к временным файлам;</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отказаться от использования режима автоматического входа пользователя при ее загрузке;</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исключить возможность удаленного редактирования системного реестра;</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включать фильтры паролей, устанавливаемые вместе с пакетами обновлений операционной системы;</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ограничить доступ пользователей в каталог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установить права доступа к каталогам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32\</w:t>
      </w:r>
      <w:r>
        <w:rPr>
          <w:rFonts w:ascii="Times New Roman" w:hAnsi="Times New Roman" w:cs="Times New Roman"/>
          <w:sz w:val="24"/>
          <w:lang w:eastAsia="ru-RU"/>
        </w:rPr>
        <w:t>Config</w:t>
      </w:r>
      <w:r w:rsidRPr="00681D42">
        <w:rPr>
          <w:rFonts w:ascii="Times New Roman" w:hAnsi="Times New Roman" w:cs="Times New Roman"/>
          <w:sz w:val="24"/>
          <w:lang w:val="ru-RU" w:eastAsia="ru-RU"/>
        </w:rPr>
        <w:t>,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32\</w:t>
      </w:r>
      <w:r>
        <w:rPr>
          <w:rFonts w:ascii="Times New Roman" w:hAnsi="Times New Roman" w:cs="Times New Roman"/>
          <w:sz w:val="24"/>
          <w:lang w:eastAsia="ru-RU"/>
        </w:rPr>
        <w:t>SPOOL</w:t>
      </w:r>
      <w:r w:rsidRPr="00681D42">
        <w:rPr>
          <w:rFonts w:ascii="Times New Roman" w:hAnsi="Times New Roman" w:cs="Times New Roman"/>
          <w:sz w:val="24"/>
          <w:lang w:val="ru-RU" w:eastAsia="ru-RU"/>
        </w:rPr>
        <w:t>,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r>
        <w:rPr>
          <w:rFonts w:ascii="Times New Roman" w:hAnsi="Times New Roman" w:cs="Times New Roman"/>
          <w:sz w:val="24"/>
          <w:lang w:eastAsia="ru-RU"/>
        </w:rPr>
        <w:t>Repair</w:t>
      </w:r>
      <w:r w:rsidRPr="00681D42">
        <w:rPr>
          <w:rFonts w:ascii="Times New Roman" w:hAnsi="Times New Roman" w:cs="Times New Roman"/>
          <w:sz w:val="24"/>
          <w:lang w:val="ru-RU" w:eastAsia="ru-RU"/>
        </w:rPr>
        <w:t>,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r>
        <w:rPr>
          <w:rFonts w:ascii="Times New Roman" w:hAnsi="Times New Roman" w:cs="Times New Roman"/>
          <w:sz w:val="24"/>
          <w:lang w:eastAsia="ru-RU"/>
        </w:rPr>
        <w:t>COOKIES</w:t>
      </w:r>
      <w:r w:rsidRPr="00681D42">
        <w:rPr>
          <w:rFonts w:ascii="Times New Roman" w:hAnsi="Times New Roman" w:cs="Times New Roman"/>
          <w:sz w:val="24"/>
          <w:lang w:val="ru-RU" w:eastAsia="ru-RU"/>
        </w:rPr>
        <w:t>,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r>
        <w:rPr>
          <w:rFonts w:ascii="Times New Roman" w:hAnsi="Times New Roman" w:cs="Times New Roman"/>
          <w:sz w:val="24"/>
          <w:lang w:eastAsia="ru-RU"/>
        </w:rPr>
        <w:t>FORMS</w:t>
      </w:r>
      <w:r w:rsidRPr="00681D42">
        <w:rPr>
          <w:rFonts w:ascii="Times New Roman" w:hAnsi="Times New Roman" w:cs="Times New Roman"/>
          <w:sz w:val="24"/>
          <w:lang w:val="ru-RU" w:eastAsia="ru-RU"/>
        </w:rPr>
        <w:t>,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r>
        <w:rPr>
          <w:rFonts w:ascii="Times New Roman" w:hAnsi="Times New Roman" w:cs="Times New Roman"/>
          <w:sz w:val="24"/>
          <w:lang w:eastAsia="ru-RU"/>
        </w:rPr>
        <w:t>HISTORY</w:t>
      </w:r>
      <w:r w:rsidRPr="00681D42">
        <w:rPr>
          <w:rFonts w:ascii="Times New Roman" w:hAnsi="Times New Roman" w:cs="Times New Roman"/>
          <w:sz w:val="24"/>
          <w:lang w:val="ru-RU" w:eastAsia="ru-RU"/>
        </w:rPr>
        <w:t>,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r>
        <w:rPr>
          <w:rFonts w:ascii="Times New Roman" w:hAnsi="Times New Roman" w:cs="Times New Roman"/>
          <w:sz w:val="24"/>
          <w:lang w:eastAsia="ru-RU"/>
        </w:rPr>
        <w:t>SENDTO</w:t>
      </w:r>
      <w:r w:rsidRPr="00681D42">
        <w:rPr>
          <w:rFonts w:ascii="Times New Roman" w:hAnsi="Times New Roman" w:cs="Times New Roman"/>
          <w:sz w:val="24"/>
          <w:lang w:val="ru-RU" w:eastAsia="ru-RU"/>
        </w:rPr>
        <w:t>,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r>
        <w:rPr>
          <w:rFonts w:ascii="Times New Roman" w:hAnsi="Times New Roman" w:cs="Times New Roman"/>
          <w:sz w:val="24"/>
          <w:lang w:eastAsia="ru-RU"/>
        </w:rPr>
        <w:t>PROFILES</w:t>
      </w:r>
      <w:r w:rsidRPr="00681D42">
        <w:rPr>
          <w:rFonts w:ascii="Times New Roman" w:hAnsi="Times New Roman" w:cs="Times New Roman"/>
          <w:sz w:val="24"/>
          <w:lang w:val="ru-RU" w:eastAsia="ru-RU"/>
        </w:rPr>
        <w:t>,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r>
        <w:rPr>
          <w:rFonts w:ascii="Times New Roman" w:hAnsi="Times New Roman" w:cs="Times New Roman"/>
          <w:sz w:val="24"/>
          <w:lang w:eastAsia="ru-RU"/>
        </w:rPr>
        <w:t>OCCACHE</w:t>
      </w:r>
      <w:r w:rsidRPr="00681D42">
        <w:rPr>
          <w:rFonts w:ascii="Times New Roman" w:hAnsi="Times New Roman" w:cs="Times New Roman"/>
          <w:sz w:val="24"/>
          <w:lang w:val="ru-RU" w:eastAsia="ru-RU"/>
        </w:rPr>
        <w:t>, \</w:t>
      </w:r>
      <w:r>
        <w:rPr>
          <w:rFonts w:ascii="Times New Roman" w:hAnsi="Times New Roman" w:cs="Times New Roman"/>
          <w:sz w:val="24"/>
          <w:lang w:eastAsia="ru-RU"/>
        </w:rPr>
        <w:t>TEMP</w:t>
      </w:r>
      <w:r w:rsidRPr="00681D42">
        <w:rPr>
          <w:rFonts w:ascii="Times New Roman" w:hAnsi="Times New Roman" w:cs="Times New Roman"/>
          <w:sz w:val="24"/>
          <w:lang w:val="ru-RU" w:eastAsia="ru-RU"/>
        </w:rPr>
        <w:t xml:space="preserve">, а также файлам </w:t>
      </w:r>
      <w:r>
        <w:rPr>
          <w:rFonts w:ascii="Times New Roman" w:hAnsi="Times New Roman" w:cs="Times New Roman"/>
          <w:sz w:val="24"/>
          <w:lang w:eastAsia="ru-RU"/>
        </w:rPr>
        <w:t>boot</w:t>
      </w:r>
      <w:r w:rsidRPr="00681D42">
        <w:rPr>
          <w:rFonts w:ascii="Times New Roman" w:hAnsi="Times New Roman" w:cs="Times New Roman"/>
          <w:sz w:val="24"/>
          <w:lang w:val="ru-RU" w:eastAsia="ru-RU"/>
        </w:rPr>
        <w:t>.</w:t>
      </w:r>
      <w:r>
        <w:rPr>
          <w:rFonts w:ascii="Times New Roman" w:hAnsi="Times New Roman" w:cs="Times New Roman"/>
          <w:sz w:val="24"/>
          <w:lang w:eastAsia="ru-RU"/>
        </w:rPr>
        <w:t>ini</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autoexec</w:t>
      </w:r>
      <w:r w:rsidRPr="00681D42">
        <w:rPr>
          <w:rFonts w:ascii="Times New Roman" w:hAnsi="Times New Roman" w:cs="Times New Roman"/>
          <w:sz w:val="24"/>
          <w:lang w:val="ru-RU" w:eastAsia="ru-RU"/>
        </w:rPr>
        <w:t>.</w:t>
      </w:r>
      <w:r>
        <w:rPr>
          <w:rFonts w:ascii="Times New Roman" w:hAnsi="Times New Roman" w:cs="Times New Roman"/>
          <w:sz w:val="24"/>
          <w:lang w:eastAsia="ru-RU"/>
        </w:rPr>
        <w:t>bat</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config</w:t>
      </w:r>
      <w:r w:rsidRPr="00681D42">
        <w:rPr>
          <w:rFonts w:ascii="Times New Roman" w:hAnsi="Times New Roman" w:cs="Times New Roman"/>
          <w:sz w:val="24"/>
          <w:lang w:val="ru-RU" w:eastAsia="ru-RU"/>
        </w:rPr>
        <w:t>.</w:t>
      </w:r>
      <w:r>
        <w:rPr>
          <w:rFonts w:ascii="Times New Roman" w:hAnsi="Times New Roman" w:cs="Times New Roman"/>
          <w:sz w:val="24"/>
          <w:lang w:eastAsia="ru-RU"/>
        </w:rPr>
        <w:t>sys</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ntdetect</w:t>
      </w:r>
      <w:r w:rsidRPr="00681D42">
        <w:rPr>
          <w:rFonts w:ascii="Times New Roman" w:hAnsi="Times New Roman" w:cs="Times New Roman"/>
          <w:sz w:val="24"/>
          <w:lang w:val="ru-RU" w:eastAsia="ru-RU"/>
        </w:rPr>
        <w:t>.</w:t>
      </w:r>
      <w:r>
        <w:rPr>
          <w:rFonts w:ascii="Times New Roman" w:hAnsi="Times New Roman" w:cs="Times New Roman"/>
          <w:sz w:val="24"/>
          <w:lang w:eastAsia="ru-RU"/>
        </w:rPr>
        <w:t>com</w:t>
      </w:r>
      <w:r w:rsidRPr="00681D42">
        <w:rPr>
          <w:rFonts w:ascii="Times New Roman" w:hAnsi="Times New Roman" w:cs="Times New Roman"/>
          <w:sz w:val="24"/>
          <w:lang w:val="ru-RU" w:eastAsia="ru-RU"/>
        </w:rPr>
        <w:t xml:space="preserve"> и </w:t>
      </w:r>
      <w:r>
        <w:rPr>
          <w:rFonts w:ascii="Times New Roman" w:hAnsi="Times New Roman" w:cs="Times New Roman"/>
          <w:sz w:val="24"/>
          <w:lang w:eastAsia="ru-RU"/>
        </w:rPr>
        <w:t>ntldr</w:t>
      </w:r>
      <w:r w:rsidRPr="00681D42">
        <w:rPr>
          <w:rFonts w:ascii="Times New Roman" w:hAnsi="Times New Roman" w:cs="Times New Roman"/>
          <w:sz w:val="24"/>
          <w:lang w:val="ru-RU" w:eastAsia="ru-RU"/>
        </w:rPr>
        <w:t xml:space="preserve"> в соответствии с политикой безопасности;</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после установки операционной системы удалить изкаталога %</w:t>
      </w:r>
      <w:r>
        <w:rPr>
          <w:rFonts w:ascii="Times New Roman" w:hAnsi="Times New Roman" w:cs="Times New Roman"/>
          <w:sz w:val="24"/>
          <w:lang w:eastAsia="ru-RU"/>
        </w:rPr>
        <w:t>Systemroot</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32\</w:t>
      </w:r>
      <w:r>
        <w:rPr>
          <w:rFonts w:ascii="Times New Roman" w:hAnsi="Times New Roman" w:cs="Times New Roman"/>
          <w:sz w:val="24"/>
          <w:lang w:eastAsia="ru-RU"/>
        </w:rPr>
        <w:t>Config</w:t>
      </w:r>
      <w:r w:rsidRPr="00681D42">
        <w:rPr>
          <w:rFonts w:ascii="Times New Roman" w:hAnsi="Times New Roman" w:cs="Times New Roman"/>
          <w:sz w:val="24"/>
          <w:lang w:val="ru-RU" w:eastAsia="ru-RU"/>
        </w:rPr>
        <w:t xml:space="preserve"> файл </w:t>
      </w:r>
      <w:r>
        <w:rPr>
          <w:rFonts w:ascii="Times New Roman" w:hAnsi="Times New Roman" w:cs="Times New Roman"/>
          <w:sz w:val="24"/>
          <w:lang w:eastAsia="ru-RU"/>
        </w:rPr>
        <w:t>sam</w:t>
      </w:r>
      <w:r w:rsidRPr="00681D42">
        <w:rPr>
          <w:rFonts w:ascii="Times New Roman" w:hAnsi="Times New Roman" w:cs="Times New Roman"/>
          <w:sz w:val="24"/>
          <w:lang w:val="ru-RU" w:eastAsia="ru-RU"/>
        </w:rPr>
        <w:t>.</w:t>
      </w:r>
      <w:r>
        <w:rPr>
          <w:rFonts w:ascii="Times New Roman" w:hAnsi="Times New Roman" w:cs="Times New Roman"/>
          <w:sz w:val="24"/>
          <w:lang w:eastAsia="ru-RU"/>
        </w:rPr>
        <w:t>sav</w:t>
      </w:r>
      <w:r w:rsidRPr="00681D42">
        <w:rPr>
          <w:rFonts w:ascii="Times New Roman" w:hAnsi="Times New Roman" w:cs="Times New Roman"/>
          <w:sz w:val="24"/>
          <w:lang w:val="ru-RU" w:eastAsia="ru-RU"/>
        </w:rPr>
        <w:t>;</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использовать систему аудита в соответствии с политикой безопасности;</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w:t>
      </w:r>
      <w:r>
        <w:rPr>
          <w:rFonts w:ascii="Times New Roman" w:hAnsi="Times New Roman" w:cs="Times New Roman"/>
          <w:sz w:val="24"/>
          <w:lang w:eastAsia="ru-RU"/>
        </w:rPr>
        <w:t>CurrentControlSet</w:t>
      </w:r>
      <w:r w:rsidRPr="00681D42">
        <w:rPr>
          <w:rFonts w:ascii="Times New Roman" w:hAnsi="Times New Roman" w:cs="Times New Roman"/>
          <w:sz w:val="24"/>
          <w:lang w:val="ru-RU" w:eastAsia="ru-RU"/>
        </w:rPr>
        <w:t>\</w:t>
      </w:r>
      <w:r>
        <w:rPr>
          <w:rFonts w:ascii="Times New Roman" w:hAnsi="Times New Roman" w:cs="Times New Roman"/>
          <w:sz w:val="24"/>
          <w:lang w:eastAsia="ru-RU"/>
        </w:rPr>
        <w:t>Control</w:t>
      </w:r>
      <w:r w:rsidRPr="00681D42">
        <w:rPr>
          <w:rFonts w:ascii="Times New Roman" w:hAnsi="Times New Roman" w:cs="Times New Roman"/>
          <w:sz w:val="24"/>
          <w:lang w:val="ru-RU" w:eastAsia="ru-RU"/>
        </w:rPr>
        <w:t>\</w:t>
      </w:r>
      <w:r>
        <w:rPr>
          <w:rFonts w:ascii="Times New Roman" w:hAnsi="Times New Roman" w:cs="Times New Roman"/>
          <w:sz w:val="24"/>
          <w:lang w:eastAsia="ru-RU"/>
        </w:rPr>
        <w:t>Lsa</w:t>
      </w:r>
      <w:r w:rsidRPr="00681D42">
        <w:rPr>
          <w:rFonts w:ascii="Times New Roman" w:hAnsi="Times New Roman" w:cs="Times New Roman"/>
          <w:sz w:val="24"/>
          <w:lang w:val="ru-RU" w:eastAsia="ru-RU"/>
        </w:rPr>
        <w:t xml:space="preserve"> установить параметр </w:t>
      </w:r>
      <w:r>
        <w:rPr>
          <w:rFonts w:ascii="Times New Roman" w:hAnsi="Times New Roman" w:cs="Times New Roman"/>
          <w:sz w:val="24"/>
          <w:lang w:eastAsia="ru-RU"/>
        </w:rPr>
        <w:t>RestrictAnonymous</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DWORD</w:t>
      </w:r>
      <w:r w:rsidRPr="00681D42">
        <w:rPr>
          <w:rFonts w:ascii="Times New Roman" w:hAnsi="Times New Roman" w:cs="Times New Roman"/>
          <w:sz w:val="24"/>
          <w:lang w:val="ru-RU" w:eastAsia="ru-RU"/>
        </w:rPr>
        <w:t>) со значением 1 для исключения доступа анонимного пользователя к списку разделяемых ресурсов, а также для исключения доступа к содержимому системного реестра;</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удалить имя </w:t>
      </w:r>
      <w:r>
        <w:rPr>
          <w:rFonts w:ascii="Times New Roman" w:hAnsi="Times New Roman" w:cs="Times New Roman"/>
          <w:sz w:val="24"/>
          <w:lang w:eastAsia="ru-RU"/>
        </w:rPr>
        <w:t>SPOOLSS</w:t>
      </w:r>
      <w:r w:rsidRPr="00681D42">
        <w:rPr>
          <w:rFonts w:ascii="Times New Roman" w:hAnsi="Times New Roman" w:cs="Times New Roman"/>
          <w:sz w:val="24"/>
          <w:lang w:val="ru-RU" w:eastAsia="ru-RU"/>
        </w:rPr>
        <w:t xml:space="preserve"> из ключа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w:t>
      </w:r>
      <w:r>
        <w:rPr>
          <w:rFonts w:ascii="Times New Roman" w:hAnsi="Times New Roman" w:cs="Times New Roman"/>
          <w:sz w:val="24"/>
          <w:lang w:eastAsia="ru-RU"/>
        </w:rPr>
        <w:t>CurrentControlSet</w:t>
      </w:r>
      <w:r w:rsidRPr="00681D42">
        <w:rPr>
          <w:rFonts w:ascii="Times New Roman" w:hAnsi="Times New Roman" w:cs="Times New Roman"/>
          <w:sz w:val="24"/>
          <w:lang w:val="ru-RU" w:eastAsia="ru-RU"/>
        </w:rPr>
        <w:t>\</w:t>
      </w:r>
      <w:r>
        <w:rPr>
          <w:rFonts w:ascii="Times New Roman" w:hAnsi="Times New Roman" w:cs="Times New Roman"/>
          <w:sz w:val="24"/>
          <w:lang w:eastAsia="ru-RU"/>
        </w:rPr>
        <w:t>Services</w:t>
      </w:r>
      <w:r w:rsidRPr="00681D42">
        <w:rPr>
          <w:rFonts w:ascii="Times New Roman" w:hAnsi="Times New Roman" w:cs="Times New Roman"/>
          <w:sz w:val="24"/>
          <w:lang w:val="ru-RU" w:eastAsia="ru-RU"/>
        </w:rPr>
        <w:t>\</w:t>
      </w:r>
      <w:r>
        <w:rPr>
          <w:rFonts w:ascii="Times New Roman" w:hAnsi="Times New Roman" w:cs="Times New Roman"/>
          <w:sz w:val="24"/>
          <w:lang w:eastAsia="ru-RU"/>
        </w:rPr>
        <w:t>LanManServer</w:t>
      </w:r>
      <w:r w:rsidRPr="00681D42">
        <w:rPr>
          <w:rFonts w:ascii="Times New Roman" w:hAnsi="Times New Roman" w:cs="Times New Roman"/>
          <w:sz w:val="24"/>
          <w:lang w:val="ru-RU" w:eastAsia="ru-RU"/>
        </w:rPr>
        <w:t>\</w:t>
      </w:r>
      <w:r>
        <w:rPr>
          <w:rFonts w:ascii="Times New Roman" w:hAnsi="Times New Roman" w:cs="Times New Roman"/>
          <w:sz w:val="24"/>
          <w:lang w:eastAsia="ru-RU"/>
        </w:rPr>
        <w:t>Parameters</w:t>
      </w:r>
      <w:r w:rsidRPr="00681D42">
        <w:rPr>
          <w:rFonts w:ascii="Times New Roman" w:hAnsi="Times New Roman" w:cs="Times New Roman"/>
          <w:sz w:val="24"/>
          <w:lang w:val="ru-RU" w:eastAsia="ru-RU"/>
        </w:rPr>
        <w:t>\</w:t>
      </w:r>
      <w:r>
        <w:rPr>
          <w:rFonts w:ascii="Times New Roman" w:hAnsi="Times New Roman" w:cs="Times New Roman"/>
          <w:sz w:val="24"/>
          <w:lang w:eastAsia="ru-RU"/>
        </w:rPr>
        <w:t>NullSessionPipes</w:t>
      </w:r>
      <w:r w:rsidRPr="00681D42">
        <w:rPr>
          <w:rFonts w:ascii="Times New Roman" w:hAnsi="Times New Roman" w:cs="Times New Roman"/>
          <w:sz w:val="24"/>
          <w:lang w:val="ru-RU" w:eastAsia="ru-RU"/>
        </w:rPr>
        <w:t xml:space="preserve"> для исключения утечки информации при передаче данных по именованному каналу </w:t>
      </w:r>
      <w:hyperlink r:id="rId20" w:history="1">
        <w:r w:rsidRPr="00681D42">
          <w:rPr>
            <w:rStyle w:val="ad"/>
            <w:rFonts w:ascii="Times New Roman" w:hAnsi="Times New Roman" w:cs="Times New Roman"/>
            <w:color w:val="auto"/>
            <w:sz w:val="24"/>
            <w:lang w:val="ru-RU" w:eastAsia="ru-RU"/>
          </w:rPr>
          <w:t>\\</w:t>
        </w:r>
        <w:r>
          <w:rPr>
            <w:rStyle w:val="ad"/>
            <w:rFonts w:ascii="Times New Roman" w:hAnsi="Times New Roman" w:cs="Times New Roman"/>
            <w:color w:val="auto"/>
            <w:sz w:val="24"/>
            <w:lang w:eastAsia="ru-RU"/>
          </w:rPr>
          <w:t>server</w:t>
        </w:r>
        <w:r w:rsidRPr="00681D42">
          <w:rPr>
            <w:rStyle w:val="ad"/>
            <w:rFonts w:ascii="Times New Roman" w:hAnsi="Times New Roman" w:cs="Times New Roman"/>
            <w:color w:val="auto"/>
            <w:sz w:val="24"/>
            <w:lang w:val="ru-RU" w:eastAsia="ru-RU"/>
          </w:rPr>
          <w:t>\</w:t>
        </w:r>
        <w:r>
          <w:rPr>
            <w:rStyle w:val="ad"/>
            <w:rFonts w:ascii="Times New Roman" w:hAnsi="Times New Roman" w:cs="Times New Roman"/>
            <w:color w:val="auto"/>
            <w:sz w:val="24"/>
            <w:lang w:eastAsia="ru-RU"/>
          </w:rPr>
          <w:t>PIPE</w:t>
        </w:r>
        <w:r w:rsidRPr="00681D42">
          <w:rPr>
            <w:rStyle w:val="ad"/>
            <w:rFonts w:ascii="Times New Roman" w:hAnsi="Times New Roman" w:cs="Times New Roman"/>
            <w:color w:val="auto"/>
            <w:sz w:val="24"/>
            <w:lang w:val="ru-RU" w:eastAsia="ru-RU"/>
          </w:rPr>
          <w:t>\</w:t>
        </w:r>
        <w:r>
          <w:rPr>
            <w:rStyle w:val="ad"/>
            <w:rFonts w:ascii="Times New Roman" w:hAnsi="Times New Roman" w:cs="Times New Roman"/>
            <w:color w:val="auto"/>
            <w:sz w:val="24"/>
            <w:lang w:eastAsia="ru-RU"/>
          </w:rPr>
          <w:t>SPOOLSS</w:t>
        </w:r>
        <w:r w:rsidRPr="00681D42">
          <w:rPr>
            <w:rStyle w:val="ad"/>
            <w:rFonts w:ascii="Times New Roman" w:hAnsi="Times New Roman" w:cs="Times New Roman"/>
            <w:color w:val="auto"/>
            <w:sz w:val="24"/>
            <w:lang w:val="ru-RU" w:eastAsia="ru-RU"/>
          </w:rPr>
          <w:t>;</w:t>
        </w:r>
      </w:hyperlink>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lastRenderedPageBreak/>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w:t>
      </w:r>
      <w:r>
        <w:rPr>
          <w:rFonts w:ascii="Times New Roman" w:hAnsi="Times New Roman" w:cs="Times New Roman"/>
          <w:sz w:val="24"/>
          <w:lang w:eastAsia="ru-RU"/>
        </w:rPr>
        <w:t>CurrentControlSet</w:t>
      </w:r>
      <w:r w:rsidRPr="00681D42">
        <w:rPr>
          <w:rFonts w:ascii="Times New Roman" w:hAnsi="Times New Roman" w:cs="Times New Roman"/>
          <w:sz w:val="24"/>
          <w:lang w:val="ru-RU" w:eastAsia="ru-RU"/>
        </w:rPr>
        <w:t>\</w:t>
      </w:r>
      <w:r>
        <w:rPr>
          <w:rFonts w:ascii="Times New Roman" w:hAnsi="Times New Roman" w:cs="Times New Roman"/>
          <w:sz w:val="24"/>
          <w:lang w:eastAsia="ru-RU"/>
        </w:rPr>
        <w:t>Services</w:t>
      </w:r>
      <w:r w:rsidRPr="00681D42">
        <w:rPr>
          <w:rFonts w:ascii="Times New Roman" w:hAnsi="Times New Roman" w:cs="Times New Roman"/>
          <w:sz w:val="24"/>
          <w:lang w:val="ru-RU" w:eastAsia="ru-RU"/>
        </w:rPr>
        <w:t>\</w:t>
      </w:r>
      <w:r>
        <w:rPr>
          <w:rFonts w:ascii="Times New Roman" w:hAnsi="Times New Roman" w:cs="Times New Roman"/>
          <w:sz w:val="24"/>
          <w:lang w:eastAsia="ru-RU"/>
        </w:rPr>
        <w:t>LanManServer</w:t>
      </w:r>
      <w:r w:rsidRPr="00681D42">
        <w:rPr>
          <w:rFonts w:ascii="Times New Roman" w:hAnsi="Times New Roman" w:cs="Times New Roman"/>
          <w:sz w:val="24"/>
          <w:lang w:val="ru-RU" w:eastAsia="ru-RU"/>
        </w:rPr>
        <w:t>\</w:t>
      </w:r>
      <w:r>
        <w:rPr>
          <w:rFonts w:ascii="Times New Roman" w:hAnsi="Times New Roman" w:cs="Times New Roman"/>
          <w:sz w:val="24"/>
          <w:lang w:eastAsia="ru-RU"/>
        </w:rPr>
        <w:t>Parameters</w:t>
      </w:r>
      <w:r w:rsidRPr="00681D42">
        <w:rPr>
          <w:rFonts w:ascii="Times New Roman" w:hAnsi="Times New Roman" w:cs="Times New Roman"/>
          <w:sz w:val="24"/>
          <w:lang w:val="ru-RU" w:eastAsia="ru-RU"/>
        </w:rPr>
        <w:t xml:space="preserve"> установить параметры </w:t>
      </w:r>
      <w:r>
        <w:rPr>
          <w:rFonts w:ascii="Times New Roman" w:hAnsi="Times New Roman" w:cs="Times New Roman"/>
          <w:sz w:val="24"/>
          <w:lang w:eastAsia="ru-RU"/>
        </w:rPr>
        <w:t>AutoShareWks</w:t>
      </w:r>
      <w:r w:rsidRPr="00681D42">
        <w:rPr>
          <w:rFonts w:ascii="Times New Roman" w:hAnsi="Times New Roman" w:cs="Times New Roman"/>
          <w:sz w:val="24"/>
          <w:lang w:val="ru-RU" w:eastAsia="ru-RU"/>
        </w:rPr>
        <w:t xml:space="preserve"> (для </w:t>
      </w:r>
      <w:r>
        <w:rPr>
          <w:rFonts w:ascii="Times New Roman" w:hAnsi="Times New Roman" w:cs="Times New Roman"/>
          <w:sz w:val="24"/>
          <w:lang w:eastAsia="ru-RU"/>
        </w:rPr>
        <w:t>Windows</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NT</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Workstation</w:t>
      </w:r>
      <w:r w:rsidRPr="00681D42">
        <w:rPr>
          <w:rFonts w:ascii="Times New Roman" w:hAnsi="Times New Roman" w:cs="Times New Roman"/>
          <w:sz w:val="24"/>
          <w:lang w:val="ru-RU" w:eastAsia="ru-RU"/>
        </w:rPr>
        <w:t xml:space="preserve">) и </w:t>
      </w:r>
      <w:r>
        <w:rPr>
          <w:rFonts w:ascii="Times New Roman" w:hAnsi="Times New Roman" w:cs="Times New Roman"/>
          <w:sz w:val="24"/>
          <w:lang w:eastAsia="ru-RU"/>
        </w:rPr>
        <w:t>AutoShareServer</w:t>
      </w:r>
      <w:r w:rsidRPr="00681D42">
        <w:rPr>
          <w:rFonts w:ascii="Times New Roman" w:hAnsi="Times New Roman" w:cs="Times New Roman"/>
          <w:sz w:val="24"/>
          <w:lang w:val="ru-RU" w:eastAsia="ru-RU"/>
        </w:rPr>
        <w:t xml:space="preserve"> (для </w:t>
      </w:r>
      <w:r>
        <w:rPr>
          <w:rFonts w:ascii="Times New Roman" w:hAnsi="Times New Roman" w:cs="Times New Roman"/>
          <w:sz w:val="24"/>
          <w:lang w:eastAsia="ru-RU"/>
        </w:rPr>
        <w:t>Windows</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NT</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Server</w:t>
      </w:r>
      <w:r w:rsidRPr="00681D42">
        <w:rPr>
          <w:rFonts w:ascii="Times New Roman" w:hAnsi="Times New Roman" w:cs="Times New Roman"/>
          <w:sz w:val="24"/>
          <w:lang w:val="ru-RU" w:eastAsia="ru-RU"/>
        </w:rPr>
        <w:t xml:space="preserve">), имеющие тип </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DWORD</w:t>
      </w:r>
      <w:r w:rsidRPr="00681D42">
        <w:rPr>
          <w:rFonts w:ascii="Times New Roman" w:hAnsi="Times New Roman" w:cs="Times New Roman"/>
          <w:sz w:val="24"/>
          <w:lang w:val="ru-RU" w:eastAsia="ru-RU"/>
        </w:rPr>
        <w:t>, со значением 0 для запрета автоматического создания скрытых совместных ресурсов;</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Software</w:t>
      </w:r>
      <w:r w:rsidRPr="00681D42">
        <w:rPr>
          <w:rFonts w:ascii="Times New Roman" w:hAnsi="Times New Roman" w:cs="Times New Roman"/>
          <w:sz w:val="24"/>
          <w:lang w:val="ru-RU" w:eastAsia="ru-RU"/>
        </w:rPr>
        <w:t>\</w:t>
      </w:r>
      <w:r>
        <w:rPr>
          <w:rFonts w:ascii="Times New Roman" w:hAnsi="Times New Roman" w:cs="Times New Roman"/>
          <w:sz w:val="24"/>
          <w:lang w:eastAsia="ru-RU"/>
        </w:rPr>
        <w:t>Microsoft</w:t>
      </w:r>
      <w:r w:rsidRPr="00681D42">
        <w:rPr>
          <w:rFonts w:ascii="Times New Roman" w:hAnsi="Times New Roman" w:cs="Times New Roman"/>
          <w:sz w:val="24"/>
          <w:lang w:val="ru-RU" w:eastAsia="ru-RU"/>
        </w:rPr>
        <w:t>\</w:t>
      </w:r>
      <w:r>
        <w:rPr>
          <w:rFonts w:ascii="Times New Roman" w:hAnsi="Times New Roman" w:cs="Times New Roman"/>
          <w:sz w:val="24"/>
          <w:lang w:eastAsia="ru-RU"/>
        </w:rPr>
        <w:t>WindowsNT</w:t>
      </w:r>
      <w:r w:rsidRPr="00681D42">
        <w:rPr>
          <w:rFonts w:ascii="Times New Roman" w:hAnsi="Times New Roman" w:cs="Times New Roman"/>
          <w:sz w:val="24"/>
          <w:lang w:val="ru-RU" w:eastAsia="ru-RU"/>
        </w:rPr>
        <w:t>\</w:t>
      </w:r>
      <w:r>
        <w:rPr>
          <w:rFonts w:ascii="Times New Roman" w:hAnsi="Times New Roman" w:cs="Times New Roman"/>
          <w:sz w:val="24"/>
          <w:lang w:eastAsia="ru-RU"/>
        </w:rPr>
        <w:t>CurrentVersion</w:t>
      </w:r>
      <w:r w:rsidRPr="00681D42">
        <w:rPr>
          <w:rFonts w:ascii="Times New Roman" w:hAnsi="Times New Roman" w:cs="Times New Roman"/>
          <w:sz w:val="24"/>
          <w:lang w:val="ru-RU" w:eastAsia="ru-RU"/>
        </w:rPr>
        <w:t>\</w:t>
      </w:r>
      <w:r>
        <w:rPr>
          <w:rFonts w:ascii="Times New Roman" w:hAnsi="Times New Roman" w:cs="Times New Roman"/>
          <w:sz w:val="24"/>
          <w:lang w:eastAsia="ru-RU"/>
        </w:rPr>
        <w:t>Winlogon</w:t>
      </w:r>
      <w:r w:rsidRPr="00681D42">
        <w:rPr>
          <w:rFonts w:ascii="Times New Roman" w:hAnsi="Times New Roman" w:cs="Times New Roman"/>
          <w:sz w:val="24"/>
          <w:lang w:val="ru-RU" w:eastAsia="ru-RU"/>
        </w:rPr>
        <w:t xml:space="preserve"> установить параметр </w:t>
      </w:r>
      <w:r>
        <w:rPr>
          <w:rFonts w:ascii="Times New Roman" w:hAnsi="Times New Roman" w:cs="Times New Roman"/>
          <w:sz w:val="24"/>
          <w:lang w:eastAsia="ru-RU"/>
        </w:rPr>
        <w:t>CachedLogonsCount</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DWORD</w:t>
      </w:r>
      <w:r w:rsidRPr="00681D42">
        <w:rPr>
          <w:rFonts w:ascii="Times New Roman" w:hAnsi="Times New Roman" w:cs="Times New Roman"/>
          <w:sz w:val="24"/>
          <w:lang w:val="ru-RU" w:eastAsia="ru-RU"/>
        </w:rPr>
        <w:t>) со значением 0 для отключения кэширования паролей последних десяти пользователей, вошедших в систему;</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w:t>
      </w:r>
      <w:r>
        <w:rPr>
          <w:rFonts w:ascii="Times New Roman" w:hAnsi="Times New Roman" w:cs="Times New Roman"/>
          <w:sz w:val="24"/>
          <w:lang w:eastAsia="ru-RU"/>
        </w:rPr>
        <w:t>CurrentControlSet</w:t>
      </w:r>
      <w:r w:rsidRPr="00681D42">
        <w:rPr>
          <w:rFonts w:ascii="Times New Roman" w:hAnsi="Times New Roman" w:cs="Times New Roman"/>
          <w:sz w:val="24"/>
          <w:lang w:val="ru-RU" w:eastAsia="ru-RU"/>
        </w:rPr>
        <w:t>\</w:t>
      </w:r>
      <w:r>
        <w:rPr>
          <w:rFonts w:ascii="Times New Roman" w:hAnsi="Times New Roman" w:cs="Times New Roman"/>
          <w:sz w:val="24"/>
          <w:lang w:eastAsia="ru-RU"/>
        </w:rPr>
        <w:t>Services</w:t>
      </w:r>
      <w:r w:rsidRPr="00681D42">
        <w:rPr>
          <w:rFonts w:ascii="Times New Roman" w:hAnsi="Times New Roman" w:cs="Times New Roman"/>
          <w:sz w:val="24"/>
          <w:lang w:val="ru-RU" w:eastAsia="ru-RU"/>
        </w:rPr>
        <w:t>\</w:t>
      </w:r>
      <w:r>
        <w:rPr>
          <w:rFonts w:ascii="Times New Roman" w:hAnsi="Times New Roman" w:cs="Times New Roman"/>
          <w:sz w:val="24"/>
          <w:lang w:eastAsia="ru-RU"/>
        </w:rPr>
        <w:t>Eventlog</w:t>
      </w:r>
      <w:r w:rsidRPr="00681D42">
        <w:rPr>
          <w:rFonts w:ascii="Times New Roman" w:hAnsi="Times New Roman" w:cs="Times New Roman"/>
          <w:sz w:val="24"/>
          <w:lang w:val="ru-RU" w:eastAsia="ru-RU"/>
        </w:rPr>
        <w:t>\&lt;</w:t>
      </w:r>
      <w:r>
        <w:rPr>
          <w:rFonts w:ascii="Times New Roman" w:hAnsi="Times New Roman" w:cs="Times New Roman"/>
          <w:sz w:val="24"/>
          <w:lang w:eastAsia="ru-RU"/>
        </w:rPr>
        <w:t>LogName</w:t>
      </w:r>
      <w:r w:rsidRPr="00681D42">
        <w:rPr>
          <w:rFonts w:ascii="Times New Roman" w:hAnsi="Times New Roman" w:cs="Times New Roman"/>
          <w:sz w:val="24"/>
          <w:lang w:val="ru-RU" w:eastAsia="ru-RU"/>
        </w:rPr>
        <w:t>&gt; (</w:t>
      </w:r>
      <w:r>
        <w:rPr>
          <w:rFonts w:ascii="Times New Roman" w:hAnsi="Times New Roman" w:cs="Times New Roman"/>
          <w:sz w:val="24"/>
          <w:lang w:eastAsia="ru-RU"/>
        </w:rPr>
        <w:t>LogName</w:t>
      </w:r>
      <w:r w:rsidRPr="00681D42">
        <w:rPr>
          <w:rFonts w:ascii="Times New Roman" w:hAnsi="Times New Roman" w:cs="Times New Roman"/>
          <w:sz w:val="24"/>
          <w:lang w:val="ru-RU" w:eastAsia="ru-RU"/>
        </w:rPr>
        <w:t xml:space="preserve"> – имя журнала, для которого следует ограничить доступ пользователям группы </w:t>
      </w:r>
      <w:r>
        <w:rPr>
          <w:rFonts w:ascii="Times New Roman" w:hAnsi="Times New Roman" w:cs="Times New Roman"/>
          <w:sz w:val="24"/>
          <w:lang w:eastAsia="ru-RU"/>
        </w:rPr>
        <w:t>Everyone</w:t>
      </w:r>
      <w:r w:rsidRPr="00681D42">
        <w:rPr>
          <w:rFonts w:ascii="Times New Roman" w:hAnsi="Times New Roman" w:cs="Times New Roman"/>
          <w:sz w:val="24"/>
          <w:lang w:val="ru-RU" w:eastAsia="ru-RU"/>
        </w:rPr>
        <w:t xml:space="preserve">) установить параметр </w:t>
      </w:r>
      <w:r>
        <w:rPr>
          <w:rFonts w:ascii="Times New Roman" w:hAnsi="Times New Roman" w:cs="Times New Roman"/>
          <w:sz w:val="24"/>
          <w:lang w:eastAsia="ru-RU"/>
        </w:rPr>
        <w:t>RestrictedGuestAccess</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DWORD</w:t>
      </w:r>
      <w:r w:rsidRPr="00681D42">
        <w:rPr>
          <w:rFonts w:ascii="Times New Roman" w:hAnsi="Times New Roman" w:cs="Times New Roman"/>
          <w:sz w:val="24"/>
          <w:lang w:val="ru-RU" w:eastAsia="ru-RU"/>
        </w:rPr>
        <w:t xml:space="preserve">) со значением 1 для исключения доступа группы </w:t>
      </w:r>
      <w:r>
        <w:rPr>
          <w:rFonts w:ascii="Times New Roman" w:hAnsi="Times New Roman" w:cs="Times New Roman"/>
          <w:sz w:val="24"/>
          <w:lang w:eastAsia="ru-RU"/>
        </w:rPr>
        <w:t>Everyone</w:t>
      </w:r>
      <w:r w:rsidRPr="00681D42">
        <w:rPr>
          <w:rFonts w:ascii="Times New Roman" w:hAnsi="Times New Roman" w:cs="Times New Roman"/>
          <w:sz w:val="24"/>
          <w:lang w:val="ru-RU" w:eastAsia="ru-RU"/>
        </w:rPr>
        <w:t xml:space="preserve"> к системному журналу и журналу приложений;</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w:t>
      </w:r>
      <w:r>
        <w:rPr>
          <w:rFonts w:ascii="Times New Roman" w:hAnsi="Times New Roman" w:cs="Times New Roman"/>
          <w:sz w:val="24"/>
          <w:lang w:eastAsia="ru-RU"/>
        </w:rPr>
        <w:t>CurrentControlSet</w:t>
      </w:r>
      <w:r w:rsidRPr="00681D42">
        <w:rPr>
          <w:rFonts w:ascii="Times New Roman" w:hAnsi="Times New Roman" w:cs="Times New Roman"/>
          <w:sz w:val="24"/>
          <w:lang w:val="ru-RU" w:eastAsia="ru-RU"/>
        </w:rPr>
        <w:t>\</w:t>
      </w:r>
      <w:r>
        <w:rPr>
          <w:rFonts w:ascii="Times New Roman" w:hAnsi="Times New Roman" w:cs="Times New Roman"/>
          <w:sz w:val="24"/>
          <w:lang w:eastAsia="ru-RU"/>
        </w:rPr>
        <w:t>Control</w:t>
      </w:r>
      <w:r w:rsidRPr="00681D42">
        <w:rPr>
          <w:rFonts w:ascii="Times New Roman" w:hAnsi="Times New Roman" w:cs="Times New Roman"/>
          <w:sz w:val="24"/>
          <w:lang w:val="ru-RU" w:eastAsia="ru-RU"/>
        </w:rPr>
        <w:t xml:space="preserve">\ установить </w:t>
      </w:r>
      <w:r>
        <w:rPr>
          <w:rFonts w:ascii="Times New Roman" w:hAnsi="Times New Roman" w:cs="Times New Roman"/>
          <w:sz w:val="24"/>
          <w:lang w:eastAsia="ru-RU"/>
        </w:rPr>
        <w:t>SessionManager</w:t>
      </w:r>
      <w:r w:rsidRPr="00681D42">
        <w:rPr>
          <w:rFonts w:ascii="Times New Roman" w:hAnsi="Times New Roman" w:cs="Times New Roman"/>
          <w:sz w:val="24"/>
          <w:lang w:val="ru-RU" w:eastAsia="ru-RU"/>
        </w:rPr>
        <w:t>\</w:t>
      </w:r>
      <w:r>
        <w:rPr>
          <w:rFonts w:ascii="Times New Roman" w:hAnsi="Times New Roman" w:cs="Times New Roman"/>
          <w:sz w:val="24"/>
          <w:lang w:eastAsia="ru-RU"/>
        </w:rPr>
        <w:t>MemoryManagement</w:t>
      </w:r>
      <w:r w:rsidRPr="00681D42">
        <w:rPr>
          <w:rFonts w:ascii="Times New Roman" w:hAnsi="Times New Roman" w:cs="Times New Roman"/>
          <w:sz w:val="24"/>
          <w:lang w:val="ru-RU" w:eastAsia="ru-RU"/>
        </w:rPr>
        <w:t xml:space="preserve"> параметр </w:t>
      </w:r>
      <w:r>
        <w:rPr>
          <w:rFonts w:ascii="Times New Roman" w:hAnsi="Times New Roman" w:cs="Times New Roman"/>
          <w:sz w:val="24"/>
          <w:lang w:eastAsia="ru-RU"/>
        </w:rPr>
        <w:t>ClearPageFileAtShutDown</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DWORD</w:t>
      </w:r>
      <w:r w:rsidRPr="00681D42">
        <w:rPr>
          <w:rFonts w:ascii="Times New Roman" w:hAnsi="Times New Roman" w:cs="Times New Roman"/>
          <w:sz w:val="24"/>
          <w:lang w:val="ru-RU" w:eastAsia="ru-RU"/>
        </w:rPr>
        <w:t>) со значением 1 для включения механизма затирания файла подкачки при перезагрузке;</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w:t>
      </w:r>
      <w:r>
        <w:rPr>
          <w:rFonts w:ascii="Times New Roman" w:hAnsi="Times New Roman" w:cs="Times New Roman"/>
          <w:sz w:val="24"/>
          <w:lang w:eastAsia="ru-RU"/>
        </w:rPr>
        <w:t>CurrentControlSet</w:t>
      </w:r>
      <w:r w:rsidRPr="00681D42">
        <w:rPr>
          <w:rFonts w:ascii="Times New Roman" w:hAnsi="Times New Roman" w:cs="Times New Roman"/>
          <w:sz w:val="24"/>
          <w:lang w:val="ru-RU" w:eastAsia="ru-RU"/>
        </w:rPr>
        <w:t>\</w:t>
      </w:r>
      <w:r>
        <w:rPr>
          <w:rFonts w:ascii="Times New Roman" w:hAnsi="Times New Roman" w:cs="Times New Roman"/>
          <w:sz w:val="24"/>
          <w:lang w:eastAsia="ru-RU"/>
        </w:rPr>
        <w:t>Control</w:t>
      </w:r>
      <w:r w:rsidRPr="00681D42">
        <w:rPr>
          <w:rFonts w:ascii="Times New Roman" w:hAnsi="Times New Roman" w:cs="Times New Roman"/>
          <w:sz w:val="24"/>
          <w:lang w:val="ru-RU" w:eastAsia="ru-RU"/>
        </w:rPr>
        <w:t>\</w:t>
      </w:r>
      <w:r>
        <w:rPr>
          <w:rFonts w:ascii="Times New Roman" w:hAnsi="Times New Roman" w:cs="Times New Roman"/>
          <w:sz w:val="24"/>
          <w:lang w:eastAsia="ru-RU"/>
        </w:rPr>
        <w:t>SecurePipeServers</w:t>
      </w:r>
      <w:r w:rsidRPr="00681D42">
        <w:rPr>
          <w:rFonts w:ascii="Times New Roman" w:hAnsi="Times New Roman" w:cs="Times New Roman"/>
          <w:sz w:val="24"/>
          <w:lang w:val="ru-RU" w:eastAsia="ru-RU"/>
        </w:rPr>
        <w:t xml:space="preserve"> установить параметр </w:t>
      </w:r>
      <w:r>
        <w:rPr>
          <w:rFonts w:ascii="Times New Roman" w:hAnsi="Times New Roman" w:cs="Times New Roman"/>
          <w:sz w:val="24"/>
          <w:lang w:eastAsia="ru-RU"/>
        </w:rPr>
        <w:t>winreg</w:t>
      </w:r>
      <w:r w:rsidRPr="00681D42">
        <w:rPr>
          <w:rFonts w:ascii="Times New Roman" w:hAnsi="Times New Roman" w:cs="Times New Roman"/>
          <w:sz w:val="24"/>
          <w:lang w:val="ru-RU" w:eastAsia="ru-RU"/>
        </w:rPr>
        <w:t>(</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DWORD</w:t>
      </w:r>
      <w:r w:rsidRPr="00681D42">
        <w:rPr>
          <w:rFonts w:ascii="Times New Roman" w:hAnsi="Times New Roman" w:cs="Times New Roman"/>
          <w:sz w:val="24"/>
          <w:lang w:val="ru-RU" w:eastAsia="ru-RU"/>
        </w:rPr>
        <w:t>) со значением 1 для ограничения удаленного доступа к реестру;</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Software</w:t>
      </w:r>
      <w:r w:rsidRPr="00681D42">
        <w:rPr>
          <w:rFonts w:ascii="Times New Roman" w:hAnsi="Times New Roman" w:cs="Times New Roman"/>
          <w:sz w:val="24"/>
          <w:lang w:val="ru-RU" w:eastAsia="ru-RU"/>
        </w:rPr>
        <w:t>\</w:t>
      </w:r>
      <w:r>
        <w:rPr>
          <w:rFonts w:ascii="Times New Roman" w:hAnsi="Times New Roman" w:cs="Times New Roman"/>
          <w:sz w:val="24"/>
          <w:lang w:eastAsia="ru-RU"/>
        </w:rPr>
        <w:t>Microsoft</w:t>
      </w:r>
      <w:r w:rsidRPr="00681D42">
        <w:rPr>
          <w:rFonts w:ascii="Times New Roman" w:hAnsi="Times New Roman" w:cs="Times New Roman"/>
          <w:sz w:val="24"/>
          <w:lang w:val="ru-RU" w:eastAsia="ru-RU"/>
        </w:rPr>
        <w:t>\</w:t>
      </w:r>
      <w:r>
        <w:rPr>
          <w:rFonts w:ascii="Times New Roman" w:hAnsi="Times New Roman" w:cs="Times New Roman"/>
          <w:sz w:val="24"/>
          <w:lang w:eastAsia="ru-RU"/>
        </w:rPr>
        <w:t>WindowsNT</w:t>
      </w:r>
      <w:r w:rsidRPr="00681D42">
        <w:rPr>
          <w:rFonts w:ascii="Times New Roman" w:hAnsi="Times New Roman" w:cs="Times New Roman"/>
          <w:sz w:val="24"/>
          <w:lang w:val="ru-RU" w:eastAsia="ru-RU"/>
        </w:rPr>
        <w:t>\</w:t>
      </w:r>
      <w:proofErr w:type="gramStart"/>
      <w:r w:rsidRPr="00681D42">
        <w:rPr>
          <w:rFonts w:ascii="Times New Roman" w:hAnsi="Times New Roman" w:cs="Times New Roman"/>
          <w:sz w:val="24"/>
          <w:lang w:val="ru-RU" w:eastAsia="ru-RU"/>
        </w:rPr>
        <w:t>С</w:t>
      </w:r>
      <w:proofErr w:type="gramEnd"/>
      <w:r>
        <w:rPr>
          <w:rFonts w:ascii="Times New Roman" w:hAnsi="Times New Roman" w:cs="Times New Roman"/>
          <w:sz w:val="24"/>
          <w:lang w:eastAsia="ru-RU"/>
        </w:rPr>
        <w:t>urrentVersion</w:t>
      </w:r>
      <w:r w:rsidRPr="00681D42">
        <w:rPr>
          <w:rFonts w:ascii="Times New Roman" w:hAnsi="Times New Roman" w:cs="Times New Roman"/>
          <w:sz w:val="24"/>
          <w:lang w:val="ru-RU" w:eastAsia="ru-RU"/>
        </w:rPr>
        <w:t>\</w:t>
      </w:r>
      <w:r>
        <w:rPr>
          <w:rFonts w:ascii="Times New Roman" w:hAnsi="Times New Roman" w:cs="Times New Roman"/>
          <w:sz w:val="24"/>
          <w:lang w:eastAsia="ru-RU"/>
        </w:rPr>
        <w:t>Winlogon</w:t>
      </w:r>
      <w:r w:rsidRPr="00681D42">
        <w:rPr>
          <w:rFonts w:ascii="Times New Roman" w:hAnsi="Times New Roman" w:cs="Times New Roman"/>
          <w:sz w:val="24"/>
          <w:lang w:val="ru-RU" w:eastAsia="ru-RU"/>
        </w:rPr>
        <w:t xml:space="preserve"> установить параметр </w:t>
      </w:r>
      <w:r>
        <w:rPr>
          <w:rFonts w:ascii="Times New Roman" w:hAnsi="Times New Roman" w:cs="Times New Roman"/>
          <w:sz w:val="24"/>
          <w:lang w:eastAsia="ru-RU"/>
        </w:rPr>
        <w:t>AllocateFloppies</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SZ</w:t>
      </w:r>
      <w:r w:rsidRPr="00681D42">
        <w:rPr>
          <w:rFonts w:ascii="Times New Roman" w:hAnsi="Times New Roman" w:cs="Times New Roman"/>
          <w:sz w:val="24"/>
          <w:lang w:val="ru-RU" w:eastAsia="ru-RU"/>
        </w:rPr>
        <w:t>) со значением 1 для исключения параллельного использования дисковода для гибких дисков;</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Software</w:t>
      </w:r>
      <w:r w:rsidRPr="00681D42">
        <w:rPr>
          <w:rFonts w:ascii="Times New Roman" w:hAnsi="Times New Roman" w:cs="Times New Roman"/>
          <w:sz w:val="24"/>
          <w:lang w:val="ru-RU" w:eastAsia="ru-RU"/>
        </w:rPr>
        <w:t>\</w:t>
      </w:r>
      <w:r>
        <w:rPr>
          <w:rFonts w:ascii="Times New Roman" w:hAnsi="Times New Roman" w:cs="Times New Roman"/>
          <w:sz w:val="24"/>
          <w:lang w:eastAsia="ru-RU"/>
        </w:rPr>
        <w:t>Microsoft</w:t>
      </w:r>
      <w:r w:rsidRPr="00681D42">
        <w:rPr>
          <w:rFonts w:ascii="Times New Roman" w:hAnsi="Times New Roman" w:cs="Times New Roman"/>
          <w:sz w:val="24"/>
          <w:lang w:val="ru-RU" w:eastAsia="ru-RU"/>
        </w:rPr>
        <w:t>\</w:t>
      </w:r>
      <w:r>
        <w:rPr>
          <w:rFonts w:ascii="Times New Roman" w:hAnsi="Times New Roman" w:cs="Times New Roman"/>
          <w:sz w:val="24"/>
          <w:lang w:eastAsia="ru-RU"/>
        </w:rPr>
        <w:t>WindowsNT</w:t>
      </w:r>
      <w:r w:rsidRPr="00681D42">
        <w:rPr>
          <w:rFonts w:ascii="Times New Roman" w:hAnsi="Times New Roman" w:cs="Times New Roman"/>
          <w:sz w:val="24"/>
          <w:lang w:val="ru-RU" w:eastAsia="ru-RU"/>
        </w:rPr>
        <w:t>\</w:t>
      </w:r>
      <w:r>
        <w:rPr>
          <w:rFonts w:ascii="Times New Roman" w:hAnsi="Times New Roman" w:cs="Times New Roman"/>
          <w:sz w:val="24"/>
          <w:lang w:eastAsia="ru-RU"/>
        </w:rPr>
        <w:t>CurrentVersion</w:t>
      </w:r>
      <w:r w:rsidRPr="00681D42">
        <w:rPr>
          <w:rFonts w:ascii="Times New Roman" w:hAnsi="Times New Roman" w:cs="Times New Roman"/>
          <w:sz w:val="24"/>
          <w:lang w:val="ru-RU" w:eastAsia="ru-RU"/>
        </w:rPr>
        <w:t>\</w:t>
      </w:r>
      <w:r>
        <w:rPr>
          <w:rFonts w:ascii="Times New Roman" w:hAnsi="Times New Roman" w:cs="Times New Roman"/>
          <w:sz w:val="24"/>
          <w:lang w:eastAsia="ru-RU"/>
        </w:rPr>
        <w:t>Winlogon</w:t>
      </w:r>
      <w:r w:rsidRPr="00681D42">
        <w:rPr>
          <w:rFonts w:ascii="Times New Roman" w:hAnsi="Times New Roman" w:cs="Times New Roman"/>
          <w:sz w:val="24"/>
          <w:lang w:val="ru-RU" w:eastAsia="ru-RU"/>
        </w:rPr>
        <w:t xml:space="preserve"> установить параметр </w:t>
      </w:r>
      <w:r>
        <w:rPr>
          <w:rFonts w:ascii="Times New Roman" w:hAnsi="Times New Roman" w:cs="Times New Roman"/>
          <w:sz w:val="24"/>
          <w:lang w:eastAsia="ru-RU"/>
        </w:rPr>
        <w:t>DontDisplayLastUserName</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SZ</w:t>
      </w:r>
      <w:r w:rsidRPr="00681D42">
        <w:rPr>
          <w:rFonts w:ascii="Times New Roman" w:hAnsi="Times New Roman" w:cs="Times New Roman"/>
          <w:sz w:val="24"/>
          <w:lang w:val="ru-RU" w:eastAsia="ru-RU"/>
        </w:rPr>
        <w:t>) со значением 1 для отключения отображения имени последнего зарегистрированного пользователя;</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w:t>
      </w:r>
      <w:r>
        <w:rPr>
          <w:rFonts w:ascii="Times New Roman" w:hAnsi="Times New Roman" w:cs="Times New Roman"/>
          <w:sz w:val="24"/>
          <w:lang w:eastAsia="ru-RU"/>
        </w:rPr>
        <w:t>CurrentControlSet</w:t>
      </w:r>
      <w:r w:rsidRPr="00681D42">
        <w:rPr>
          <w:rFonts w:ascii="Times New Roman" w:hAnsi="Times New Roman" w:cs="Times New Roman"/>
          <w:sz w:val="24"/>
          <w:lang w:val="ru-RU" w:eastAsia="ru-RU"/>
        </w:rPr>
        <w:t>\</w:t>
      </w:r>
      <w:r>
        <w:rPr>
          <w:rFonts w:ascii="Times New Roman" w:hAnsi="Times New Roman" w:cs="Times New Roman"/>
          <w:sz w:val="24"/>
          <w:lang w:eastAsia="ru-RU"/>
        </w:rPr>
        <w:t>Control</w:t>
      </w:r>
      <w:r w:rsidRPr="00681D42">
        <w:rPr>
          <w:rFonts w:ascii="Times New Roman" w:hAnsi="Times New Roman" w:cs="Times New Roman"/>
          <w:sz w:val="24"/>
          <w:lang w:val="ru-RU" w:eastAsia="ru-RU"/>
        </w:rPr>
        <w:t>\</w:t>
      </w:r>
      <w:r>
        <w:rPr>
          <w:rFonts w:ascii="Times New Roman" w:hAnsi="Times New Roman" w:cs="Times New Roman"/>
          <w:sz w:val="24"/>
          <w:lang w:eastAsia="ru-RU"/>
        </w:rPr>
        <w:t>Lsa</w:t>
      </w:r>
      <w:r w:rsidRPr="00681D42">
        <w:rPr>
          <w:rFonts w:ascii="Times New Roman" w:hAnsi="Times New Roman" w:cs="Times New Roman"/>
          <w:sz w:val="24"/>
          <w:lang w:val="ru-RU" w:eastAsia="ru-RU"/>
        </w:rPr>
        <w:t xml:space="preserve"> установить параметр </w:t>
      </w:r>
      <w:r>
        <w:rPr>
          <w:rFonts w:ascii="Times New Roman" w:hAnsi="Times New Roman" w:cs="Times New Roman"/>
          <w:sz w:val="24"/>
          <w:lang w:eastAsia="ru-RU"/>
        </w:rPr>
        <w:t>AuditBaseObjects</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DWORD</w:t>
      </w:r>
      <w:r w:rsidRPr="00681D42">
        <w:rPr>
          <w:rFonts w:ascii="Times New Roman" w:hAnsi="Times New Roman" w:cs="Times New Roman"/>
          <w:sz w:val="24"/>
          <w:lang w:val="ru-RU" w:eastAsia="ru-RU"/>
        </w:rPr>
        <w:t xml:space="preserve">) со значением 1 для включения аудита </w:t>
      </w:r>
      <w:r w:rsidRPr="00681D42">
        <w:rPr>
          <w:rFonts w:ascii="Times New Roman" w:hAnsi="Times New Roman" w:cs="Times New Roman"/>
          <w:sz w:val="24"/>
          <w:lang w:val="ru-RU" w:eastAsia="ru-RU"/>
        </w:rPr>
        <w:lastRenderedPageBreak/>
        <w:t>базовых объектов системы;</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w:t>
      </w:r>
      <w:r>
        <w:rPr>
          <w:rFonts w:ascii="Times New Roman" w:hAnsi="Times New Roman" w:cs="Times New Roman"/>
          <w:sz w:val="24"/>
          <w:lang w:eastAsia="ru-RU"/>
        </w:rPr>
        <w:t>CurrentControlSet</w:t>
      </w:r>
      <w:r w:rsidRPr="00681D42">
        <w:rPr>
          <w:rFonts w:ascii="Times New Roman" w:hAnsi="Times New Roman" w:cs="Times New Roman"/>
          <w:sz w:val="24"/>
          <w:lang w:val="ru-RU" w:eastAsia="ru-RU"/>
        </w:rPr>
        <w:t>\</w:t>
      </w:r>
      <w:r>
        <w:rPr>
          <w:rFonts w:ascii="Times New Roman" w:hAnsi="Times New Roman" w:cs="Times New Roman"/>
          <w:sz w:val="24"/>
          <w:lang w:eastAsia="ru-RU"/>
        </w:rPr>
        <w:t>Control</w:t>
      </w:r>
      <w:r w:rsidRPr="00681D42">
        <w:rPr>
          <w:rFonts w:ascii="Times New Roman" w:hAnsi="Times New Roman" w:cs="Times New Roman"/>
          <w:sz w:val="24"/>
          <w:lang w:val="ru-RU" w:eastAsia="ru-RU"/>
        </w:rPr>
        <w:t>\</w:t>
      </w:r>
      <w:r>
        <w:rPr>
          <w:rFonts w:ascii="Times New Roman" w:hAnsi="Times New Roman" w:cs="Times New Roman"/>
          <w:sz w:val="24"/>
          <w:lang w:eastAsia="ru-RU"/>
        </w:rPr>
        <w:t>Lsa</w:t>
      </w:r>
      <w:r w:rsidRPr="00681D42">
        <w:rPr>
          <w:rFonts w:ascii="Times New Roman" w:hAnsi="Times New Roman" w:cs="Times New Roman"/>
          <w:sz w:val="24"/>
          <w:lang w:val="ru-RU" w:eastAsia="ru-RU"/>
        </w:rPr>
        <w:t xml:space="preserve"> установить параметр </w:t>
      </w:r>
      <w:r>
        <w:rPr>
          <w:rFonts w:ascii="Times New Roman" w:hAnsi="Times New Roman" w:cs="Times New Roman"/>
          <w:sz w:val="24"/>
          <w:lang w:eastAsia="ru-RU"/>
        </w:rPr>
        <w:t>FullPrivilegeAuditing</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BINARY</w:t>
      </w:r>
      <w:r w:rsidRPr="00681D42">
        <w:rPr>
          <w:rFonts w:ascii="Times New Roman" w:hAnsi="Times New Roman" w:cs="Times New Roman"/>
          <w:sz w:val="24"/>
          <w:lang w:val="ru-RU" w:eastAsia="ru-RU"/>
        </w:rPr>
        <w:t>) со значением 1 для включения аудита привилегий;</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в ключе </w:t>
      </w:r>
      <w:r>
        <w:rPr>
          <w:rFonts w:ascii="Times New Roman" w:hAnsi="Times New Roman" w:cs="Times New Roman"/>
          <w:sz w:val="24"/>
          <w:lang w:eastAsia="ru-RU"/>
        </w:rPr>
        <w:t>HKEY</w:t>
      </w:r>
      <w:r w:rsidRPr="00681D42">
        <w:rPr>
          <w:rFonts w:ascii="Times New Roman" w:hAnsi="Times New Roman" w:cs="Times New Roman"/>
          <w:sz w:val="24"/>
          <w:lang w:val="ru-RU" w:eastAsia="ru-RU"/>
        </w:rPr>
        <w:t>_</w:t>
      </w:r>
      <w:r>
        <w:rPr>
          <w:rFonts w:ascii="Times New Roman" w:hAnsi="Times New Roman" w:cs="Times New Roman"/>
          <w:sz w:val="24"/>
          <w:lang w:eastAsia="ru-RU"/>
        </w:rPr>
        <w:t>LOCAL</w:t>
      </w:r>
      <w:r w:rsidRPr="00681D42">
        <w:rPr>
          <w:rFonts w:ascii="Times New Roman" w:hAnsi="Times New Roman" w:cs="Times New Roman"/>
          <w:sz w:val="24"/>
          <w:lang w:val="ru-RU" w:eastAsia="ru-RU"/>
        </w:rPr>
        <w:t>_</w:t>
      </w:r>
      <w:r>
        <w:rPr>
          <w:rFonts w:ascii="Times New Roman" w:hAnsi="Times New Roman" w:cs="Times New Roman"/>
          <w:sz w:val="24"/>
          <w:lang w:eastAsia="ru-RU"/>
        </w:rPr>
        <w:t>MACHINE</w:t>
      </w:r>
      <w:r w:rsidRPr="00681D42">
        <w:rPr>
          <w:rFonts w:ascii="Times New Roman" w:hAnsi="Times New Roman" w:cs="Times New Roman"/>
          <w:sz w:val="24"/>
          <w:lang w:val="ru-RU" w:eastAsia="ru-RU"/>
        </w:rPr>
        <w:t>\</w:t>
      </w:r>
      <w:r>
        <w:rPr>
          <w:rFonts w:ascii="Times New Roman" w:hAnsi="Times New Roman" w:cs="Times New Roman"/>
          <w:sz w:val="24"/>
          <w:lang w:eastAsia="ru-RU"/>
        </w:rPr>
        <w:t>System</w:t>
      </w:r>
      <w:r w:rsidRPr="00681D42">
        <w:rPr>
          <w:rFonts w:ascii="Times New Roman" w:hAnsi="Times New Roman" w:cs="Times New Roman"/>
          <w:sz w:val="24"/>
          <w:lang w:val="ru-RU" w:eastAsia="ru-RU"/>
        </w:rPr>
        <w:t>\</w:t>
      </w:r>
      <w:r>
        <w:rPr>
          <w:rFonts w:ascii="Times New Roman" w:hAnsi="Times New Roman" w:cs="Times New Roman"/>
          <w:sz w:val="24"/>
          <w:lang w:eastAsia="ru-RU"/>
        </w:rPr>
        <w:t>CurrentControlSet</w:t>
      </w:r>
      <w:r w:rsidRPr="00681D42">
        <w:rPr>
          <w:rFonts w:ascii="Times New Roman" w:hAnsi="Times New Roman" w:cs="Times New Roman"/>
          <w:sz w:val="24"/>
          <w:lang w:val="ru-RU" w:eastAsia="ru-RU"/>
        </w:rPr>
        <w:t>\</w:t>
      </w:r>
      <w:r>
        <w:rPr>
          <w:rFonts w:ascii="Times New Roman" w:hAnsi="Times New Roman" w:cs="Times New Roman"/>
          <w:sz w:val="24"/>
          <w:lang w:eastAsia="ru-RU"/>
        </w:rPr>
        <w:t>Services</w:t>
      </w:r>
      <w:r w:rsidRPr="00681D42">
        <w:rPr>
          <w:rFonts w:ascii="Times New Roman" w:hAnsi="Times New Roman" w:cs="Times New Roman"/>
          <w:sz w:val="24"/>
          <w:lang w:val="ru-RU" w:eastAsia="ru-RU"/>
        </w:rPr>
        <w:t>\</w:t>
      </w:r>
      <w:r>
        <w:rPr>
          <w:rFonts w:ascii="Times New Roman" w:hAnsi="Times New Roman" w:cs="Times New Roman"/>
          <w:sz w:val="24"/>
          <w:lang w:eastAsia="ru-RU"/>
        </w:rPr>
        <w:t>Rdr</w:t>
      </w:r>
      <w:r w:rsidRPr="00681D42">
        <w:rPr>
          <w:rFonts w:ascii="Times New Roman" w:hAnsi="Times New Roman" w:cs="Times New Roman"/>
          <w:sz w:val="24"/>
          <w:lang w:val="ru-RU" w:eastAsia="ru-RU"/>
        </w:rPr>
        <w:t>\</w:t>
      </w:r>
      <w:r>
        <w:rPr>
          <w:rFonts w:ascii="Times New Roman" w:hAnsi="Times New Roman" w:cs="Times New Roman"/>
          <w:sz w:val="24"/>
          <w:lang w:eastAsia="ru-RU"/>
        </w:rPr>
        <w:t>Parameters</w:t>
      </w:r>
      <w:r w:rsidRPr="00681D42">
        <w:rPr>
          <w:rFonts w:ascii="Times New Roman" w:hAnsi="Times New Roman" w:cs="Times New Roman"/>
          <w:sz w:val="24"/>
          <w:lang w:val="ru-RU" w:eastAsia="ru-RU"/>
        </w:rPr>
        <w:t xml:space="preserve"> установить параметр </w:t>
      </w:r>
      <w:r>
        <w:rPr>
          <w:rFonts w:ascii="Times New Roman" w:hAnsi="Times New Roman" w:cs="Times New Roman"/>
          <w:sz w:val="24"/>
          <w:lang w:eastAsia="ru-RU"/>
        </w:rPr>
        <w:t>EnablePlainTextPassword</w:t>
      </w:r>
      <w:r w:rsidRPr="00681D42">
        <w:rPr>
          <w:rFonts w:ascii="Times New Roman" w:hAnsi="Times New Roman" w:cs="Times New Roman"/>
          <w:sz w:val="24"/>
          <w:lang w:val="ru-RU" w:eastAsia="ru-RU"/>
        </w:rPr>
        <w:t xml:space="preserve"> (</w:t>
      </w:r>
      <w:r>
        <w:rPr>
          <w:rFonts w:ascii="Times New Roman" w:hAnsi="Times New Roman" w:cs="Times New Roman"/>
          <w:sz w:val="24"/>
          <w:lang w:eastAsia="ru-RU"/>
        </w:rPr>
        <w:t>REG</w:t>
      </w:r>
      <w:r w:rsidRPr="00681D42">
        <w:rPr>
          <w:rFonts w:ascii="Times New Roman" w:hAnsi="Times New Roman" w:cs="Times New Roman"/>
          <w:sz w:val="24"/>
          <w:lang w:val="ru-RU" w:eastAsia="ru-RU"/>
        </w:rPr>
        <w:t>_</w:t>
      </w:r>
      <w:r>
        <w:rPr>
          <w:rFonts w:ascii="Times New Roman" w:hAnsi="Times New Roman" w:cs="Times New Roman"/>
          <w:sz w:val="24"/>
          <w:lang w:eastAsia="ru-RU"/>
        </w:rPr>
        <w:t>DWORD</w:t>
      </w:r>
      <w:r w:rsidRPr="00681D42">
        <w:rPr>
          <w:rFonts w:ascii="Times New Roman" w:hAnsi="Times New Roman" w:cs="Times New Roman"/>
          <w:sz w:val="24"/>
          <w:lang w:val="ru-RU" w:eastAsia="ru-RU"/>
        </w:rPr>
        <w:t>) со значением 0 для исключения передачи пароля пользователей по сети в открытом виде.</w:t>
      </w:r>
    </w:p>
    <w:p w:rsidR="007F18FC" w:rsidRPr="00681D42" w:rsidRDefault="007F18FC">
      <w:pPr>
        <w:spacing w:line="360" w:lineRule="auto"/>
        <w:jc w:val="left"/>
        <w:rPr>
          <w:rFonts w:ascii="Times New Roman" w:hAnsi="Times New Roman" w:cs="Times New Roman"/>
          <w:sz w:val="24"/>
          <w:lang w:val="ru-RU" w:eastAsia="ru-RU"/>
        </w:rPr>
      </w:pPr>
    </w:p>
    <w:p w:rsidR="007F18FC" w:rsidRDefault="00681D42">
      <w:pPr>
        <w:spacing w:line="360" w:lineRule="auto"/>
        <w:ind w:firstLine="420"/>
        <w:jc w:val="left"/>
        <w:rPr>
          <w:rFonts w:ascii="Times New Roman" w:hAnsi="Times New Roman" w:cs="Times New Roman"/>
          <w:sz w:val="24"/>
          <w:lang w:eastAsia="ru-RU"/>
        </w:rPr>
      </w:pPr>
      <w:r>
        <w:rPr>
          <w:rFonts w:ascii="Times New Roman" w:hAnsi="Times New Roman" w:cs="Times New Roman"/>
          <w:b/>
          <w:bCs/>
          <w:i/>
          <w:iCs/>
          <w:sz w:val="24"/>
          <w:lang w:eastAsia="ru-RU"/>
        </w:rPr>
        <w:t>ОС Linux:</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на все директории, содержащие системные файлы операционной системы </w:t>
      </w:r>
      <w:r>
        <w:rPr>
          <w:rFonts w:ascii="Times New Roman" w:hAnsi="Times New Roman" w:cs="Times New Roman"/>
          <w:sz w:val="24"/>
          <w:lang w:eastAsia="ru-RU"/>
        </w:rPr>
        <w:t>Linux</w:t>
      </w:r>
      <w:r w:rsidRPr="00681D42">
        <w:rPr>
          <w:rFonts w:ascii="Times New Roman" w:hAnsi="Times New Roman" w:cs="Times New Roman"/>
          <w:sz w:val="24"/>
          <w:lang w:val="ru-RU" w:eastAsia="ru-RU"/>
        </w:rPr>
        <w:t xml:space="preserve"> и каталоги программного обеспечения устанавливают права доступа, запрещающие всем пользователям, кроме Владельца (</w:t>
      </w:r>
      <w:r>
        <w:rPr>
          <w:rFonts w:ascii="Times New Roman" w:hAnsi="Times New Roman" w:cs="Times New Roman"/>
          <w:sz w:val="24"/>
          <w:lang w:eastAsia="ru-RU"/>
        </w:rPr>
        <w:t>Owner</w:t>
      </w:r>
      <w:r w:rsidRPr="00681D42">
        <w:rPr>
          <w:rFonts w:ascii="Times New Roman" w:hAnsi="Times New Roman" w:cs="Times New Roman"/>
          <w:sz w:val="24"/>
          <w:lang w:val="ru-RU" w:eastAsia="ru-RU"/>
        </w:rPr>
        <w:t>), запись;</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установить право доступа к файлам конфигурации только пользователю </w:t>
      </w:r>
      <w:r>
        <w:rPr>
          <w:rFonts w:ascii="Times New Roman" w:hAnsi="Times New Roman" w:cs="Times New Roman"/>
          <w:sz w:val="24"/>
          <w:lang w:eastAsia="ru-RU"/>
        </w:rPr>
        <w:t>root</w:t>
      </w:r>
      <w:r w:rsidRPr="00681D42">
        <w:rPr>
          <w:rFonts w:ascii="Times New Roman" w:hAnsi="Times New Roman" w:cs="Times New Roman"/>
          <w:sz w:val="24"/>
          <w:lang w:val="ru-RU" w:eastAsia="ru-RU"/>
        </w:rPr>
        <w:t>;</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ограничить доступ пользователей к файлам и каталогам, находящимся на жестком диске рабочей станции;</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разрешить пользователям только запуск исполняемых файлов необходимых  им для работы;</w:t>
      </w:r>
    </w:p>
    <w:p w:rsidR="007F18FC" w:rsidRPr="00681D42" w:rsidRDefault="007F18FC">
      <w:pPr>
        <w:spacing w:line="360" w:lineRule="auto"/>
        <w:jc w:val="left"/>
        <w:rPr>
          <w:rFonts w:ascii="Times New Roman" w:hAnsi="Times New Roman" w:cs="Times New Roman"/>
          <w:sz w:val="24"/>
          <w:lang w:val="ru-RU" w:eastAsia="ru-RU"/>
        </w:rPr>
      </w:pPr>
    </w:p>
    <w:p w:rsidR="007F18FC" w:rsidRPr="00681D42" w:rsidRDefault="00681D42" w:rsidP="00DC0CC2">
      <w:pPr>
        <w:spacing w:line="360" w:lineRule="auto"/>
        <w:jc w:val="center"/>
        <w:rPr>
          <w:rFonts w:ascii="Times New Roman" w:hAnsi="Times New Roman" w:cs="Times New Roman"/>
          <w:sz w:val="24"/>
          <w:lang w:val="ru-RU" w:eastAsia="ru-RU"/>
        </w:rPr>
      </w:pPr>
      <w:r w:rsidRPr="00681D42">
        <w:rPr>
          <w:rFonts w:ascii="Times New Roman" w:hAnsi="Times New Roman" w:cs="Times New Roman"/>
          <w:b/>
          <w:bCs/>
          <w:sz w:val="28"/>
          <w:szCs w:val="28"/>
          <w:lang w:val="ru-RU" w:eastAsia="ru-RU"/>
        </w:rPr>
        <w:t>Установка и эксплуатация программного обеспечения</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Установка вэб-ресурсов, специализированного программного обеспечения и контроль целостности исходных файлов и файлов журналов в операционных системах осуществляется ведущим разработчиком или сотрудником ответственным за работоспособность этих ресурсов.</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В случае нарушения целостности исходных файлов и файлов журналов событий в прикладном программном обеспечении специалист, при необходимости, может ограничить доступ к сетевому узлу для дальнейшей работы по выявлению причины и восстановлению. При наличии искажений в работе программного обеспечения пользователь обязан уведомить УИТ “Адилет сот” для дальнейшей работы по исправлению программного обеспечения.</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 xml:space="preserve">Специалист УИТ ”Адилет сот” обязан осуществлять периодический контроль </w:t>
      </w:r>
      <w:r w:rsidRPr="00681D42">
        <w:rPr>
          <w:rFonts w:ascii="Times New Roman" w:hAnsi="Times New Roman" w:cs="Times New Roman"/>
          <w:sz w:val="24"/>
          <w:lang w:val="ru-RU" w:eastAsia="ru-RU"/>
        </w:rPr>
        <w:lastRenderedPageBreak/>
        <w:t>работоспособности и соблюдения правил эксплуатации сетевых узлов.</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Контроль осуществляется как непосредственно на проверяемом сетевом узле, так и удаленно.</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Контрольная проверка на сетевом узле осуществляется в следующих случаях:</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при вводе сетевого узла в эксплуатацию;</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при изменении лица, ответственного за эксплуатацию;</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при изменении состава аппаратных средств сетевых узлов;</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при установке пакетов обновлений операционной системы, изменении версии операционной системы или состава дополнительного программного обеспечения, установленного на сетевой узел;</w:t>
      </w:r>
    </w:p>
    <w:p w:rsidR="007F18FC" w:rsidRPr="00681D42" w:rsidRDefault="007F18FC">
      <w:pPr>
        <w:spacing w:line="360" w:lineRule="auto"/>
        <w:jc w:val="left"/>
        <w:rPr>
          <w:rFonts w:ascii="Times New Roman" w:hAnsi="Times New Roman" w:cs="Times New Roman"/>
          <w:sz w:val="24"/>
          <w:lang w:val="ru-RU" w:eastAsia="ru-RU"/>
        </w:rPr>
      </w:pPr>
    </w:p>
    <w:p w:rsidR="007F18FC" w:rsidRPr="00681D42" w:rsidRDefault="00681D42" w:rsidP="00DC0CC2">
      <w:pPr>
        <w:spacing w:line="360" w:lineRule="auto"/>
        <w:jc w:val="center"/>
        <w:rPr>
          <w:rFonts w:ascii="Times New Roman" w:hAnsi="Times New Roman" w:cs="Times New Roman"/>
          <w:sz w:val="24"/>
          <w:lang w:val="ru-RU" w:eastAsia="ru-RU"/>
        </w:rPr>
      </w:pPr>
      <w:r w:rsidRPr="00681D42">
        <w:rPr>
          <w:rFonts w:ascii="Times New Roman" w:hAnsi="Times New Roman" w:cs="Times New Roman"/>
          <w:b/>
          <w:bCs/>
          <w:sz w:val="28"/>
          <w:szCs w:val="28"/>
          <w:lang w:val="ru-RU" w:eastAsia="ru-RU"/>
        </w:rPr>
        <w:t>Ключевая информация в информационной безопасности</w:t>
      </w:r>
    </w:p>
    <w:p w:rsidR="007F18FC" w:rsidRPr="00681D42" w:rsidRDefault="00681D42">
      <w:pPr>
        <w:spacing w:line="360" w:lineRule="auto"/>
        <w:ind w:firstLine="420"/>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В состав ключевой информации сетевых узлов входят следующие составляющие:</w:t>
      </w:r>
    </w:p>
    <w:p w:rsidR="007F18FC" w:rsidRDefault="00681D42" w:rsidP="007472D1">
      <w:pPr>
        <w:numPr>
          <w:ilvl w:val="0"/>
          <w:numId w:val="89"/>
        </w:numPr>
        <w:spacing w:after="120" w:line="360" w:lineRule="auto"/>
        <w:jc w:val="left"/>
        <w:rPr>
          <w:rFonts w:ascii="Times New Roman" w:hAnsi="Times New Roman" w:cs="Times New Roman"/>
          <w:sz w:val="24"/>
          <w:lang w:eastAsia="ru-RU"/>
        </w:rPr>
      </w:pPr>
      <w:r w:rsidRPr="00681D42">
        <w:rPr>
          <w:rFonts w:ascii="Times New Roman" w:hAnsi="Times New Roman" w:cs="Times New Roman"/>
          <w:sz w:val="24"/>
          <w:lang w:val="ru-RU" w:eastAsia="ru-RU"/>
        </w:rPr>
        <w:t xml:space="preserve">личные ключи пользователя - ключи защиты пользователя, необходимые для его аутентификации на сетевом узле, и может содержать ключи подписи пользователя. Личные ключи пользователя могут передаваться пользователю вместе с дистрибутивом для первичной инициализации или переноситься на ключевой носитель в процессе первичной инициализации сетевого узла. </w:t>
      </w:r>
      <w:r>
        <w:rPr>
          <w:rFonts w:ascii="Times New Roman" w:hAnsi="Times New Roman" w:cs="Times New Roman"/>
          <w:sz w:val="24"/>
          <w:lang w:eastAsia="ru-RU"/>
        </w:rPr>
        <w:t>Ответственность за сохранность личных ключей пользователя несет сам пользователь;</w:t>
      </w:r>
    </w:p>
    <w:p w:rsidR="007F18FC" w:rsidRPr="00681D42" w:rsidRDefault="00681D42" w:rsidP="007472D1">
      <w:pPr>
        <w:numPr>
          <w:ilvl w:val="0"/>
          <w:numId w:val="89"/>
        </w:numPr>
        <w:spacing w:after="120" w:line="360" w:lineRule="auto"/>
        <w:jc w:val="left"/>
        <w:rPr>
          <w:rFonts w:ascii="Times New Roman" w:hAnsi="Times New Roman" w:cs="Times New Roman"/>
          <w:sz w:val="24"/>
          <w:lang w:val="ru-RU" w:eastAsia="ru-RU"/>
        </w:rPr>
      </w:pPr>
      <w:r w:rsidRPr="00681D42">
        <w:rPr>
          <w:rFonts w:ascii="Times New Roman" w:hAnsi="Times New Roman" w:cs="Times New Roman"/>
          <w:sz w:val="24"/>
          <w:lang w:val="ru-RU" w:eastAsia="ru-RU"/>
        </w:rPr>
        <w:t>ключевой набор сетевого узла – набор ключей и справочной информации, общий для всех пользователей данного сетевого узла;</w:t>
      </w:r>
    </w:p>
    <w:p w:rsidR="007F18FC" w:rsidRPr="00A8029E" w:rsidRDefault="00681D42" w:rsidP="007472D1">
      <w:pPr>
        <w:pStyle w:val="af4"/>
        <w:numPr>
          <w:ilvl w:val="0"/>
          <w:numId w:val="89"/>
        </w:numPr>
        <w:spacing w:after="120"/>
        <w:rPr>
          <w:rFonts w:ascii="Times New Roman" w:hAnsi="Times New Roman" w:cs="Times New Roman"/>
          <w:lang w:val="ru-RU"/>
        </w:rPr>
        <w:sectPr w:rsidR="007F18FC" w:rsidRPr="00A8029E">
          <w:pgSz w:w="11906" w:h="16838"/>
          <w:pgMar w:top="459" w:right="851" w:bottom="1134" w:left="1701" w:header="709" w:footer="709" w:gutter="0"/>
          <w:cols w:space="720"/>
          <w:titlePg/>
          <w:docGrid w:linePitch="360"/>
        </w:sectPr>
      </w:pPr>
      <w:r w:rsidRPr="00A8029E">
        <w:rPr>
          <w:rFonts w:ascii="Times New Roman" w:hAnsi="Times New Roman" w:cs="Times New Roman"/>
          <w:sz w:val="24"/>
          <w:lang w:val="ru-RU" w:eastAsia="ru-RU"/>
        </w:rPr>
        <w:t>резервный набор персональных ключей пользователя, предназначенный для получения дистанционного обновления ключевой информации при изменении исходной ключевой информации. Резервные наборы персональных ключей должны храниться на съемных носителях. Помещение для хранения должно быть оборудовано сейфом для хранения ключевых документов и охранной сигнализацией. Хранение наборов на жестком диске сетевого узла допускается в специально оборудованных помещениях при обеспечении дополнительных организационных и технических мер по защите от несанкционированного доступа к сетевому узлу. Жесткий диск такого сетевого узла подлежит учету наравне с ключевыми носителями. Запрещается хранение наборов на мобильных персональных компьютерах и на сетевых узлах в помещениях, в которые могут иметь доступ посторонние лица. Актуальная копия набора персональных ключей должен находиться в защищенном хранилище УИТ “Адилет сот”.</w:t>
      </w:r>
    </w:p>
    <w:p w:rsidR="007F18FC" w:rsidRPr="00681D42" w:rsidRDefault="007F18FC">
      <w:pPr>
        <w:pStyle w:val="10"/>
        <w:jc w:val="center"/>
        <w:rPr>
          <w:rFonts w:ascii="Times New Roman" w:hAnsi="Times New Roman" w:cs="Times New Roman"/>
          <w:lang w:val="ru-RU" w:eastAsia="ru-RU"/>
        </w:rPr>
      </w:pPr>
      <w:bookmarkStart w:id="352" w:name="_Toc1070039048"/>
      <w:bookmarkStart w:id="353" w:name="_Toc300393811"/>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Приложение № 1</w:t>
      </w:r>
      <w:r>
        <w:rPr>
          <w:rFonts w:ascii="Times New Roman" w:hAnsi="Times New Roman" w:cs="Times New Roman"/>
          <w:sz w:val="20"/>
          <w:szCs w:val="20"/>
          <w:lang w:val="ru-RU"/>
        </w:rPr>
        <w:t>4</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7F18FC">
      <w:pPr>
        <w:pStyle w:val="10"/>
        <w:jc w:val="center"/>
        <w:rPr>
          <w:rFonts w:ascii="Times New Roman" w:hAnsi="Times New Roman" w:cs="Times New Roman"/>
          <w:lang w:val="ru-RU" w:eastAsia="ru-RU"/>
        </w:rPr>
      </w:pPr>
    </w:p>
    <w:p w:rsidR="007F18FC" w:rsidRPr="00681D42" w:rsidRDefault="007472D1">
      <w:pPr>
        <w:pStyle w:val="10"/>
        <w:jc w:val="center"/>
        <w:rPr>
          <w:rFonts w:ascii="Times New Roman" w:hAnsi="Times New Roman" w:cs="Times New Roman"/>
          <w:lang w:val="ru-RU" w:eastAsia="ru-RU"/>
        </w:rPr>
      </w:pPr>
      <w:bookmarkStart w:id="354" w:name="_Toc1143374409"/>
      <w:r>
        <w:rPr>
          <w:rFonts w:ascii="Times New Roman" w:hAnsi="Times New Roman" w:cs="Times New Roman"/>
          <w:lang w:val="ru-RU" w:eastAsia="ru-RU"/>
        </w:rPr>
        <w:t>Регламент «</w:t>
      </w:r>
      <w:bookmarkStart w:id="355" w:name="_Toc62340971"/>
      <w:bookmarkStart w:id="356" w:name="_Toc776381785"/>
      <w:bookmarkStart w:id="357" w:name="_Toc1854606466"/>
      <w:bookmarkEnd w:id="352"/>
      <w:bookmarkEnd w:id="353"/>
      <w:bookmarkEnd w:id="354"/>
      <w:r w:rsidR="00681D42" w:rsidRPr="00681D42">
        <w:rPr>
          <w:rFonts w:ascii="Times New Roman" w:hAnsi="Times New Roman" w:cs="Times New Roman"/>
          <w:lang w:val="ru-RU" w:eastAsia="ru-RU"/>
        </w:rPr>
        <w:t>О реагировании на инциденты информационной безопасности в Судебной системе</w:t>
      </w:r>
      <w:bookmarkEnd w:id="355"/>
      <w:bookmarkEnd w:id="356"/>
      <w:bookmarkEnd w:id="357"/>
      <w:r>
        <w:rPr>
          <w:rFonts w:ascii="Times New Roman" w:hAnsi="Times New Roman" w:cs="Times New Roman"/>
          <w:lang w:val="ru-RU" w:eastAsia="ru-RU"/>
        </w:rPr>
        <w:t>»</w:t>
      </w:r>
    </w:p>
    <w:p w:rsidR="007F18FC" w:rsidRPr="00681D42" w:rsidRDefault="007F18FC">
      <w:pPr>
        <w:rPr>
          <w:rFonts w:ascii="Times New Roman" w:hAnsi="Times New Roman" w:cs="Times New Roman"/>
          <w:lang w:val="ru-RU" w:eastAsia="ru-RU"/>
        </w:rPr>
      </w:pPr>
    </w:p>
    <w:p w:rsidR="007F18FC" w:rsidRPr="00681D42" w:rsidRDefault="007472D1" w:rsidP="007472D1">
      <w:pPr>
        <w:ind w:left="2940" w:firstLine="420"/>
        <w:rPr>
          <w:rFonts w:ascii="Times New Roman" w:hAnsi="Times New Roman" w:cs="Times New Roman"/>
          <w:b/>
          <w:sz w:val="24"/>
          <w:lang w:val="ru-RU"/>
        </w:rPr>
      </w:pPr>
      <w:r>
        <w:rPr>
          <w:rFonts w:ascii="Times New Roman" w:hAnsi="Times New Roman" w:cs="Times New Roman"/>
          <w:b/>
          <w:sz w:val="24"/>
          <w:lang w:val="ru-RU"/>
        </w:rPr>
        <w:t>1</w:t>
      </w:r>
      <w:r w:rsidR="00681D42" w:rsidRPr="00681D42">
        <w:rPr>
          <w:rFonts w:ascii="Times New Roman" w:hAnsi="Times New Roman" w:cs="Times New Roman"/>
          <w:b/>
          <w:sz w:val="24"/>
          <w:lang w:val="ru-RU"/>
        </w:rPr>
        <w:t>.Общие положения</w:t>
      </w:r>
    </w:p>
    <w:p w:rsidR="007F18FC" w:rsidRPr="00394B8F" w:rsidRDefault="00681D42">
      <w:pPr>
        <w:tabs>
          <w:tab w:val="left" w:pos="360"/>
        </w:tabs>
        <w:suppressAutoHyphens/>
        <w:autoSpaceDE w:val="0"/>
        <w:spacing w:after="0"/>
        <w:rPr>
          <w:rFonts w:ascii="Times New Roman" w:hAnsi="Times New Roman" w:cs="Times New Roman"/>
          <w:sz w:val="24"/>
          <w:lang w:val="ru-RU"/>
        </w:rPr>
      </w:pPr>
      <w:r w:rsidRPr="00681D42">
        <w:rPr>
          <w:rFonts w:ascii="Times New Roman" w:hAnsi="Times New Roman" w:cs="Times New Roman"/>
          <w:sz w:val="24"/>
          <w:lang w:val="ru-RU"/>
        </w:rPr>
        <w:t xml:space="preserve">1.1. </w:t>
      </w:r>
      <w:proofErr w:type="gramStart"/>
      <w:r w:rsidRPr="00681D42">
        <w:rPr>
          <w:rFonts w:ascii="Times New Roman" w:hAnsi="Times New Roman" w:cs="Times New Roman"/>
          <w:sz w:val="24"/>
          <w:lang w:val="ru-RU"/>
        </w:rPr>
        <w:t>Настоящий Регламент устанавливает порядок разбирательства и подготовки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 а так же выявления, разбирательства и предотвращения иных инцидентов связанных с</w:t>
      </w:r>
      <w:proofErr w:type="gramEnd"/>
      <w:r w:rsidRPr="00681D42">
        <w:rPr>
          <w:rFonts w:ascii="Times New Roman" w:hAnsi="Times New Roman" w:cs="Times New Roman"/>
          <w:sz w:val="24"/>
          <w:lang w:val="ru-RU"/>
        </w:rPr>
        <w:t xml:space="preserve"> информационной безопасностью </w:t>
      </w:r>
      <w:r w:rsidRPr="00394B8F">
        <w:rPr>
          <w:rFonts w:ascii="Times New Roman" w:hAnsi="Times New Roman" w:cs="Times New Roman"/>
          <w:sz w:val="24"/>
          <w:lang w:val="ru-RU"/>
        </w:rPr>
        <w:t>(далее - инцинденты) в Судебной системе.</w:t>
      </w:r>
    </w:p>
    <w:p w:rsidR="007F18FC" w:rsidRPr="00681D42" w:rsidRDefault="00681D42">
      <w:pPr>
        <w:tabs>
          <w:tab w:val="left" w:pos="0"/>
        </w:tabs>
        <w:suppressAutoHyphens/>
        <w:autoSpaceDE w:val="0"/>
        <w:spacing w:after="0"/>
        <w:rPr>
          <w:rFonts w:ascii="Times New Roman" w:hAnsi="Times New Roman" w:cs="Times New Roman"/>
          <w:sz w:val="24"/>
          <w:lang w:val="ru-RU"/>
        </w:rPr>
      </w:pPr>
      <w:r w:rsidRPr="00681D42">
        <w:rPr>
          <w:rFonts w:ascii="Times New Roman" w:hAnsi="Times New Roman" w:cs="Times New Roman"/>
          <w:sz w:val="24"/>
          <w:lang w:val="ru-RU"/>
        </w:rPr>
        <w:t xml:space="preserve">1.2. Регламент разработан в соответствии с Концепцией информационной безопасности, постановлением Правительства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 xml:space="preserve"> от 11 июля 2008 года № 373 "О проекте Концепции информационной безопасности Кыргызской Республики" и иными нормативными правовыми актами, а также в соответствии с локальными нормативными актами Судебной системы.</w:t>
      </w:r>
    </w:p>
    <w:p w:rsidR="007F18FC" w:rsidRPr="00681D42" w:rsidRDefault="00681D42">
      <w:pPr>
        <w:tabs>
          <w:tab w:val="left" w:pos="0"/>
        </w:tabs>
        <w:suppressAutoHyphens/>
        <w:autoSpaceDE w:val="0"/>
        <w:spacing w:after="0"/>
        <w:rPr>
          <w:rFonts w:ascii="Times New Roman" w:hAnsi="Times New Roman" w:cs="Times New Roman"/>
          <w:sz w:val="24"/>
          <w:lang w:val="ru-RU"/>
        </w:rPr>
      </w:pPr>
      <w:r w:rsidRPr="00681D42">
        <w:rPr>
          <w:rFonts w:ascii="Times New Roman" w:hAnsi="Times New Roman" w:cs="Times New Roman"/>
          <w:sz w:val="24"/>
          <w:lang w:val="ru-RU"/>
        </w:rPr>
        <w:t>1.3. Настоящий Регламент обязателен к соблюдению всеми сотрудниками Судебной системы, участвующими в выявлении, разбирательстве и предотвращении инцидентов.</w:t>
      </w:r>
    </w:p>
    <w:p w:rsidR="007F18FC" w:rsidRPr="00681D42" w:rsidRDefault="00681D42">
      <w:pPr>
        <w:tabs>
          <w:tab w:val="left" w:pos="0"/>
        </w:tabs>
        <w:suppressAutoHyphens/>
        <w:autoSpaceDE w:val="0"/>
        <w:spacing w:after="0"/>
        <w:rPr>
          <w:rFonts w:ascii="Times New Roman" w:hAnsi="Times New Roman" w:cs="Times New Roman"/>
          <w:sz w:val="24"/>
          <w:lang w:val="ru-RU"/>
        </w:rPr>
      </w:pPr>
      <w:r w:rsidRPr="00681D42">
        <w:rPr>
          <w:rFonts w:ascii="Times New Roman" w:hAnsi="Times New Roman" w:cs="Times New Roman"/>
          <w:sz w:val="24"/>
          <w:lang w:val="ru-RU"/>
        </w:rPr>
        <w:t>1.4. Разбирательство по всем подозрениям нарушения информационной безопасности проводится специалистами УИТ “Адилет сот</w:t>
      </w:r>
      <w:proofErr w:type="gramStart"/>
      <w:r w:rsidRPr="00681D42">
        <w:rPr>
          <w:rFonts w:ascii="Times New Roman" w:hAnsi="Times New Roman" w:cs="Times New Roman"/>
          <w:sz w:val="24"/>
          <w:lang w:val="ru-RU"/>
        </w:rPr>
        <w:t>”с</w:t>
      </w:r>
      <w:proofErr w:type="gramEnd"/>
      <w:r w:rsidRPr="00681D42">
        <w:rPr>
          <w:rFonts w:ascii="Times New Roman" w:hAnsi="Times New Roman" w:cs="Times New Roman"/>
          <w:sz w:val="24"/>
          <w:lang w:val="ru-RU"/>
        </w:rPr>
        <w:t xml:space="preserve"> привлечением в необходимых случаях руководителей и сотрудников других отделов.</w:t>
      </w:r>
    </w:p>
    <w:p w:rsidR="007F18FC" w:rsidRPr="00681D42" w:rsidRDefault="00681D42">
      <w:pPr>
        <w:tabs>
          <w:tab w:val="left" w:pos="0"/>
        </w:tabs>
        <w:suppressAutoHyphens/>
        <w:autoSpaceDE w:val="0"/>
        <w:spacing w:after="0"/>
        <w:rPr>
          <w:rFonts w:ascii="Times New Roman" w:hAnsi="Times New Roman" w:cs="Times New Roman"/>
          <w:sz w:val="24"/>
          <w:lang w:val="ru-RU"/>
        </w:rPr>
      </w:pPr>
      <w:r w:rsidRPr="00681D42">
        <w:rPr>
          <w:rFonts w:ascii="Times New Roman" w:hAnsi="Times New Roman" w:cs="Times New Roman"/>
          <w:sz w:val="24"/>
          <w:lang w:val="ru-RU"/>
        </w:rPr>
        <w:t>1.5. Разбирательство по подозрениям нарушения информационной безопасности, затрагивающих два или более подразделений/отделов Судебной системы, проводится специалистами УИТ “Адилет сот” с привлечением руководителей соответствующих подразделений/отделов.</w:t>
      </w:r>
    </w:p>
    <w:p w:rsidR="007F18FC" w:rsidRPr="00681D42" w:rsidRDefault="007F18FC">
      <w:pPr>
        <w:rPr>
          <w:rFonts w:ascii="Times New Roman" w:hAnsi="Times New Roman" w:cs="Times New Roman"/>
          <w:sz w:val="24"/>
          <w:lang w:val="ru-RU"/>
        </w:rPr>
      </w:pPr>
    </w:p>
    <w:p w:rsidR="007F18FC" w:rsidRPr="00681D42" w:rsidRDefault="00681D42">
      <w:pPr>
        <w:jc w:val="center"/>
        <w:rPr>
          <w:rFonts w:ascii="Times New Roman" w:hAnsi="Times New Roman" w:cs="Times New Roman"/>
          <w:b/>
          <w:sz w:val="24"/>
          <w:lang w:val="ru-RU"/>
        </w:rPr>
      </w:pPr>
      <w:r w:rsidRPr="00681D42">
        <w:rPr>
          <w:rFonts w:ascii="Times New Roman" w:hAnsi="Times New Roman" w:cs="Times New Roman"/>
          <w:b/>
          <w:sz w:val="24"/>
          <w:lang w:val="ru-RU"/>
        </w:rPr>
        <w:t>2. Выявление инцидента</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2.1. Основными источниками информации о нарушении информационной безопасности являются:</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факты, выявленные начальниками подразделений/отделов или иные руководители подразделений Судебной системы, специалистами УИТ “Адилет сот”, а также другими сотрудниками Судебной системы.</w:t>
      </w:r>
    </w:p>
    <w:p w:rsidR="007F18FC" w:rsidRPr="00681D42" w:rsidRDefault="00681D42">
      <w:pPr>
        <w:numPr>
          <w:ilvl w:val="0"/>
          <w:numId w:val="83"/>
        </w:numPr>
        <w:suppressAutoHyphens/>
        <w:spacing w:after="0"/>
        <w:rPr>
          <w:rFonts w:ascii="Times New Roman" w:hAnsi="Times New Roman" w:cs="Times New Roman"/>
          <w:sz w:val="24"/>
          <w:lang w:val="ru-RU"/>
        </w:rPr>
      </w:pPr>
      <w:proofErr w:type="gramStart"/>
      <w:r w:rsidRPr="00681D42">
        <w:rPr>
          <w:rFonts w:ascii="Times New Roman" w:hAnsi="Times New Roman" w:cs="Times New Roman"/>
          <w:sz w:val="24"/>
          <w:lang w:val="ru-RU"/>
        </w:rPr>
        <w:t>р</w:t>
      </w:r>
      <w:proofErr w:type="gramEnd"/>
      <w:r w:rsidRPr="00681D42">
        <w:rPr>
          <w:rFonts w:ascii="Times New Roman" w:hAnsi="Times New Roman" w:cs="Times New Roman"/>
          <w:sz w:val="24"/>
          <w:lang w:val="ru-RU"/>
        </w:rPr>
        <w:t>езультаты работы средств мониторинга информационной безопасности, результаты проверок и аудита (внутреннего или внешнего);</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 xml:space="preserve">журналы и оповещения операционных систем серверов и рабочих станций, антивирусной системы, системы резервного копирования и других систем; </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обращения субъектов персональных данных с указанием инцидента, связанного с информационной безопасностью;</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 xml:space="preserve">запросы и предписания органов надзора за соблюдением прав субъектов </w:t>
      </w:r>
      <w:r w:rsidRPr="00681D42">
        <w:rPr>
          <w:rFonts w:ascii="Times New Roman" w:hAnsi="Times New Roman" w:cs="Times New Roman"/>
          <w:sz w:val="24"/>
          <w:lang w:val="ru-RU"/>
        </w:rPr>
        <w:lastRenderedPageBreak/>
        <w:t>персональных данных;</w:t>
      </w:r>
    </w:p>
    <w:p w:rsidR="007F18FC" w:rsidRDefault="00681D42">
      <w:pPr>
        <w:numPr>
          <w:ilvl w:val="0"/>
          <w:numId w:val="83"/>
        </w:numPr>
        <w:suppressAutoHyphens/>
        <w:spacing w:after="0"/>
        <w:rPr>
          <w:rFonts w:ascii="Times New Roman" w:hAnsi="Times New Roman" w:cs="Times New Roman"/>
          <w:sz w:val="24"/>
        </w:rPr>
      </w:pPr>
      <w:proofErr w:type="gramStart"/>
      <w:r>
        <w:rPr>
          <w:rFonts w:ascii="Times New Roman" w:hAnsi="Times New Roman" w:cs="Times New Roman"/>
          <w:sz w:val="24"/>
        </w:rPr>
        <w:t>другие</w:t>
      </w:r>
      <w:proofErr w:type="gramEnd"/>
      <w:r>
        <w:rPr>
          <w:rFonts w:ascii="Times New Roman" w:hAnsi="Times New Roman" w:cs="Times New Roman"/>
          <w:sz w:val="24"/>
        </w:rPr>
        <w:t xml:space="preserve"> источники информации.</w:t>
      </w:r>
    </w:p>
    <w:p w:rsidR="007F18FC" w:rsidRPr="00681D42" w:rsidRDefault="00681D42">
      <w:p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 xml:space="preserve">2.2. </w:t>
      </w:r>
      <w:proofErr w:type="gramStart"/>
      <w:r w:rsidRPr="00681D42">
        <w:rPr>
          <w:rFonts w:ascii="Times New Roman" w:hAnsi="Times New Roman" w:cs="Times New Roman"/>
          <w:sz w:val="24"/>
          <w:lang w:val="ru-RU"/>
        </w:rPr>
        <w:t>Основными видами инцидентов, связанных с информационной безопасность в Судебной системе, являются:</w:t>
      </w:r>
      <w:proofErr w:type="gramEnd"/>
    </w:p>
    <w:p w:rsidR="007F18FC" w:rsidRPr="00681D42" w:rsidRDefault="00681D42">
      <w:pPr>
        <w:numPr>
          <w:ilvl w:val="0"/>
          <w:numId w:val="83"/>
        </w:numPr>
        <w:suppressAutoHyphens/>
        <w:spacing w:after="0"/>
        <w:rPr>
          <w:rFonts w:ascii="Times New Roman" w:eastAsia="Times New Roman" w:hAnsi="Times New Roman" w:cs="Times New Roman"/>
          <w:bCs/>
          <w:sz w:val="24"/>
          <w:lang w:val="ru-RU" w:eastAsia="ru-RU"/>
        </w:rPr>
      </w:pPr>
      <w:r w:rsidRPr="00681D42">
        <w:rPr>
          <w:rFonts w:ascii="Times New Roman" w:hAnsi="Times New Roman" w:cs="Times New Roman"/>
          <w:sz w:val="24"/>
          <w:lang w:val="ru-RU"/>
        </w:rPr>
        <w:t>р</w:t>
      </w:r>
      <w:r w:rsidRPr="00681D42">
        <w:rPr>
          <w:rFonts w:ascii="Times New Roman" w:eastAsia="Times New Roman" w:hAnsi="Times New Roman" w:cs="Times New Roman"/>
          <w:bCs/>
          <w:sz w:val="24"/>
          <w:lang w:val="ru-RU" w:eastAsia="ru-RU"/>
        </w:rPr>
        <w:t>азглашение конфиденциальной или внутренней информации, либо угроза такого разглашения;</w:t>
      </w:r>
    </w:p>
    <w:p w:rsidR="007F18FC" w:rsidRPr="00681D42" w:rsidRDefault="00681D42">
      <w:pPr>
        <w:numPr>
          <w:ilvl w:val="0"/>
          <w:numId w:val="83"/>
        </w:numPr>
        <w:suppressAutoHyphens/>
        <w:spacing w:after="0"/>
        <w:rPr>
          <w:rFonts w:ascii="Times New Roman" w:eastAsia="Times New Roman" w:hAnsi="Times New Roman" w:cs="Times New Roman"/>
          <w:bCs/>
          <w:sz w:val="24"/>
          <w:lang w:val="ru-RU" w:eastAsia="ru-RU"/>
        </w:rPr>
      </w:pPr>
      <w:r w:rsidRPr="00681D42">
        <w:rPr>
          <w:rFonts w:ascii="Times New Roman" w:eastAsia="Times New Roman" w:hAnsi="Times New Roman" w:cs="Times New Roman"/>
          <w:bCs/>
          <w:sz w:val="24"/>
          <w:lang w:val="ru-RU" w:eastAsia="ru-RU"/>
        </w:rPr>
        <w:t xml:space="preserve">несанкционированный доступ - </w:t>
      </w:r>
      <w:r w:rsidRPr="00681D42">
        <w:rPr>
          <w:rFonts w:ascii="Times New Roman" w:eastAsia="Times New Roman" w:hAnsi="Times New Roman" w:cs="Times New Roman"/>
          <w:sz w:val="24"/>
          <w:lang w:val="ru-RU" w:eastAsia="ru-RU"/>
        </w:rPr>
        <w:t>доступ к информации лиц, которые не имеют никакого легального доступа к ресурсам или помещениям организации</w:t>
      </w:r>
      <w:r w:rsidRPr="00681D42">
        <w:rPr>
          <w:rFonts w:ascii="Times New Roman" w:eastAsia="Times New Roman" w:hAnsi="Times New Roman" w:cs="Times New Roman"/>
          <w:bCs/>
          <w:sz w:val="24"/>
          <w:lang w:val="ru-RU" w:eastAsia="ru-RU"/>
        </w:rPr>
        <w:t>;</w:t>
      </w:r>
    </w:p>
    <w:p w:rsidR="007F18FC" w:rsidRPr="00681D42" w:rsidRDefault="00681D42">
      <w:pPr>
        <w:numPr>
          <w:ilvl w:val="0"/>
          <w:numId w:val="83"/>
        </w:numPr>
        <w:suppressAutoHyphens/>
        <w:spacing w:after="0"/>
        <w:rPr>
          <w:rFonts w:ascii="Times New Roman" w:eastAsia="Times New Roman" w:hAnsi="Times New Roman" w:cs="Times New Roman"/>
          <w:bCs/>
          <w:sz w:val="24"/>
          <w:lang w:val="ru-RU" w:eastAsia="ru-RU"/>
        </w:rPr>
      </w:pPr>
      <w:r w:rsidRPr="00681D42">
        <w:rPr>
          <w:rFonts w:ascii="Times New Roman" w:eastAsia="Times New Roman" w:hAnsi="Times New Roman" w:cs="Times New Roman"/>
          <w:bCs/>
          <w:sz w:val="24"/>
          <w:lang w:val="ru-RU" w:eastAsia="ru-RU"/>
        </w:rPr>
        <w:t xml:space="preserve">превышение полномочий - </w:t>
      </w:r>
      <w:r w:rsidRPr="00681D42">
        <w:rPr>
          <w:rFonts w:ascii="Times New Roman" w:eastAsia="Times New Roman" w:hAnsi="Times New Roman" w:cs="Times New Roman"/>
          <w:sz w:val="24"/>
          <w:lang w:val="ru-RU" w:eastAsia="ru-RU"/>
        </w:rPr>
        <w:t>несанкционированный доступ к каким-либо ресурсам и помещениям  сотрудников Судебной системы</w:t>
      </w:r>
      <w:r w:rsidRPr="00681D42">
        <w:rPr>
          <w:rFonts w:ascii="Times New Roman" w:eastAsia="Times New Roman" w:hAnsi="Times New Roman" w:cs="Times New Roman"/>
          <w:bCs/>
          <w:sz w:val="24"/>
          <w:lang w:val="ru-RU" w:eastAsia="ru-RU"/>
        </w:rPr>
        <w:t>;</w:t>
      </w:r>
    </w:p>
    <w:p w:rsidR="007F18FC" w:rsidRPr="00681D42" w:rsidRDefault="00681D42">
      <w:pPr>
        <w:numPr>
          <w:ilvl w:val="0"/>
          <w:numId w:val="83"/>
        </w:numPr>
        <w:suppressAutoHyphens/>
        <w:spacing w:after="0"/>
        <w:rPr>
          <w:rFonts w:ascii="Times New Roman" w:eastAsia="Times New Roman" w:hAnsi="Times New Roman" w:cs="Times New Roman"/>
          <w:bCs/>
          <w:sz w:val="24"/>
          <w:lang w:val="ru-RU" w:eastAsia="ru-RU"/>
        </w:rPr>
      </w:pPr>
      <w:r w:rsidRPr="00681D42">
        <w:rPr>
          <w:rFonts w:ascii="Times New Roman" w:eastAsia="Times New Roman" w:hAnsi="Times New Roman" w:cs="Times New Roman"/>
          <w:bCs/>
          <w:sz w:val="24"/>
          <w:lang w:val="ru-RU" w:eastAsia="ru-RU"/>
        </w:rPr>
        <w:t>компрометация учетных записей или паролей;</w:t>
      </w:r>
    </w:p>
    <w:p w:rsidR="007F18FC" w:rsidRPr="00681D42" w:rsidRDefault="00681D42">
      <w:pPr>
        <w:numPr>
          <w:ilvl w:val="0"/>
          <w:numId w:val="83"/>
        </w:numPr>
        <w:suppressAutoHyphens/>
        <w:spacing w:after="0"/>
        <w:rPr>
          <w:rFonts w:ascii="Times New Roman" w:eastAsia="Times New Roman" w:hAnsi="Times New Roman" w:cs="Times New Roman"/>
          <w:bCs/>
          <w:sz w:val="24"/>
          <w:lang w:val="ru-RU" w:eastAsia="ru-RU"/>
        </w:rPr>
      </w:pPr>
      <w:r w:rsidRPr="00681D42">
        <w:rPr>
          <w:rFonts w:ascii="Times New Roman" w:eastAsia="Times New Roman" w:hAnsi="Times New Roman" w:cs="Times New Roman"/>
          <w:bCs/>
          <w:sz w:val="24"/>
          <w:lang w:val="ru-RU" w:eastAsia="ru-RU"/>
        </w:rPr>
        <w:t>вирусная атака или вирусное заражение;</w:t>
      </w:r>
    </w:p>
    <w:p w:rsidR="007F18FC" w:rsidRPr="00681D42" w:rsidRDefault="00681D42">
      <w:pPr>
        <w:numPr>
          <w:ilvl w:val="0"/>
          <w:numId w:val="83"/>
        </w:numPr>
        <w:suppressAutoHyphens/>
        <w:spacing w:after="0"/>
        <w:rPr>
          <w:rFonts w:ascii="Times New Roman" w:eastAsia="Times New Roman" w:hAnsi="Times New Roman" w:cs="Times New Roman"/>
          <w:bCs/>
          <w:sz w:val="24"/>
          <w:lang w:val="ru-RU" w:eastAsia="ru-RU"/>
        </w:rPr>
      </w:pPr>
      <w:r w:rsidRPr="00681D42">
        <w:rPr>
          <w:rFonts w:ascii="Times New Roman" w:eastAsia="Times New Roman" w:hAnsi="Times New Roman" w:cs="Times New Roman"/>
          <w:bCs/>
          <w:sz w:val="24"/>
          <w:lang w:val="ru-RU" w:eastAsia="ru-RU"/>
        </w:rPr>
        <w:t>нарушение или сбои в работе системы резервного копирования;</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нарушение правил использования персональных данных.</w:t>
      </w:r>
    </w:p>
    <w:p w:rsidR="007F18FC" w:rsidRPr="00A8029E" w:rsidRDefault="00681D42" w:rsidP="00A8029E">
      <w:pPr>
        <w:pStyle w:val="af4"/>
        <w:numPr>
          <w:ilvl w:val="1"/>
          <w:numId w:val="86"/>
        </w:numPr>
        <w:spacing w:after="0"/>
        <w:rPr>
          <w:rFonts w:ascii="Times New Roman" w:hAnsi="Times New Roman" w:cs="Times New Roman"/>
          <w:sz w:val="24"/>
          <w:lang w:val="ru-RU"/>
        </w:rPr>
      </w:pPr>
      <w:r w:rsidRPr="00A8029E">
        <w:rPr>
          <w:rFonts w:ascii="Times New Roman" w:hAnsi="Times New Roman" w:cs="Times New Roman"/>
          <w:sz w:val="24"/>
          <w:lang w:val="ru-RU"/>
        </w:rPr>
        <w:t xml:space="preserve">Сотрудник Судебной системы может выявить признаки наличия инцидента путем анализа текущей ситуации на предмет ее соответствия требованиям защиты информации, </w:t>
      </w:r>
      <w:proofErr w:type="gramStart"/>
      <w:r w:rsidRPr="00A8029E">
        <w:rPr>
          <w:rFonts w:ascii="Times New Roman" w:hAnsi="Times New Roman" w:cs="Times New Roman"/>
          <w:sz w:val="24"/>
          <w:lang w:val="ru-RU"/>
        </w:rPr>
        <w:t>утвержденными</w:t>
      </w:r>
      <w:proofErr w:type="gramEnd"/>
      <w:r w:rsidRPr="00A8029E">
        <w:rPr>
          <w:rFonts w:ascii="Times New Roman" w:hAnsi="Times New Roman" w:cs="Times New Roman"/>
          <w:sz w:val="24"/>
          <w:lang w:val="ru-RU"/>
        </w:rPr>
        <w:t xml:space="preserve"> в Судебной системе. Выявленные несоответствия дают основания предполагать факт возникновения инцидента. Любые сведения о происшествиях или инцидентах должны быть незамедлительно переданы выявившим их сотрудником своему руководству или управляющему УИТ “Адилет сот”.</w:t>
      </w:r>
    </w:p>
    <w:p w:rsidR="00A8029E" w:rsidRPr="00A8029E" w:rsidRDefault="00A8029E" w:rsidP="00A8029E">
      <w:pPr>
        <w:pStyle w:val="af4"/>
        <w:spacing w:after="0"/>
        <w:ind w:left="480"/>
        <w:rPr>
          <w:rFonts w:ascii="Times New Roman" w:hAnsi="Times New Roman" w:cs="Times New Roman"/>
          <w:sz w:val="24"/>
          <w:lang w:val="ru-RU"/>
        </w:rPr>
      </w:pPr>
    </w:p>
    <w:p w:rsidR="007F18FC" w:rsidRPr="00681D42" w:rsidRDefault="007F18FC">
      <w:pPr>
        <w:spacing w:after="0"/>
        <w:jc w:val="center"/>
        <w:rPr>
          <w:rFonts w:ascii="Times New Roman" w:hAnsi="Times New Roman" w:cs="Times New Roman"/>
          <w:b/>
          <w:sz w:val="24"/>
          <w:lang w:val="ru-RU"/>
        </w:rPr>
      </w:pPr>
    </w:p>
    <w:p w:rsidR="007F18FC" w:rsidRPr="00681D42" w:rsidRDefault="00681D42">
      <w:pPr>
        <w:spacing w:after="0"/>
        <w:jc w:val="center"/>
        <w:rPr>
          <w:rFonts w:ascii="Times New Roman" w:hAnsi="Times New Roman" w:cs="Times New Roman"/>
          <w:b/>
          <w:sz w:val="24"/>
          <w:lang w:val="ru-RU"/>
        </w:rPr>
      </w:pPr>
      <w:r w:rsidRPr="00681D42">
        <w:rPr>
          <w:rFonts w:ascii="Times New Roman" w:hAnsi="Times New Roman" w:cs="Times New Roman"/>
          <w:b/>
          <w:sz w:val="24"/>
          <w:lang w:val="ru-RU"/>
        </w:rPr>
        <w:t xml:space="preserve">3. Анализ исходной информации и принятие решения о проведении разбирательства </w:t>
      </w:r>
    </w:p>
    <w:p w:rsidR="007F18FC" w:rsidRPr="00681D42" w:rsidRDefault="007F18FC">
      <w:pPr>
        <w:spacing w:after="0"/>
        <w:jc w:val="center"/>
        <w:rPr>
          <w:rFonts w:ascii="Times New Roman" w:hAnsi="Times New Roman" w:cs="Times New Roman"/>
          <w:b/>
          <w:sz w:val="24"/>
          <w:lang w:val="ru-RU"/>
        </w:rPr>
      </w:pP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3.1. Специалисты УИТ “Адилет сот” после получения информации о предполагаемом инциденте незамедлительно проводят первоначальный анализ полученных данных. В процессе анализа проводится проверка наличия в выявленном факте нарушений.</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 xml:space="preserve">3.2. По усмотрению специалистов УИТ “Адилет сот” единичный инцидент, не приведший к негативным последствиям и совершенный сотрудником Судебной системы впервые, фиксируется в карточке данных «Инциденты ИБ» </w:t>
      </w:r>
      <w:r w:rsidRPr="00681D42">
        <w:rPr>
          <w:rFonts w:ascii="Times New Roman" w:hAnsi="Times New Roman" w:cs="Times New Roman"/>
          <w:i/>
          <w:sz w:val="24"/>
          <w:lang w:val="ru-RU"/>
        </w:rPr>
        <w:t>(</w:t>
      </w:r>
      <w:r w:rsidRPr="00681D42">
        <w:rPr>
          <w:rFonts w:ascii="Times New Roman" w:hAnsi="Times New Roman" w:cs="Times New Roman"/>
          <w:iCs/>
          <w:sz w:val="24"/>
          <w:lang w:val="ru-RU"/>
        </w:rPr>
        <w:t>приложение №13</w:t>
      </w:r>
      <w:r w:rsidRPr="00681D42">
        <w:rPr>
          <w:rFonts w:ascii="Times New Roman" w:hAnsi="Times New Roman" w:cs="Times New Roman"/>
          <w:i/>
          <w:sz w:val="24"/>
          <w:lang w:val="ru-RU"/>
        </w:rPr>
        <w:t>)</w:t>
      </w:r>
      <w:r w:rsidRPr="00681D42">
        <w:rPr>
          <w:rFonts w:ascii="Times New Roman" w:hAnsi="Times New Roman" w:cs="Times New Roman"/>
          <w:sz w:val="24"/>
          <w:lang w:val="ru-RU"/>
        </w:rPr>
        <w:t xml:space="preserve"> с присвоением статуса «Разбирательство не требуется».</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3.4. В случае наличия в инценденте признаков, приведших к негативным последствиям, специалист УИТ “Адилет сот” классифицирует инцидент, определяет предварительную степень важности инцидента и принимает решение о необходимости проведения разбирательства, информирует управляющего УИТ “Адилет сот” об инциденте, инициирует формирование регистрационной карточки инцидента с присвоением ему статуса «В процессе разбирательства».</w:t>
      </w:r>
    </w:p>
    <w:p w:rsidR="007F18FC"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3.5. В срок не более 3 (трех) рабочих дней с момента поступления информации об инциденте, специалист УИТ “Адилет сот” по согласованию с управляющим УИТ “Адилет сот” определяет и инициирует первоочередные меры, направленные на локализацию инцидента и на минимизацию его последствий.</w:t>
      </w:r>
    </w:p>
    <w:p w:rsidR="00A8029E" w:rsidRPr="00681D42" w:rsidRDefault="00A8029E">
      <w:pPr>
        <w:spacing w:after="0"/>
        <w:rPr>
          <w:rFonts w:ascii="Times New Roman" w:hAnsi="Times New Roman" w:cs="Times New Roman"/>
          <w:sz w:val="24"/>
          <w:lang w:val="ru-RU"/>
        </w:rPr>
      </w:pPr>
    </w:p>
    <w:p w:rsidR="007F18FC" w:rsidRPr="00681D42" w:rsidRDefault="007F18FC">
      <w:pPr>
        <w:spacing w:after="0"/>
        <w:ind w:firstLine="709"/>
        <w:rPr>
          <w:rFonts w:ascii="Times New Roman" w:hAnsi="Times New Roman" w:cs="Times New Roman"/>
          <w:sz w:val="24"/>
          <w:lang w:val="ru-RU"/>
        </w:rPr>
      </w:pPr>
    </w:p>
    <w:p w:rsidR="007F18FC" w:rsidRPr="00681D42" w:rsidRDefault="00681D42">
      <w:pPr>
        <w:spacing w:after="0"/>
        <w:jc w:val="center"/>
        <w:rPr>
          <w:rFonts w:ascii="Times New Roman" w:hAnsi="Times New Roman" w:cs="Times New Roman"/>
          <w:b/>
          <w:sz w:val="24"/>
          <w:lang w:val="ru-RU"/>
        </w:rPr>
      </w:pPr>
      <w:r w:rsidRPr="00681D42">
        <w:rPr>
          <w:rFonts w:ascii="Times New Roman" w:hAnsi="Times New Roman" w:cs="Times New Roman"/>
          <w:b/>
          <w:sz w:val="24"/>
          <w:lang w:val="ru-RU"/>
        </w:rPr>
        <w:t>4. Разбирательство инцидента связанного с информационной безопасностью</w:t>
      </w:r>
    </w:p>
    <w:p w:rsidR="007F18FC" w:rsidRPr="00681D42" w:rsidRDefault="007F18FC">
      <w:pPr>
        <w:spacing w:after="0"/>
        <w:jc w:val="center"/>
        <w:rPr>
          <w:rFonts w:ascii="Times New Roman" w:hAnsi="Times New Roman" w:cs="Times New Roman"/>
          <w:sz w:val="24"/>
          <w:lang w:val="ru-RU"/>
        </w:rPr>
      </w:pP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4.1.Цели и этапы разбирательства инцидента:</w:t>
      </w:r>
    </w:p>
    <w:p w:rsidR="007F18FC" w:rsidRDefault="00681D42">
      <w:pPr>
        <w:spacing w:after="0"/>
        <w:rPr>
          <w:rFonts w:ascii="Times New Roman" w:hAnsi="Times New Roman" w:cs="Times New Roman"/>
          <w:sz w:val="24"/>
        </w:rPr>
      </w:pPr>
      <w:r>
        <w:rPr>
          <w:rFonts w:ascii="Times New Roman" w:hAnsi="Times New Roman" w:cs="Times New Roman"/>
          <w:sz w:val="24"/>
        </w:rPr>
        <w:t>4.1.1. Целями разбирательства инцидентов являются:</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 xml:space="preserve">выработка организационных и технических решений, направленных на снижение </w:t>
      </w:r>
      <w:r w:rsidRPr="00681D42">
        <w:rPr>
          <w:rFonts w:ascii="Times New Roman" w:hAnsi="Times New Roman" w:cs="Times New Roman"/>
          <w:sz w:val="24"/>
          <w:lang w:val="ru-RU"/>
        </w:rPr>
        <w:lastRenderedPageBreak/>
        <w:t>рисков нарушения информационной безопасности, предотвращение и минимизацию подобных нарушений в будущем;</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 xml:space="preserve">защита репутации Судебной системы и ее информационных ресурсов; </w:t>
      </w:r>
    </w:p>
    <w:p w:rsidR="007F18FC" w:rsidRDefault="00681D42">
      <w:pPr>
        <w:numPr>
          <w:ilvl w:val="0"/>
          <w:numId w:val="83"/>
        </w:numPr>
        <w:suppressAutoHyphens/>
        <w:spacing w:after="0"/>
        <w:rPr>
          <w:rFonts w:ascii="Times New Roman" w:hAnsi="Times New Roman" w:cs="Times New Roman"/>
          <w:sz w:val="24"/>
        </w:rPr>
      </w:pPr>
      <w:r>
        <w:rPr>
          <w:rFonts w:ascii="Times New Roman" w:hAnsi="Times New Roman" w:cs="Times New Roman"/>
          <w:sz w:val="24"/>
        </w:rPr>
        <w:t>обеспечение безопасности персональных данных;</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 xml:space="preserve">обеспечение прав субъектов персональных данных на обеспечение безопасности и конфиденциальности их персональных данных, обрабатываемых Судебной системой; </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предотвращение несанкционированного доступа к конфиденциальной информации, информации, содержащей коммерческую и государственную тайну, персональным данным и (или) передачи их лицам, не имеющим права доступа к такой информации.</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4.1.2. Разбирательство в инциденте, состоит из следующих этапов:</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подтверждение/опровержение факта возникновения инцидента;</w:t>
      </w:r>
    </w:p>
    <w:p w:rsidR="007F18FC" w:rsidRDefault="00681D42">
      <w:pPr>
        <w:numPr>
          <w:ilvl w:val="0"/>
          <w:numId w:val="83"/>
        </w:numPr>
        <w:suppressAutoHyphens/>
        <w:spacing w:after="0"/>
        <w:rPr>
          <w:rFonts w:ascii="Times New Roman" w:hAnsi="Times New Roman" w:cs="Times New Roman"/>
          <w:sz w:val="24"/>
        </w:rPr>
      </w:pPr>
      <w:r>
        <w:rPr>
          <w:rFonts w:ascii="Times New Roman" w:hAnsi="Times New Roman" w:cs="Times New Roman"/>
          <w:sz w:val="24"/>
        </w:rPr>
        <w:t>классификация инцидента;</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подтверждение/корректировка уровня значимости инцидента;</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уточнение дополнительных обстоятельств (деталей) инцидента;</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получение (сбор) доказательств возникновения инцидента, обеспечение их сохранности и целостности;</w:t>
      </w:r>
    </w:p>
    <w:p w:rsidR="007F18FC" w:rsidRDefault="00681D42">
      <w:pPr>
        <w:numPr>
          <w:ilvl w:val="0"/>
          <w:numId w:val="83"/>
        </w:numPr>
        <w:suppressAutoHyphens/>
        <w:spacing w:after="0"/>
        <w:rPr>
          <w:rFonts w:ascii="Times New Roman" w:hAnsi="Times New Roman" w:cs="Times New Roman"/>
          <w:sz w:val="24"/>
        </w:rPr>
      </w:pPr>
      <w:r>
        <w:rPr>
          <w:rFonts w:ascii="Times New Roman" w:hAnsi="Times New Roman" w:cs="Times New Roman"/>
          <w:sz w:val="24"/>
        </w:rPr>
        <w:t>минимизация последствий инцидента;</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информирование и консультирование сотрудников Судебной системы по действиям обнаружения, устранения последствий и предотвращения инцидентов;</w:t>
      </w:r>
    </w:p>
    <w:p w:rsidR="007F18FC" w:rsidRPr="00681D42" w:rsidRDefault="00681D42">
      <w:pPr>
        <w:pStyle w:val="13"/>
        <w:numPr>
          <w:ilvl w:val="0"/>
          <w:numId w:val="83"/>
        </w:numPr>
        <w:spacing w:after="0"/>
        <w:rPr>
          <w:rFonts w:ascii="Times New Roman" w:hAnsi="Times New Roman" w:cs="Times New Roman"/>
          <w:sz w:val="24"/>
          <w:lang w:val="ru-RU"/>
        </w:rPr>
      </w:pPr>
      <w:r w:rsidRPr="00681D42">
        <w:rPr>
          <w:rFonts w:ascii="Times New Roman" w:eastAsia="Times New Roman" w:hAnsi="Times New Roman" w:cs="Times New Roman"/>
          <w:sz w:val="24"/>
          <w:lang w:val="ru-RU" w:eastAsia="ru-RU"/>
        </w:rPr>
        <w:t>переоценка рисков, повлекших возникновение инцидента, актуализация необходимых положений, регламентов, правил.</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4.2.</w:t>
      </w:r>
      <w:r w:rsidRPr="00681D42">
        <w:rPr>
          <w:rFonts w:ascii="Times New Roman" w:hAnsi="Times New Roman" w:cs="Times New Roman"/>
          <w:sz w:val="24"/>
          <w:lang w:val="ru-RU"/>
        </w:rPr>
        <w:tab/>
        <w:t>Порядок проведения разбирательства инцидента:</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4.2.1.</w:t>
      </w:r>
      <w:r w:rsidRPr="00681D42">
        <w:rPr>
          <w:rFonts w:ascii="Times New Roman" w:hAnsi="Times New Roman" w:cs="Times New Roman"/>
          <w:sz w:val="24"/>
          <w:lang w:val="ru-RU"/>
        </w:rPr>
        <w:tab/>
        <w:t>В процессе проведения разбирательства инцидента обязательными для установления являются:</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дата и время фиксации инцидента;</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ФИО, должность, отдел или подразделение судебной системы нарушителя информационной безопасности;</w:t>
      </w:r>
    </w:p>
    <w:p w:rsidR="007F18FC" w:rsidRDefault="00681D42">
      <w:pPr>
        <w:numPr>
          <w:ilvl w:val="0"/>
          <w:numId w:val="83"/>
        </w:numPr>
        <w:suppressAutoHyphens/>
        <w:spacing w:after="0"/>
        <w:rPr>
          <w:rFonts w:ascii="Times New Roman" w:hAnsi="Times New Roman" w:cs="Times New Roman"/>
          <w:sz w:val="24"/>
        </w:rPr>
      </w:pPr>
      <w:r>
        <w:rPr>
          <w:rFonts w:ascii="Times New Roman" w:hAnsi="Times New Roman" w:cs="Times New Roman"/>
          <w:sz w:val="24"/>
        </w:rPr>
        <w:t>классификация инцидента;</w:t>
      </w:r>
    </w:p>
    <w:p w:rsidR="007F18FC" w:rsidRDefault="00681D42">
      <w:pPr>
        <w:numPr>
          <w:ilvl w:val="0"/>
          <w:numId w:val="83"/>
        </w:numPr>
        <w:suppressAutoHyphens/>
        <w:spacing w:after="0"/>
        <w:rPr>
          <w:rFonts w:ascii="Times New Roman" w:hAnsi="Times New Roman" w:cs="Times New Roman"/>
          <w:sz w:val="24"/>
        </w:rPr>
      </w:pPr>
      <w:r>
        <w:rPr>
          <w:rFonts w:ascii="Times New Roman" w:hAnsi="Times New Roman" w:cs="Times New Roman"/>
          <w:sz w:val="24"/>
        </w:rPr>
        <w:t>уровень критичности инцидента;</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обстоятельства и мотивы совершения инцидента;</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информационные ресурсы, затронутые инцидентом информационной безопасности;</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характер и размер реального и потенциального ущерба;</w:t>
      </w:r>
    </w:p>
    <w:p w:rsidR="007F18FC" w:rsidRDefault="00394B8F">
      <w:pPr>
        <w:numPr>
          <w:ilvl w:val="0"/>
          <w:numId w:val="83"/>
        </w:numPr>
        <w:suppressAutoHyphens/>
        <w:spacing w:after="0"/>
        <w:rPr>
          <w:rFonts w:ascii="Times New Roman" w:hAnsi="Times New Roman" w:cs="Times New Roman"/>
          <w:sz w:val="24"/>
        </w:rPr>
      </w:pPr>
      <w:proofErr w:type="gramStart"/>
      <w:r>
        <w:rPr>
          <w:rFonts w:ascii="Times New Roman" w:hAnsi="Times New Roman" w:cs="Times New Roman"/>
          <w:sz w:val="24"/>
          <w:lang w:val="ru-RU"/>
        </w:rPr>
        <w:t>о</w:t>
      </w:r>
      <w:r>
        <w:rPr>
          <w:rFonts w:ascii="Times New Roman" w:hAnsi="Times New Roman" w:cs="Times New Roman"/>
          <w:sz w:val="24"/>
        </w:rPr>
        <w:t>бстоятельства</w:t>
      </w:r>
      <w:proofErr w:type="gramEnd"/>
      <w:r w:rsidR="00681D42">
        <w:rPr>
          <w:rFonts w:ascii="Times New Roman" w:hAnsi="Times New Roman" w:cs="Times New Roman"/>
          <w:sz w:val="24"/>
        </w:rPr>
        <w:t xml:space="preserve"> способствовавшие совершению инцидента.</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4.2.2. При инциденте, затрагивающем не более одного структурного подразделения, сотрудник Судебной системы информирует о факте инцидента руководителя соответствующего структурного подразделения.</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 xml:space="preserve">4.2.3. При инциденте, </w:t>
      </w:r>
      <w:proofErr w:type="gramStart"/>
      <w:r w:rsidRPr="00681D42">
        <w:rPr>
          <w:rFonts w:ascii="Times New Roman" w:hAnsi="Times New Roman" w:cs="Times New Roman"/>
          <w:sz w:val="24"/>
          <w:lang w:val="ru-RU"/>
        </w:rPr>
        <w:t>затрагивающим</w:t>
      </w:r>
      <w:proofErr w:type="gramEnd"/>
      <w:r w:rsidRPr="00681D42">
        <w:rPr>
          <w:rFonts w:ascii="Times New Roman" w:hAnsi="Times New Roman" w:cs="Times New Roman"/>
          <w:sz w:val="24"/>
          <w:lang w:val="ru-RU"/>
        </w:rPr>
        <w:t xml:space="preserve"> более одного структурного подразделения, управляющий УИТ “Адилет сот” информирует руководителей соответствующих подразделений и инициирует проведение разбирательства. </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4.2.4. В случае проведения временного отключения прав доступа у предполагаемого нарушителя информационной безопасности, информация об отключении прав доступа управляющим УИТ “Адилет сот” направляется руководителю предполагаемого нарушителя информационной безопасности.</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4.2.5. Осуществляющий разбирательство специалист УИТ</w:t>
      </w:r>
      <w:r w:rsidR="004D0FEB">
        <w:rPr>
          <w:rFonts w:ascii="Times New Roman" w:hAnsi="Times New Roman" w:cs="Times New Roman"/>
          <w:sz w:val="24"/>
          <w:lang w:val="ru-RU"/>
        </w:rPr>
        <w:t xml:space="preserve"> </w:t>
      </w:r>
      <w:r w:rsidRPr="00681D42">
        <w:rPr>
          <w:rFonts w:ascii="Times New Roman" w:hAnsi="Times New Roman" w:cs="Times New Roman"/>
          <w:sz w:val="24"/>
          <w:lang w:val="ru-RU"/>
        </w:rPr>
        <w:t>”Адилет сот” в процессе проведения расследования инцидента при необходимости запрашивает информацию в структурных подразделениях, запрос направляется на имя руководителя подразделения с обязательным указанием сроков предоставления информации (с учетом необходимости ее анализа, сбора и подготовки).</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lastRenderedPageBreak/>
        <w:t>4.2.6.</w:t>
      </w:r>
      <w:r w:rsidRPr="00681D42">
        <w:rPr>
          <w:rFonts w:ascii="Times New Roman" w:hAnsi="Times New Roman" w:cs="Times New Roman"/>
          <w:sz w:val="24"/>
          <w:lang w:val="ru-RU"/>
        </w:rPr>
        <w:tab/>
        <w:t>После получения необходимой информации по инциденту осуществляющий разбирательство специалист УИТ “А</w:t>
      </w:r>
      <w:r w:rsidR="004D0FEB">
        <w:rPr>
          <w:rFonts w:ascii="Times New Roman" w:hAnsi="Times New Roman" w:cs="Times New Roman"/>
          <w:sz w:val="24"/>
          <w:lang w:val="ru-RU"/>
        </w:rPr>
        <w:t>д</w:t>
      </w:r>
      <w:r w:rsidRPr="00681D42">
        <w:rPr>
          <w:rFonts w:ascii="Times New Roman" w:hAnsi="Times New Roman" w:cs="Times New Roman"/>
          <w:sz w:val="24"/>
          <w:lang w:val="ru-RU"/>
        </w:rPr>
        <w:t>илет сот” проводит анализ полученных данных.</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4.2.7.</w:t>
      </w:r>
      <w:r w:rsidRPr="00681D42">
        <w:rPr>
          <w:rFonts w:ascii="Times New Roman" w:hAnsi="Times New Roman" w:cs="Times New Roman"/>
          <w:sz w:val="24"/>
          <w:lang w:val="ru-RU"/>
        </w:rPr>
        <w:tab/>
        <w:t>В течение 5 (пяти) рабочих дней с момента выявления инцидента специалист УИТ “Адилет сот” запрашивает у руководителя структурного подразделения объяснительную записку нарушителя информационной безопасности. Объяснительная записка должна быть составлена, подписана нарушителем информационной безопасности в течение (двух) рабочих дней и представлена его непосредственным руководителем специалисту УИТ “Адилет сот” в течение 3 (трех) рабочих дней с момента поступления запроса. В случае отказа нарушителя информационной безопасности предоставить объяснительную записку, специалист УИТ “Адилет сот” составляет акт, составленный в соответствии с установленным порядком.</w:t>
      </w:r>
    </w:p>
    <w:p w:rsidR="007F18FC" w:rsidRDefault="00681D42">
      <w:pPr>
        <w:spacing w:after="0"/>
        <w:rPr>
          <w:rFonts w:ascii="Times New Roman" w:hAnsi="Times New Roman" w:cs="Times New Roman"/>
          <w:sz w:val="24"/>
        </w:rPr>
      </w:pPr>
      <w:r w:rsidRPr="00681D42">
        <w:rPr>
          <w:rFonts w:ascii="Times New Roman" w:hAnsi="Times New Roman" w:cs="Times New Roman"/>
          <w:sz w:val="24"/>
          <w:lang w:val="ru-RU"/>
        </w:rPr>
        <w:t>4.2.8.</w:t>
      </w:r>
      <w:r w:rsidRPr="00681D42">
        <w:rPr>
          <w:rFonts w:ascii="Times New Roman" w:hAnsi="Times New Roman" w:cs="Times New Roman"/>
          <w:sz w:val="24"/>
          <w:lang w:val="ru-RU"/>
        </w:rPr>
        <w:tab/>
        <w:t xml:space="preserve">специалист УИТ “Адилет сот” проводит оценку негативных последствий от реализации инцидента. </w:t>
      </w:r>
      <w:r>
        <w:rPr>
          <w:rFonts w:ascii="Times New Roman" w:hAnsi="Times New Roman" w:cs="Times New Roman"/>
          <w:sz w:val="24"/>
        </w:rPr>
        <w:t>В ходе данной оценки учитываются;</w:t>
      </w:r>
    </w:p>
    <w:p w:rsidR="007F18FC" w:rsidRDefault="00681D42">
      <w:pPr>
        <w:numPr>
          <w:ilvl w:val="0"/>
          <w:numId w:val="83"/>
        </w:numPr>
        <w:suppressAutoHyphens/>
        <w:spacing w:after="0"/>
        <w:rPr>
          <w:rFonts w:ascii="Times New Roman" w:hAnsi="Times New Roman" w:cs="Times New Roman"/>
          <w:sz w:val="24"/>
        </w:rPr>
      </w:pPr>
      <w:r>
        <w:rPr>
          <w:rFonts w:ascii="Times New Roman" w:hAnsi="Times New Roman" w:cs="Times New Roman"/>
          <w:sz w:val="24"/>
        </w:rPr>
        <w:t>репутационный ущерб;</w:t>
      </w:r>
    </w:p>
    <w:p w:rsidR="007F18FC" w:rsidRDefault="00681D42">
      <w:pPr>
        <w:numPr>
          <w:ilvl w:val="0"/>
          <w:numId w:val="83"/>
        </w:numPr>
        <w:suppressAutoHyphens/>
        <w:spacing w:after="0"/>
        <w:rPr>
          <w:rFonts w:ascii="Times New Roman" w:hAnsi="Times New Roman" w:cs="Times New Roman"/>
          <w:sz w:val="24"/>
        </w:rPr>
      </w:pPr>
      <w:r>
        <w:rPr>
          <w:rFonts w:ascii="Times New Roman" w:hAnsi="Times New Roman" w:cs="Times New Roman"/>
          <w:sz w:val="24"/>
        </w:rPr>
        <w:t>потенциальный ущерб;</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косвенные потери, связанные с недоступностью сервисов, потерей информации;</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другие виды ущерба или аспекты негативных последствий для Судебной системы или субъектов персональных данных.</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 xml:space="preserve">4.2.9. С целью минимизации последствий инцидента возможно временное отключение прав доступа сотрудника к информационным </w:t>
      </w:r>
      <w:r w:rsidR="004D0FEB" w:rsidRPr="00681D42">
        <w:rPr>
          <w:rFonts w:ascii="Times New Roman" w:hAnsi="Times New Roman" w:cs="Times New Roman"/>
          <w:sz w:val="24"/>
          <w:lang w:val="ru-RU"/>
        </w:rPr>
        <w:t>ресурсам на</w:t>
      </w:r>
      <w:r w:rsidRPr="00681D42">
        <w:rPr>
          <w:rFonts w:ascii="Times New Roman" w:hAnsi="Times New Roman" w:cs="Times New Roman"/>
          <w:sz w:val="24"/>
          <w:lang w:val="ru-RU"/>
        </w:rPr>
        <w:t xml:space="preserve"> время проведения расследования. Подобное отключение инициируется специалистом УИТ “Адилет сот” с обязательным предварительным устным согласованием с руководителем сотрудника. </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4.2.10. В случае</w:t>
      </w:r>
      <w:proofErr w:type="gramStart"/>
      <w:r w:rsidRPr="00681D42">
        <w:rPr>
          <w:rFonts w:ascii="Times New Roman" w:hAnsi="Times New Roman" w:cs="Times New Roman"/>
          <w:sz w:val="24"/>
          <w:lang w:val="ru-RU"/>
        </w:rPr>
        <w:t>,</w:t>
      </w:r>
      <w:proofErr w:type="gramEnd"/>
      <w:r w:rsidRPr="00681D42">
        <w:rPr>
          <w:rFonts w:ascii="Times New Roman" w:hAnsi="Times New Roman" w:cs="Times New Roman"/>
          <w:sz w:val="24"/>
          <w:lang w:val="ru-RU"/>
        </w:rPr>
        <w:t xml:space="preserve"> если у нарушителя информационной безопасности были отключены права доступа к информационным ресурсам на время проведения разбирательства, то по его результатам специалист УИТ “Адилет сот” по согласованию с руководителем нарушителя информационной безопасности принимает решение и инициирует возвращение в полном или ограниченном объеме ранее имеющихся у нарушителя информационной безопасности прав доступа к информационным ресурсам либо инициирует официальную процедуру отмены (изменения) прав доступа к информационным ресурсам в соответствии с установленным</w:t>
      </w:r>
      <w:r w:rsidRPr="00681D42">
        <w:rPr>
          <w:rFonts w:ascii="Times New Roman" w:hAnsi="Times New Roman" w:cs="Times New Roman"/>
          <w:lang w:val="ru-RU"/>
        </w:rPr>
        <w:t xml:space="preserve"> </w:t>
      </w:r>
      <w:r w:rsidRPr="00681D42">
        <w:rPr>
          <w:rFonts w:ascii="Times New Roman" w:hAnsi="Times New Roman" w:cs="Times New Roman"/>
          <w:sz w:val="24"/>
          <w:lang w:val="ru-RU"/>
        </w:rPr>
        <w:t>порядком доступа к информационным, программным и аппаратным ресурсам Судебной системы. Если нарушение информационной безопасности было вызвано незнанием нарушителем правил (технологии) работы с информационными ресурсами, то основанием для возврата прав доступа является успешное прохождение инструктажа по информационной безопасности, ознакомлением с положениями должностной инструкции, иными локальными нормативными актами Судебной системы.</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4.2.11.Восстановление временно отключенных у нарушителя информационной безопасности прав доступа к информационным ресурсам (разблокировка пользователя) может производиться только специалистом УИТ “Адилет сот”.</w:t>
      </w:r>
    </w:p>
    <w:p w:rsidR="007F18FC" w:rsidRPr="00681D42" w:rsidRDefault="007F18FC">
      <w:pPr>
        <w:spacing w:after="0"/>
        <w:rPr>
          <w:rFonts w:ascii="Times New Roman" w:hAnsi="Times New Roman" w:cs="Times New Roman"/>
          <w:b/>
          <w:sz w:val="24"/>
          <w:lang w:val="ru-RU"/>
        </w:rPr>
      </w:pPr>
    </w:p>
    <w:p w:rsidR="007F18FC" w:rsidRPr="00681D42" w:rsidRDefault="007F18FC">
      <w:pPr>
        <w:spacing w:after="0"/>
        <w:jc w:val="center"/>
        <w:rPr>
          <w:rFonts w:ascii="Times New Roman" w:hAnsi="Times New Roman" w:cs="Times New Roman"/>
          <w:b/>
          <w:sz w:val="24"/>
          <w:lang w:val="ru-RU"/>
        </w:rPr>
      </w:pPr>
    </w:p>
    <w:p w:rsidR="007F18FC" w:rsidRPr="00681D42" w:rsidRDefault="00681D42">
      <w:pPr>
        <w:spacing w:after="0"/>
        <w:jc w:val="center"/>
        <w:rPr>
          <w:rFonts w:ascii="Times New Roman" w:hAnsi="Times New Roman" w:cs="Times New Roman"/>
          <w:b/>
          <w:sz w:val="24"/>
          <w:lang w:val="ru-RU"/>
        </w:rPr>
      </w:pPr>
      <w:r w:rsidRPr="00681D42">
        <w:rPr>
          <w:rFonts w:ascii="Times New Roman" w:hAnsi="Times New Roman" w:cs="Times New Roman"/>
          <w:b/>
          <w:sz w:val="24"/>
          <w:lang w:val="ru-RU"/>
        </w:rPr>
        <w:t>5. Оформление результатов проведенного разбирательства</w:t>
      </w:r>
    </w:p>
    <w:p w:rsidR="007F18FC" w:rsidRPr="00681D42" w:rsidRDefault="007F18FC">
      <w:pPr>
        <w:spacing w:after="0"/>
        <w:jc w:val="center"/>
        <w:rPr>
          <w:rFonts w:ascii="Times New Roman" w:hAnsi="Times New Roman" w:cs="Times New Roman"/>
          <w:b/>
          <w:sz w:val="24"/>
          <w:lang w:val="ru-RU"/>
        </w:rPr>
      </w:pP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 xml:space="preserve">5.1. Собранная в процессе разбирательства инцидента информация фиксируется специалистом УИТ “Адилет сот” в картотеке данных «Инциденты ИБ» и учитывается при подготовке итогового заключения по инциденту </w:t>
      </w:r>
      <w:r w:rsidRPr="00681D42">
        <w:rPr>
          <w:rFonts w:ascii="Times New Roman" w:hAnsi="Times New Roman" w:cs="Times New Roman"/>
          <w:i/>
          <w:sz w:val="24"/>
          <w:lang w:val="ru-RU"/>
        </w:rPr>
        <w:t>(</w:t>
      </w:r>
      <w:r w:rsidRPr="00681D42">
        <w:rPr>
          <w:rFonts w:ascii="Times New Roman" w:hAnsi="Times New Roman" w:cs="Times New Roman"/>
          <w:iCs/>
          <w:sz w:val="24"/>
          <w:lang w:val="ru-RU"/>
        </w:rPr>
        <w:t>Приложение №13</w:t>
      </w:r>
      <w:r w:rsidRPr="00681D42">
        <w:rPr>
          <w:rFonts w:ascii="Times New Roman" w:hAnsi="Times New Roman" w:cs="Times New Roman"/>
          <w:i/>
          <w:sz w:val="24"/>
          <w:lang w:val="ru-RU"/>
        </w:rPr>
        <w:t>)</w:t>
      </w:r>
      <w:r w:rsidRPr="00681D42">
        <w:rPr>
          <w:rFonts w:ascii="Times New Roman" w:hAnsi="Times New Roman" w:cs="Times New Roman"/>
          <w:sz w:val="24"/>
          <w:lang w:val="ru-RU"/>
        </w:rPr>
        <w:t>.</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5.2.</w:t>
      </w:r>
      <w:r w:rsidRPr="00681D42">
        <w:rPr>
          <w:rFonts w:ascii="Times New Roman" w:hAnsi="Times New Roman" w:cs="Times New Roman"/>
          <w:sz w:val="24"/>
          <w:lang w:val="ru-RU"/>
        </w:rPr>
        <w:tab/>
        <w:t>Специалисты УИТ “Адилет сот” формируют, согласовывают со всеми участниками разбирательства и подписывают итоговое заключение по расследованию инцидента.</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lastRenderedPageBreak/>
        <w:t>5.3.</w:t>
      </w:r>
      <w:r w:rsidRPr="00681D42">
        <w:rPr>
          <w:rFonts w:ascii="Times New Roman" w:hAnsi="Times New Roman" w:cs="Times New Roman"/>
          <w:sz w:val="24"/>
          <w:lang w:val="ru-RU"/>
        </w:rPr>
        <w:tab/>
        <w:t>Итоговое заключение по инциденту управляющий УИТ “Адилет сот” направляет руководителям структурных подразделений, затронутых инцидентом.</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5.4.</w:t>
      </w:r>
      <w:r w:rsidRPr="00681D42">
        <w:rPr>
          <w:rFonts w:ascii="Times New Roman" w:hAnsi="Times New Roman" w:cs="Times New Roman"/>
          <w:sz w:val="24"/>
          <w:lang w:val="ru-RU"/>
        </w:rPr>
        <w:tab/>
        <w:t>Специалист УИТ “Адилет сот” фиксирует завершение разбирательства в карточке «Инциденты ИБ» и присваивает инциденту статус «Разбирательство завершено».</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 xml:space="preserve">5.5. Специалист УИТ “Адилет сот”, при необходимости определения правовой оценки инцидента, может обратиться за консультациями в правовое подразделение Судебной системы. </w:t>
      </w:r>
    </w:p>
    <w:p w:rsidR="007F18FC"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 xml:space="preserve">5.6. В случае выявления в инциденте признаков административного правонарушения или уголовного преступления, относящихся к сфере информационных технологий, специалист УИТ “Адилет сот” передает все материалы по инциденту директору Судебного департамента для принятия решения о подаче заявления в правоохранительные органы Кыргызской Республики. </w:t>
      </w:r>
    </w:p>
    <w:p w:rsidR="00A8029E" w:rsidRPr="00681D42" w:rsidRDefault="00A8029E">
      <w:pPr>
        <w:spacing w:after="0"/>
        <w:rPr>
          <w:rFonts w:ascii="Times New Roman" w:hAnsi="Times New Roman" w:cs="Times New Roman"/>
          <w:sz w:val="24"/>
          <w:lang w:val="ru-RU"/>
        </w:rPr>
      </w:pPr>
    </w:p>
    <w:p w:rsidR="007F18FC" w:rsidRPr="00681D42" w:rsidRDefault="007F18FC">
      <w:pPr>
        <w:spacing w:after="0"/>
        <w:rPr>
          <w:rFonts w:ascii="Times New Roman" w:hAnsi="Times New Roman" w:cs="Times New Roman"/>
          <w:sz w:val="24"/>
          <w:lang w:val="ru-RU"/>
        </w:rPr>
      </w:pPr>
    </w:p>
    <w:p w:rsidR="007F18FC" w:rsidRPr="00681D42" w:rsidRDefault="00681D42">
      <w:pPr>
        <w:spacing w:after="0"/>
        <w:jc w:val="center"/>
        <w:rPr>
          <w:rFonts w:ascii="Times New Roman" w:hAnsi="Times New Roman" w:cs="Times New Roman"/>
          <w:b/>
          <w:sz w:val="24"/>
          <w:lang w:val="ru-RU"/>
        </w:rPr>
      </w:pPr>
      <w:r w:rsidRPr="00681D42">
        <w:rPr>
          <w:rFonts w:ascii="Times New Roman" w:hAnsi="Times New Roman" w:cs="Times New Roman"/>
          <w:b/>
          <w:sz w:val="24"/>
          <w:lang w:val="ru-RU"/>
        </w:rPr>
        <w:t>6. Завершение разбирательства, превентивные мероприятия</w:t>
      </w:r>
    </w:p>
    <w:p w:rsidR="007F18FC" w:rsidRPr="00681D42" w:rsidRDefault="007F18FC">
      <w:pPr>
        <w:spacing w:after="0"/>
        <w:jc w:val="center"/>
        <w:rPr>
          <w:rFonts w:ascii="Times New Roman" w:hAnsi="Times New Roman" w:cs="Times New Roman"/>
          <w:b/>
          <w:sz w:val="24"/>
          <w:lang w:val="ru-RU"/>
        </w:rPr>
      </w:pP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6.1. По завершению разбирательства инцидента, управляющий УИТ “Адилет сот” передает имеющиеся материалы (в объеме, достаточном для принятия решения) директору Судебного департамента для решения вопроса о целесообразности привлечения нарушителя информационной безопасности к дисциплинарной ответственности.</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6.2. На основании полученных результатов разбирательства руководитель структурного подразделения совместно со специалистами УИТ “Адилет сот” в срок не более 3 (трех) рабочих дней организовывают проведение одного или нескольких мероприятий, направленных на снижение рисков информационной безопасности в будущем:</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анализ и пересмотр имеющихся прав доступа к информационным ресурсам у нарушителя информационной безопасности;</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доведение до всех сотрудников структурного подразделения требований внутренних нормативных документов Судебной системы;</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обсуждение инцидента на совещании руководителей или собрании коллектива;</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отмена неактуальных прав доступа к информационным ресурсам;</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проведение мероприятий, направленных на предотвращение несанкционированного доступа к конфиденциальной информации, информации, содержащей коммерческую тайну, персональным данным и (или) передачи их лицам, не имеющим права доступа к такой информации;</w:t>
      </w:r>
    </w:p>
    <w:p w:rsidR="007F18FC"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6.3. О результатах проведенного разбирательства инцидента специалист УИТ “Адилет сот” инициирует подготовку сообщения об инциденте в адрес управляющего УИТ “Адилет сот” для предоставления информации директору Судебного департамента.</w:t>
      </w:r>
    </w:p>
    <w:p w:rsidR="00A8029E" w:rsidRPr="00681D42" w:rsidRDefault="00A8029E">
      <w:pPr>
        <w:spacing w:after="0"/>
        <w:rPr>
          <w:rFonts w:ascii="Times New Roman" w:hAnsi="Times New Roman" w:cs="Times New Roman"/>
          <w:sz w:val="24"/>
          <w:lang w:val="ru-RU"/>
        </w:rPr>
      </w:pPr>
    </w:p>
    <w:p w:rsidR="007F18FC" w:rsidRPr="00681D42" w:rsidRDefault="007F18FC">
      <w:pPr>
        <w:spacing w:after="0"/>
        <w:rPr>
          <w:rFonts w:ascii="Times New Roman" w:hAnsi="Times New Roman" w:cs="Times New Roman"/>
          <w:sz w:val="24"/>
          <w:lang w:val="ru-RU"/>
        </w:rPr>
      </w:pPr>
    </w:p>
    <w:p w:rsidR="007F18FC" w:rsidRPr="00681D42" w:rsidRDefault="00681D42">
      <w:pPr>
        <w:spacing w:after="0"/>
        <w:jc w:val="center"/>
        <w:rPr>
          <w:rFonts w:ascii="Times New Roman" w:hAnsi="Times New Roman" w:cs="Times New Roman"/>
          <w:b/>
          <w:sz w:val="24"/>
          <w:lang w:val="ru-RU"/>
        </w:rPr>
      </w:pPr>
      <w:r w:rsidRPr="00681D42">
        <w:rPr>
          <w:rFonts w:ascii="Times New Roman" w:hAnsi="Times New Roman" w:cs="Times New Roman"/>
          <w:b/>
          <w:sz w:val="24"/>
          <w:lang w:val="ru-RU"/>
        </w:rPr>
        <w:t>7. Права, обязанности и ответственность участников разбирательства</w:t>
      </w:r>
    </w:p>
    <w:p w:rsidR="007F18FC" w:rsidRPr="00681D42" w:rsidRDefault="007F18FC">
      <w:pPr>
        <w:spacing w:after="0"/>
        <w:jc w:val="center"/>
        <w:rPr>
          <w:rFonts w:ascii="Times New Roman" w:hAnsi="Times New Roman" w:cs="Times New Roman"/>
          <w:b/>
          <w:sz w:val="24"/>
          <w:lang w:val="ru-RU"/>
        </w:rPr>
      </w:pP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7.1. Специалист УИТ “Адилет сот” имеет право:</w:t>
      </w:r>
    </w:p>
    <w:p w:rsidR="007F18FC" w:rsidRPr="00681D42" w:rsidRDefault="00681D42">
      <w:pPr>
        <w:numPr>
          <w:ilvl w:val="0"/>
          <w:numId w:val="83"/>
        </w:numPr>
        <w:spacing w:after="0"/>
        <w:rPr>
          <w:rFonts w:ascii="Times New Roman" w:hAnsi="Times New Roman" w:cs="Times New Roman"/>
          <w:sz w:val="24"/>
          <w:lang w:val="ru-RU"/>
        </w:rPr>
      </w:pPr>
      <w:r w:rsidRPr="00681D42">
        <w:rPr>
          <w:rFonts w:ascii="Times New Roman" w:hAnsi="Times New Roman" w:cs="Times New Roman"/>
          <w:sz w:val="24"/>
          <w:lang w:val="ru-RU"/>
        </w:rPr>
        <w:t>По согласованию с непосредственным руководителем нарушителя информационной безопасности требовать предоставлений письменных объяснений по обстоятельствам инцидента информационной безопасности у нарушителя информационной безопасности.</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 xml:space="preserve">Запрашивать и получать от руководителей и сотрудников Судебной системы, в рамках их компетенций, устные и письменные разъяснения и иную информацию, </w:t>
      </w:r>
      <w:r w:rsidRPr="00681D42">
        <w:rPr>
          <w:rFonts w:ascii="Times New Roman" w:hAnsi="Times New Roman" w:cs="Times New Roman"/>
          <w:sz w:val="24"/>
          <w:lang w:val="ru-RU"/>
        </w:rPr>
        <w:lastRenderedPageBreak/>
        <w:t>необходимую для проведения разбирательства инцидента информационной безопасности.</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 xml:space="preserve">Инициировать отключение от информационных ресурсов сотрудников Судебной системы, нарушивших правила или требования информационной безопасности, на период проведений расследования инцидента информационной </w:t>
      </w:r>
      <w:proofErr w:type="gramStart"/>
      <w:r w:rsidRPr="00681D42">
        <w:rPr>
          <w:rFonts w:ascii="Times New Roman" w:hAnsi="Times New Roman" w:cs="Times New Roman"/>
          <w:sz w:val="24"/>
          <w:lang w:val="ru-RU"/>
        </w:rPr>
        <w:t>безопасности</w:t>
      </w:r>
      <w:proofErr w:type="gramEnd"/>
      <w:r w:rsidRPr="00681D42">
        <w:rPr>
          <w:rFonts w:ascii="Times New Roman" w:hAnsi="Times New Roman" w:cs="Times New Roman"/>
          <w:sz w:val="24"/>
          <w:lang w:val="ru-RU"/>
        </w:rPr>
        <w:t xml:space="preserve"> в случае если имеется существенный риск того, что продолжение работы сотрудника с информационным ресурсом может повлечь значительное увеличение ущерба или новые инциденты информационной безопасности.</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По результатам расследования инцидента информационной безопасности инициировать изменения в бизнес-процессах и информационных ресурсах Судебной системы с целью повышения их защищенности и снижения рисков инцидентов информационной безопасности.</w:t>
      </w:r>
    </w:p>
    <w:p w:rsidR="007F18FC" w:rsidRPr="00681D42" w:rsidRDefault="00681D42">
      <w:pPr>
        <w:numPr>
          <w:ilvl w:val="0"/>
          <w:numId w:val="83"/>
        </w:numPr>
        <w:suppressAutoHyphens/>
        <w:spacing w:after="0"/>
        <w:rPr>
          <w:rFonts w:ascii="Times New Roman" w:hAnsi="Times New Roman" w:cs="Times New Roman"/>
          <w:sz w:val="24"/>
          <w:lang w:val="ru-RU"/>
        </w:rPr>
      </w:pPr>
      <w:proofErr w:type="gramStart"/>
      <w:r w:rsidRPr="00681D42">
        <w:rPr>
          <w:rFonts w:ascii="Times New Roman" w:hAnsi="Times New Roman" w:cs="Times New Roman"/>
          <w:sz w:val="24"/>
          <w:lang w:val="ru-RU"/>
        </w:rPr>
        <w:t>Инициировать процедуры привлечения нарушителя информационной безопасности к дисциплинарной и (или) материальной ответственность согласно внутренним нормативным документам Судебной системы.</w:t>
      </w:r>
      <w:proofErr w:type="gramEnd"/>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7.2.</w:t>
      </w:r>
      <w:r w:rsidRPr="00681D42">
        <w:rPr>
          <w:rFonts w:ascii="Times New Roman" w:hAnsi="Times New Roman" w:cs="Times New Roman"/>
          <w:sz w:val="24"/>
          <w:lang w:val="ru-RU"/>
        </w:rPr>
        <w:tab/>
        <w:t>Специалист УИТ “Адилет сот” обязан:</w:t>
      </w:r>
      <w:r w:rsidRPr="00681D42">
        <w:rPr>
          <w:rFonts w:ascii="Times New Roman" w:hAnsi="Times New Roman" w:cs="Times New Roman"/>
          <w:sz w:val="24"/>
          <w:lang w:val="ru-RU"/>
        </w:rPr>
        <w:tab/>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Объективно проводить разбирательство каждого инцидента информационной безопасности.</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Определять первоочередные меры, направленные на локализацию инцидента информационной безопасности и минимизацию негативных последствий.</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Фиксировать в карточке данных «Инциденты ИБ» всю исходную информацию об инциденте информационной безопасности и результаты его расследования.</w:t>
      </w:r>
    </w:p>
    <w:p w:rsidR="007F18FC" w:rsidRPr="00681D42" w:rsidRDefault="00681D42">
      <w:pPr>
        <w:numPr>
          <w:ilvl w:val="0"/>
          <w:numId w:val="83"/>
        </w:numPr>
        <w:suppressAutoHyphens/>
        <w:spacing w:after="0"/>
        <w:rPr>
          <w:rFonts w:ascii="Times New Roman" w:hAnsi="Times New Roman" w:cs="Times New Roman"/>
          <w:sz w:val="24"/>
          <w:lang w:val="ru-RU"/>
        </w:rPr>
      </w:pPr>
      <w:proofErr w:type="gramStart"/>
      <w:r w:rsidRPr="00681D42">
        <w:rPr>
          <w:rFonts w:ascii="Times New Roman" w:hAnsi="Times New Roman" w:cs="Times New Roman"/>
          <w:sz w:val="24"/>
          <w:lang w:val="ru-RU"/>
        </w:rPr>
        <w:t>Предоставлять отчеты</w:t>
      </w:r>
      <w:proofErr w:type="gramEnd"/>
      <w:r w:rsidRPr="00681D42">
        <w:rPr>
          <w:rFonts w:ascii="Times New Roman" w:hAnsi="Times New Roman" w:cs="Times New Roman"/>
          <w:sz w:val="24"/>
          <w:lang w:val="ru-RU"/>
        </w:rPr>
        <w:t xml:space="preserve"> и рекомендации по проведенным разбирательствам руководству УИТ “Адилет сот”</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Проводить анализ обстоятельств, способствовавших совершению каждого инцидента информационной безопасности, и на его основе разрабатывать рекомендации и предложения по оптимизации бизнес-процессов и снижения ущерба от подобных инцидентов информационной безопасности и минимизации возможности их повторения в будущем.</w:t>
      </w:r>
    </w:p>
    <w:p w:rsidR="007F18FC" w:rsidRPr="00681D42" w:rsidRDefault="00681D42">
      <w:pPr>
        <w:spacing w:after="0"/>
        <w:rPr>
          <w:rFonts w:ascii="Times New Roman" w:hAnsi="Times New Roman" w:cs="Times New Roman"/>
          <w:sz w:val="24"/>
          <w:lang w:val="ru-RU"/>
        </w:rPr>
      </w:pPr>
      <w:r w:rsidRPr="00681D42">
        <w:rPr>
          <w:rFonts w:ascii="Times New Roman" w:hAnsi="Times New Roman" w:cs="Times New Roman"/>
          <w:sz w:val="24"/>
          <w:lang w:val="ru-RU"/>
        </w:rPr>
        <w:t>7.3.</w:t>
      </w:r>
      <w:r w:rsidRPr="00681D42">
        <w:rPr>
          <w:rFonts w:ascii="Times New Roman" w:hAnsi="Times New Roman" w:cs="Times New Roman"/>
          <w:sz w:val="24"/>
          <w:lang w:val="ru-RU"/>
        </w:rPr>
        <w:tab/>
        <w:t>Руководители структурных подразделений и сотрудники Судебной системы обязаны:</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предоставлять по запросам специалистов УИТ “Адилет сот” устные и письменные разъяснения и иную информацию в рамках своей компетенции, необходимую для проведения разбирательства инцидента информационной безопасности;</w:t>
      </w:r>
    </w:p>
    <w:p w:rsidR="007F18FC" w:rsidRPr="00681D42" w:rsidRDefault="00681D42">
      <w:pPr>
        <w:numPr>
          <w:ilvl w:val="0"/>
          <w:numId w:val="83"/>
        </w:numPr>
        <w:suppressAutoHyphens/>
        <w:spacing w:after="0"/>
        <w:rPr>
          <w:rFonts w:ascii="Times New Roman" w:hAnsi="Times New Roman" w:cs="Times New Roman"/>
          <w:sz w:val="24"/>
          <w:lang w:val="ru-RU"/>
        </w:rPr>
      </w:pPr>
      <w:r w:rsidRPr="00681D42">
        <w:rPr>
          <w:rFonts w:ascii="Times New Roman" w:hAnsi="Times New Roman" w:cs="Times New Roman"/>
          <w:sz w:val="24"/>
          <w:lang w:val="ru-RU"/>
        </w:rPr>
        <w:t>информировать управляющего УИТ “Адилет сот” о выявленных инцидентах информационной безопасности и об имеющихся запросах и обращениях субъектов персональных данных;</w:t>
      </w:r>
    </w:p>
    <w:p w:rsidR="007F18FC" w:rsidRPr="00681D42" w:rsidRDefault="00681D42">
      <w:pPr>
        <w:rPr>
          <w:rFonts w:ascii="Times New Roman" w:hAnsi="Times New Roman" w:cs="Times New Roman"/>
          <w:lang w:val="ru-RU"/>
        </w:rPr>
      </w:pPr>
      <w:r w:rsidRPr="00681D42">
        <w:rPr>
          <w:rFonts w:ascii="Times New Roman" w:hAnsi="Times New Roman" w:cs="Times New Roman"/>
          <w:sz w:val="24"/>
          <w:lang w:val="ru-RU"/>
        </w:rPr>
        <w:t xml:space="preserve">7.4. Управляющий УИТ “Адилет сот” обязан лично информировать директора судебного департамента </w:t>
      </w:r>
      <w:proofErr w:type="gramStart"/>
      <w:r w:rsidRPr="00681D42">
        <w:rPr>
          <w:rFonts w:ascii="Times New Roman" w:hAnsi="Times New Roman" w:cs="Times New Roman"/>
          <w:sz w:val="24"/>
          <w:lang w:val="ru-RU"/>
        </w:rPr>
        <w:t>о</w:t>
      </w:r>
      <w:proofErr w:type="gramEnd"/>
      <w:r w:rsidRPr="00681D42">
        <w:rPr>
          <w:rFonts w:ascii="Times New Roman" w:hAnsi="Times New Roman" w:cs="Times New Roman"/>
          <w:sz w:val="24"/>
          <w:lang w:val="ru-RU"/>
        </w:rPr>
        <w:t xml:space="preserve"> всех инцендентах и результатах разбирательств по этим </w:t>
      </w:r>
      <w:r w:rsidR="004D0FEB" w:rsidRPr="00681D42">
        <w:rPr>
          <w:rFonts w:ascii="Times New Roman" w:hAnsi="Times New Roman" w:cs="Times New Roman"/>
          <w:sz w:val="24"/>
          <w:lang w:val="ru-RU"/>
        </w:rPr>
        <w:t>инцидентам</w:t>
      </w:r>
      <w:r w:rsidRPr="00681D42">
        <w:rPr>
          <w:rFonts w:ascii="Times New Roman" w:hAnsi="Times New Roman" w:cs="Times New Roman"/>
          <w:sz w:val="24"/>
          <w:lang w:val="ru-RU"/>
        </w:rPr>
        <w:t>.</w:t>
      </w: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Приложение № 1</w:t>
      </w:r>
      <w:r>
        <w:rPr>
          <w:rFonts w:ascii="Times New Roman" w:hAnsi="Times New Roman" w:cs="Times New Roman"/>
          <w:sz w:val="20"/>
          <w:szCs w:val="20"/>
          <w:lang w:val="ru-RU"/>
        </w:rPr>
        <w:t>5</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Default="007F18FC">
      <w:pPr>
        <w:jc w:val="left"/>
        <w:rPr>
          <w:rFonts w:ascii="Times New Roman" w:hAnsi="Times New Roman" w:cs="Times New Roman"/>
          <w:lang w:val="ru-RU"/>
        </w:rPr>
      </w:pPr>
    </w:p>
    <w:p w:rsidR="007F18FC" w:rsidRDefault="007472D1">
      <w:pPr>
        <w:pStyle w:val="10"/>
        <w:jc w:val="center"/>
        <w:rPr>
          <w:rFonts w:ascii="Times New Roman" w:hAnsi="Times New Roman" w:cs="Times New Roman"/>
          <w:lang w:val="ru-RU" w:eastAsia="ru-RU"/>
        </w:rPr>
      </w:pPr>
      <w:bookmarkStart w:id="358" w:name="_Toc128327467"/>
      <w:r>
        <w:rPr>
          <w:rFonts w:ascii="Times New Roman" w:hAnsi="Times New Roman" w:cs="Times New Roman"/>
          <w:lang w:val="ru-RU" w:eastAsia="ru-RU"/>
        </w:rPr>
        <w:t>Регламент «</w:t>
      </w:r>
      <w:bookmarkStart w:id="359" w:name="_Toc166349390"/>
      <w:bookmarkEnd w:id="358"/>
      <w:r>
        <w:rPr>
          <w:rFonts w:ascii="Times New Roman" w:hAnsi="Times New Roman" w:cs="Times New Roman"/>
          <w:lang w:val="ru-RU" w:eastAsia="ru-RU"/>
        </w:rPr>
        <w:t>П</w:t>
      </w:r>
      <w:r w:rsidR="00681D42" w:rsidRPr="00681D42">
        <w:rPr>
          <w:rFonts w:ascii="Times New Roman" w:hAnsi="Times New Roman" w:cs="Times New Roman"/>
          <w:lang w:val="ru-RU" w:eastAsia="ru-RU"/>
        </w:rPr>
        <w:t>роведения мероприятий по контролю (надзору) выполнения требований,</w:t>
      </w:r>
      <w:r w:rsidR="00AD4177">
        <w:rPr>
          <w:rFonts w:ascii="Times New Roman" w:hAnsi="Times New Roman" w:cs="Times New Roman"/>
          <w:lang w:val="ru-RU" w:eastAsia="ru-RU"/>
        </w:rPr>
        <w:t xml:space="preserve"> </w:t>
      </w:r>
      <w:r w:rsidR="00681D42" w:rsidRPr="00681D42">
        <w:rPr>
          <w:rFonts w:ascii="Times New Roman" w:hAnsi="Times New Roman" w:cs="Times New Roman"/>
          <w:lang w:val="ru-RU" w:eastAsia="ru-RU"/>
        </w:rPr>
        <w:t xml:space="preserve">установленных Судебным департаментом при ВС </w:t>
      </w:r>
      <w:proofErr w:type="gramStart"/>
      <w:r w:rsidR="00681D42" w:rsidRPr="00681D42">
        <w:rPr>
          <w:rFonts w:ascii="Times New Roman" w:hAnsi="Times New Roman" w:cs="Times New Roman"/>
          <w:lang w:val="ru-RU" w:eastAsia="ru-RU"/>
        </w:rPr>
        <w:t>КР</w:t>
      </w:r>
      <w:proofErr w:type="gramEnd"/>
      <w:r w:rsidR="00681D42" w:rsidRPr="00681D42">
        <w:rPr>
          <w:rFonts w:ascii="Times New Roman" w:hAnsi="Times New Roman" w:cs="Times New Roman"/>
          <w:lang w:val="ru-RU" w:eastAsia="ru-RU"/>
        </w:rPr>
        <w:t>, по обеспечению безопасности персональных данных при их обработке в информационных системах</w:t>
      </w:r>
      <w:bookmarkEnd w:id="359"/>
      <w:r>
        <w:rPr>
          <w:rFonts w:ascii="Times New Roman" w:hAnsi="Times New Roman" w:cs="Times New Roman"/>
          <w:lang w:val="ru-RU" w:eastAsia="ru-RU"/>
        </w:rPr>
        <w:t>»</w:t>
      </w:r>
    </w:p>
    <w:p w:rsidR="007472D1" w:rsidRDefault="007472D1" w:rsidP="00A8029E">
      <w:pPr>
        <w:spacing w:after="0" w:line="240" w:lineRule="auto"/>
        <w:jc w:val="center"/>
        <w:rPr>
          <w:rFonts w:ascii="Times New Roman" w:eastAsia="Times New Roman" w:hAnsi="Times New Roman" w:cs="Times New Roman"/>
          <w:b/>
          <w:bCs/>
          <w:sz w:val="24"/>
          <w:lang w:val="ru-RU" w:eastAsia="ru-RU"/>
        </w:rPr>
      </w:pPr>
    </w:p>
    <w:p w:rsidR="007F18FC" w:rsidRPr="00681D42" w:rsidRDefault="00681D42" w:rsidP="00A8029E">
      <w:pPr>
        <w:spacing w:after="0" w:line="240" w:lineRule="auto"/>
        <w:jc w:val="center"/>
        <w:rPr>
          <w:rFonts w:ascii="Times New Roman" w:eastAsia="Times New Roman" w:hAnsi="Times New Roman" w:cs="Times New Roman"/>
          <w:sz w:val="24"/>
          <w:lang w:val="ru-RU" w:eastAsia="ru-RU"/>
        </w:rPr>
      </w:pPr>
      <w:proofErr w:type="gramStart"/>
      <w:r>
        <w:rPr>
          <w:rFonts w:ascii="Times New Roman" w:eastAsia="Times New Roman" w:hAnsi="Times New Roman" w:cs="Times New Roman"/>
          <w:b/>
          <w:bCs/>
          <w:sz w:val="24"/>
          <w:lang w:eastAsia="ru-RU"/>
        </w:rPr>
        <w:t>I</w:t>
      </w:r>
      <w:r w:rsidRPr="00681D42">
        <w:rPr>
          <w:rFonts w:ascii="Times New Roman" w:eastAsia="Times New Roman" w:hAnsi="Times New Roman" w:cs="Times New Roman"/>
          <w:b/>
          <w:bCs/>
          <w:sz w:val="24"/>
          <w:lang w:val="ru-RU" w:eastAsia="ru-RU"/>
        </w:rPr>
        <w:t>. Общие положения.</w:t>
      </w:r>
      <w:proofErr w:type="gramEnd"/>
    </w:p>
    <w:p w:rsidR="007F18FC" w:rsidRPr="00681D42" w:rsidRDefault="00681D42">
      <w:pPr>
        <w:shd w:val="clear" w:color="auto" w:fill="FFFFFF"/>
        <w:spacing w:after="0" w:line="240" w:lineRule="auto"/>
        <w:jc w:val="center"/>
        <w:rPr>
          <w:rFonts w:ascii="Times New Roman" w:eastAsia="Times New Roman" w:hAnsi="Times New Roman" w:cs="Times New Roman"/>
          <w:sz w:val="24"/>
          <w:lang w:val="ru-RU" w:eastAsia="ru-RU"/>
        </w:rPr>
      </w:pPr>
      <w:r w:rsidRPr="00681D42">
        <w:rPr>
          <w:rFonts w:ascii="Times New Roman" w:eastAsia="Times New Roman" w:hAnsi="Times New Roman" w:cs="Times New Roman"/>
          <w:b/>
          <w:bCs/>
          <w:sz w:val="24"/>
          <w:lang w:val="ru-RU" w:eastAsia="ru-RU"/>
        </w:rPr>
        <w:t>1.1.</w:t>
      </w:r>
      <w:r>
        <w:rPr>
          <w:rFonts w:ascii="Times New Roman" w:eastAsia="Times New Roman" w:hAnsi="Times New Roman" w:cs="Times New Roman"/>
          <w:b/>
          <w:bCs/>
          <w:sz w:val="14"/>
          <w:szCs w:val="14"/>
          <w:lang w:eastAsia="ru-RU"/>
        </w:rPr>
        <w:t>        </w:t>
      </w:r>
      <w:r w:rsidRPr="00681D42">
        <w:rPr>
          <w:rFonts w:ascii="Times New Roman" w:eastAsia="Times New Roman" w:hAnsi="Times New Roman" w:cs="Times New Roman"/>
          <w:b/>
          <w:bCs/>
          <w:sz w:val="14"/>
          <w:szCs w:val="14"/>
          <w:lang w:val="ru-RU" w:eastAsia="ru-RU"/>
        </w:rPr>
        <w:t xml:space="preserve"> </w:t>
      </w:r>
      <w:r w:rsidRPr="00681D42">
        <w:rPr>
          <w:rFonts w:ascii="Times New Roman" w:eastAsia="Times New Roman" w:hAnsi="Times New Roman" w:cs="Times New Roman"/>
          <w:b/>
          <w:bCs/>
          <w:sz w:val="24"/>
          <w:lang w:val="ru-RU" w:eastAsia="ru-RU"/>
        </w:rPr>
        <w:t>Порядок организации и проведения проверки</w:t>
      </w:r>
    </w:p>
    <w:p w:rsidR="007F18FC" w:rsidRPr="00681D42" w:rsidRDefault="00681D42">
      <w:pPr>
        <w:shd w:val="clear" w:color="auto" w:fill="FFFFFF"/>
        <w:spacing w:after="0" w:line="240" w:lineRule="auto"/>
        <w:ind w:firstLine="70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Мероприятие по контролю (надзору) за выполнением требований, установленных Судебным департаментом при ВС </w:t>
      </w:r>
      <w:proofErr w:type="gramStart"/>
      <w:r w:rsidRPr="00681D42">
        <w:rPr>
          <w:rFonts w:ascii="Times New Roman" w:eastAsia="Times New Roman" w:hAnsi="Times New Roman" w:cs="Times New Roman"/>
          <w:sz w:val="24"/>
          <w:lang w:val="ru-RU" w:eastAsia="ru-RU"/>
        </w:rPr>
        <w:t>КР</w:t>
      </w:r>
      <w:proofErr w:type="gramEnd"/>
      <w:r w:rsidRPr="00681D42">
        <w:rPr>
          <w:rFonts w:ascii="Times New Roman" w:eastAsia="Times New Roman" w:hAnsi="Times New Roman" w:cs="Times New Roman"/>
          <w:sz w:val="24"/>
          <w:lang w:val="ru-RU" w:eastAsia="ru-RU"/>
        </w:rPr>
        <w:t>, по обеспечению безопасности персональных данных при их обработке в информационных системах (далее – проверка) проводится на основании распоряжения или приказа директора Судебного департамента при ВС КР либо лица его замещающего. Проверка может проводиться только должностным лицом УИТ “Адилет сот”.</w:t>
      </w:r>
    </w:p>
    <w:p w:rsidR="007F18FC" w:rsidRPr="00681D42" w:rsidRDefault="00681D42">
      <w:pPr>
        <w:shd w:val="clear" w:color="auto" w:fill="FFFFFF"/>
        <w:spacing w:after="0" w:line="240" w:lineRule="auto"/>
        <w:rPr>
          <w:rFonts w:ascii="Times New Roman" w:eastAsia="Times New Roman" w:hAnsi="Times New Roman" w:cs="Times New Roman"/>
          <w:sz w:val="24"/>
          <w:lang w:val="ru-RU" w:eastAsia="ru-RU"/>
        </w:rPr>
      </w:pPr>
      <w:r>
        <w:rPr>
          <w:rFonts w:ascii="Times New Roman" w:eastAsia="Times New Roman" w:hAnsi="Times New Roman" w:cs="Times New Roman"/>
          <w:b/>
          <w:bCs/>
          <w:sz w:val="24"/>
          <w:lang w:eastAsia="ru-RU"/>
        </w:rPr>
        <w:t> </w:t>
      </w:r>
    </w:p>
    <w:p w:rsidR="007F18FC" w:rsidRPr="00681D42" w:rsidRDefault="00681D42">
      <w:pPr>
        <w:shd w:val="clear" w:color="auto" w:fill="FFFFFF"/>
        <w:spacing w:after="0" w:line="240" w:lineRule="auto"/>
        <w:jc w:val="center"/>
        <w:rPr>
          <w:rFonts w:ascii="Times New Roman" w:eastAsia="Times New Roman" w:hAnsi="Times New Roman" w:cs="Times New Roman"/>
          <w:sz w:val="24"/>
          <w:lang w:val="ru-RU" w:eastAsia="ru-RU"/>
        </w:rPr>
      </w:pPr>
      <w:r w:rsidRPr="00681D42">
        <w:rPr>
          <w:rFonts w:ascii="Times New Roman" w:eastAsia="Times New Roman" w:hAnsi="Times New Roman" w:cs="Times New Roman"/>
          <w:b/>
          <w:bCs/>
          <w:sz w:val="24"/>
          <w:lang w:val="ru-RU" w:eastAsia="ru-RU"/>
        </w:rPr>
        <w:t>1.2. Ограничения при проведении проверки</w:t>
      </w:r>
    </w:p>
    <w:p w:rsidR="007F18FC" w:rsidRPr="00681D42" w:rsidRDefault="007F18FC">
      <w:pPr>
        <w:shd w:val="clear" w:color="auto" w:fill="FFFFFF"/>
        <w:spacing w:after="0" w:line="240" w:lineRule="auto"/>
        <w:ind w:firstLine="709"/>
        <w:rPr>
          <w:rFonts w:ascii="Times New Roman" w:eastAsia="Times New Roman" w:hAnsi="Times New Roman" w:cs="Times New Roman"/>
          <w:sz w:val="24"/>
          <w:lang w:val="ru-RU" w:eastAsia="ru-RU"/>
        </w:rPr>
      </w:pPr>
    </w:p>
    <w:p w:rsidR="007F18FC" w:rsidRPr="00681D42" w:rsidRDefault="00681D42">
      <w:pPr>
        <w:shd w:val="clear" w:color="auto" w:fill="FFFFFF"/>
        <w:spacing w:after="0" w:line="240" w:lineRule="auto"/>
        <w:ind w:firstLine="709"/>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1.2.1. При проведении проверки должностные лица не вправе:</w:t>
      </w:r>
    </w:p>
    <w:p w:rsidR="007F18FC" w:rsidRPr="00681D42" w:rsidRDefault="00681D42">
      <w:pPr>
        <w:numPr>
          <w:ilvl w:val="0"/>
          <w:numId w:val="90"/>
        </w:numPr>
        <w:shd w:val="clear" w:color="auto" w:fill="FFFFFF"/>
        <w:spacing w:after="0" w:line="240" w:lineRule="auto"/>
        <w:ind w:left="84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проверять выполнение требований, не относящихся к их компетенции;</w:t>
      </w:r>
    </w:p>
    <w:p w:rsidR="007F18FC" w:rsidRPr="00681D42" w:rsidRDefault="00681D42">
      <w:pPr>
        <w:numPr>
          <w:ilvl w:val="0"/>
          <w:numId w:val="90"/>
        </w:numPr>
        <w:shd w:val="clear" w:color="auto" w:fill="FFFFFF"/>
        <w:spacing w:after="0" w:line="240" w:lineRule="auto"/>
        <w:ind w:left="84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требовать представления документов, информации, если они не являются объектами проверки и не относятся к предмету проверки, а также изымать оригиналы документов, относящихся к предмету проверки;</w:t>
      </w:r>
    </w:p>
    <w:p w:rsidR="007F18FC" w:rsidRPr="00681D42" w:rsidRDefault="00681D42">
      <w:pPr>
        <w:numPr>
          <w:ilvl w:val="0"/>
          <w:numId w:val="90"/>
        </w:numPr>
        <w:shd w:val="clear" w:color="auto" w:fill="FFFFFF"/>
        <w:spacing w:after="0" w:line="240" w:lineRule="auto"/>
        <w:ind w:left="840"/>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распространять информацию, имеющию гриф секретности и полученную в результате проведения проверок, за исключением случаев, предусмотренных законодательством Кыргызской Республики.</w:t>
      </w:r>
    </w:p>
    <w:p w:rsidR="007F18FC" w:rsidRPr="00681D42" w:rsidRDefault="00681D42">
      <w:pPr>
        <w:shd w:val="clear" w:color="auto" w:fill="FFFFFF"/>
        <w:spacing w:after="0" w:line="240" w:lineRule="auto"/>
        <w:ind w:firstLine="709"/>
        <w:rPr>
          <w:rFonts w:ascii="Times New Roman" w:eastAsia="Times New Roman" w:hAnsi="Times New Roman" w:cs="Times New Roman"/>
          <w:sz w:val="24"/>
          <w:lang w:val="ru-RU" w:eastAsia="ru-RU"/>
        </w:rPr>
      </w:pPr>
      <w:r>
        <w:rPr>
          <w:rFonts w:ascii="Times New Roman" w:eastAsia="Times New Roman" w:hAnsi="Times New Roman" w:cs="Times New Roman"/>
          <w:sz w:val="24"/>
          <w:lang w:eastAsia="ru-RU"/>
        </w:rPr>
        <w:t>  </w:t>
      </w:r>
    </w:p>
    <w:p w:rsidR="007F18FC" w:rsidRPr="00681D42" w:rsidRDefault="00681D42">
      <w:pPr>
        <w:spacing w:after="0" w:line="240" w:lineRule="auto"/>
        <w:ind w:firstLine="709"/>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При проведении проверки должностные лица должны допускаться к средствам криптографической защиты информации, техническим средствам, на которых они реализованы, оборудованию комплексов, в помещения, в которых установлены средства криптографической защиты информации, к средствам технической защиты, предназначенным для хранения, обработки и передачи персональных, и ключевых документов.</w:t>
      </w:r>
    </w:p>
    <w:p w:rsidR="007F18FC" w:rsidRPr="00681D42" w:rsidRDefault="00681D42">
      <w:pPr>
        <w:spacing w:after="0" w:line="240" w:lineRule="auto"/>
        <w:ind w:firstLine="709"/>
        <w:rPr>
          <w:rFonts w:ascii="Times New Roman" w:eastAsia="Times New Roman" w:hAnsi="Times New Roman" w:cs="Times New Roman"/>
          <w:sz w:val="24"/>
          <w:lang w:val="ru-RU" w:eastAsia="ru-RU"/>
        </w:rPr>
      </w:pPr>
      <w:r>
        <w:rPr>
          <w:rFonts w:ascii="Times New Roman" w:eastAsia="Times New Roman" w:hAnsi="Times New Roman" w:cs="Times New Roman"/>
          <w:sz w:val="24"/>
          <w:lang w:eastAsia="ru-RU"/>
        </w:rPr>
        <w:t> </w:t>
      </w:r>
    </w:p>
    <w:p w:rsidR="007F18FC" w:rsidRPr="00681D42" w:rsidRDefault="00681D42">
      <w:pPr>
        <w:spacing w:after="0" w:line="240" w:lineRule="auto"/>
        <w:ind w:firstLine="709"/>
        <w:rPr>
          <w:rFonts w:ascii="Times New Roman" w:eastAsia="Times New Roman" w:hAnsi="Times New Roman" w:cs="Times New Roman"/>
          <w:sz w:val="24"/>
          <w:lang w:val="ru-RU" w:eastAsia="ru-RU"/>
        </w:rPr>
      </w:pPr>
      <w:r>
        <w:rPr>
          <w:rFonts w:ascii="Times New Roman" w:eastAsia="Times New Roman" w:hAnsi="Times New Roman" w:cs="Times New Roman"/>
          <w:sz w:val="24"/>
          <w:lang w:eastAsia="ru-RU"/>
        </w:rPr>
        <w:t> </w:t>
      </w:r>
    </w:p>
    <w:p w:rsidR="007F18FC" w:rsidRPr="00681D42" w:rsidRDefault="00681D42">
      <w:pPr>
        <w:spacing w:after="0" w:line="240" w:lineRule="auto"/>
        <w:ind w:firstLine="709"/>
        <w:jc w:val="center"/>
        <w:rPr>
          <w:rFonts w:ascii="Times New Roman" w:eastAsia="Times New Roman" w:hAnsi="Times New Roman" w:cs="Times New Roman"/>
          <w:sz w:val="24"/>
          <w:lang w:val="ru-RU" w:eastAsia="ru-RU"/>
        </w:rPr>
      </w:pPr>
      <w:r>
        <w:rPr>
          <w:rFonts w:ascii="Times New Roman" w:eastAsia="Times New Roman" w:hAnsi="Times New Roman" w:cs="Times New Roman"/>
          <w:b/>
          <w:bCs/>
          <w:sz w:val="24"/>
          <w:lang w:eastAsia="ru-RU"/>
        </w:rPr>
        <w:t>III</w:t>
      </w:r>
      <w:r w:rsidRPr="00681D42">
        <w:rPr>
          <w:rFonts w:ascii="Times New Roman" w:eastAsia="Times New Roman" w:hAnsi="Times New Roman" w:cs="Times New Roman"/>
          <w:b/>
          <w:bCs/>
          <w:sz w:val="24"/>
          <w:lang w:val="ru-RU" w:eastAsia="ru-RU"/>
        </w:rPr>
        <w:t>.Порядок оформления результатов проверки</w:t>
      </w:r>
    </w:p>
    <w:p w:rsidR="007F18FC" w:rsidRPr="00681D42" w:rsidRDefault="00681D42">
      <w:pPr>
        <w:spacing w:after="0" w:line="240" w:lineRule="auto"/>
        <w:ind w:firstLine="709"/>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3.1. По результатам проверки должностными лицами, проводящими проверку, составляется а</w:t>
      </w:r>
      <w:proofErr w:type="gramStart"/>
      <w:r w:rsidRPr="00681D42">
        <w:rPr>
          <w:rFonts w:ascii="Times New Roman" w:eastAsia="Times New Roman" w:hAnsi="Times New Roman" w:cs="Times New Roman"/>
          <w:sz w:val="24"/>
          <w:lang w:val="ru-RU" w:eastAsia="ru-RU"/>
        </w:rPr>
        <w:t>кт в дв</w:t>
      </w:r>
      <w:proofErr w:type="gramEnd"/>
      <w:r w:rsidRPr="00681D42">
        <w:rPr>
          <w:rFonts w:ascii="Times New Roman" w:eastAsia="Times New Roman" w:hAnsi="Times New Roman" w:cs="Times New Roman"/>
          <w:sz w:val="24"/>
          <w:lang w:val="ru-RU" w:eastAsia="ru-RU"/>
        </w:rPr>
        <w:t>ух экземплярах.</w:t>
      </w:r>
    </w:p>
    <w:p w:rsidR="007F18FC" w:rsidRDefault="00681D42">
      <w:pPr>
        <w:spacing w:after="0" w:line="240" w:lineRule="auto"/>
        <w:ind w:firstLine="70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3.2. В акте проверки указываются:</w:t>
      </w:r>
    </w:p>
    <w:p w:rsidR="007F18FC" w:rsidRPr="00681D42" w:rsidRDefault="00681D42">
      <w:pPr>
        <w:numPr>
          <w:ilvl w:val="1"/>
          <w:numId w:val="90"/>
        </w:numPr>
        <w:spacing w:after="0"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дата и номер распоряжения или приказа, на основании которого проведена проверка;</w:t>
      </w:r>
    </w:p>
    <w:p w:rsidR="007F18FC" w:rsidRPr="00681D42" w:rsidRDefault="00681D42">
      <w:pPr>
        <w:numPr>
          <w:ilvl w:val="1"/>
          <w:numId w:val="90"/>
        </w:numPr>
        <w:spacing w:after="0"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фамилия, имя, отчество и должности должностного лица или должностных лиц, проводивших проверку;</w:t>
      </w:r>
    </w:p>
    <w:p w:rsidR="007F18FC" w:rsidRPr="00681D42" w:rsidRDefault="00681D42">
      <w:pPr>
        <w:numPr>
          <w:ilvl w:val="1"/>
          <w:numId w:val="90"/>
        </w:numPr>
        <w:spacing w:after="0"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объект проверки, а также фамилии, имена, отчества операторов (ответственных пользователей криптосредств), осуществляющих обработку персональных данных, </w:t>
      </w:r>
      <w:r w:rsidRPr="00681D42">
        <w:rPr>
          <w:rFonts w:ascii="Times New Roman" w:eastAsia="Times New Roman" w:hAnsi="Times New Roman" w:cs="Times New Roman"/>
          <w:sz w:val="24"/>
          <w:lang w:val="ru-RU" w:eastAsia="ru-RU"/>
        </w:rPr>
        <w:lastRenderedPageBreak/>
        <w:t>в отношении которых проводится проверка;</w:t>
      </w:r>
    </w:p>
    <w:p w:rsidR="007F18FC" w:rsidRPr="00681D42" w:rsidRDefault="00681D42">
      <w:pPr>
        <w:numPr>
          <w:ilvl w:val="1"/>
          <w:numId w:val="90"/>
        </w:numPr>
        <w:spacing w:after="0"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сведения о результатах проверки, в том числе о выявленных нарушениях обязательных требований, об их характере, о лицах, на которых возлагается ответственность за совершение этих нарушений;</w:t>
      </w:r>
    </w:p>
    <w:p w:rsidR="007F18FC" w:rsidRPr="00681D42" w:rsidRDefault="00681D42">
      <w:pPr>
        <w:numPr>
          <w:ilvl w:val="1"/>
          <w:numId w:val="90"/>
        </w:numPr>
        <w:spacing w:after="0"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сведения об ознакомлении или об отказе в ознакомлении с актом оператора, осуществляющего обработку персональных данных, а также лиц, присутствовавших при проведении проверки;</w:t>
      </w:r>
    </w:p>
    <w:p w:rsidR="007F18FC" w:rsidRPr="00681D42" w:rsidRDefault="00681D42">
      <w:pPr>
        <w:numPr>
          <w:ilvl w:val="1"/>
          <w:numId w:val="90"/>
        </w:numPr>
        <w:spacing w:after="0"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дата, время и место проведения проверки;</w:t>
      </w:r>
    </w:p>
    <w:p w:rsidR="007F18FC" w:rsidRPr="00681D42" w:rsidRDefault="00681D42">
      <w:pPr>
        <w:numPr>
          <w:ilvl w:val="1"/>
          <w:numId w:val="90"/>
        </w:numPr>
        <w:spacing w:after="0"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подписи должностного лица или должностных лиц, проводивших проверку.</w:t>
      </w:r>
    </w:p>
    <w:p w:rsidR="007F18FC" w:rsidRPr="00681D42" w:rsidRDefault="00681D42">
      <w:pPr>
        <w:spacing w:after="0" w:line="240" w:lineRule="auto"/>
        <w:ind w:firstLine="709"/>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3.3. К акту проверки могут прилагаться протоколы (заключения) проведённых экспертиз, объяснения должностных лиц, работников, на которых возлагается ответственность за нарушения обязательных требований, и другие документы или их копии, связанные с результатами проверки.</w:t>
      </w:r>
    </w:p>
    <w:p w:rsidR="007F18FC" w:rsidRPr="00681D42" w:rsidRDefault="00681D42">
      <w:pPr>
        <w:spacing w:after="0" w:line="240" w:lineRule="auto"/>
        <w:ind w:firstLine="709"/>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3.4. Акт оформляется непосредственно после завершения проверки в двух экземплярах, один из которых с копиями приложений, вручается оператору, осуществляющему обработку персональных данных, или уполномоченному им лицу под расписку об ознакомлении или отказе в ознакомлении с актом проверки.</w:t>
      </w:r>
    </w:p>
    <w:p w:rsidR="007F18FC" w:rsidRPr="00681D42" w:rsidRDefault="00681D42">
      <w:pPr>
        <w:spacing w:after="0" w:line="240" w:lineRule="auto"/>
        <w:ind w:firstLine="709"/>
        <w:rPr>
          <w:rFonts w:ascii="Times New Roman" w:hAnsi="Times New Roman" w:cs="Times New Roman"/>
          <w:lang w:val="ru-RU"/>
        </w:rPr>
      </w:pPr>
      <w:r w:rsidRPr="00681D42">
        <w:rPr>
          <w:rFonts w:ascii="Times New Roman" w:eastAsia="Times New Roman" w:hAnsi="Times New Roman" w:cs="Times New Roman"/>
          <w:sz w:val="24"/>
          <w:lang w:val="ru-RU" w:eastAsia="ru-RU"/>
        </w:rPr>
        <w:t xml:space="preserve">3.5. </w:t>
      </w:r>
      <w:proofErr w:type="gramStart"/>
      <w:r w:rsidRPr="00681D42">
        <w:rPr>
          <w:rFonts w:ascii="Times New Roman" w:eastAsia="Times New Roman" w:hAnsi="Times New Roman" w:cs="Times New Roman"/>
          <w:sz w:val="24"/>
          <w:lang w:val="ru-RU" w:eastAsia="ru-RU"/>
        </w:rPr>
        <w:t>В журнале учёта проверок должностными лицами осуществляется запись о проведённой проверке, содержащая сведения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учёта проверок в</w:t>
      </w:r>
      <w:proofErr w:type="gramEnd"/>
      <w:r w:rsidRPr="00681D42">
        <w:rPr>
          <w:rFonts w:ascii="Times New Roman" w:eastAsia="Times New Roman" w:hAnsi="Times New Roman" w:cs="Times New Roman"/>
          <w:sz w:val="24"/>
          <w:lang w:val="ru-RU" w:eastAsia="ru-RU"/>
        </w:rPr>
        <w:t xml:space="preserve"> </w:t>
      </w:r>
      <w:proofErr w:type="gramStart"/>
      <w:r w:rsidRPr="00681D42">
        <w:rPr>
          <w:rFonts w:ascii="Times New Roman" w:eastAsia="Times New Roman" w:hAnsi="Times New Roman" w:cs="Times New Roman"/>
          <w:sz w:val="24"/>
          <w:lang w:val="ru-RU" w:eastAsia="ru-RU"/>
        </w:rPr>
        <w:t>акте</w:t>
      </w:r>
      <w:proofErr w:type="gramEnd"/>
      <w:r w:rsidRPr="00681D42">
        <w:rPr>
          <w:rFonts w:ascii="Times New Roman" w:eastAsia="Times New Roman" w:hAnsi="Times New Roman" w:cs="Times New Roman"/>
          <w:sz w:val="24"/>
          <w:lang w:val="ru-RU" w:eastAsia="ru-RU"/>
        </w:rPr>
        <w:t xml:space="preserve"> проверки делается соответствующая запись).</w:t>
      </w: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pPr>
    </w:p>
    <w:p w:rsidR="007F18FC" w:rsidRPr="00681D42" w:rsidRDefault="007F18FC">
      <w:pPr>
        <w:jc w:val="left"/>
        <w:rPr>
          <w:rFonts w:ascii="Times New Roman" w:hAnsi="Times New Roman" w:cs="Times New Roman"/>
          <w:lang w:val="ru-RU"/>
        </w:rPr>
        <w:sectPr w:rsidR="007F18FC" w:rsidRPr="00681D42">
          <w:pgSz w:w="11906" w:h="16838"/>
          <w:pgMar w:top="459" w:right="851" w:bottom="1134" w:left="1701" w:header="709" w:footer="709" w:gutter="0"/>
          <w:cols w:space="720"/>
          <w:titlePg/>
          <w:docGrid w:linePitch="360"/>
        </w:sectPr>
      </w:pP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Приложение № 1</w:t>
      </w:r>
      <w:r>
        <w:rPr>
          <w:rFonts w:ascii="Times New Roman" w:hAnsi="Times New Roman" w:cs="Times New Roman"/>
          <w:sz w:val="20"/>
          <w:szCs w:val="20"/>
          <w:lang w:val="ru-RU"/>
        </w:rPr>
        <w:t>6</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7F18FC">
      <w:pPr>
        <w:spacing w:before="100" w:beforeAutospacing="1"/>
        <w:ind w:left="6521"/>
        <w:outlineLvl w:val="0"/>
        <w:rPr>
          <w:rFonts w:ascii="Times New Roman" w:hAnsi="Times New Roman" w:cs="Times New Roman"/>
          <w:bCs/>
          <w:kern w:val="36"/>
          <w:lang w:val="ru-RU"/>
        </w:rPr>
      </w:pPr>
    </w:p>
    <w:p w:rsidR="007F18FC" w:rsidRPr="00681D42" w:rsidRDefault="00681D42">
      <w:pPr>
        <w:pStyle w:val="10"/>
        <w:jc w:val="center"/>
        <w:rPr>
          <w:rFonts w:ascii="Times New Roman" w:hAnsi="Times New Roman" w:cs="Times New Roman"/>
          <w:szCs w:val="30"/>
          <w:lang w:val="ru-RU"/>
        </w:rPr>
      </w:pPr>
      <w:bookmarkStart w:id="360" w:name="_Toc1356364371"/>
      <w:r w:rsidRPr="00681D42">
        <w:rPr>
          <w:rFonts w:ascii="Times New Roman" w:hAnsi="Times New Roman" w:cs="Times New Roman"/>
          <w:lang w:val="ru-RU"/>
        </w:rPr>
        <w:t>Модель угроз и нарушителя безопасности персональных данных, обрабатываемых в информационных системах персональных данных Судебной системы</w:t>
      </w:r>
      <w:bookmarkEnd w:id="360"/>
    </w:p>
    <w:p w:rsidR="007472D1" w:rsidRPr="007472D1" w:rsidRDefault="007472D1">
      <w:pPr>
        <w:pStyle w:val="10"/>
        <w:widowControl/>
        <w:numPr>
          <w:ilvl w:val="0"/>
          <w:numId w:val="49"/>
        </w:numPr>
        <w:spacing w:before="0" w:after="0" w:line="312" w:lineRule="auto"/>
        <w:ind w:left="0" w:rightChars="34" w:right="71" w:firstLine="0"/>
        <w:jc w:val="center"/>
        <w:rPr>
          <w:rFonts w:ascii="Times New Roman" w:hAnsi="Times New Roman" w:cs="Times New Roman"/>
          <w:sz w:val="24"/>
          <w:szCs w:val="24"/>
        </w:rPr>
      </w:pPr>
      <w:bookmarkStart w:id="361" w:name="_Toc1121095282"/>
    </w:p>
    <w:p w:rsidR="007F18FC" w:rsidRDefault="00681D42">
      <w:pPr>
        <w:pStyle w:val="10"/>
        <w:widowControl/>
        <w:numPr>
          <w:ilvl w:val="0"/>
          <w:numId w:val="49"/>
        </w:numPr>
        <w:spacing w:before="0" w:after="0" w:line="312" w:lineRule="auto"/>
        <w:ind w:left="0" w:rightChars="34" w:right="71" w:firstLine="0"/>
        <w:jc w:val="center"/>
        <w:rPr>
          <w:rFonts w:ascii="Times New Roman" w:hAnsi="Times New Roman" w:cs="Times New Roman"/>
          <w:sz w:val="24"/>
          <w:szCs w:val="24"/>
        </w:rPr>
      </w:pPr>
      <w:r>
        <w:rPr>
          <w:rFonts w:ascii="Times New Roman" w:hAnsi="Times New Roman" w:cs="Times New Roman"/>
          <w:sz w:val="24"/>
          <w:szCs w:val="24"/>
        </w:rPr>
        <w:t>Общие положения</w:t>
      </w:r>
      <w:bookmarkEnd w:id="361"/>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Нас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щая</w:t>
      </w:r>
      <w:r w:rsidRPr="00681D42">
        <w:rPr>
          <w:rFonts w:ascii="Times New Roman" w:hAnsi="Times New Roman" w:cs="Times New Roman"/>
          <w:spacing w:val="1"/>
          <w:sz w:val="24"/>
          <w:lang w:val="ru-RU"/>
        </w:rPr>
        <w:t xml:space="preserve"> 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анных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алее –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ержит</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ированный</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ень</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персональных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р</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отке</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 информационной системе персональных данных Судебной системы.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Ука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анные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ы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ить от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енный</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ихийный характер</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щих на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системы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характерные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ля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анной</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системы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я тем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самым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ационной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щенное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описание информационной системы персональных данных,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аемый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 с после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щей класси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икацией информационных систем персональных данных.</w:t>
      </w:r>
    </w:p>
    <w:p w:rsidR="007F18FC" w:rsidRPr="00681D42" w:rsidRDefault="00681D42">
      <w:pPr>
        <w:autoSpaceDE w:val="0"/>
        <w:autoSpaceDN w:val="0"/>
        <w:adjustRightInd w:val="0"/>
        <w:spacing w:before="5"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 описы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потенциально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нарушителя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xml:space="preserve"> и 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елению</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акт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 с</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 нарушителя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еннос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нкре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7F18FC">
      <w:pPr>
        <w:autoSpaceDE w:val="0"/>
        <w:autoSpaceDN w:val="0"/>
        <w:adjustRightInd w:val="0"/>
        <w:spacing w:line="200" w:lineRule="exact"/>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54"/>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 xml:space="preserve">2. </w:t>
      </w:r>
      <w:r w:rsidRPr="00681D42">
        <w:rPr>
          <w:rFonts w:ascii="Times New Roman" w:hAnsi="Times New Roman" w:cs="Times New Roman"/>
          <w:b/>
          <w:bCs/>
          <w:spacing w:val="2"/>
          <w:sz w:val="24"/>
          <w:lang w:val="ru-RU"/>
        </w:rPr>
        <w:t>Х</w:t>
      </w:r>
      <w:r w:rsidRPr="00681D42">
        <w:rPr>
          <w:rFonts w:ascii="Times New Roman" w:hAnsi="Times New Roman" w:cs="Times New Roman"/>
          <w:b/>
          <w:bCs/>
          <w:sz w:val="24"/>
          <w:lang w:val="ru-RU"/>
        </w:rPr>
        <w:t>а</w:t>
      </w:r>
      <w:r w:rsidRPr="00681D42">
        <w:rPr>
          <w:rFonts w:ascii="Times New Roman" w:hAnsi="Times New Roman" w:cs="Times New Roman"/>
          <w:b/>
          <w:bCs/>
          <w:spacing w:val="-2"/>
          <w:sz w:val="24"/>
          <w:lang w:val="ru-RU"/>
        </w:rPr>
        <w:t>р</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кт</w:t>
      </w:r>
      <w:r w:rsidRPr="00681D42">
        <w:rPr>
          <w:rFonts w:ascii="Times New Roman" w:hAnsi="Times New Roman" w:cs="Times New Roman"/>
          <w:b/>
          <w:bCs/>
          <w:sz w:val="24"/>
          <w:lang w:val="ru-RU"/>
        </w:rPr>
        <w:t>е</w:t>
      </w:r>
      <w:r w:rsidRPr="00681D42">
        <w:rPr>
          <w:rFonts w:ascii="Times New Roman" w:hAnsi="Times New Roman" w:cs="Times New Roman"/>
          <w:b/>
          <w:bCs/>
          <w:spacing w:val="-2"/>
          <w:sz w:val="24"/>
          <w:lang w:val="ru-RU"/>
        </w:rPr>
        <w:t>р</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ст</w:t>
      </w:r>
      <w:r w:rsidRPr="00681D42">
        <w:rPr>
          <w:rFonts w:ascii="Times New Roman" w:hAnsi="Times New Roman" w:cs="Times New Roman"/>
          <w:b/>
          <w:bCs/>
          <w:spacing w:val="-1"/>
          <w:sz w:val="24"/>
          <w:lang w:val="ru-RU"/>
        </w:rPr>
        <w:t>и</w:t>
      </w:r>
      <w:r w:rsidRPr="00681D42">
        <w:rPr>
          <w:rFonts w:ascii="Times New Roman" w:hAnsi="Times New Roman" w:cs="Times New Roman"/>
          <w:b/>
          <w:bCs/>
          <w:spacing w:val="-3"/>
          <w:sz w:val="24"/>
          <w:lang w:val="ru-RU"/>
        </w:rPr>
        <w:t>к</w:t>
      </w:r>
      <w:r w:rsidRPr="00681D42">
        <w:rPr>
          <w:rFonts w:ascii="Times New Roman" w:hAnsi="Times New Roman" w:cs="Times New Roman"/>
          <w:b/>
          <w:bCs/>
          <w:sz w:val="24"/>
          <w:lang w:val="ru-RU"/>
        </w:rPr>
        <w:t>а о</w:t>
      </w:r>
      <w:r w:rsidRPr="00681D42">
        <w:rPr>
          <w:rFonts w:ascii="Times New Roman" w:hAnsi="Times New Roman" w:cs="Times New Roman"/>
          <w:b/>
          <w:bCs/>
          <w:spacing w:val="-8"/>
          <w:sz w:val="24"/>
          <w:lang w:val="ru-RU"/>
        </w:rPr>
        <w:t>б</w:t>
      </w:r>
      <w:r w:rsidRPr="00681D42">
        <w:rPr>
          <w:rFonts w:ascii="Times New Roman" w:hAnsi="Times New Roman" w:cs="Times New Roman"/>
          <w:b/>
          <w:bCs/>
          <w:spacing w:val="1"/>
          <w:sz w:val="24"/>
          <w:lang w:val="ru-RU"/>
        </w:rPr>
        <w:t>ъ</w:t>
      </w:r>
      <w:r w:rsidRPr="00681D42">
        <w:rPr>
          <w:rFonts w:ascii="Times New Roman" w:hAnsi="Times New Roman" w:cs="Times New Roman"/>
          <w:b/>
          <w:bCs/>
          <w:sz w:val="24"/>
          <w:lang w:val="ru-RU"/>
        </w:rPr>
        <w:t>е</w:t>
      </w:r>
      <w:r w:rsidRPr="00681D42">
        <w:rPr>
          <w:rFonts w:ascii="Times New Roman" w:hAnsi="Times New Roman" w:cs="Times New Roman"/>
          <w:b/>
          <w:bCs/>
          <w:spacing w:val="1"/>
          <w:sz w:val="24"/>
          <w:lang w:val="ru-RU"/>
        </w:rPr>
        <w:t>к</w:t>
      </w:r>
      <w:r w:rsidRPr="00681D42">
        <w:rPr>
          <w:rFonts w:ascii="Times New Roman" w:hAnsi="Times New Roman" w:cs="Times New Roman"/>
          <w:b/>
          <w:bCs/>
          <w:spacing w:val="4"/>
          <w:sz w:val="24"/>
          <w:lang w:val="ru-RU"/>
        </w:rPr>
        <w:t>т</w:t>
      </w:r>
      <w:r w:rsidRPr="00681D42">
        <w:rPr>
          <w:rFonts w:ascii="Times New Roman" w:hAnsi="Times New Roman" w:cs="Times New Roman"/>
          <w:b/>
          <w:bCs/>
          <w:sz w:val="24"/>
          <w:lang w:val="ru-RU"/>
        </w:rPr>
        <w:t xml:space="preserve">а </w:t>
      </w:r>
      <w:r w:rsidRPr="00681D42">
        <w:rPr>
          <w:rFonts w:ascii="Times New Roman" w:hAnsi="Times New Roman" w:cs="Times New Roman"/>
          <w:b/>
          <w:bCs/>
          <w:spacing w:val="-1"/>
          <w:sz w:val="24"/>
          <w:lang w:val="ru-RU"/>
        </w:rPr>
        <w:t>и</w:t>
      </w:r>
      <w:r w:rsidRPr="00681D42">
        <w:rPr>
          <w:rFonts w:ascii="Times New Roman" w:hAnsi="Times New Roman" w:cs="Times New Roman"/>
          <w:b/>
          <w:bCs/>
          <w:spacing w:val="3"/>
          <w:sz w:val="24"/>
          <w:lang w:val="ru-RU"/>
        </w:rPr>
        <w:t>н</w:t>
      </w:r>
      <w:r w:rsidRPr="00681D42">
        <w:rPr>
          <w:rFonts w:ascii="Times New Roman" w:hAnsi="Times New Roman" w:cs="Times New Roman"/>
          <w:b/>
          <w:bCs/>
          <w:spacing w:val="-4"/>
          <w:sz w:val="24"/>
          <w:lang w:val="ru-RU"/>
        </w:rPr>
        <w:t>ф</w:t>
      </w:r>
      <w:r w:rsidRPr="00681D42">
        <w:rPr>
          <w:rFonts w:ascii="Times New Roman" w:hAnsi="Times New Roman" w:cs="Times New Roman"/>
          <w:b/>
          <w:bCs/>
          <w:sz w:val="24"/>
          <w:lang w:val="ru-RU"/>
        </w:rPr>
        <w:t>о</w:t>
      </w:r>
      <w:r w:rsidRPr="00681D42">
        <w:rPr>
          <w:rFonts w:ascii="Times New Roman" w:hAnsi="Times New Roman" w:cs="Times New Roman"/>
          <w:b/>
          <w:bCs/>
          <w:spacing w:val="-4"/>
          <w:sz w:val="24"/>
          <w:lang w:val="ru-RU"/>
        </w:rPr>
        <w:t>р</w:t>
      </w:r>
      <w:r w:rsidRPr="00681D42">
        <w:rPr>
          <w:rFonts w:ascii="Times New Roman" w:hAnsi="Times New Roman" w:cs="Times New Roman"/>
          <w:b/>
          <w:bCs/>
          <w:spacing w:val="-1"/>
          <w:sz w:val="24"/>
          <w:lang w:val="ru-RU"/>
        </w:rPr>
        <w:t>м</w:t>
      </w:r>
      <w:r w:rsidRPr="00681D42">
        <w:rPr>
          <w:rFonts w:ascii="Times New Roman" w:hAnsi="Times New Roman" w:cs="Times New Roman"/>
          <w:b/>
          <w:bCs/>
          <w:spacing w:val="-8"/>
          <w:sz w:val="24"/>
          <w:lang w:val="ru-RU"/>
        </w:rPr>
        <w:t>а</w:t>
      </w:r>
      <w:r w:rsidRPr="00681D42">
        <w:rPr>
          <w:rFonts w:ascii="Times New Roman" w:hAnsi="Times New Roman" w:cs="Times New Roman"/>
          <w:b/>
          <w:bCs/>
          <w:spacing w:val="1"/>
          <w:sz w:val="24"/>
          <w:lang w:val="ru-RU"/>
        </w:rPr>
        <w:t>ти</w:t>
      </w:r>
      <w:r w:rsidRPr="00681D42">
        <w:rPr>
          <w:rFonts w:ascii="Times New Roman" w:hAnsi="Times New Roman" w:cs="Times New Roman"/>
          <w:b/>
          <w:bCs/>
          <w:spacing w:val="-1"/>
          <w:sz w:val="24"/>
          <w:lang w:val="ru-RU"/>
        </w:rPr>
        <w:t>з</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ц</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и</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Судебной системе</w:t>
      </w:r>
      <w:r w:rsidRPr="00681D42">
        <w:rPr>
          <w:rFonts w:ascii="Times New Roman" w:hAnsi="Times New Roman" w:cs="Times New Roman"/>
          <w:sz w:val="24"/>
          <w:lang w:val="ru-RU"/>
        </w:rPr>
        <w:t xml:space="preserve"> предполагаются 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типы информационных систем персональных данных:</w:t>
      </w:r>
    </w:p>
    <w:p w:rsidR="007F18FC" w:rsidRPr="00681D42" w:rsidRDefault="00681D42">
      <w:pPr>
        <w:autoSpaceDE w:val="0"/>
        <w:autoSpaceDN w:val="0"/>
        <w:adjustRightInd w:val="0"/>
        <w:spacing w:before="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1. Информационная система персональных данных ве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ения </w:t>
      </w:r>
      <w:r w:rsidRPr="00681D42">
        <w:rPr>
          <w:rFonts w:ascii="Times New Roman" w:hAnsi="Times New Roman" w:cs="Times New Roman"/>
          <w:spacing w:val="-2"/>
          <w:sz w:val="24"/>
          <w:lang w:val="ru-RU"/>
        </w:rPr>
        <w:t>б</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х</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алтерско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а, </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ления персонало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рас</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отной пла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Судебной системы.</w:t>
      </w:r>
    </w:p>
    <w:p w:rsidR="007F18FC" w:rsidRPr="00681D42" w:rsidRDefault="00681D42">
      <w:pPr>
        <w:autoSpaceDE w:val="0"/>
        <w:autoSpaceDN w:val="0"/>
        <w:adjustRightInd w:val="0"/>
        <w:spacing w:before="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2. Информационная система персональных данных передачи информации, в том числе персональные данные, в целях исполнения законов КР.</w:t>
      </w:r>
    </w:p>
    <w:p w:rsidR="007F18FC" w:rsidRPr="00681D42" w:rsidRDefault="00681D42">
      <w:pPr>
        <w:autoSpaceDE w:val="0"/>
        <w:autoSpaceDN w:val="0"/>
        <w:adjustRightInd w:val="0"/>
        <w:spacing w:before="6"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Состав информационной системы персональных данных и обрабатываемых в них персональных данных приведен в Приложении №1 к настоящему документу</w:t>
      </w:r>
    </w:p>
    <w:p w:rsidR="007F18FC" w:rsidRPr="00681D42" w:rsidRDefault="00681D42">
      <w:pPr>
        <w:autoSpaceDE w:val="0"/>
        <w:autoSpaceDN w:val="0"/>
        <w:adjustRightInd w:val="0"/>
        <w:spacing w:before="5"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 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 выс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w:t>
      </w:r>
    </w:p>
    <w:p w:rsidR="007F18FC" w:rsidRPr="00681D42" w:rsidRDefault="00681D42">
      <w:pPr>
        <w:autoSpaceDE w:val="0"/>
        <w:autoSpaceDN w:val="0"/>
        <w:adjustRightInd w:val="0"/>
        <w:spacing w:before="7"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1. Автоно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ные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ированные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p>
    <w:p w:rsidR="007F18FC" w:rsidRPr="00681D42" w:rsidRDefault="00681D42">
      <w:p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2. Локальные вы</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ислительные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от характерис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ик и 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еннос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 от</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ельных 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 xml:space="preserve">ектов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ислительных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ена</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к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унаро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б</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ена.</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lastRenderedPageBreak/>
        <w:t>В</w:t>
      </w:r>
      <w:r w:rsidRPr="00681D42">
        <w:rPr>
          <w:rFonts w:ascii="Times New Roman" w:hAnsi="Times New Roman" w:cs="Times New Roman"/>
          <w:sz w:val="24"/>
          <w:lang w:val="ru-RU"/>
        </w:rPr>
        <w:t>вод</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w:t>
      </w:r>
      <w:r w:rsidRPr="00681D42">
        <w:rPr>
          <w:rFonts w:ascii="Times New Roman" w:hAnsi="Times New Roman" w:cs="Times New Roman"/>
          <w:spacing w:val="-2"/>
          <w:sz w:val="24"/>
          <w:lang w:val="ru-RU"/>
        </w:rPr>
        <w:t>ь</w:t>
      </w:r>
      <w:r w:rsidRPr="00681D42">
        <w:rPr>
          <w:rFonts w:ascii="Times New Roman" w:hAnsi="Times New Roman" w:cs="Times New Roman"/>
          <w:sz w:val="24"/>
          <w:lang w:val="ru-RU"/>
        </w:rPr>
        <w:t>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 xml:space="preserve">как с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ажных носителей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напр</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овер</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так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с электронных носителей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pPr>
        <w:autoSpaceDE w:val="0"/>
        <w:autoSpaceDN w:val="0"/>
        <w:adjustRightInd w:val="0"/>
        <w:spacing w:before="5"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Информационные системы персональных данных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как распре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еленную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 автономное автоматизированное рабочее место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так и централи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ованную</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еленных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айловых сер</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ерах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отку</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 хранение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Персональные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ектов</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иться</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из информационных систем персональных данных с целью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сотрудников Судебной системы,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как в</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э</w:t>
      </w:r>
      <w:r w:rsidRPr="00681D42">
        <w:rPr>
          <w:rFonts w:ascii="Times New Roman" w:hAnsi="Times New Roman" w:cs="Times New Roman"/>
          <w:sz w:val="24"/>
          <w:lang w:val="ru-RU"/>
        </w:rPr>
        <w:t>лектронно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так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б</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а</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К</w:t>
      </w:r>
      <w:r w:rsidRPr="00681D42">
        <w:rPr>
          <w:rFonts w:ascii="Times New Roman" w:hAnsi="Times New Roman" w:cs="Times New Roman"/>
          <w:sz w:val="24"/>
          <w:lang w:val="ru-RU"/>
        </w:rPr>
        <w:t>онтролир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оной информационных систем персональных данных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ельные по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ещени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В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елах контроли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оны нахо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 xml:space="preserve">тся </w:t>
      </w:r>
      <w:r w:rsidRPr="00681D42">
        <w:rPr>
          <w:rFonts w:ascii="Times New Roman" w:hAnsi="Times New Roman" w:cs="Times New Roman"/>
          <w:spacing w:val="-8"/>
          <w:sz w:val="24"/>
          <w:lang w:val="ru-RU"/>
        </w:rPr>
        <w:t>р</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б</w:t>
      </w:r>
      <w:r w:rsidRPr="00681D42">
        <w:rPr>
          <w:rFonts w:ascii="Times New Roman" w:hAnsi="Times New Roman" w:cs="Times New Roman"/>
          <w:spacing w:val="-10"/>
          <w:sz w:val="24"/>
          <w:lang w:val="ru-RU"/>
        </w:rPr>
        <w:t>о</w:t>
      </w:r>
      <w:r w:rsidRPr="00681D42">
        <w:rPr>
          <w:rFonts w:ascii="Times New Roman" w:hAnsi="Times New Roman" w:cs="Times New Roman"/>
          <w:spacing w:val="-9"/>
          <w:sz w:val="24"/>
          <w:lang w:val="ru-RU"/>
        </w:rPr>
        <w:t>ч</w:t>
      </w:r>
      <w:r w:rsidRPr="00681D42">
        <w:rPr>
          <w:rFonts w:ascii="Times New Roman" w:hAnsi="Times New Roman" w:cs="Times New Roman"/>
          <w:spacing w:val="-10"/>
          <w:sz w:val="24"/>
          <w:lang w:val="ru-RU"/>
        </w:rPr>
        <w:t>и</w:t>
      </w:r>
      <w:r w:rsidRPr="00681D42">
        <w:rPr>
          <w:rFonts w:ascii="Times New Roman" w:hAnsi="Times New Roman" w:cs="Times New Roman"/>
          <w:sz w:val="24"/>
          <w:lang w:val="ru-RU"/>
        </w:rPr>
        <w:t xml:space="preserve">е </w:t>
      </w:r>
      <w:r w:rsidRPr="00681D42">
        <w:rPr>
          <w:rFonts w:ascii="Times New Roman" w:hAnsi="Times New Roman" w:cs="Times New Roman"/>
          <w:spacing w:val="-9"/>
          <w:sz w:val="24"/>
          <w:lang w:val="ru-RU"/>
        </w:rPr>
        <w:t>м</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с</w:t>
      </w:r>
      <w:r w:rsidRPr="00681D42">
        <w:rPr>
          <w:rFonts w:ascii="Times New Roman" w:hAnsi="Times New Roman" w:cs="Times New Roman"/>
          <w:spacing w:val="-8"/>
          <w:sz w:val="24"/>
          <w:lang w:val="ru-RU"/>
        </w:rPr>
        <w:t>т</w:t>
      </w:r>
      <w:r w:rsidRPr="00681D42">
        <w:rPr>
          <w:rFonts w:ascii="Times New Roman" w:hAnsi="Times New Roman" w:cs="Times New Roman"/>
          <w:sz w:val="24"/>
          <w:lang w:val="ru-RU"/>
        </w:rPr>
        <w:t xml:space="preserve">а </w:t>
      </w:r>
      <w:r w:rsidRPr="00681D42">
        <w:rPr>
          <w:rFonts w:ascii="Times New Roman" w:hAnsi="Times New Roman" w:cs="Times New Roman"/>
          <w:spacing w:val="-8"/>
          <w:sz w:val="24"/>
          <w:lang w:val="ru-RU"/>
        </w:rPr>
        <w:t>п</w:t>
      </w:r>
      <w:r w:rsidRPr="00681D42">
        <w:rPr>
          <w:rFonts w:ascii="Times New Roman" w:hAnsi="Times New Roman" w:cs="Times New Roman"/>
          <w:spacing w:val="-10"/>
          <w:sz w:val="24"/>
          <w:lang w:val="ru-RU"/>
        </w:rPr>
        <w:t>ол</w:t>
      </w:r>
      <w:r w:rsidRPr="00681D42">
        <w:rPr>
          <w:rFonts w:ascii="Times New Roman" w:hAnsi="Times New Roman" w:cs="Times New Roman"/>
          <w:spacing w:val="-8"/>
          <w:sz w:val="24"/>
          <w:lang w:val="ru-RU"/>
        </w:rPr>
        <w:t>ь</w:t>
      </w:r>
      <w:r w:rsidRPr="00681D42">
        <w:rPr>
          <w:rFonts w:ascii="Times New Roman" w:hAnsi="Times New Roman" w:cs="Times New Roman"/>
          <w:spacing w:val="-11"/>
          <w:sz w:val="24"/>
          <w:lang w:val="ru-RU"/>
        </w:rPr>
        <w:t>з</w:t>
      </w:r>
      <w:r w:rsidRPr="00681D42">
        <w:rPr>
          <w:rFonts w:ascii="Times New Roman" w:hAnsi="Times New Roman" w:cs="Times New Roman"/>
          <w:spacing w:val="-8"/>
          <w:sz w:val="24"/>
          <w:lang w:val="ru-RU"/>
        </w:rPr>
        <w:t>о</w:t>
      </w:r>
      <w:r w:rsidRPr="00681D42">
        <w:rPr>
          <w:rFonts w:ascii="Times New Roman" w:hAnsi="Times New Roman" w:cs="Times New Roman"/>
          <w:spacing w:val="-10"/>
          <w:sz w:val="24"/>
          <w:lang w:val="ru-RU"/>
        </w:rPr>
        <w:t>в</w:t>
      </w:r>
      <w:r w:rsidRPr="00681D42">
        <w:rPr>
          <w:rFonts w:ascii="Times New Roman" w:hAnsi="Times New Roman" w:cs="Times New Roman"/>
          <w:spacing w:val="-8"/>
          <w:sz w:val="24"/>
          <w:lang w:val="ru-RU"/>
        </w:rPr>
        <w:t>а</w:t>
      </w:r>
      <w:r w:rsidRPr="00681D42">
        <w:rPr>
          <w:rFonts w:ascii="Times New Roman" w:hAnsi="Times New Roman" w:cs="Times New Roman"/>
          <w:spacing w:val="-10"/>
          <w:sz w:val="24"/>
          <w:lang w:val="ru-RU"/>
        </w:rPr>
        <w:t>т</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л</w:t>
      </w:r>
      <w:r w:rsidRPr="00681D42">
        <w:rPr>
          <w:rFonts w:ascii="Times New Roman" w:hAnsi="Times New Roman" w:cs="Times New Roman"/>
          <w:spacing w:val="-8"/>
          <w:sz w:val="24"/>
          <w:lang w:val="ru-RU"/>
        </w:rPr>
        <w:t>е</w:t>
      </w:r>
      <w:r w:rsidRPr="00681D42">
        <w:rPr>
          <w:rFonts w:ascii="Times New Roman" w:hAnsi="Times New Roman" w:cs="Times New Roman"/>
          <w:sz w:val="24"/>
          <w:lang w:val="ru-RU"/>
        </w:rPr>
        <w:t>й</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4"/>
          <w:sz w:val="24"/>
          <w:lang w:val="ru-RU"/>
        </w:rPr>
        <w:t xml:space="preserve"> </w:t>
      </w:r>
      <w:r w:rsidRPr="00681D42">
        <w:rPr>
          <w:rFonts w:ascii="Times New Roman" w:hAnsi="Times New Roman" w:cs="Times New Roman"/>
          <w:spacing w:val="-9"/>
          <w:sz w:val="24"/>
          <w:lang w:val="ru-RU"/>
        </w:rPr>
        <w:t>м</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с</w:t>
      </w:r>
      <w:r w:rsidRPr="00681D42">
        <w:rPr>
          <w:rFonts w:ascii="Times New Roman" w:hAnsi="Times New Roman" w:cs="Times New Roman"/>
          <w:spacing w:val="-10"/>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2"/>
          <w:sz w:val="24"/>
          <w:lang w:val="ru-RU"/>
        </w:rPr>
        <w:t xml:space="preserve"> </w:t>
      </w:r>
      <w:r w:rsidRPr="00681D42">
        <w:rPr>
          <w:rFonts w:ascii="Times New Roman" w:hAnsi="Times New Roman" w:cs="Times New Roman"/>
          <w:spacing w:val="-10"/>
          <w:sz w:val="24"/>
          <w:lang w:val="ru-RU"/>
        </w:rPr>
        <w:t>х</w:t>
      </w:r>
      <w:r w:rsidRPr="00681D42">
        <w:rPr>
          <w:rFonts w:ascii="Times New Roman" w:hAnsi="Times New Roman" w:cs="Times New Roman"/>
          <w:spacing w:val="-8"/>
          <w:sz w:val="24"/>
          <w:lang w:val="ru-RU"/>
        </w:rPr>
        <w:t>р</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и</w:t>
      </w:r>
      <w:r w:rsidRPr="00681D42">
        <w:rPr>
          <w:rFonts w:ascii="Times New Roman" w:hAnsi="Times New Roman" w:cs="Times New Roman"/>
          <w:sz w:val="24"/>
          <w:lang w:val="ru-RU"/>
        </w:rPr>
        <w:t>я</w:t>
      </w:r>
      <w:r w:rsidRPr="00681D42">
        <w:rPr>
          <w:rFonts w:ascii="Times New Roman" w:hAnsi="Times New Roman" w:cs="Times New Roman"/>
          <w:spacing w:val="-13"/>
          <w:sz w:val="24"/>
          <w:lang w:val="ru-RU"/>
        </w:rPr>
        <w:t xml:space="preserve"> </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р</w:t>
      </w:r>
      <w:r w:rsidRPr="00681D42">
        <w:rPr>
          <w:rFonts w:ascii="Times New Roman" w:hAnsi="Times New Roman" w:cs="Times New Roman"/>
          <w:spacing w:val="-10"/>
          <w:sz w:val="24"/>
          <w:lang w:val="ru-RU"/>
        </w:rPr>
        <w:t>х</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в</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ы</w:t>
      </w:r>
      <w:r w:rsidRPr="00681D42">
        <w:rPr>
          <w:rFonts w:ascii="Times New Roman" w:hAnsi="Times New Roman" w:cs="Times New Roman"/>
          <w:sz w:val="24"/>
          <w:lang w:val="ru-RU"/>
        </w:rPr>
        <w:t>х</w:t>
      </w:r>
      <w:r w:rsidRPr="00681D42">
        <w:rPr>
          <w:rFonts w:ascii="Times New Roman" w:hAnsi="Times New Roman" w:cs="Times New Roman"/>
          <w:spacing w:val="-12"/>
          <w:sz w:val="24"/>
          <w:lang w:val="ru-RU"/>
        </w:rPr>
        <w:t xml:space="preserve"> </w:t>
      </w:r>
      <w:r w:rsidRPr="00681D42">
        <w:rPr>
          <w:rFonts w:ascii="Times New Roman" w:hAnsi="Times New Roman" w:cs="Times New Roman"/>
          <w:spacing w:val="-10"/>
          <w:sz w:val="24"/>
          <w:lang w:val="ru-RU"/>
        </w:rPr>
        <w:t>ко</w:t>
      </w:r>
      <w:r w:rsidRPr="00681D42">
        <w:rPr>
          <w:rFonts w:ascii="Times New Roman" w:hAnsi="Times New Roman" w:cs="Times New Roman"/>
          <w:spacing w:val="-8"/>
          <w:sz w:val="24"/>
          <w:lang w:val="ru-RU"/>
        </w:rPr>
        <w:t>п</w:t>
      </w:r>
      <w:r w:rsidRPr="00681D42">
        <w:rPr>
          <w:rFonts w:ascii="Times New Roman" w:hAnsi="Times New Roman" w:cs="Times New Roman"/>
          <w:spacing w:val="-10"/>
          <w:sz w:val="24"/>
          <w:lang w:val="ru-RU"/>
        </w:rPr>
        <w:t>и</w:t>
      </w:r>
      <w:r w:rsidRPr="00681D42">
        <w:rPr>
          <w:rFonts w:ascii="Times New Roman" w:hAnsi="Times New Roman" w:cs="Times New Roman"/>
          <w:sz w:val="24"/>
          <w:lang w:val="ru-RU"/>
        </w:rPr>
        <w:t>й</w:t>
      </w:r>
      <w:r w:rsidRPr="00681D42">
        <w:rPr>
          <w:rFonts w:ascii="Times New Roman" w:hAnsi="Times New Roman" w:cs="Times New Roman"/>
          <w:spacing w:val="-14"/>
          <w:sz w:val="24"/>
          <w:lang w:val="ru-RU"/>
        </w:rPr>
        <w:t xml:space="preserve"> </w:t>
      </w:r>
      <w:r w:rsidRPr="00681D42">
        <w:rPr>
          <w:rFonts w:ascii="Times New Roman" w:hAnsi="Times New Roman" w:cs="Times New Roman"/>
          <w:spacing w:val="-8"/>
          <w:sz w:val="24"/>
          <w:lang w:val="ru-RU"/>
        </w:rPr>
        <w:t>д</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ы</w:t>
      </w:r>
      <w:r w:rsidRPr="00681D42">
        <w:rPr>
          <w:rFonts w:ascii="Times New Roman" w:hAnsi="Times New Roman" w:cs="Times New Roman"/>
          <w:spacing w:val="-10"/>
          <w:sz w:val="24"/>
          <w:lang w:val="ru-RU"/>
        </w:rPr>
        <w:t>х</w:t>
      </w:r>
      <w:r w:rsidRPr="00681D42">
        <w:rPr>
          <w:rFonts w:ascii="Times New Roman" w:hAnsi="Times New Roman" w:cs="Times New Roman"/>
          <w:sz w:val="24"/>
          <w:lang w:val="ru-RU"/>
        </w:rPr>
        <w:t>,</w:t>
      </w:r>
      <w:r w:rsidRPr="00681D42">
        <w:rPr>
          <w:rFonts w:ascii="Times New Roman" w:hAnsi="Times New Roman" w:cs="Times New Roman"/>
          <w:spacing w:val="-12"/>
          <w:sz w:val="24"/>
          <w:lang w:val="ru-RU"/>
        </w:rPr>
        <w:t xml:space="preserve"> </w:t>
      </w:r>
      <w:r w:rsidRPr="00681D42">
        <w:rPr>
          <w:rFonts w:ascii="Times New Roman" w:hAnsi="Times New Roman" w:cs="Times New Roman"/>
          <w:spacing w:val="-10"/>
          <w:sz w:val="24"/>
          <w:lang w:val="ru-RU"/>
        </w:rPr>
        <w:t>с</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р</w:t>
      </w:r>
      <w:r w:rsidRPr="00681D42">
        <w:rPr>
          <w:rFonts w:ascii="Times New Roman" w:hAnsi="Times New Roman" w:cs="Times New Roman"/>
          <w:spacing w:val="-8"/>
          <w:sz w:val="24"/>
          <w:lang w:val="ru-RU"/>
        </w:rPr>
        <w:t>в</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р</w:t>
      </w:r>
      <w:r w:rsidRPr="00681D42">
        <w:rPr>
          <w:rFonts w:ascii="Times New Roman" w:hAnsi="Times New Roman" w:cs="Times New Roman"/>
          <w:sz w:val="24"/>
          <w:lang w:val="ru-RU"/>
        </w:rPr>
        <w:t>ы</w:t>
      </w:r>
      <w:r w:rsidRPr="00681D42">
        <w:rPr>
          <w:rFonts w:ascii="Times New Roman" w:hAnsi="Times New Roman" w:cs="Times New Roman"/>
          <w:spacing w:val="-14"/>
          <w:sz w:val="24"/>
          <w:lang w:val="ru-RU"/>
        </w:rPr>
        <w:t xml:space="preserve"> </w:t>
      </w:r>
      <w:r w:rsidRPr="00681D42">
        <w:rPr>
          <w:rFonts w:ascii="Times New Roman" w:hAnsi="Times New Roman" w:cs="Times New Roman"/>
          <w:spacing w:val="-8"/>
          <w:sz w:val="24"/>
          <w:lang w:val="ru-RU"/>
        </w:rPr>
        <w:t>с</w:t>
      </w:r>
      <w:r w:rsidRPr="00681D42">
        <w:rPr>
          <w:rFonts w:ascii="Times New Roman" w:hAnsi="Times New Roman" w:cs="Times New Roman"/>
          <w:spacing w:val="-10"/>
          <w:sz w:val="24"/>
          <w:lang w:val="ru-RU"/>
        </w:rPr>
        <w:t>и</w:t>
      </w:r>
      <w:r w:rsidRPr="00681D42">
        <w:rPr>
          <w:rFonts w:ascii="Times New Roman" w:hAnsi="Times New Roman" w:cs="Times New Roman"/>
          <w:spacing w:val="-8"/>
          <w:sz w:val="24"/>
          <w:lang w:val="ru-RU"/>
        </w:rPr>
        <w:t>с</w:t>
      </w:r>
      <w:r w:rsidRPr="00681D42">
        <w:rPr>
          <w:rFonts w:ascii="Times New Roman" w:hAnsi="Times New Roman" w:cs="Times New Roman"/>
          <w:spacing w:val="-10"/>
          <w:sz w:val="24"/>
          <w:lang w:val="ru-RU"/>
        </w:rPr>
        <w:t>т</w:t>
      </w:r>
      <w:r w:rsidRPr="00681D42">
        <w:rPr>
          <w:rFonts w:ascii="Times New Roman" w:hAnsi="Times New Roman" w:cs="Times New Roman"/>
          <w:spacing w:val="-8"/>
          <w:sz w:val="24"/>
          <w:lang w:val="ru-RU"/>
        </w:rPr>
        <w:t>е</w:t>
      </w:r>
      <w:r w:rsidRPr="00681D42">
        <w:rPr>
          <w:rFonts w:ascii="Times New Roman" w:hAnsi="Times New Roman" w:cs="Times New Roman"/>
          <w:spacing w:val="-9"/>
          <w:sz w:val="24"/>
          <w:lang w:val="ru-RU"/>
        </w:rPr>
        <w:t>м</w:t>
      </w:r>
      <w:r w:rsidRPr="00681D42">
        <w:rPr>
          <w:rFonts w:ascii="Times New Roman" w:hAnsi="Times New Roman" w:cs="Times New Roman"/>
          <w:spacing w:val="-8"/>
          <w:sz w:val="24"/>
          <w:lang w:val="ru-RU"/>
        </w:rPr>
        <w:t>ы</w:t>
      </w:r>
      <w:r w:rsidRPr="00681D42">
        <w:rPr>
          <w:rFonts w:ascii="Times New Roman" w:hAnsi="Times New Roman" w:cs="Times New Roman"/>
          <w:sz w:val="24"/>
          <w:lang w:val="ru-RU"/>
        </w:rPr>
        <w:t>,</w:t>
      </w:r>
      <w:r w:rsidRPr="00681D42">
        <w:rPr>
          <w:rFonts w:ascii="Times New Roman" w:hAnsi="Times New Roman" w:cs="Times New Roman"/>
          <w:spacing w:val="-14"/>
          <w:sz w:val="24"/>
          <w:lang w:val="ru-RU"/>
        </w:rPr>
        <w:t xml:space="preserve"> </w:t>
      </w:r>
      <w:r w:rsidRPr="00681D42">
        <w:rPr>
          <w:rFonts w:ascii="Times New Roman" w:hAnsi="Times New Roman" w:cs="Times New Roman"/>
          <w:spacing w:val="-8"/>
          <w:sz w:val="24"/>
          <w:lang w:val="ru-RU"/>
        </w:rPr>
        <w:t>с</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т</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в</w:t>
      </w:r>
      <w:r w:rsidRPr="00681D42">
        <w:rPr>
          <w:rFonts w:ascii="Times New Roman" w:hAnsi="Times New Roman" w:cs="Times New Roman"/>
          <w:spacing w:val="-10"/>
          <w:sz w:val="24"/>
          <w:lang w:val="ru-RU"/>
        </w:rPr>
        <w:t>о</w:t>
      </w:r>
      <w:r w:rsidRPr="00681D42">
        <w:rPr>
          <w:rFonts w:ascii="Times New Roman" w:hAnsi="Times New Roman" w:cs="Times New Roman"/>
          <w:sz w:val="24"/>
          <w:lang w:val="ru-RU"/>
        </w:rPr>
        <w:t>е</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8"/>
          <w:sz w:val="24"/>
          <w:lang w:val="ru-RU"/>
        </w:rPr>
        <w:t>т</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л</w:t>
      </w:r>
      <w:r w:rsidRPr="00681D42">
        <w:rPr>
          <w:rFonts w:ascii="Times New Roman" w:hAnsi="Times New Roman" w:cs="Times New Roman"/>
          <w:spacing w:val="-10"/>
          <w:sz w:val="24"/>
          <w:lang w:val="ru-RU"/>
        </w:rPr>
        <w:t>е</w:t>
      </w:r>
      <w:r w:rsidRPr="00681D42">
        <w:rPr>
          <w:rFonts w:ascii="Times New Roman" w:hAnsi="Times New Roman" w:cs="Times New Roman"/>
          <w:spacing w:val="-8"/>
          <w:sz w:val="24"/>
          <w:lang w:val="ru-RU"/>
        </w:rPr>
        <w:t>к</w:t>
      </w:r>
      <w:r w:rsidRPr="00681D42">
        <w:rPr>
          <w:rFonts w:ascii="Times New Roman" w:hAnsi="Times New Roman" w:cs="Times New Roman"/>
          <w:spacing w:val="-10"/>
          <w:sz w:val="24"/>
          <w:lang w:val="ru-RU"/>
        </w:rPr>
        <w:t>о</w:t>
      </w:r>
      <w:r w:rsidRPr="00681D42">
        <w:rPr>
          <w:rFonts w:ascii="Times New Roman" w:hAnsi="Times New Roman" w:cs="Times New Roman"/>
          <w:spacing w:val="-9"/>
          <w:sz w:val="24"/>
          <w:lang w:val="ru-RU"/>
        </w:rPr>
        <w:t>мм</w:t>
      </w:r>
      <w:r w:rsidRPr="00681D42">
        <w:rPr>
          <w:rFonts w:ascii="Times New Roman" w:hAnsi="Times New Roman" w:cs="Times New Roman"/>
          <w:spacing w:val="-8"/>
          <w:sz w:val="24"/>
          <w:lang w:val="ru-RU"/>
        </w:rPr>
        <w:t>ун</w:t>
      </w:r>
      <w:r w:rsidRPr="00681D42">
        <w:rPr>
          <w:rFonts w:ascii="Times New Roman" w:hAnsi="Times New Roman" w:cs="Times New Roman"/>
          <w:spacing w:val="-10"/>
          <w:sz w:val="24"/>
          <w:lang w:val="ru-RU"/>
        </w:rPr>
        <w:t>и</w:t>
      </w:r>
      <w:r w:rsidRPr="00681D42">
        <w:rPr>
          <w:rFonts w:ascii="Times New Roman" w:hAnsi="Times New Roman" w:cs="Times New Roman"/>
          <w:spacing w:val="-8"/>
          <w:sz w:val="24"/>
          <w:lang w:val="ru-RU"/>
        </w:rPr>
        <w:t>к</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ц</w:t>
      </w:r>
      <w:r w:rsidRPr="00681D42">
        <w:rPr>
          <w:rFonts w:ascii="Times New Roman" w:hAnsi="Times New Roman" w:cs="Times New Roman"/>
          <w:spacing w:val="-10"/>
          <w:sz w:val="24"/>
          <w:lang w:val="ru-RU"/>
        </w:rPr>
        <w:t>и</w:t>
      </w:r>
      <w:r w:rsidRPr="00681D42">
        <w:rPr>
          <w:rFonts w:ascii="Times New Roman" w:hAnsi="Times New Roman" w:cs="Times New Roman"/>
          <w:spacing w:val="-8"/>
          <w:sz w:val="24"/>
          <w:lang w:val="ru-RU"/>
        </w:rPr>
        <w:t>о</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о</w:t>
      </w:r>
      <w:r w:rsidRPr="00681D42">
        <w:rPr>
          <w:rFonts w:ascii="Times New Roman" w:hAnsi="Times New Roman" w:cs="Times New Roman"/>
          <w:sz w:val="24"/>
          <w:lang w:val="ru-RU"/>
        </w:rPr>
        <w:t xml:space="preserve">е </w:t>
      </w:r>
      <w:r w:rsidRPr="00681D42">
        <w:rPr>
          <w:rFonts w:ascii="Times New Roman" w:hAnsi="Times New Roman" w:cs="Times New Roman"/>
          <w:spacing w:val="-10"/>
          <w:sz w:val="24"/>
          <w:lang w:val="ru-RU"/>
        </w:rPr>
        <w:t>о</w:t>
      </w:r>
      <w:r w:rsidRPr="00681D42">
        <w:rPr>
          <w:rFonts w:ascii="Times New Roman" w:hAnsi="Times New Roman" w:cs="Times New Roman"/>
          <w:spacing w:val="-8"/>
          <w:sz w:val="24"/>
          <w:lang w:val="ru-RU"/>
        </w:rPr>
        <w:t>б</w:t>
      </w:r>
      <w:r w:rsidRPr="00681D42">
        <w:rPr>
          <w:rFonts w:ascii="Times New Roman" w:hAnsi="Times New Roman" w:cs="Times New Roman"/>
          <w:spacing w:val="-10"/>
          <w:sz w:val="24"/>
          <w:lang w:val="ru-RU"/>
        </w:rPr>
        <w:t>ор</w:t>
      </w:r>
      <w:r w:rsidRPr="00681D42">
        <w:rPr>
          <w:rFonts w:ascii="Times New Roman" w:hAnsi="Times New Roman" w:cs="Times New Roman"/>
          <w:spacing w:val="-6"/>
          <w:sz w:val="24"/>
          <w:lang w:val="ru-RU"/>
        </w:rPr>
        <w:t>у</w:t>
      </w:r>
      <w:r w:rsidRPr="00681D42">
        <w:rPr>
          <w:rFonts w:ascii="Times New Roman" w:hAnsi="Times New Roman" w:cs="Times New Roman"/>
          <w:spacing w:val="-11"/>
          <w:sz w:val="24"/>
          <w:lang w:val="ru-RU"/>
        </w:rPr>
        <w:t>д</w:t>
      </w:r>
      <w:r w:rsidRPr="00681D42">
        <w:rPr>
          <w:rFonts w:ascii="Times New Roman" w:hAnsi="Times New Roman" w:cs="Times New Roman"/>
          <w:spacing w:val="-8"/>
          <w:sz w:val="24"/>
          <w:lang w:val="ru-RU"/>
        </w:rPr>
        <w:t>о</w:t>
      </w:r>
      <w:r w:rsidRPr="00681D42">
        <w:rPr>
          <w:rFonts w:ascii="Times New Roman" w:hAnsi="Times New Roman" w:cs="Times New Roman"/>
          <w:spacing w:val="-10"/>
          <w:sz w:val="24"/>
          <w:lang w:val="ru-RU"/>
        </w:rPr>
        <w:t>в</w:t>
      </w:r>
      <w:r w:rsidRPr="00681D42">
        <w:rPr>
          <w:rFonts w:ascii="Times New Roman" w:hAnsi="Times New Roman" w:cs="Times New Roman"/>
          <w:spacing w:val="-8"/>
          <w:sz w:val="24"/>
          <w:lang w:val="ru-RU"/>
        </w:rPr>
        <w:t>а</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и</w:t>
      </w:r>
      <w:r w:rsidRPr="00681D42">
        <w:rPr>
          <w:rFonts w:ascii="Times New Roman" w:hAnsi="Times New Roman" w:cs="Times New Roman"/>
          <w:sz w:val="24"/>
          <w:lang w:val="ru-RU"/>
        </w:rPr>
        <w:t xml:space="preserve">е </w:t>
      </w:r>
      <w:r w:rsidRPr="00681D42">
        <w:rPr>
          <w:rFonts w:ascii="Times New Roman" w:hAnsi="Times New Roman" w:cs="Times New Roman"/>
          <w:spacing w:val="-10"/>
          <w:sz w:val="24"/>
          <w:lang w:val="ru-RU"/>
        </w:rPr>
        <w:t>информационных систем персональных данных</w:t>
      </w:r>
      <w:r w:rsidRPr="00681D42">
        <w:rPr>
          <w:rFonts w:ascii="Times New Roman" w:hAnsi="Times New Roman" w:cs="Times New Roman"/>
          <w:sz w:val="24"/>
          <w:lang w:val="ru-RU"/>
        </w:rPr>
        <w:t>.</w:t>
      </w:r>
      <w:r w:rsidRPr="00681D42">
        <w:rPr>
          <w:rFonts w:ascii="Times New Roman" w:hAnsi="Times New Roman" w:cs="Times New Roman"/>
          <w:spacing w:val="9"/>
          <w:sz w:val="24"/>
          <w:lang w:val="ru-RU"/>
        </w:rPr>
        <w:t xml:space="preserve"> </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не</w:t>
      </w:r>
      <w:r w:rsidRPr="00681D42">
        <w:rPr>
          <w:rFonts w:ascii="Times New Roman" w:hAnsi="Times New Roman" w:cs="Times New Roman"/>
          <w:spacing w:val="18"/>
          <w:sz w:val="24"/>
          <w:lang w:val="ru-RU"/>
        </w:rPr>
        <w:t xml:space="preserve"> </w:t>
      </w:r>
      <w:r w:rsidRPr="00681D42">
        <w:rPr>
          <w:rFonts w:ascii="Times New Roman" w:hAnsi="Times New Roman" w:cs="Times New Roman"/>
          <w:sz w:val="24"/>
          <w:lang w:val="ru-RU"/>
        </w:rPr>
        <w:t>контролируе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ой</w:t>
      </w:r>
      <w:r w:rsidRPr="00681D42">
        <w:rPr>
          <w:rFonts w:ascii="Times New Roman" w:hAnsi="Times New Roman" w:cs="Times New Roman"/>
          <w:spacing w:val="16"/>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оны нахо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тся</w:t>
      </w:r>
      <w:r w:rsidRPr="00681D42">
        <w:rPr>
          <w:rFonts w:ascii="Times New Roman" w:hAnsi="Times New Roman" w:cs="Times New Roman"/>
          <w:spacing w:val="21"/>
          <w:sz w:val="24"/>
          <w:lang w:val="ru-RU"/>
        </w:rPr>
        <w:t xml:space="preserve"> </w:t>
      </w:r>
      <w:r w:rsidRPr="00681D42">
        <w:rPr>
          <w:rFonts w:ascii="Times New Roman" w:hAnsi="Times New Roman" w:cs="Times New Roman"/>
          <w:sz w:val="24"/>
          <w:lang w:val="ru-RU"/>
        </w:rPr>
        <w:t>линии</w:t>
      </w:r>
      <w:r w:rsidRPr="00681D42">
        <w:rPr>
          <w:rFonts w:ascii="Times New Roman" w:hAnsi="Times New Roman" w:cs="Times New Roman"/>
          <w:spacing w:val="18"/>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2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2"/>
          <w:sz w:val="24"/>
          <w:lang w:val="ru-RU"/>
        </w:rPr>
        <w:t xml:space="preserve"> </w:t>
      </w:r>
      <w:r w:rsidRPr="00681D42">
        <w:rPr>
          <w:rFonts w:ascii="Times New Roman" w:hAnsi="Times New Roman" w:cs="Times New Roman"/>
          <w:spacing w:val="-10"/>
          <w:sz w:val="24"/>
          <w:lang w:val="ru-RU"/>
        </w:rPr>
        <w:t>т</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л</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к</w:t>
      </w:r>
      <w:r w:rsidRPr="00681D42">
        <w:rPr>
          <w:rFonts w:ascii="Times New Roman" w:hAnsi="Times New Roman" w:cs="Times New Roman"/>
          <w:spacing w:val="-8"/>
          <w:sz w:val="24"/>
          <w:lang w:val="ru-RU"/>
        </w:rPr>
        <w:t>о</w:t>
      </w:r>
      <w:r w:rsidRPr="00681D42">
        <w:rPr>
          <w:rFonts w:ascii="Times New Roman" w:hAnsi="Times New Roman" w:cs="Times New Roman"/>
          <w:spacing w:val="-9"/>
          <w:sz w:val="24"/>
          <w:lang w:val="ru-RU"/>
        </w:rPr>
        <w:t>мм</w:t>
      </w:r>
      <w:r w:rsidRPr="00681D42">
        <w:rPr>
          <w:rFonts w:ascii="Times New Roman" w:hAnsi="Times New Roman" w:cs="Times New Roman"/>
          <w:spacing w:val="-8"/>
          <w:sz w:val="24"/>
          <w:lang w:val="ru-RU"/>
        </w:rPr>
        <w:t>у</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к</w:t>
      </w:r>
      <w:r w:rsidRPr="00681D42">
        <w:rPr>
          <w:rFonts w:ascii="Times New Roman" w:hAnsi="Times New Roman" w:cs="Times New Roman"/>
          <w:spacing w:val="-8"/>
          <w:sz w:val="24"/>
          <w:lang w:val="ru-RU"/>
        </w:rPr>
        <w:t>а</w:t>
      </w:r>
      <w:r w:rsidRPr="00681D42">
        <w:rPr>
          <w:rFonts w:ascii="Times New Roman" w:hAnsi="Times New Roman" w:cs="Times New Roman"/>
          <w:spacing w:val="-10"/>
          <w:sz w:val="24"/>
          <w:lang w:val="ru-RU"/>
        </w:rPr>
        <w:t>ц</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о</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о</w:t>
      </w:r>
      <w:r w:rsidRPr="00681D42">
        <w:rPr>
          <w:rFonts w:ascii="Times New Roman" w:hAnsi="Times New Roman" w:cs="Times New Roman"/>
          <w:sz w:val="24"/>
          <w:lang w:val="ru-RU"/>
        </w:rPr>
        <w:t xml:space="preserve">е </w:t>
      </w:r>
      <w:r w:rsidRPr="00681D42">
        <w:rPr>
          <w:rFonts w:ascii="Times New Roman" w:hAnsi="Times New Roman" w:cs="Times New Roman"/>
          <w:spacing w:val="-8"/>
          <w:sz w:val="24"/>
          <w:lang w:val="ru-RU"/>
        </w:rPr>
        <w:t>о</w:t>
      </w:r>
      <w:r w:rsidRPr="00681D42">
        <w:rPr>
          <w:rFonts w:ascii="Times New Roman" w:hAnsi="Times New Roman" w:cs="Times New Roman"/>
          <w:spacing w:val="-11"/>
          <w:sz w:val="24"/>
          <w:lang w:val="ru-RU"/>
        </w:rPr>
        <w:t>б</w:t>
      </w:r>
      <w:r w:rsidRPr="00681D42">
        <w:rPr>
          <w:rFonts w:ascii="Times New Roman" w:hAnsi="Times New Roman" w:cs="Times New Roman"/>
          <w:spacing w:val="-8"/>
          <w:sz w:val="24"/>
          <w:lang w:val="ru-RU"/>
        </w:rPr>
        <w:t>о</w:t>
      </w:r>
      <w:r w:rsidRPr="00681D42">
        <w:rPr>
          <w:rFonts w:ascii="Times New Roman" w:hAnsi="Times New Roman" w:cs="Times New Roman"/>
          <w:spacing w:val="-10"/>
          <w:sz w:val="24"/>
          <w:lang w:val="ru-RU"/>
        </w:rPr>
        <w:t>р</w:t>
      </w:r>
      <w:r w:rsidRPr="00681D42">
        <w:rPr>
          <w:rFonts w:ascii="Times New Roman" w:hAnsi="Times New Roman" w:cs="Times New Roman"/>
          <w:spacing w:val="-8"/>
          <w:sz w:val="24"/>
          <w:lang w:val="ru-RU"/>
        </w:rPr>
        <w:t>уд</w:t>
      </w:r>
      <w:r w:rsidRPr="00681D42">
        <w:rPr>
          <w:rFonts w:ascii="Times New Roman" w:hAnsi="Times New Roman" w:cs="Times New Roman"/>
          <w:spacing w:val="-10"/>
          <w:sz w:val="24"/>
          <w:lang w:val="ru-RU"/>
        </w:rPr>
        <w:t>о</w:t>
      </w:r>
      <w:r w:rsidRPr="00681D42">
        <w:rPr>
          <w:rFonts w:ascii="Times New Roman" w:hAnsi="Times New Roman" w:cs="Times New Roman"/>
          <w:spacing w:val="-8"/>
          <w:sz w:val="24"/>
          <w:lang w:val="ru-RU"/>
        </w:rPr>
        <w:t>в</w:t>
      </w:r>
      <w:r w:rsidRPr="00681D42">
        <w:rPr>
          <w:rFonts w:ascii="Times New Roman" w:hAnsi="Times New Roman" w:cs="Times New Roman"/>
          <w:spacing w:val="-10"/>
          <w:sz w:val="24"/>
          <w:lang w:val="ru-RU"/>
        </w:rPr>
        <w:t>а</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и</w:t>
      </w:r>
      <w:r w:rsidRPr="00681D42">
        <w:rPr>
          <w:rFonts w:ascii="Times New Roman" w:hAnsi="Times New Roman" w:cs="Times New Roman"/>
          <w:spacing w:val="-8"/>
          <w:sz w:val="24"/>
          <w:lang w:val="ru-RU"/>
        </w:rPr>
        <w:t>е</w:t>
      </w:r>
      <w:r w:rsidRPr="00681D42">
        <w:rPr>
          <w:rFonts w:ascii="Times New Roman" w:hAnsi="Times New Roman" w:cs="Times New Roman"/>
          <w:sz w:val="24"/>
          <w:lang w:val="ru-RU"/>
        </w:rPr>
        <w:t xml:space="preserve">, </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с</w:t>
      </w:r>
      <w:r w:rsidRPr="00681D42">
        <w:rPr>
          <w:rFonts w:ascii="Times New Roman" w:hAnsi="Times New Roman" w:cs="Times New Roman"/>
          <w:spacing w:val="-8"/>
          <w:sz w:val="24"/>
          <w:lang w:val="ru-RU"/>
        </w:rPr>
        <w:t>п</w:t>
      </w:r>
      <w:r w:rsidRPr="00681D42">
        <w:rPr>
          <w:rFonts w:ascii="Times New Roman" w:hAnsi="Times New Roman" w:cs="Times New Roman"/>
          <w:spacing w:val="-10"/>
          <w:sz w:val="24"/>
          <w:lang w:val="ru-RU"/>
        </w:rPr>
        <w:t>ол</w:t>
      </w:r>
      <w:r w:rsidRPr="00681D42">
        <w:rPr>
          <w:rFonts w:ascii="Times New Roman" w:hAnsi="Times New Roman" w:cs="Times New Roman"/>
          <w:spacing w:val="-8"/>
          <w:sz w:val="24"/>
          <w:lang w:val="ru-RU"/>
        </w:rPr>
        <w:t>ь</w:t>
      </w:r>
      <w:r w:rsidRPr="00681D42">
        <w:rPr>
          <w:rFonts w:ascii="Times New Roman" w:hAnsi="Times New Roman" w:cs="Times New Roman"/>
          <w:spacing w:val="-11"/>
          <w:sz w:val="24"/>
          <w:lang w:val="ru-RU"/>
        </w:rPr>
        <w:t>з</w:t>
      </w:r>
      <w:r w:rsidRPr="00681D42">
        <w:rPr>
          <w:rFonts w:ascii="Times New Roman" w:hAnsi="Times New Roman" w:cs="Times New Roman"/>
          <w:spacing w:val="-8"/>
          <w:sz w:val="24"/>
          <w:lang w:val="ru-RU"/>
        </w:rPr>
        <w:t>уе</w:t>
      </w:r>
      <w:r w:rsidRPr="00681D42">
        <w:rPr>
          <w:rFonts w:ascii="Times New Roman" w:hAnsi="Times New Roman" w:cs="Times New Roman"/>
          <w:spacing w:val="-9"/>
          <w:sz w:val="24"/>
          <w:lang w:val="ru-RU"/>
        </w:rPr>
        <w:t>м</w:t>
      </w:r>
      <w:r w:rsidRPr="00681D42">
        <w:rPr>
          <w:rFonts w:ascii="Times New Roman" w:hAnsi="Times New Roman" w:cs="Times New Roman"/>
          <w:spacing w:val="-8"/>
          <w:sz w:val="24"/>
          <w:lang w:val="ru-RU"/>
        </w:rPr>
        <w:t>о</w:t>
      </w:r>
      <w:r w:rsidRPr="00681D42">
        <w:rPr>
          <w:rFonts w:ascii="Times New Roman" w:hAnsi="Times New Roman" w:cs="Times New Roman"/>
          <w:sz w:val="24"/>
          <w:lang w:val="ru-RU"/>
        </w:rPr>
        <w:t>е</w:t>
      </w:r>
      <w:r w:rsidRPr="00681D42">
        <w:rPr>
          <w:rFonts w:ascii="Times New Roman" w:hAnsi="Times New Roman" w:cs="Times New Roman"/>
          <w:spacing w:val="26"/>
          <w:sz w:val="24"/>
          <w:lang w:val="ru-RU"/>
        </w:rPr>
        <w:t xml:space="preserve"> </w:t>
      </w:r>
      <w:r w:rsidRPr="00681D42">
        <w:rPr>
          <w:rFonts w:ascii="Times New Roman" w:hAnsi="Times New Roman" w:cs="Times New Roman"/>
          <w:spacing w:val="-11"/>
          <w:sz w:val="24"/>
          <w:lang w:val="ru-RU"/>
        </w:rPr>
        <w:t>д</w:t>
      </w:r>
      <w:r w:rsidRPr="00681D42">
        <w:rPr>
          <w:rFonts w:ascii="Times New Roman" w:hAnsi="Times New Roman" w:cs="Times New Roman"/>
          <w:spacing w:val="-8"/>
          <w:sz w:val="24"/>
          <w:lang w:val="ru-RU"/>
        </w:rPr>
        <w:t>л</w:t>
      </w:r>
      <w:r w:rsidRPr="00681D42">
        <w:rPr>
          <w:rFonts w:ascii="Times New Roman" w:hAnsi="Times New Roman" w:cs="Times New Roman"/>
          <w:sz w:val="24"/>
          <w:lang w:val="ru-RU"/>
        </w:rPr>
        <w:t>я</w:t>
      </w:r>
      <w:r w:rsidRPr="00681D42">
        <w:rPr>
          <w:rFonts w:ascii="Times New Roman" w:hAnsi="Times New Roman" w:cs="Times New Roman"/>
          <w:spacing w:val="25"/>
          <w:sz w:val="24"/>
          <w:lang w:val="ru-RU"/>
        </w:rPr>
        <w:t xml:space="preserve"> </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нф</w:t>
      </w:r>
      <w:r w:rsidRPr="00681D42">
        <w:rPr>
          <w:rFonts w:ascii="Times New Roman" w:hAnsi="Times New Roman" w:cs="Times New Roman"/>
          <w:spacing w:val="-8"/>
          <w:sz w:val="24"/>
          <w:lang w:val="ru-RU"/>
        </w:rPr>
        <w:t>о</w:t>
      </w:r>
      <w:r w:rsidRPr="00681D42">
        <w:rPr>
          <w:rFonts w:ascii="Times New Roman" w:hAnsi="Times New Roman" w:cs="Times New Roman"/>
          <w:spacing w:val="-10"/>
          <w:sz w:val="24"/>
          <w:lang w:val="ru-RU"/>
        </w:rPr>
        <w:t>р</w:t>
      </w:r>
      <w:r w:rsidRPr="00681D42">
        <w:rPr>
          <w:rFonts w:ascii="Times New Roman" w:hAnsi="Times New Roman" w:cs="Times New Roman"/>
          <w:spacing w:val="-9"/>
          <w:sz w:val="24"/>
          <w:lang w:val="ru-RU"/>
        </w:rPr>
        <w:t>м</w:t>
      </w:r>
      <w:r w:rsidRPr="00681D42">
        <w:rPr>
          <w:rFonts w:ascii="Times New Roman" w:hAnsi="Times New Roman" w:cs="Times New Roman"/>
          <w:spacing w:val="-8"/>
          <w:sz w:val="24"/>
          <w:lang w:val="ru-RU"/>
        </w:rPr>
        <w:t>а</w:t>
      </w:r>
      <w:r w:rsidRPr="00681D42">
        <w:rPr>
          <w:rFonts w:ascii="Times New Roman" w:hAnsi="Times New Roman" w:cs="Times New Roman"/>
          <w:spacing w:val="-10"/>
          <w:sz w:val="24"/>
          <w:lang w:val="ru-RU"/>
        </w:rPr>
        <w:t>ц</w:t>
      </w:r>
      <w:r w:rsidRPr="00681D42">
        <w:rPr>
          <w:rFonts w:ascii="Times New Roman" w:hAnsi="Times New Roman" w:cs="Times New Roman"/>
          <w:spacing w:val="-8"/>
          <w:sz w:val="24"/>
          <w:lang w:val="ru-RU"/>
        </w:rPr>
        <w:t>и</w:t>
      </w:r>
      <w:r w:rsidRPr="00681D42">
        <w:rPr>
          <w:rFonts w:ascii="Times New Roman" w:hAnsi="Times New Roman" w:cs="Times New Roman"/>
          <w:spacing w:val="-10"/>
          <w:sz w:val="24"/>
          <w:lang w:val="ru-RU"/>
        </w:rPr>
        <w:t>о</w:t>
      </w:r>
      <w:r w:rsidRPr="00681D42">
        <w:rPr>
          <w:rFonts w:ascii="Times New Roman" w:hAnsi="Times New Roman" w:cs="Times New Roman"/>
          <w:spacing w:val="-8"/>
          <w:sz w:val="24"/>
          <w:lang w:val="ru-RU"/>
        </w:rPr>
        <w:t>н</w:t>
      </w:r>
      <w:r w:rsidRPr="00681D42">
        <w:rPr>
          <w:rFonts w:ascii="Times New Roman" w:hAnsi="Times New Roman" w:cs="Times New Roman"/>
          <w:spacing w:val="-10"/>
          <w:sz w:val="24"/>
          <w:lang w:val="ru-RU"/>
        </w:rPr>
        <w:t>н</w:t>
      </w:r>
      <w:r w:rsidRPr="00681D42">
        <w:rPr>
          <w:rFonts w:ascii="Times New Roman" w:hAnsi="Times New Roman" w:cs="Times New Roman"/>
          <w:spacing w:val="-8"/>
          <w:sz w:val="24"/>
          <w:lang w:val="ru-RU"/>
        </w:rPr>
        <w:t>о</w:t>
      </w:r>
      <w:r w:rsidRPr="00681D42">
        <w:rPr>
          <w:rFonts w:ascii="Times New Roman" w:hAnsi="Times New Roman" w:cs="Times New Roman"/>
          <w:spacing w:val="-1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8"/>
          <w:sz w:val="24"/>
          <w:lang w:val="ru-RU"/>
        </w:rPr>
        <w:t xml:space="preserve"> </w:t>
      </w:r>
      <w:r w:rsidRPr="00681D42">
        <w:rPr>
          <w:rFonts w:ascii="Times New Roman" w:hAnsi="Times New Roman" w:cs="Times New Roman"/>
          <w:spacing w:val="-10"/>
          <w:sz w:val="24"/>
          <w:lang w:val="ru-RU"/>
        </w:rPr>
        <w:t>о</w:t>
      </w:r>
      <w:r w:rsidRPr="00681D42">
        <w:rPr>
          <w:rFonts w:ascii="Times New Roman" w:hAnsi="Times New Roman" w:cs="Times New Roman"/>
          <w:spacing w:val="-8"/>
          <w:sz w:val="24"/>
          <w:lang w:val="ru-RU"/>
        </w:rPr>
        <w:t>б</w:t>
      </w:r>
      <w:r w:rsidRPr="00681D42">
        <w:rPr>
          <w:rFonts w:ascii="Times New Roman" w:hAnsi="Times New Roman" w:cs="Times New Roman"/>
          <w:spacing w:val="-9"/>
          <w:sz w:val="24"/>
          <w:lang w:val="ru-RU"/>
        </w:rPr>
        <w:t>м</w:t>
      </w:r>
      <w:r w:rsidRPr="00681D42">
        <w:rPr>
          <w:rFonts w:ascii="Times New Roman" w:hAnsi="Times New Roman" w:cs="Times New Roman"/>
          <w:spacing w:val="-8"/>
          <w:sz w:val="24"/>
          <w:lang w:val="ru-RU"/>
        </w:rPr>
        <w:t>е</w:t>
      </w:r>
      <w:r w:rsidRPr="00681D42">
        <w:rPr>
          <w:rFonts w:ascii="Times New Roman" w:hAnsi="Times New Roman" w:cs="Times New Roman"/>
          <w:spacing w:val="-10"/>
          <w:sz w:val="24"/>
          <w:lang w:val="ru-RU"/>
        </w:rPr>
        <w:t>н</w:t>
      </w:r>
      <w:r w:rsidRPr="00681D42">
        <w:rPr>
          <w:rFonts w:ascii="Times New Roman" w:hAnsi="Times New Roman" w:cs="Times New Roman"/>
          <w:sz w:val="24"/>
          <w:lang w:val="ru-RU"/>
        </w:rPr>
        <w:t>а</w:t>
      </w:r>
      <w:r w:rsidRPr="00681D42">
        <w:rPr>
          <w:rFonts w:ascii="Times New Roman" w:hAnsi="Times New Roman" w:cs="Times New Roman"/>
          <w:spacing w:val="26"/>
          <w:sz w:val="24"/>
          <w:lang w:val="ru-RU"/>
        </w:rPr>
        <w:t xml:space="preserve"> </w:t>
      </w:r>
      <w:r w:rsidRPr="00681D42">
        <w:rPr>
          <w:rFonts w:ascii="Times New Roman" w:hAnsi="Times New Roman" w:cs="Times New Roman"/>
          <w:spacing w:val="-8"/>
          <w:sz w:val="24"/>
          <w:lang w:val="ru-RU"/>
        </w:rPr>
        <w:t>п</w:t>
      </w:r>
      <w:r w:rsidRPr="00681D42">
        <w:rPr>
          <w:rFonts w:ascii="Times New Roman" w:hAnsi="Times New Roman" w:cs="Times New Roman"/>
          <w:sz w:val="24"/>
          <w:lang w:val="ru-RU"/>
        </w:rPr>
        <w:t>о</w:t>
      </w:r>
      <w:r w:rsidRPr="00681D42">
        <w:rPr>
          <w:rFonts w:ascii="Times New Roman" w:hAnsi="Times New Roman" w:cs="Times New Roman"/>
          <w:spacing w:val="39"/>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45"/>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ования 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унаро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б</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ена.</w:t>
      </w:r>
    </w:p>
    <w:p w:rsidR="007F18FC" w:rsidRPr="00681D42" w:rsidRDefault="007F18FC">
      <w:pPr>
        <w:autoSpaceDE w:val="0"/>
        <w:autoSpaceDN w:val="0"/>
        <w:adjustRightInd w:val="0"/>
        <w:spacing w:before="1" w:line="180" w:lineRule="exact"/>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54"/>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3. Сос</w:t>
      </w:r>
      <w:r w:rsidRPr="00681D42">
        <w:rPr>
          <w:rFonts w:ascii="Times New Roman" w:hAnsi="Times New Roman" w:cs="Times New Roman"/>
          <w:b/>
          <w:bCs/>
          <w:spacing w:val="4"/>
          <w:sz w:val="24"/>
          <w:lang w:val="ru-RU"/>
        </w:rPr>
        <w:t>т</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в</w:t>
      </w:r>
      <w:r w:rsidRPr="00681D42">
        <w:rPr>
          <w:rFonts w:ascii="Times New Roman" w:hAnsi="Times New Roman" w:cs="Times New Roman"/>
          <w:b/>
          <w:bCs/>
          <w:sz w:val="24"/>
          <w:lang w:val="ru-RU"/>
        </w:rPr>
        <w:t xml:space="preserve">, </w:t>
      </w:r>
      <w:r w:rsidRPr="00681D42">
        <w:rPr>
          <w:rFonts w:ascii="Times New Roman" w:hAnsi="Times New Roman" w:cs="Times New Roman"/>
          <w:b/>
          <w:bCs/>
          <w:spacing w:val="-3"/>
          <w:sz w:val="24"/>
          <w:lang w:val="ru-RU"/>
        </w:rPr>
        <w:t>к</w:t>
      </w:r>
      <w:r w:rsidRPr="00681D42">
        <w:rPr>
          <w:rFonts w:ascii="Times New Roman" w:hAnsi="Times New Roman" w:cs="Times New Roman"/>
          <w:b/>
          <w:bCs/>
          <w:spacing w:val="-10"/>
          <w:sz w:val="24"/>
          <w:lang w:val="ru-RU"/>
        </w:rPr>
        <w:t>а</w:t>
      </w:r>
      <w:r w:rsidRPr="00681D42">
        <w:rPr>
          <w:rFonts w:ascii="Times New Roman" w:hAnsi="Times New Roman" w:cs="Times New Roman"/>
          <w:b/>
          <w:bCs/>
          <w:spacing w:val="1"/>
          <w:sz w:val="24"/>
          <w:lang w:val="ru-RU"/>
        </w:rPr>
        <w:t>т</w:t>
      </w:r>
      <w:r w:rsidRPr="00681D42">
        <w:rPr>
          <w:rFonts w:ascii="Times New Roman" w:hAnsi="Times New Roman" w:cs="Times New Roman"/>
          <w:b/>
          <w:bCs/>
          <w:sz w:val="24"/>
          <w:lang w:val="ru-RU"/>
        </w:rPr>
        <w:t>е</w:t>
      </w:r>
      <w:r w:rsidRPr="00681D42">
        <w:rPr>
          <w:rFonts w:ascii="Times New Roman" w:hAnsi="Times New Roman" w:cs="Times New Roman"/>
          <w:b/>
          <w:bCs/>
          <w:spacing w:val="-7"/>
          <w:sz w:val="24"/>
          <w:lang w:val="ru-RU"/>
        </w:rPr>
        <w:t>г</w:t>
      </w:r>
      <w:r w:rsidRPr="00681D42">
        <w:rPr>
          <w:rFonts w:ascii="Times New Roman" w:hAnsi="Times New Roman" w:cs="Times New Roman"/>
          <w:b/>
          <w:bCs/>
          <w:sz w:val="24"/>
          <w:lang w:val="ru-RU"/>
        </w:rPr>
        <w:t>ор</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и</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z w:val="24"/>
          <w:lang w:val="ru-RU"/>
        </w:rPr>
        <w:t>и</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z w:val="24"/>
          <w:lang w:val="ru-RU"/>
        </w:rPr>
        <w:t>о</w:t>
      </w:r>
      <w:r w:rsidRPr="00681D42">
        <w:rPr>
          <w:rFonts w:ascii="Times New Roman" w:hAnsi="Times New Roman" w:cs="Times New Roman"/>
          <w:b/>
          <w:bCs/>
          <w:spacing w:val="-8"/>
          <w:sz w:val="24"/>
          <w:lang w:val="ru-RU"/>
        </w:rPr>
        <w:t>б</w:t>
      </w:r>
      <w:r w:rsidRPr="00681D42">
        <w:rPr>
          <w:rFonts w:ascii="Times New Roman" w:hAnsi="Times New Roman" w:cs="Times New Roman"/>
          <w:b/>
          <w:bCs/>
          <w:spacing w:val="1"/>
          <w:sz w:val="24"/>
          <w:lang w:val="ru-RU"/>
        </w:rPr>
        <w:t>ъ</w:t>
      </w:r>
      <w:r w:rsidRPr="00681D42">
        <w:rPr>
          <w:rFonts w:ascii="Times New Roman" w:hAnsi="Times New Roman" w:cs="Times New Roman"/>
          <w:b/>
          <w:bCs/>
          <w:sz w:val="24"/>
          <w:lang w:val="ru-RU"/>
        </w:rPr>
        <w:t>ем</w:t>
      </w:r>
      <w:r w:rsidRPr="00681D42">
        <w:rPr>
          <w:rFonts w:ascii="Times New Roman" w:hAnsi="Times New Roman" w:cs="Times New Roman"/>
          <w:b/>
          <w:bCs/>
          <w:spacing w:val="1"/>
          <w:sz w:val="24"/>
          <w:lang w:val="ru-RU"/>
        </w:rPr>
        <w:t xml:space="preserve"> п</w:t>
      </w:r>
      <w:r w:rsidRPr="00681D42">
        <w:rPr>
          <w:rFonts w:ascii="Times New Roman" w:hAnsi="Times New Roman" w:cs="Times New Roman"/>
          <w:b/>
          <w:bCs/>
          <w:sz w:val="24"/>
          <w:lang w:val="ru-RU"/>
        </w:rPr>
        <w:t>ерс</w:t>
      </w:r>
      <w:r w:rsidRPr="00681D42">
        <w:rPr>
          <w:rFonts w:ascii="Times New Roman" w:hAnsi="Times New Roman" w:cs="Times New Roman"/>
          <w:b/>
          <w:bCs/>
          <w:spacing w:val="-2"/>
          <w:sz w:val="24"/>
          <w:lang w:val="ru-RU"/>
        </w:rPr>
        <w:t>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да</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определение уровня защищенности персональных данных</w:t>
      </w:r>
    </w:p>
    <w:p w:rsidR="007F18FC" w:rsidRPr="00681D42" w:rsidRDefault="00681D42">
      <w:pPr>
        <w:autoSpaceDE w:val="0"/>
        <w:autoSpaceDN w:val="0"/>
        <w:adjustRightInd w:val="0"/>
        <w:spacing w:line="300" w:lineRule="auto"/>
        <w:ind w:rightChars="34" w:right="71" w:firstLine="420"/>
        <w:rPr>
          <w:rFonts w:ascii="Times New Roman" w:eastAsiaTheme="minorHAnsi" w:hAnsi="Times New Roman" w:cs="Times New Roman"/>
          <w:sz w:val="24"/>
          <w:lang w:val="ru-RU" w:eastAsia="en-US"/>
        </w:rPr>
      </w:pP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основе характерис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ик</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 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еннос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информационных систем персональных данных 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 них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конс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ирова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ь,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 xml:space="preserve">персональные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ектов,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аются</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Судебной системе </w:t>
      </w:r>
      <w:r w:rsidRPr="00681D42">
        <w:rPr>
          <w:rFonts w:ascii="Times New Roman" w:eastAsiaTheme="minorHAnsi" w:hAnsi="Times New Roman" w:cs="Times New Roman"/>
          <w:sz w:val="24"/>
          <w:lang w:val="ru-RU" w:eastAsia="en-US"/>
        </w:rPr>
        <w:t>информационной системой, обрабатывающей общедоступные персональные данные, а также системой, обрабатывающей иные категории персональных данных. Специальные категории персональных данных и биометрические персональные данные в информационной системе персональных данных Судебной системы не обрабатываются.</w:t>
      </w:r>
    </w:p>
    <w:p w:rsidR="007F18FC" w:rsidRPr="00681D42" w:rsidRDefault="007F18FC">
      <w:pPr>
        <w:autoSpaceDE w:val="0"/>
        <w:autoSpaceDN w:val="0"/>
        <w:adjustRightInd w:val="0"/>
        <w:spacing w:line="300" w:lineRule="auto"/>
        <w:ind w:rightChars="34" w:right="71"/>
        <w:rPr>
          <w:rFonts w:ascii="Times New Roman" w:eastAsiaTheme="minorHAnsi" w:hAnsi="Times New Roman" w:cs="Times New Roman"/>
          <w:sz w:val="24"/>
          <w:lang w:val="ru-RU" w:eastAsia="en-US"/>
        </w:rPr>
      </w:pPr>
    </w:p>
    <w:p w:rsidR="007F18FC" w:rsidRPr="00681D42" w:rsidRDefault="00681D42">
      <w:pPr>
        <w:autoSpaceDE w:val="0"/>
        <w:autoSpaceDN w:val="0"/>
        <w:adjustRightInd w:val="0"/>
        <w:spacing w:before="54" w:line="360" w:lineRule="auto"/>
        <w:ind w:rightChars="34" w:right="71"/>
        <w:jc w:val="center"/>
        <w:rPr>
          <w:rFonts w:ascii="Times New Roman" w:hAnsi="Times New Roman" w:cs="Times New Roman"/>
          <w:sz w:val="24"/>
          <w:lang w:val="ru-RU"/>
        </w:rPr>
      </w:pPr>
      <w:r w:rsidRPr="00681D42">
        <w:rPr>
          <w:rFonts w:ascii="Times New Roman" w:hAnsi="Times New Roman" w:cs="Times New Roman"/>
          <w:b/>
          <w:bCs/>
          <w:spacing w:val="67"/>
          <w:sz w:val="24"/>
          <w:lang w:val="ru-RU"/>
        </w:rPr>
        <w:t xml:space="preserve">4. </w:t>
      </w:r>
      <w:r w:rsidRPr="00681D42">
        <w:rPr>
          <w:rFonts w:ascii="Times New Roman" w:hAnsi="Times New Roman" w:cs="Times New Roman"/>
          <w:b/>
          <w:bCs/>
          <w:sz w:val="24"/>
          <w:lang w:val="ru-RU"/>
        </w:rPr>
        <w:t>С</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 xml:space="preserve">особы </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а</w:t>
      </w:r>
      <w:r w:rsidRPr="00681D42">
        <w:rPr>
          <w:rFonts w:ascii="Times New Roman" w:hAnsi="Times New Roman" w:cs="Times New Roman"/>
          <w:b/>
          <w:bCs/>
          <w:spacing w:val="-4"/>
          <w:sz w:val="24"/>
          <w:lang w:val="ru-RU"/>
        </w:rPr>
        <w:t>р</w:t>
      </w:r>
      <w:r w:rsidRPr="00681D42">
        <w:rPr>
          <w:rFonts w:ascii="Times New Roman" w:hAnsi="Times New Roman" w:cs="Times New Roman"/>
          <w:b/>
          <w:bCs/>
          <w:spacing w:val="2"/>
          <w:sz w:val="24"/>
          <w:lang w:val="ru-RU"/>
        </w:rPr>
        <w:t>у</w:t>
      </w:r>
      <w:r w:rsidRPr="00681D42">
        <w:rPr>
          <w:rFonts w:ascii="Times New Roman" w:hAnsi="Times New Roman" w:cs="Times New Roman"/>
          <w:b/>
          <w:bCs/>
          <w:spacing w:val="-2"/>
          <w:sz w:val="24"/>
          <w:lang w:val="ru-RU"/>
        </w:rPr>
        <w:t>ш</w:t>
      </w:r>
      <w:r w:rsidRPr="00681D42">
        <w:rPr>
          <w:rFonts w:ascii="Times New Roman" w:hAnsi="Times New Roman" w:cs="Times New Roman"/>
          <w:b/>
          <w:bCs/>
          <w:sz w:val="24"/>
          <w:lang w:val="ru-RU"/>
        </w:rPr>
        <w:t>е</w:t>
      </w:r>
      <w:r w:rsidRPr="00681D42">
        <w:rPr>
          <w:rFonts w:ascii="Times New Roman" w:hAnsi="Times New Roman" w:cs="Times New Roman"/>
          <w:b/>
          <w:bCs/>
          <w:spacing w:val="1"/>
          <w:sz w:val="24"/>
          <w:lang w:val="ru-RU"/>
        </w:rPr>
        <w:t>ни</w:t>
      </w:r>
      <w:r w:rsidRPr="00681D42">
        <w:rPr>
          <w:rFonts w:ascii="Times New Roman" w:hAnsi="Times New Roman" w:cs="Times New Roman"/>
          <w:b/>
          <w:bCs/>
          <w:sz w:val="24"/>
          <w:lang w:val="ru-RU"/>
        </w:rPr>
        <w:t xml:space="preserve">я </w:t>
      </w:r>
      <w:r w:rsidRPr="00681D42">
        <w:rPr>
          <w:rFonts w:ascii="Times New Roman" w:hAnsi="Times New Roman" w:cs="Times New Roman"/>
          <w:b/>
          <w:bCs/>
          <w:spacing w:val="-4"/>
          <w:sz w:val="24"/>
          <w:lang w:val="ru-RU"/>
        </w:rPr>
        <w:t>х</w:t>
      </w:r>
      <w:r w:rsidRPr="00681D42">
        <w:rPr>
          <w:rFonts w:ascii="Times New Roman" w:hAnsi="Times New Roman" w:cs="Times New Roman"/>
          <w:b/>
          <w:bCs/>
          <w:spacing w:val="-2"/>
          <w:sz w:val="24"/>
          <w:lang w:val="ru-RU"/>
        </w:rPr>
        <w:t>а</w:t>
      </w:r>
      <w:r w:rsidRPr="00681D42">
        <w:rPr>
          <w:rFonts w:ascii="Times New Roman" w:hAnsi="Times New Roman" w:cs="Times New Roman"/>
          <w:b/>
          <w:bCs/>
          <w:sz w:val="24"/>
          <w:lang w:val="ru-RU"/>
        </w:rPr>
        <w:t>ра</w:t>
      </w:r>
      <w:r w:rsidRPr="00681D42">
        <w:rPr>
          <w:rFonts w:ascii="Times New Roman" w:hAnsi="Times New Roman" w:cs="Times New Roman"/>
          <w:b/>
          <w:bCs/>
          <w:spacing w:val="1"/>
          <w:sz w:val="24"/>
          <w:lang w:val="ru-RU"/>
        </w:rPr>
        <w:t>кт</w:t>
      </w:r>
      <w:r w:rsidRPr="00681D42">
        <w:rPr>
          <w:rFonts w:ascii="Times New Roman" w:hAnsi="Times New Roman" w:cs="Times New Roman"/>
          <w:b/>
          <w:bCs/>
          <w:sz w:val="24"/>
          <w:lang w:val="ru-RU"/>
        </w:rPr>
        <w:t>е</w:t>
      </w:r>
      <w:r w:rsidRPr="00681D42">
        <w:rPr>
          <w:rFonts w:ascii="Times New Roman" w:hAnsi="Times New Roman" w:cs="Times New Roman"/>
          <w:b/>
          <w:bCs/>
          <w:spacing w:val="-2"/>
          <w:sz w:val="24"/>
          <w:lang w:val="ru-RU"/>
        </w:rPr>
        <w:t>р</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ст</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 xml:space="preserve">к </w:t>
      </w:r>
      <w:r w:rsidRPr="00681D42">
        <w:rPr>
          <w:rFonts w:ascii="Times New Roman" w:hAnsi="Times New Roman" w:cs="Times New Roman"/>
          <w:b/>
          <w:bCs/>
          <w:spacing w:val="-4"/>
          <w:sz w:val="24"/>
          <w:lang w:val="ru-RU"/>
        </w:rPr>
        <w:t>б</w:t>
      </w:r>
      <w:r w:rsidRPr="00681D42">
        <w:rPr>
          <w:rFonts w:ascii="Times New Roman" w:hAnsi="Times New Roman" w:cs="Times New Roman"/>
          <w:b/>
          <w:bCs/>
          <w:sz w:val="24"/>
          <w:lang w:val="ru-RU"/>
        </w:rPr>
        <w:t>е</w:t>
      </w:r>
      <w:r w:rsidRPr="00681D42">
        <w:rPr>
          <w:rFonts w:ascii="Times New Roman" w:hAnsi="Times New Roman" w:cs="Times New Roman"/>
          <w:b/>
          <w:bCs/>
          <w:spacing w:val="-3"/>
          <w:sz w:val="24"/>
          <w:lang w:val="ru-RU"/>
        </w:rPr>
        <w:t>з</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w:t>
      </w:r>
      <w:r w:rsidRPr="00681D42">
        <w:rPr>
          <w:rFonts w:ascii="Times New Roman" w:hAnsi="Times New Roman" w:cs="Times New Roman"/>
          <w:b/>
          <w:bCs/>
          <w:spacing w:val="-2"/>
          <w:sz w:val="24"/>
          <w:lang w:val="ru-RU"/>
        </w:rPr>
        <w:t>т</w:t>
      </w:r>
      <w:r w:rsidRPr="00681D42">
        <w:rPr>
          <w:rFonts w:ascii="Times New Roman" w:hAnsi="Times New Roman" w:cs="Times New Roman"/>
          <w:b/>
          <w:bCs/>
          <w:sz w:val="24"/>
          <w:lang w:val="ru-RU"/>
        </w:rPr>
        <w:t xml:space="preserve">и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ерсо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pacing w:val="-2"/>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да</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Исхо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я из пере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ня 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 в информационной системе персональных данных, 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 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спосо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 нарушения характерис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ик</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pStyle w:val="13"/>
        <w:numPr>
          <w:ilvl w:val="0"/>
          <w:numId w:val="91"/>
        </w:numPr>
        <w:autoSpaceDE w:val="0"/>
        <w:autoSpaceDN w:val="0"/>
        <w:adjustRightInd w:val="0"/>
        <w:spacing w:before="27"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хищение 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со</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Судебной системы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 испо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корыс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цел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х;</w:t>
      </w:r>
    </w:p>
    <w:p w:rsidR="007F18FC" w:rsidRPr="00681D42" w:rsidRDefault="00681D42">
      <w:pPr>
        <w:pStyle w:val="13"/>
        <w:numPr>
          <w:ilvl w:val="0"/>
          <w:numId w:val="91"/>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w:t>
      </w:r>
      <w:r w:rsidRPr="00681D42">
        <w:rPr>
          <w:rFonts w:ascii="Times New Roman" w:hAnsi="Times New Roman" w:cs="Times New Roman"/>
          <w:spacing w:val="13"/>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ресной,</w:t>
      </w:r>
      <w:r w:rsidRPr="00681D42">
        <w:rPr>
          <w:rFonts w:ascii="Times New Roman" w:hAnsi="Times New Roman" w:cs="Times New Roman"/>
          <w:spacing w:val="12"/>
          <w:sz w:val="24"/>
          <w:lang w:val="ru-RU"/>
        </w:rPr>
        <w:t xml:space="preserve"> </w:t>
      </w:r>
      <w:r w:rsidRPr="00681D42">
        <w:rPr>
          <w:rFonts w:ascii="Times New Roman" w:hAnsi="Times New Roman" w:cs="Times New Roman"/>
          <w:spacing w:val="1"/>
          <w:sz w:val="24"/>
          <w:lang w:val="ru-RU"/>
        </w:rPr>
        <w:t>ю</w:t>
      </w:r>
      <w:r w:rsidRPr="00681D42">
        <w:rPr>
          <w:rFonts w:ascii="Times New Roman" w:hAnsi="Times New Roman" w:cs="Times New Roman"/>
          <w:spacing w:val="-2"/>
          <w:sz w:val="24"/>
          <w:lang w:val="ru-RU"/>
        </w:rPr>
        <w:t>р</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w:t>
      </w:r>
      <w:r w:rsidRPr="00681D42">
        <w:rPr>
          <w:rFonts w:ascii="Times New Roman" w:hAnsi="Times New Roman" w:cs="Times New Roman"/>
          <w:spacing w:val="14"/>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 xml:space="preserve">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 тре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ьим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p>
    <w:p w:rsidR="007F18FC" w:rsidRPr="00681D42" w:rsidRDefault="00681D42">
      <w:pPr>
        <w:pStyle w:val="13"/>
        <w:numPr>
          <w:ilvl w:val="0"/>
          <w:numId w:val="91"/>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несанкционированное</w:t>
      </w:r>
      <w:r w:rsidRPr="00681D42">
        <w:rPr>
          <w:rFonts w:ascii="Times New Roman" w:hAnsi="Times New Roman" w:cs="Times New Roman"/>
          <w:spacing w:val="46"/>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ное</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зг</w:t>
      </w:r>
      <w:r w:rsidRPr="00681D42">
        <w:rPr>
          <w:rFonts w:ascii="Times New Roman" w:hAnsi="Times New Roman" w:cs="Times New Roman"/>
          <w:sz w:val="24"/>
          <w:lang w:val="ru-RU"/>
        </w:rPr>
        <w:t>лашение</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персональных</w:t>
      </w:r>
      <w:r w:rsidRPr="00681D42">
        <w:rPr>
          <w:rFonts w:ascii="Times New Roman" w:hAnsi="Times New Roman" w:cs="Times New Roman"/>
          <w:spacing w:val="44"/>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ших 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вес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со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никам Судебной системы;</w:t>
      </w:r>
    </w:p>
    <w:p w:rsidR="007F18FC" w:rsidRPr="00681D42" w:rsidRDefault="00681D42">
      <w:pPr>
        <w:pStyle w:val="13"/>
        <w:numPr>
          <w:ilvl w:val="0"/>
          <w:numId w:val="91"/>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несанкционированное по</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ение 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тре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p>
    <w:p w:rsidR="007F18FC" w:rsidRPr="00681D42" w:rsidRDefault="00681D42">
      <w:pPr>
        <w:pStyle w:val="13"/>
        <w:numPr>
          <w:ilvl w:val="0"/>
          <w:numId w:val="91"/>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lastRenderedPageBreak/>
        <w:t>уни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ение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ресной, </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ри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 и 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pStyle w:val="13"/>
        <w:numPr>
          <w:ilvl w:val="0"/>
          <w:numId w:val="91"/>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 xml:space="preserve">икация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ресной, </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ри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 и 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pStyle w:val="13"/>
        <w:numPr>
          <w:ilvl w:val="0"/>
          <w:numId w:val="91"/>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локирование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ресной, </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ри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 и 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pStyle w:val="13"/>
        <w:numPr>
          <w:ilvl w:val="0"/>
          <w:numId w:val="91"/>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ввод некорректной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ресной, </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ри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 и 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pStyle w:val="13"/>
        <w:numPr>
          <w:ilvl w:val="0"/>
          <w:numId w:val="91"/>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некорректной</w:t>
      </w:r>
      <w:r w:rsidRPr="00681D42">
        <w:rPr>
          <w:rFonts w:ascii="Times New Roman" w:hAnsi="Times New Roman" w:cs="Times New Roman"/>
          <w:spacing w:val="24"/>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инансо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ресной,</w:t>
      </w:r>
      <w:r w:rsidRPr="00681D42">
        <w:rPr>
          <w:rFonts w:ascii="Times New Roman" w:hAnsi="Times New Roman" w:cs="Times New Roman"/>
          <w:spacing w:val="26"/>
          <w:sz w:val="24"/>
          <w:lang w:val="ru-RU"/>
        </w:rPr>
        <w:t xml:space="preserve"> </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ри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еской</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pStyle w:val="13"/>
        <w:numPr>
          <w:ilvl w:val="0"/>
          <w:numId w:val="91"/>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искажение архивной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по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pStyle w:val="13"/>
        <w:numPr>
          <w:ilvl w:val="0"/>
          <w:numId w:val="91"/>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уничтожение архивной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по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7F18FC">
      <w:pPr>
        <w:autoSpaceDE w:val="0"/>
        <w:autoSpaceDN w:val="0"/>
        <w:adjustRightInd w:val="0"/>
        <w:ind w:rightChars="34" w:right="71"/>
        <w:jc w:val="right"/>
        <w:rPr>
          <w:rFonts w:ascii="Times New Roman" w:hAnsi="Times New Roman" w:cs="Times New Roman"/>
          <w:sz w:val="24"/>
          <w:lang w:val="ru-RU"/>
        </w:rPr>
      </w:pPr>
    </w:p>
    <w:p w:rsidR="007F18FC" w:rsidRPr="00681D42" w:rsidRDefault="00681D42">
      <w:pPr>
        <w:autoSpaceDE w:val="0"/>
        <w:autoSpaceDN w:val="0"/>
        <w:adjustRightInd w:val="0"/>
        <w:spacing w:before="54" w:line="360" w:lineRule="auto"/>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 xml:space="preserve">5. </w:t>
      </w:r>
      <w:r w:rsidRPr="00681D42">
        <w:rPr>
          <w:rFonts w:ascii="Times New Roman" w:hAnsi="Times New Roman" w:cs="Times New Roman"/>
          <w:b/>
          <w:bCs/>
          <w:spacing w:val="-21"/>
          <w:sz w:val="24"/>
          <w:lang w:val="ru-RU"/>
        </w:rPr>
        <w:t>У</w:t>
      </w:r>
      <w:r w:rsidRPr="00681D42">
        <w:rPr>
          <w:rFonts w:ascii="Times New Roman" w:hAnsi="Times New Roman" w:cs="Times New Roman"/>
          <w:b/>
          <w:bCs/>
          <w:spacing w:val="-1"/>
          <w:sz w:val="24"/>
          <w:lang w:val="ru-RU"/>
        </w:rPr>
        <w:t>г</w:t>
      </w:r>
      <w:r w:rsidRPr="00681D42">
        <w:rPr>
          <w:rFonts w:ascii="Times New Roman" w:hAnsi="Times New Roman" w:cs="Times New Roman"/>
          <w:b/>
          <w:bCs/>
          <w:sz w:val="24"/>
          <w:lang w:val="ru-RU"/>
        </w:rPr>
        <w:t>ро</w:t>
      </w:r>
      <w:r w:rsidRPr="00681D42">
        <w:rPr>
          <w:rFonts w:ascii="Times New Roman" w:hAnsi="Times New Roman" w:cs="Times New Roman"/>
          <w:b/>
          <w:bCs/>
          <w:spacing w:val="-1"/>
          <w:sz w:val="24"/>
          <w:lang w:val="ru-RU"/>
        </w:rPr>
        <w:t>з</w:t>
      </w:r>
      <w:r w:rsidRPr="00681D42">
        <w:rPr>
          <w:rFonts w:ascii="Times New Roman" w:hAnsi="Times New Roman" w:cs="Times New Roman"/>
          <w:b/>
          <w:bCs/>
          <w:sz w:val="24"/>
          <w:lang w:val="ru-RU"/>
        </w:rPr>
        <w:t>ы</w:t>
      </w:r>
      <w:r w:rsidRPr="00681D42">
        <w:rPr>
          <w:rFonts w:ascii="Times New Roman" w:hAnsi="Times New Roman" w:cs="Times New Roman"/>
          <w:b/>
          <w:bCs/>
          <w:spacing w:val="49"/>
          <w:sz w:val="24"/>
          <w:lang w:val="ru-RU"/>
        </w:rPr>
        <w:t xml:space="preserve"> </w:t>
      </w:r>
      <w:r w:rsidRPr="00681D42">
        <w:rPr>
          <w:rFonts w:ascii="Times New Roman" w:hAnsi="Times New Roman" w:cs="Times New Roman"/>
          <w:b/>
          <w:bCs/>
          <w:spacing w:val="-4"/>
          <w:sz w:val="24"/>
          <w:lang w:val="ru-RU"/>
        </w:rPr>
        <w:t>б</w:t>
      </w:r>
      <w:r w:rsidRPr="00681D42">
        <w:rPr>
          <w:rFonts w:ascii="Times New Roman" w:hAnsi="Times New Roman" w:cs="Times New Roman"/>
          <w:b/>
          <w:bCs/>
          <w:sz w:val="24"/>
          <w:lang w:val="ru-RU"/>
        </w:rPr>
        <w:t>е</w:t>
      </w:r>
      <w:r w:rsidRPr="00681D42">
        <w:rPr>
          <w:rFonts w:ascii="Times New Roman" w:hAnsi="Times New Roman" w:cs="Times New Roman"/>
          <w:b/>
          <w:bCs/>
          <w:spacing w:val="-3"/>
          <w:sz w:val="24"/>
          <w:lang w:val="ru-RU"/>
        </w:rPr>
        <w:t>з</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w:t>
      </w:r>
      <w:r w:rsidRPr="00681D42">
        <w:rPr>
          <w:rFonts w:ascii="Times New Roman" w:hAnsi="Times New Roman" w:cs="Times New Roman"/>
          <w:b/>
          <w:bCs/>
          <w:spacing w:val="-2"/>
          <w:sz w:val="24"/>
          <w:lang w:val="ru-RU"/>
        </w:rPr>
        <w:t>т</w:t>
      </w:r>
      <w:r w:rsidRPr="00681D42">
        <w:rPr>
          <w:rFonts w:ascii="Times New Roman" w:hAnsi="Times New Roman" w:cs="Times New Roman"/>
          <w:b/>
          <w:bCs/>
          <w:sz w:val="24"/>
          <w:lang w:val="ru-RU"/>
        </w:rPr>
        <w:t>и</w:t>
      </w:r>
      <w:r w:rsidRPr="00681D42">
        <w:rPr>
          <w:rFonts w:ascii="Times New Roman" w:hAnsi="Times New Roman" w:cs="Times New Roman"/>
          <w:b/>
          <w:bCs/>
          <w:spacing w:val="49"/>
          <w:sz w:val="24"/>
          <w:lang w:val="ru-RU"/>
        </w:rPr>
        <w:t xml:space="preserve">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ерсо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pacing w:val="-2"/>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w:t>
      </w:r>
      <w:r w:rsidRPr="00681D42">
        <w:rPr>
          <w:rFonts w:ascii="Times New Roman" w:hAnsi="Times New Roman" w:cs="Times New Roman"/>
          <w:b/>
          <w:bCs/>
          <w:spacing w:val="48"/>
          <w:sz w:val="24"/>
          <w:lang w:val="ru-RU"/>
        </w:rPr>
        <w:t xml:space="preserve"> </w:t>
      </w:r>
      <w:r w:rsidRPr="00681D42">
        <w:rPr>
          <w:rFonts w:ascii="Times New Roman" w:hAnsi="Times New Roman" w:cs="Times New Roman"/>
          <w:b/>
          <w:bCs/>
          <w:sz w:val="24"/>
          <w:lang w:val="ru-RU"/>
        </w:rPr>
        <w:t>да</w:t>
      </w:r>
      <w:r w:rsidRPr="00681D42">
        <w:rPr>
          <w:rFonts w:ascii="Times New Roman" w:hAnsi="Times New Roman" w:cs="Times New Roman"/>
          <w:b/>
          <w:bCs/>
          <w:spacing w:val="1"/>
          <w:sz w:val="24"/>
          <w:lang w:val="ru-RU"/>
        </w:rPr>
        <w:t>нн</w:t>
      </w:r>
      <w:r w:rsidRPr="00681D42">
        <w:rPr>
          <w:rFonts w:ascii="Times New Roman" w:hAnsi="Times New Roman" w:cs="Times New Roman"/>
          <w:b/>
          <w:bCs/>
          <w:sz w:val="24"/>
          <w:lang w:val="ru-RU"/>
        </w:rPr>
        <w:t>ых,</w:t>
      </w:r>
      <w:r w:rsidRPr="00681D42">
        <w:rPr>
          <w:rFonts w:ascii="Times New Roman" w:hAnsi="Times New Roman" w:cs="Times New Roman"/>
          <w:b/>
          <w:bCs/>
          <w:spacing w:val="48"/>
          <w:sz w:val="24"/>
          <w:lang w:val="ru-RU"/>
        </w:rPr>
        <w:t xml:space="preserve">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ри</w:t>
      </w:r>
      <w:r w:rsidRPr="00681D42">
        <w:rPr>
          <w:rFonts w:ascii="Times New Roman" w:hAnsi="Times New Roman" w:cs="Times New Roman"/>
          <w:b/>
          <w:bCs/>
          <w:spacing w:val="49"/>
          <w:sz w:val="24"/>
          <w:lang w:val="ru-RU"/>
        </w:rPr>
        <w:t xml:space="preserve"> </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х</w:t>
      </w:r>
      <w:r w:rsidRPr="00681D42">
        <w:rPr>
          <w:rFonts w:ascii="Times New Roman" w:hAnsi="Times New Roman" w:cs="Times New Roman"/>
          <w:b/>
          <w:bCs/>
          <w:spacing w:val="48"/>
          <w:sz w:val="24"/>
          <w:lang w:val="ru-RU"/>
        </w:rPr>
        <w:t xml:space="preserve"> </w:t>
      </w:r>
      <w:r w:rsidRPr="00681D42">
        <w:rPr>
          <w:rFonts w:ascii="Times New Roman" w:hAnsi="Times New Roman" w:cs="Times New Roman"/>
          <w:b/>
          <w:bCs/>
          <w:sz w:val="24"/>
          <w:lang w:val="ru-RU"/>
        </w:rPr>
        <w:t>обра</w:t>
      </w:r>
      <w:r w:rsidRPr="00681D42">
        <w:rPr>
          <w:rFonts w:ascii="Times New Roman" w:hAnsi="Times New Roman" w:cs="Times New Roman"/>
          <w:b/>
          <w:bCs/>
          <w:spacing w:val="-4"/>
          <w:sz w:val="24"/>
          <w:lang w:val="ru-RU"/>
        </w:rPr>
        <w:t>бо</w:t>
      </w:r>
      <w:r w:rsidRPr="00681D42">
        <w:rPr>
          <w:rFonts w:ascii="Times New Roman" w:hAnsi="Times New Roman" w:cs="Times New Roman"/>
          <w:b/>
          <w:bCs/>
          <w:spacing w:val="1"/>
          <w:sz w:val="24"/>
          <w:lang w:val="ru-RU"/>
        </w:rPr>
        <w:t>т</w:t>
      </w:r>
      <w:r w:rsidRPr="00681D42">
        <w:rPr>
          <w:rFonts w:ascii="Times New Roman" w:hAnsi="Times New Roman" w:cs="Times New Roman"/>
          <w:b/>
          <w:bCs/>
          <w:spacing w:val="-5"/>
          <w:sz w:val="24"/>
          <w:lang w:val="ru-RU"/>
        </w:rPr>
        <w:t>к</w:t>
      </w:r>
      <w:r w:rsidRPr="00681D42">
        <w:rPr>
          <w:rFonts w:ascii="Times New Roman" w:hAnsi="Times New Roman" w:cs="Times New Roman"/>
          <w:b/>
          <w:bCs/>
          <w:sz w:val="24"/>
          <w:lang w:val="ru-RU"/>
        </w:rPr>
        <w:t>е</w:t>
      </w:r>
      <w:r w:rsidRPr="00681D42">
        <w:rPr>
          <w:rFonts w:ascii="Times New Roman" w:hAnsi="Times New Roman" w:cs="Times New Roman"/>
          <w:b/>
          <w:bCs/>
          <w:spacing w:val="48"/>
          <w:sz w:val="24"/>
          <w:lang w:val="ru-RU"/>
        </w:rPr>
        <w:t xml:space="preserve"> </w:t>
      </w:r>
      <w:r w:rsidRPr="00681D42">
        <w:rPr>
          <w:rFonts w:ascii="Times New Roman" w:hAnsi="Times New Roman" w:cs="Times New Roman"/>
          <w:b/>
          <w:bCs/>
          <w:sz w:val="24"/>
          <w:lang w:val="ru-RU"/>
        </w:rPr>
        <w:t xml:space="preserve">в </w:t>
      </w:r>
      <w:r w:rsidRPr="00681D42">
        <w:rPr>
          <w:rFonts w:ascii="Times New Roman" w:hAnsi="Times New Roman" w:cs="Times New Roman"/>
          <w:b/>
          <w:bCs/>
          <w:spacing w:val="1"/>
          <w:sz w:val="24"/>
          <w:lang w:val="ru-RU"/>
        </w:rPr>
        <w:t>ин</w:t>
      </w:r>
      <w:r w:rsidRPr="00681D42">
        <w:rPr>
          <w:rFonts w:ascii="Times New Roman" w:hAnsi="Times New Roman" w:cs="Times New Roman"/>
          <w:b/>
          <w:bCs/>
          <w:spacing w:val="-2"/>
          <w:sz w:val="24"/>
          <w:lang w:val="ru-RU"/>
        </w:rPr>
        <w:t>ф</w:t>
      </w:r>
      <w:r w:rsidRPr="00681D42">
        <w:rPr>
          <w:rFonts w:ascii="Times New Roman" w:hAnsi="Times New Roman" w:cs="Times New Roman"/>
          <w:b/>
          <w:bCs/>
          <w:sz w:val="24"/>
          <w:lang w:val="ru-RU"/>
        </w:rPr>
        <w:t>о</w:t>
      </w:r>
      <w:r w:rsidRPr="00681D42">
        <w:rPr>
          <w:rFonts w:ascii="Times New Roman" w:hAnsi="Times New Roman" w:cs="Times New Roman"/>
          <w:b/>
          <w:bCs/>
          <w:spacing w:val="-4"/>
          <w:sz w:val="24"/>
          <w:lang w:val="ru-RU"/>
        </w:rPr>
        <w:t>р</w:t>
      </w:r>
      <w:r w:rsidRPr="00681D42">
        <w:rPr>
          <w:rFonts w:ascii="Times New Roman" w:hAnsi="Times New Roman" w:cs="Times New Roman"/>
          <w:b/>
          <w:bCs/>
          <w:spacing w:val="-3"/>
          <w:sz w:val="24"/>
          <w:lang w:val="ru-RU"/>
        </w:rPr>
        <w:t>м</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ци</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с</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сте</w:t>
      </w:r>
      <w:r w:rsidRPr="00681D42">
        <w:rPr>
          <w:rFonts w:ascii="Times New Roman" w:hAnsi="Times New Roman" w:cs="Times New Roman"/>
          <w:b/>
          <w:bCs/>
          <w:spacing w:val="-3"/>
          <w:sz w:val="24"/>
          <w:lang w:val="ru-RU"/>
        </w:rPr>
        <w:t>м</w:t>
      </w:r>
      <w:r w:rsidRPr="00681D42">
        <w:rPr>
          <w:rFonts w:ascii="Times New Roman" w:hAnsi="Times New Roman" w:cs="Times New Roman"/>
          <w:b/>
          <w:bCs/>
          <w:sz w:val="24"/>
          <w:lang w:val="ru-RU"/>
        </w:rPr>
        <w:t xml:space="preserve">ах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ерсо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pacing w:val="-2"/>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w:t>
      </w:r>
      <w:r w:rsidRPr="00681D42">
        <w:rPr>
          <w:rFonts w:ascii="Times New Roman" w:hAnsi="Times New Roman" w:cs="Times New Roman"/>
          <w:b/>
          <w:bCs/>
          <w:spacing w:val="2"/>
          <w:sz w:val="24"/>
          <w:lang w:val="ru-RU"/>
        </w:rPr>
        <w:t xml:space="preserve"> </w:t>
      </w:r>
      <w:r w:rsidRPr="00681D42">
        <w:rPr>
          <w:rFonts w:ascii="Times New Roman" w:hAnsi="Times New Roman" w:cs="Times New Roman"/>
          <w:b/>
          <w:bCs/>
          <w:spacing w:val="-2"/>
          <w:sz w:val="24"/>
          <w:lang w:val="ru-RU"/>
        </w:rPr>
        <w:t>д</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нн</w:t>
      </w:r>
      <w:r w:rsidRPr="00681D42">
        <w:rPr>
          <w:rFonts w:ascii="Times New Roman" w:hAnsi="Times New Roman" w:cs="Times New Roman"/>
          <w:b/>
          <w:bCs/>
          <w:sz w:val="24"/>
          <w:lang w:val="ru-RU"/>
        </w:rPr>
        <w:t>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Под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персональных</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 информационной системе персональных данных пони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к</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ь </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с</w:t>
      </w:r>
      <w:r w:rsidRPr="00681D42">
        <w:rPr>
          <w:rFonts w:ascii="Times New Roman" w:hAnsi="Times New Roman" w:cs="Times New Roman"/>
          <w:sz w:val="24"/>
          <w:lang w:val="ru-RU"/>
        </w:rPr>
        <w:t xml:space="preserve">ловий и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акторов, со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потенциальную</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ли реально 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щую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с </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 несанкционированны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или) 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на нее.</w:t>
      </w:r>
      <w:r w:rsidRPr="00681D42">
        <w:rPr>
          <w:rFonts w:ascii="Times New Roman" w:hAnsi="Times New Roman" w:cs="Times New Roman"/>
          <w:spacing w:val="2"/>
          <w:sz w:val="24"/>
          <w:lang w:val="ru-RU"/>
        </w:rPr>
        <w:t xml:space="preserve"> </w:t>
      </w:r>
      <w:proofErr w:type="gramStart"/>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аким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2"/>
          <w:sz w:val="24"/>
          <w:lang w:val="ru-RU"/>
        </w:rPr>
        <w:t>персональным данным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при их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в информационной системе персональных данных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как с 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персонала информационных систем персональных данных,</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специально</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непра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сотрудниками Судебной системы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 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ин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roofErr w:type="gramEnd"/>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цел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х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ирования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пере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ня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персональным данным</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4"/>
          <w:sz w:val="24"/>
          <w:lang w:val="ru-RU"/>
        </w:rPr>
        <w:t>пр</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4"/>
          <w:sz w:val="24"/>
          <w:lang w:val="ru-RU"/>
        </w:rPr>
        <w:t>и</w:t>
      </w:r>
      <w:r w:rsidRPr="00681D42">
        <w:rPr>
          <w:rFonts w:ascii="Times New Roman" w:hAnsi="Times New Roman" w:cs="Times New Roman"/>
          <w:sz w:val="24"/>
          <w:lang w:val="ru-RU"/>
        </w:rPr>
        <w:t>х</w:t>
      </w:r>
      <w:r w:rsidRPr="00681D42">
        <w:rPr>
          <w:rFonts w:ascii="Times New Roman" w:hAnsi="Times New Roman" w:cs="Times New Roman"/>
          <w:spacing w:val="8"/>
          <w:sz w:val="24"/>
          <w:lang w:val="ru-RU"/>
        </w:rPr>
        <w:t xml:space="preserve"> </w:t>
      </w:r>
      <w:r w:rsidRPr="00681D42">
        <w:rPr>
          <w:rFonts w:ascii="Times New Roman" w:hAnsi="Times New Roman" w:cs="Times New Roman"/>
          <w:spacing w:val="4"/>
          <w:sz w:val="24"/>
          <w:lang w:val="ru-RU"/>
        </w:rPr>
        <w:t>о</w:t>
      </w:r>
      <w:r w:rsidRPr="00681D42">
        <w:rPr>
          <w:rFonts w:ascii="Times New Roman" w:hAnsi="Times New Roman" w:cs="Times New Roman"/>
          <w:spacing w:val="3"/>
          <w:sz w:val="24"/>
          <w:lang w:val="ru-RU"/>
        </w:rPr>
        <w:t>б</w:t>
      </w:r>
      <w:r w:rsidRPr="00681D42">
        <w:rPr>
          <w:rFonts w:ascii="Times New Roman" w:hAnsi="Times New Roman" w:cs="Times New Roman"/>
          <w:spacing w:val="4"/>
          <w:sz w:val="24"/>
          <w:lang w:val="ru-RU"/>
        </w:rPr>
        <w:t>ра</w:t>
      </w:r>
      <w:r w:rsidRPr="00681D42">
        <w:rPr>
          <w:rFonts w:ascii="Times New Roman" w:hAnsi="Times New Roman" w:cs="Times New Roman"/>
          <w:spacing w:val="3"/>
          <w:sz w:val="24"/>
          <w:lang w:val="ru-RU"/>
        </w:rPr>
        <w:t>б</w:t>
      </w:r>
      <w:r w:rsidRPr="00681D42">
        <w:rPr>
          <w:rFonts w:ascii="Times New Roman" w:hAnsi="Times New Roman" w:cs="Times New Roman"/>
          <w:spacing w:val="4"/>
          <w:sz w:val="24"/>
          <w:lang w:val="ru-RU"/>
        </w:rPr>
        <w:t>отк</w:t>
      </w:r>
      <w:r w:rsidRPr="00681D42">
        <w:rPr>
          <w:rFonts w:ascii="Times New Roman" w:hAnsi="Times New Roman" w:cs="Times New Roman"/>
          <w:sz w:val="24"/>
          <w:lang w:val="ru-RU"/>
        </w:rPr>
        <w:t>е</w:t>
      </w:r>
      <w:r w:rsidRPr="00681D42">
        <w:rPr>
          <w:rFonts w:ascii="Times New Roman" w:hAnsi="Times New Roman" w:cs="Times New Roman"/>
          <w:spacing w:val="1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информационной системе персональных данных и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отке</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основе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ированных)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енительно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 конкре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 информационной системе персональных данных,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в информационной системе персональных данных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 класси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ицирова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в соо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при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нака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p>
    <w:p w:rsidR="007F18FC" w:rsidRPr="00681D42" w:rsidRDefault="00681D42">
      <w:pPr>
        <w:pStyle w:val="13"/>
        <w:numPr>
          <w:ilvl w:val="0"/>
          <w:numId w:val="91"/>
        </w:numPr>
        <w:autoSpaceDE w:val="0"/>
        <w:autoSpaceDN w:val="0"/>
        <w:adjustRightInd w:val="0"/>
        <w:spacing w:before="25"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по 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ам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ных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2"/>
          <w:sz w:val="24"/>
          <w:lang w:val="ru-RU"/>
        </w:rPr>
        <w:t xml:space="preserve">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
    <w:p w:rsidR="007F18FC" w:rsidRPr="00681D42" w:rsidRDefault="00681D42">
      <w:pPr>
        <w:pStyle w:val="13"/>
        <w:numPr>
          <w:ilvl w:val="0"/>
          <w:numId w:val="91"/>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по ти</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 на которые напра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
    <w:p w:rsidR="007F18FC" w:rsidRPr="00681D42" w:rsidRDefault="00681D42">
      <w:pPr>
        <w:pStyle w:val="13"/>
        <w:numPr>
          <w:ilvl w:val="0"/>
          <w:numId w:val="91"/>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по ви</w:t>
      </w:r>
      <w:r w:rsidRPr="00681D42">
        <w:rPr>
          <w:rFonts w:ascii="Times New Roman" w:hAnsi="Times New Roman" w:cs="Times New Roman"/>
          <w:spacing w:val="-2"/>
          <w:sz w:val="24"/>
          <w:lang w:val="ru-RU"/>
        </w:rPr>
        <w:t>д</w:t>
      </w:r>
      <w:r w:rsidRPr="00681D42">
        <w:rPr>
          <w:rFonts w:ascii="Times New Roman" w:hAnsi="Times New Roman" w:cs="Times New Roman"/>
          <w:sz w:val="24"/>
          <w:lang w:val="ru-RU"/>
        </w:rPr>
        <w:t>у нарушаемо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ви</w:t>
      </w:r>
      <w:r w:rsidRPr="00681D42">
        <w:rPr>
          <w:rFonts w:ascii="Times New Roman" w:hAnsi="Times New Roman" w:cs="Times New Roman"/>
          <w:spacing w:val="-2"/>
          <w:sz w:val="24"/>
          <w:lang w:val="ru-RU"/>
        </w:rPr>
        <w:t>д</w:t>
      </w:r>
      <w:r w:rsidRPr="00681D42">
        <w:rPr>
          <w:rFonts w:ascii="Times New Roman" w:hAnsi="Times New Roman" w:cs="Times New Roman"/>
          <w:sz w:val="24"/>
          <w:lang w:val="ru-RU"/>
        </w:rPr>
        <w:t xml:space="preserve">у несанкционированных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с персональными данными</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Default="00681D42">
      <w:pPr>
        <w:pStyle w:val="13"/>
        <w:numPr>
          <w:ilvl w:val="0"/>
          <w:numId w:val="91"/>
        </w:numPr>
        <w:autoSpaceDE w:val="0"/>
        <w:autoSpaceDN w:val="0"/>
        <w:adjustRightInd w:val="0"/>
        <w:spacing w:before="26" w:line="300" w:lineRule="auto"/>
        <w:ind w:rightChars="34" w:right="71"/>
        <w:rPr>
          <w:rFonts w:ascii="Times New Roman" w:hAnsi="Times New Roman" w:cs="Times New Roman"/>
          <w:sz w:val="24"/>
        </w:rPr>
      </w:pPr>
      <w:r>
        <w:rPr>
          <w:rFonts w:ascii="Times New Roman" w:hAnsi="Times New Roman" w:cs="Times New Roman"/>
          <w:sz w:val="24"/>
        </w:rPr>
        <w:t>по спосо</w:t>
      </w:r>
      <w:r>
        <w:rPr>
          <w:rFonts w:ascii="Times New Roman" w:hAnsi="Times New Roman" w:cs="Times New Roman"/>
          <w:spacing w:val="-1"/>
          <w:sz w:val="24"/>
        </w:rPr>
        <w:t>б</w:t>
      </w:r>
      <w:r>
        <w:rPr>
          <w:rFonts w:ascii="Times New Roman" w:hAnsi="Times New Roman" w:cs="Times New Roman"/>
          <w:sz w:val="24"/>
        </w:rPr>
        <w:t>ам реали</w:t>
      </w:r>
      <w:r>
        <w:rPr>
          <w:rFonts w:ascii="Times New Roman" w:hAnsi="Times New Roman" w:cs="Times New Roman"/>
          <w:spacing w:val="-1"/>
          <w:sz w:val="24"/>
        </w:rPr>
        <w:t>з</w:t>
      </w:r>
      <w:r>
        <w:rPr>
          <w:rFonts w:ascii="Times New Roman" w:hAnsi="Times New Roman" w:cs="Times New Roman"/>
          <w:sz w:val="24"/>
        </w:rPr>
        <w:t xml:space="preserve">ации </w:t>
      </w:r>
      <w:r>
        <w:rPr>
          <w:rFonts w:ascii="Times New Roman" w:hAnsi="Times New Roman" w:cs="Times New Roman"/>
          <w:spacing w:val="2"/>
          <w:sz w:val="24"/>
        </w:rPr>
        <w:t>у</w:t>
      </w:r>
      <w:r>
        <w:rPr>
          <w:rFonts w:ascii="Times New Roman" w:hAnsi="Times New Roman" w:cs="Times New Roman"/>
          <w:spacing w:val="-1"/>
          <w:sz w:val="24"/>
        </w:rPr>
        <w:t>г</w:t>
      </w:r>
      <w:r>
        <w:rPr>
          <w:rFonts w:ascii="Times New Roman" w:hAnsi="Times New Roman" w:cs="Times New Roman"/>
          <w:sz w:val="24"/>
        </w:rPr>
        <w:t>ро</w:t>
      </w:r>
      <w:r>
        <w:rPr>
          <w:rFonts w:ascii="Times New Roman" w:hAnsi="Times New Roman" w:cs="Times New Roman"/>
          <w:spacing w:val="-1"/>
          <w:sz w:val="24"/>
        </w:rPr>
        <w:t>з</w:t>
      </w:r>
      <w:r>
        <w:rPr>
          <w:rFonts w:ascii="Times New Roman" w:hAnsi="Times New Roman" w:cs="Times New Roman"/>
          <w:sz w:val="24"/>
        </w:rPr>
        <w:t xml:space="preserve">; </w:t>
      </w:r>
    </w:p>
    <w:p w:rsidR="007F18FC" w:rsidRDefault="00681D42">
      <w:pPr>
        <w:pStyle w:val="13"/>
        <w:numPr>
          <w:ilvl w:val="0"/>
          <w:numId w:val="91"/>
        </w:numPr>
        <w:autoSpaceDE w:val="0"/>
        <w:autoSpaceDN w:val="0"/>
        <w:adjustRightInd w:val="0"/>
        <w:spacing w:before="26" w:line="300" w:lineRule="auto"/>
        <w:ind w:rightChars="34" w:right="71"/>
        <w:rPr>
          <w:rFonts w:ascii="Times New Roman" w:hAnsi="Times New Roman" w:cs="Times New Roman"/>
          <w:sz w:val="24"/>
        </w:rPr>
      </w:pPr>
      <w:r>
        <w:rPr>
          <w:rFonts w:ascii="Times New Roman" w:hAnsi="Times New Roman" w:cs="Times New Roman"/>
          <w:sz w:val="24"/>
        </w:rPr>
        <w:t>по испо</w:t>
      </w:r>
      <w:r>
        <w:rPr>
          <w:rFonts w:ascii="Times New Roman" w:hAnsi="Times New Roman" w:cs="Times New Roman"/>
          <w:spacing w:val="-2"/>
          <w:sz w:val="24"/>
        </w:rPr>
        <w:t>л</w:t>
      </w:r>
      <w:r>
        <w:rPr>
          <w:rFonts w:ascii="Times New Roman" w:hAnsi="Times New Roman" w:cs="Times New Roman"/>
          <w:sz w:val="24"/>
        </w:rPr>
        <w:t>ь</w:t>
      </w:r>
      <w:r>
        <w:rPr>
          <w:rFonts w:ascii="Times New Roman" w:hAnsi="Times New Roman" w:cs="Times New Roman"/>
          <w:spacing w:val="-1"/>
          <w:sz w:val="24"/>
        </w:rPr>
        <w:t>з</w:t>
      </w:r>
      <w:r>
        <w:rPr>
          <w:rFonts w:ascii="Times New Roman" w:hAnsi="Times New Roman" w:cs="Times New Roman"/>
          <w:spacing w:val="2"/>
          <w:sz w:val="24"/>
        </w:rPr>
        <w:t>у</w:t>
      </w:r>
      <w:r>
        <w:rPr>
          <w:rFonts w:ascii="Times New Roman" w:hAnsi="Times New Roman" w:cs="Times New Roman"/>
          <w:sz w:val="24"/>
        </w:rPr>
        <w:t>е</w:t>
      </w:r>
      <w:r>
        <w:rPr>
          <w:rFonts w:ascii="Times New Roman" w:hAnsi="Times New Roman" w:cs="Times New Roman"/>
          <w:spacing w:val="1"/>
          <w:sz w:val="24"/>
        </w:rPr>
        <w:t>м</w:t>
      </w:r>
      <w:r>
        <w:rPr>
          <w:rFonts w:ascii="Times New Roman" w:hAnsi="Times New Roman" w:cs="Times New Roman"/>
          <w:spacing w:val="-2"/>
          <w:sz w:val="24"/>
        </w:rPr>
        <w:t>о</w:t>
      </w:r>
      <w:r>
        <w:rPr>
          <w:rFonts w:ascii="Times New Roman" w:hAnsi="Times New Roman" w:cs="Times New Roman"/>
          <w:sz w:val="24"/>
        </w:rPr>
        <w:t xml:space="preserve">й </w:t>
      </w:r>
      <w:r>
        <w:rPr>
          <w:rFonts w:ascii="Times New Roman" w:hAnsi="Times New Roman" w:cs="Times New Roman"/>
          <w:spacing w:val="2"/>
          <w:sz w:val="24"/>
        </w:rPr>
        <w:t>у</w:t>
      </w:r>
      <w:r>
        <w:rPr>
          <w:rFonts w:ascii="Times New Roman" w:hAnsi="Times New Roman" w:cs="Times New Roman"/>
          <w:spacing w:val="-1"/>
          <w:sz w:val="24"/>
        </w:rPr>
        <w:t>яз</w:t>
      </w:r>
      <w:r>
        <w:rPr>
          <w:rFonts w:ascii="Times New Roman" w:hAnsi="Times New Roman" w:cs="Times New Roman"/>
          <w:sz w:val="24"/>
        </w:rPr>
        <w:t>ви</w:t>
      </w:r>
      <w:r>
        <w:rPr>
          <w:rFonts w:ascii="Times New Roman" w:hAnsi="Times New Roman" w:cs="Times New Roman"/>
          <w:spacing w:val="1"/>
          <w:sz w:val="24"/>
        </w:rPr>
        <w:t>м</w:t>
      </w:r>
      <w:r>
        <w:rPr>
          <w:rFonts w:ascii="Times New Roman" w:hAnsi="Times New Roman" w:cs="Times New Roman"/>
          <w:sz w:val="24"/>
        </w:rPr>
        <w:t>ос</w:t>
      </w:r>
      <w:r>
        <w:rPr>
          <w:rFonts w:ascii="Times New Roman" w:hAnsi="Times New Roman" w:cs="Times New Roman"/>
          <w:spacing w:val="-1"/>
          <w:sz w:val="24"/>
        </w:rPr>
        <w:t>т</w:t>
      </w:r>
      <w:r>
        <w:rPr>
          <w:rFonts w:ascii="Times New Roman" w:hAnsi="Times New Roman" w:cs="Times New Roman"/>
          <w:sz w:val="24"/>
        </w:rPr>
        <w:t xml:space="preserve">и; </w:t>
      </w:r>
    </w:p>
    <w:p w:rsidR="007F18FC" w:rsidRPr="00A8029E" w:rsidRDefault="00DC0CC2" w:rsidP="00A8029E">
      <w:pPr>
        <w:pStyle w:val="13"/>
        <w:numPr>
          <w:ilvl w:val="0"/>
          <w:numId w:val="91"/>
        </w:numPr>
        <w:autoSpaceDE w:val="0"/>
        <w:autoSpaceDN w:val="0"/>
        <w:adjustRightInd w:val="0"/>
        <w:spacing w:before="26" w:line="300" w:lineRule="auto"/>
        <w:ind w:rightChars="34" w:right="71"/>
        <w:rPr>
          <w:rFonts w:ascii="Times New Roman" w:hAnsi="Times New Roman" w:cs="Times New Roman"/>
          <w:sz w:val="24"/>
        </w:rPr>
      </w:pPr>
      <w:r>
        <w:rPr>
          <w:rFonts w:ascii="Times New Roman" w:hAnsi="Times New Roman" w:cs="Times New Roman"/>
          <w:sz w:val="24"/>
          <w:lang w:val="ru-RU"/>
        </w:rPr>
        <w:t>п</w:t>
      </w:r>
      <w:r>
        <w:rPr>
          <w:rFonts w:ascii="Times New Roman" w:hAnsi="Times New Roman" w:cs="Times New Roman"/>
          <w:sz w:val="24"/>
        </w:rPr>
        <w:t>о</w:t>
      </w:r>
      <w:r w:rsidR="00681D42">
        <w:rPr>
          <w:rFonts w:ascii="Times New Roman" w:hAnsi="Times New Roman" w:cs="Times New Roman"/>
          <w:sz w:val="24"/>
        </w:rPr>
        <w:t xml:space="preserve"> о</w:t>
      </w:r>
      <w:r w:rsidR="00681D42">
        <w:rPr>
          <w:rFonts w:ascii="Times New Roman" w:hAnsi="Times New Roman" w:cs="Times New Roman"/>
          <w:spacing w:val="-1"/>
          <w:sz w:val="24"/>
        </w:rPr>
        <w:t>бъ</w:t>
      </w:r>
      <w:r w:rsidR="00681D42">
        <w:rPr>
          <w:rFonts w:ascii="Times New Roman" w:hAnsi="Times New Roman" w:cs="Times New Roman"/>
          <w:sz w:val="24"/>
        </w:rPr>
        <w:t>екту</w:t>
      </w:r>
      <w:r w:rsidR="00681D42">
        <w:rPr>
          <w:rFonts w:ascii="Times New Roman" w:hAnsi="Times New Roman" w:cs="Times New Roman"/>
          <w:spacing w:val="2"/>
          <w:sz w:val="24"/>
        </w:rPr>
        <w:t xml:space="preserve"> </w:t>
      </w:r>
      <w:r w:rsidR="00681D42">
        <w:rPr>
          <w:rFonts w:ascii="Times New Roman" w:hAnsi="Times New Roman" w:cs="Times New Roman"/>
          <w:sz w:val="24"/>
        </w:rPr>
        <w:t>во</w:t>
      </w:r>
      <w:r w:rsidR="00681D42">
        <w:rPr>
          <w:rFonts w:ascii="Times New Roman" w:hAnsi="Times New Roman" w:cs="Times New Roman"/>
          <w:spacing w:val="-1"/>
          <w:sz w:val="24"/>
        </w:rPr>
        <w:t>зд</w:t>
      </w:r>
      <w:r w:rsidR="00681D42">
        <w:rPr>
          <w:rFonts w:ascii="Times New Roman" w:hAnsi="Times New Roman" w:cs="Times New Roman"/>
          <w:sz w:val="24"/>
        </w:rPr>
        <w:t>ейс</w:t>
      </w:r>
      <w:r w:rsidR="00681D42">
        <w:rPr>
          <w:rFonts w:ascii="Times New Roman" w:hAnsi="Times New Roman" w:cs="Times New Roman"/>
          <w:spacing w:val="-1"/>
          <w:sz w:val="24"/>
        </w:rPr>
        <w:t>т</w:t>
      </w:r>
      <w:r w:rsidR="00681D42">
        <w:rPr>
          <w:rFonts w:ascii="Times New Roman" w:hAnsi="Times New Roman" w:cs="Times New Roman"/>
          <w:sz w:val="24"/>
        </w:rPr>
        <w:t>ви</w:t>
      </w:r>
      <w:r w:rsidR="00681D42">
        <w:rPr>
          <w:rFonts w:ascii="Times New Roman" w:hAnsi="Times New Roman" w:cs="Times New Roman"/>
          <w:spacing w:val="-1"/>
          <w:sz w:val="24"/>
        </w:rPr>
        <w:t>я</w:t>
      </w:r>
      <w:r w:rsidR="00681D42">
        <w:rPr>
          <w:rFonts w:ascii="Times New Roman" w:hAnsi="Times New Roman" w:cs="Times New Roman"/>
          <w:sz w:val="24"/>
        </w:rPr>
        <w:t>.</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 информационной системы персональных данных 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 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щие классы </w:t>
      </w:r>
      <w:r w:rsidRPr="00681D42">
        <w:rPr>
          <w:rFonts w:ascii="Times New Roman" w:hAnsi="Times New Roman" w:cs="Times New Roman"/>
          <w:spacing w:val="2"/>
          <w:sz w:val="24"/>
          <w:lang w:val="ru-RU"/>
        </w:rPr>
        <w:lastRenderedPageBreak/>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numPr>
          <w:ilvl w:val="0"/>
          <w:numId w:val="91"/>
        </w:numPr>
        <w:autoSpaceDE w:val="0"/>
        <w:autoSpaceDN w:val="0"/>
        <w:adjustRightInd w:val="0"/>
        <w:spacing w:before="54" w:line="360" w:lineRule="auto"/>
        <w:ind w:rightChars="34" w:right="71"/>
        <w:jc w:val="left"/>
        <w:rPr>
          <w:rFonts w:ascii="Times New Roman" w:hAnsi="Times New Roman" w:cs="Times New Roman"/>
          <w:sz w:val="24"/>
          <w:lang w:val="ru-RU"/>
        </w:rPr>
      </w:pPr>
      <w:r w:rsidRPr="00681D42">
        <w:rPr>
          <w:rFonts w:ascii="Times New Roman" w:hAnsi="Times New Roman" w:cs="Times New Roman"/>
          <w:b/>
          <w:bCs/>
          <w:sz w:val="24"/>
          <w:lang w:val="ru-RU"/>
        </w:rPr>
        <w:t xml:space="preserve">По </w:t>
      </w:r>
      <w:r w:rsidRPr="00681D42">
        <w:rPr>
          <w:rFonts w:ascii="Times New Roman" w:hAnsi="Times New Roman" w:cs="Times New Roman"/>
          <w:b/>
          <w:bCs/>
          <w:spacing w:val="1"/>
          <w:sz w:val="24"/>
          <w:lang w:val="ru-RU"/>
        </w:rPr>
        <w:t>в</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дам</w:t>
      </w:r>
      <w:r w:rsidRPr="00681D42">
        <w:rPr>
          <w:rFonts w:ascii="Times New Roman" w:hAnsi="Times New Roman" w:cs="Times New Roman"/>
          <w:b/>
          <w:bCs/>
          <w:spacing w:val="1"/>
          <w:sz w:val="24"/>
          <w:lang w:val="ru-RU"/>
        </w:rPr>
        <w:t xml:space="preserve"> в</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зм</w:t>
      </w:r>
      <w:r w:rsidRPr="00681D42">
        <w:rPr>
          <w:rFonts w:ascii="Times New Roman" w:hAnsi="Times New Roman" w:cs="Times New Roman"/>
          <w:b/>
          <w:bCs/>
          <w:sz w:val="24"/>
          <w:lang w:val="ru-RU"/>
        </w:rPr>
        <w:t>о</w:t>
      </w:r>
      <w:r w:rsidRPr="00681D42">
        <w:rPr>
          <w:rFonts w:ascii="Times New Roman" w:hAnsi="Times New Roman" w:cs="Times New Roman"/>
          <w:b/>
          <w:bCs/>
          <w:spacing w:val="-3"/>
          <w:sz w:val="24"/>
          <w:lang w:val="ru-RU"/>
        </w:rPr>
        <w:t>ж</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w:t>
      </w:r>
      <w:r w:rsidRPr="00681D42">
        <w:rPr>
          <w:rFonts w:ascii="Times New Roman" w:hAnsi="Times New Roman" w:cs="Times New Roman"/>
          <w:b/>
          <w:bCs/>
          <w:spacing w:val="4"/>
          <w:sz w:val="24"/>
          <w:lang w:val="ru-RU"/>
        </w:rPr>
        <w:t xml:space="preserve"> </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сто</w:t>
      </w:r>
      <w:r w:rsidRPr="00681D42">
        <w:rPr>
          <w:rFonts w:ascii="Times New Roman" w:hAnsi="Times New Roman" w:cs="Times New Roman"/>
          <w:b/>
          <w:bCs/>
          <w:spacing w:val="-2"/>
          <w:sz w:val="24"/>
          <w:lang w:val="ru-RU"/>
        </w:rPr>
        <w:t>ч</w:t>
      </w:r>
      <w:r w:rsidRPr="00681D42">
        <w:rPr>
          <w:rFonts w:ascii="Times New Roman" w:hAnsi="Times New Roman" w:cs="Times New Roman"/>
          <w:b/>
          <w:bCs/>
          <w:spacing w:val="1"/>
          <w:sz w:val="24"/>
          <w:lang w:val="ru-RU"/>
        </w:rPr>
        <w:t>ник</w:t>
      </w:r>
      <w:r w:rsidRPr="00681D42">
        <w:rPr>
          <w:rFonts w:ascii="Times New Roman" w:hAnsi="Times New Roman" w:cs="Times New Roman"/>
          <w:b/>
          <w:bCs/>
          <w:spacing w:val="-2"/>
          <w:sz w:val="24"/>
          <w:lang w:val="ru-RU"/>
        </w:rPr>
        <w:t>о</w:t>
      </w:r>
      <w:r w:rsidRPr="00681D42">
        <w:rPr>
          <w:rFonts w:ascii="Times New Roman" w:hAnsi="Times New Roman" w:cs="Times New Roman"/>
          <w:b/>
          <w:bCs/>
          <w:sz w:val="24"/>
          <w:lang w:val="ru-RU"/>
        </w:rPr>
        <w:t>в</w:t>
      </w:r>
      <w:r w:rsidRPr="00681D42">
        <w:rPr>
          <w:rFonts w:ascii="Times New Roman" w:hAnsi="Times New Roman" w:cs="Times New Roman"/>
          <w:b/>
          <w:bCs/>
          <w:spacing w:val="3"/>
          <w:sz w:val="24"/>
          <w:lang w:val="ru-RU"/>
        </w:rPr>
        <w:t xml:space="preserve"> </w:t>
      </w:r>
      <w:r w:rsidRPr="00681D42">
        <w:rPr>
          <w:rFonts w:ascii="Times New Roman" w:hAnsi="Times New Roman" w:cs="Times New Roman"/>
          <w:b/>
          <w:bCs/>
          <w:sz w:val="24"/>
          <w:lang w:val="ru-RU"/>
        </w:rPr>
        <w:t>у</w:t>
      </w:r>
      <w:r w:rsidRPr="00681D42">
        <w:rPr>
          <w:rFonts w:ascii="Times New Roman" w:hAnsi="Times New Roman" w:cs="Times New Roman"/>
          <w:b/>
          <w:bCs/>
          <w:spacing w:val="1"/>
          <w:sz w:val="24"/>
          <w:lang w:val="ru-RU"/>
        </w:rPr>
        <w:t>г</w:t>
      </w:r>
      <w:r w:rsidRPr="00681D42">
        <w:rPr>
          <w:rFonts w:ascii="Times New Roman" w:hAnsi="Times New Roman" w:cs="Times New Roman"/>
          <w:b/>
          <w:bCs/>
          <w:spacing w:val="-2"/>
          <w:sz w:val="24"/>
          <w:lang w:val="ru-RU"/>
        </w:rPr>
        <w:t>р</w:t>
      </w:r>
      <w:r w:rsidRPr="00681D42">
        <w:rPr>
          <w:rFonts w:ascii="Times New Roman" w:hAnsi="Times New Roman" w:cs="Times New Roman"/>
          <w:b/>
          <w:bCs/>
          <w:sz w:val="24"/>
          <w:lang w:val="ru-RU"/>
        </w:rPr>
        <w:t>оз</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z w:val="24"/>
          <w:lang w:val="ru-RU"/>
        </w:rPr>
        <w:t>бе</w:t>
      </w:r>
      <w:r w:rsidRPr="00681D42">
        <w:rPr>
          <w:rFonts w:ascii="Times New Roman" w:hAnsi="Times New Roman" w:cs="Times New Roman"/>
          <w:b/>
          <w:bCs/>
          <w:spacing w:val="-1"/>
          <w:sz w:val="24"/>
          <w:lang w:val="ru-RU"/>
        </w:rPr>
        <w:t>з</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w:t>
      </w:r>
      <w:r w:rsidRPr="00681D42">
        <w:rPr>
          <w:rFonts w:ascii="Times New Roman" w:hAnsi="Times New Roman" w:cs="Times New Roman"/>
          <w:b/>
          <w:bCs/>
          <w:spacing w:val="-2"/>
          <w:sz w:val="24"/>
          <w:lang w:val="ru-RU"/>
        </w:rPr>
        <w:t>т</w:t>
      </w:r>
      <w:r w:rsidRPr="00681D42">
        <w:rPr>
          <w:rFonts w:ascii="Times New Roman" w:hAnsi="Times New Roman" w:cs="Times New Roman"/>
          <w:b/>
          <w:bCs/>
          <w:sz w:val="24"/>
          <w:lang w:val="ru-RU"/>
        </w:rPr>
        <w:t>и</w:t>
      </w:r>
      <w:r w:rsidRPr="00681D42">
        <w:rPr>
          <w:rFonts w:ascii="Times New Roman" w:hAnsi="Times New Roman" w:cs="Times New Roman"/>
          <w:b/>
          <w:bCs/>
          <w:spacing w:val="3"/>
          <w:sz w:val="24"/>
          <w:lang w:val="ru-RU"/>
        </w:rPr>
        <w:t xml:space="preserve"> </w:t>
      </w:r>
      <w:r w:rsidRPr="00681D42">
        <w:rPr>
          <w:rFonts w:ascii="Times New Roman" w:hAnsi="Times New Roman" w:cs="Times New Roman"/>
          <w:b/>
          <w:bCs/>
          <w:spacing w:val="1"/>
          <w:sz w:val="24"/>
          <w:lang w:val="ru-RU"/>
        </w:rPr>
        <w:t>п</w:t>
      </w:r>
      <w:r w:rsidRPr="00681D42">
        <w:rPr>
          <w:rFonts w:ascii="Times New Roman" w:hAnsi="Times New Roman" w:cs="Times New Roman"/>
          <w:b/>
          <w:bCs/>
          <w:spacing w:val="-2"/>
          <w:sz w:val="24"/>
          <w:lang w:val="ru-RU"/>
        </w:rPr>
        <w:t>е</w:t>
      </w:r>
      <w:r w:rsidRPr="00681D42">
        <w:rPr>
          <w:rFonts w:ascii="Times New Roman" w:hAnsi="Times New Roman" w:cs="Times New Roman"/>
          <w:b/>
          <w:bCs/>
          <w:sz w:val="24"/>
          <w:lang w:val="ru-RU"/>
        </w:rPr>
        <w:t>рсо</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да</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w:t>
      </w:r>
    </w:p>
    <w:p w:rsidR="007F18FC" w:rsidRPr="00681D42" w:rsidRDefault="00681D42">
      <w:pPr>
        <w:numPr>
          <w:ilvl w:val="1"/>
          <w:numId w:val="91"/>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или 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лиц,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оступ к информационному ресурсу информационной системы персональных данных, в</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елей,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непосре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информационной системе персональных данных;</w:t>
      </w:r>
    </w:p>
    <w:p w:rsidR="007F18FC" w:rsidRPr="00681D42" w:rsidRDefault="00681D42">
      <w:pPr>
        <w:numPr>
          <w:ilvl w:val="1"/>
          <w:numId w:val="91"/>
        </w:numPr>
        <w:autoSpaceDE w:val="0"/>
        <w:autoSpaceDN w:val="0"/>
        <w:adjustRightInd w:val="0"/>
        <w:spacing w:before="7"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или 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лиц, не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 информационным системам персональных данных,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из внешних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ования 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или)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ей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2"/>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наро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ена;</w:t>
      </w:r>
    </w:p>
    <w:p w:rsidR="007F18FC" w:rsidRPr="00681D42" w:rsidRDefault="00681D42">
      <w:pPr>
        <w:numPr>
          <w:ilvl w:val="1"/>
          <w:numId w:val="91"/>
        </w:numPr>
        <w:autoSpaceDE w:val="0"/>
        <w:autoSpaceDN w:val="0"/>
        <w:adjustRightInd w:val="0"/>
        <w:spacing w:before="7"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никновение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которых напр</w:t>
      </w:r>
      <w:r w:rsidRPr="00681D42">
        <w:rPr>
          <w:rFonts w:ascii="Times New Roman" w:hAnsi="Times New Roman" w:cs="Times New Roman"/>
          <w:spacing w:val="-1"/>
          <w:sz w:val="24"/>
          <w:lang w:val="ru-RU"/>
        </w:rPr>
        <w:t>ям</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исит от 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техники, исполь</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ой в информационных системах персональных данных;</w:t>
      </w:r>
    </w:p>
    <w:p w:rsidR="007F18FC" w:rsidRPr="00681D42" w:rsidRDefault="00681D42">
      <w:pPr>
        <w:numPr>
          <w:ilvl w:val="1"/>
          <w:numId w:val="91"/>
        </w:numPr>
        <w:autoSpaceDE w:val="0"/>
        <w:autoSpaceDN w:val="0"/>
        <w:adjustRightInd w:val="0"/>
        <w:spacing w:before="8"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ихийн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приро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влени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p>
    <w:p w:rsidR="007F18FC" w:rsidRPr="00681D42" w:rsidRDefault="00681D42">
      <w:pPr>
        <w:autoSpaceDE w:val="0"/>
        <w:autoSpaceDN w:val="0"/>
        <w:adjustRightInd w:val="0"/>
        <w:spacing w:before="54" w:after="0" w:line="360" w:lineRule="auto"/>
        <w:ind w:rightChars="34" w:right="71" w:firstLine="420"/>
        <w:jc w:val="left"/>
        <w:rPr>
          <w:rFonts w:ascii="Times New Roman" w:hAnsi="Times New Roman" w:cs="Times New Roman"/>
          <w:b/>
          <w:bCs/>
          <w:sz w:val="24"/>
          <w:lang w:val="ru-RU"/>
        </w:rPr>
      </w:pPr>
      <w:r w:rsidRPr="00681D42">
        <w:rPr>
          <w:rFonts w:ascii="Times New Roman" w:hAnsi="Times New Roman" w:cs="Times New Roman"/>
          <w:spacing w:val="-1"/>
          <w:sz w:val="24"/>
          <w:lang w:val="ru-RU"/>
        </w:rPr>
        <w:t>К</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это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 xml:space="preserve"> 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 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ре</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льта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рения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ных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w:t>
      </w:r>
    </w:p>
    <w:p w:rsidR="007F18FC" w:rsidRPr="00681D42" w:rsidRDefault="00681D42">
      <w:pPr>
        <w:numPr>
          <w:ilvl w:val="0"/>
          <w:numId w:val="92"/>
        </w:numPr>
        <w:autoSpaceDE w:val="0"/>
        <w:autoSpaceDN w:val="0"/>
        <w:adjustRightInd w:val="0"/>
        <w:spacing w:before="54" w:line="360" w:lineRule="auto"/>
        <w:ind w:left="0" w:rightChars="34" w:right="71" w:firstLine="0"/>
        <w:jc w:val="left"/>
        <w:rPr>
          <w:rFonts w:ascii="Times New Roman" w:hAnsi="Times New Roman" w:cs="Times New Roman"/>
          <w:sz w:val="24"/>
          <w:lang w:val="ru-RU"/>
        </w:rPr>
      </w:pPr>
      <w:r w:rsidRPr="00681D42">
        <w:rPr>
          <w:rFonts w:ascii="Times New Roman" w:hAnsi="Times New Roman" w:cs="Times New Roman"/>
          <w:b/>
          <w:bCs/>
          <w:sz w:val="24"/>
          <w:lang w:val="ru-RU"/>
        </w:rPr>
        <w:t>По типу информационных систем персональных данных, на которые направлена угроза:</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которые напра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лена</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 рассма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классы</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
    <w:p w:rsidR="007F18FC" w:rsidRPr="00681D42" w:rsidRDefault="00681D42">
      <w:pPr>
        <w:numPr>
          <w:ilvl w:val="1"/>
          <w:numId w:val="92"/>
        </w:numPr>
        <w:autoSpaceDE w:val="0"/>
        <w:autoSpaceDN w:val="0"/>
        <w:adjustRightInd w:val="0"/>
        <w:spacing w:before="64" w:line="300" w:lineRule="auto"/>
        <w:ind w:rightChars="34" w:right="71"/>
        <w:rPr>
          <w:rFonts w:ascii="Times New Roman" w:hAnsi="Times New Roman" w:cs="Times New Roman"/>
          <w:b/>
          <w:bCs/>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ы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 в информационных системах персональных данных на базе автоматизированных рабочих мест;</w:t>
      </w:r>
    </w:p>
    <w:p w:rsidR="007F18FC" w:rsidRPr="00681D42" w:rsidRDefault="00681D42">
      <w:pPr>
        <w:numPr>
          <w:ilvl w:val="1"/>
          <w:numId w:val="92"/>
        </w:numPr>
        <w:autoSpaceDE w:val="0"/>
        <w:autoSpaceDN w:val="0"/>
        <w:adjustRightInd w:val="0"/>
        <w:spacing w:before="64" w:line="300" w:lineRule="auto"/>
        <w:ind w:rightChars="34" w:right="71"/>
        <w:rPr>
          <w:rFonts w:ascii="Times New Roman" w:hAnsi="Times New Roman" w:cs="Times New Roman"/>
          <w:b/>
          <w:bCs/>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ы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 в информационных системах персональных данных на базе локальных информационных систем.</w:t>
      </w:r>
    </w:p>
    <w:p w:rsidR="007F18FC" w:rsidRDefault="00681D42">
      <w:pPr>
        <w:numPr>
          <w:ilvl w:val="0"/>
          <w:numId w:val="93"/>
        </w:numPr>
        <w:autoSpaceDE w:val="0"/>
        <w:autoSpaceDN w:val="0"/>
        <w:adjustRightInd w:val="0"/>
        <w:spacing w:before="54" w:line="360" w:lineRule="auto"/>
        <w:ind w:left="0" w:rightChars="34" w:right="71" w:firstLine="0"/>
        <w:jc w:val="left"/>
        <w:rPr>
          <w:rFonts w:ascii="Times New Roman" w:hAnsi="Times New Roman" w:cs="Times New Roman"/>
          <w:sz w:val="24"/>
        </w:rPr>
      </w:pPr>
      <w:r>
        <w:rPr>
          <w:rFonts w:ascii="Times New Roman" w:hAnsi="Times New Roman" w:cs="Times New Roman"/>
          <w:b/>
          <w:bCs/>
          <w:sz w:val="24"/>
        </w:rPr>
        <w:t>По способам реализации угроз:</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position w:val="-1"/>
          <w:sz w:val="24"/>
          <w:lang w:val="ru-RU"/>
        </w:rPr>
        <w:t>По спосо</w:t>
      </w:r>
      <w:r w:rsidRPr="00681D42">
        <w:rPr>
          <w:rFonts w:ascii="Times New Roman" w:hAnsi="Times New Roman" w:cs="Times New Roman"/>
          <w:spacing w:val="-1"/>
          <w:position w:val="-1"/>
          <w:sz w:val="24"/>
          <w:lang w:val="ru-RU"/>
        </w:rPr>
        <w:t>б</w:t>
      </w:r>
      <w:r w:rsidRPr="00681D42">
        <w:rPr>
          <w:rFonts w:ascii="Times New Roman" w:hAnsi="Times New Roman" w:cs="Times New Roman"/>
          <w:position w:val="-1"/>
          <w:sz w:val="24"/>
          <w:lang w:val="ru-RU"/>
        </w:rPr>
        <w:t>ам реали</w:t>
      </w:r>
      <w:r w:rsidRPr="00681D42">
        <w:rPr>
          <w:rFonts w:ascii="Times New Roman" w:hAnsi="Times New Roman" w:cs="Times New Roman"/>
          <w:spacing w:val="-1"/>
          <w:position w:val="-1"/>
          <w:sz w:val="24"/>
          <w:lang w:val="ru-RU"/>
        </w:rPr>
        <w:t>з</w:t>
      </w:r>
      <w:r w:rsidRPr="00681D42">
        <w:rPr>
          <w:rFonts w:ascii="Times New Roman" w:hAnsi="Times New Roman" w:cs="Times New Roman"/>
          <w:position w:val="-1"/>
          <w:sz w:val="24"/>
          <w:lang w:val="ru-RU"/>
        </w:rPr>
        <w:t xml:space="preserve">ации </w:t>
      </w:r>
      <w:r w:rsidRPr="00681D42">
        <w:rPr>
          <w:rFonts w:ascii="Times New Roman" w:hAnsi="Times New Roman" w:cs="Times New Roman"/>
          <w:spacing w:val="2"/>
          <w:position w:val="-1"/>
          <w:sz w:val="24"/>
          <w:lang w:val="ru-RU"/>
        </w:rPr>
        <w:t>у</w:t>
      </w:r>
      <w:r w:rsidRPr="00681D42">
        <w:rPr>
          <w:rFonts w:ascii="Times New Roman" w:hAnsi="Times New Roman" w:cs="Times New Roman"/>
          <w:spacing w:val="-1"/>
          <w:position w:val="-1"/>
          <w:sz w:val="24"/>
          <w:lang w:val="ru-RU"/>
        </w:rPr>
        <w:t>г</w:t>
      </w:r>
      <w:r w:rsidRPr="00681D42">
        <w:rPr>
          <w:rFonts w:ascii="Times New Roman" w:hAnsi="Times New Roman" w:cs="Times New Roman"/>
          <w:position w:val="-1"/>
          <w:sz w:val="24"/>
          <w:lang w:val="ru-RU"/>
        </w:rPr>
        <w:t>роз вы</w:t>
      </w:r>
      <w:r w:rsidRPr="00681D42">
        <w:rPr>
          <w:rFonts w:ascii="Times New Roman" w:hAnsi="Times New Roman" w:cs="Times New Roman"/>
          <w:spacing w:val="-1"/>
          <w:position w:val="-1"/>
          <w:sz w:val="24"/>
          <w:lang w:val="ru-RU"/>
        </w:rPr>
        <w:t>д</w:t>
      </w:r>
      <w:r w:rsidRPr="00681D42">
        <w:rPr>
          <w:rFonts w:ascii="Times New Roman" w:hAnsi="Times New Roman" w:cs="Times New Roman"/>
          <w:position w:val="-1"/>
          <w:sz w:val="24"/>
          <w:lang w:val="ru-RU"/>
        </w:rPr>
        <w:t>ел</w:t>
      </w:r>
      <w:r w:rsidRPr="00681D42">
        <w:rPr>
          <w:rFonts w:ascii="Times New Roman" w:hAnsi="Times New Roman" w:cs="Times New Roman"/>
          <w:spacing w:val="-1"/>
          <w:position w:val="-1"/>
          <w:sz w:val="24"/>
          <w:lang w:val="ru-RU"/>
        </w:rPr>
        <w:t>я</w:t>
      </w:r>
      <w:r w:rsidRPr="00681D42">
        <w:rPr>
          <w:rFonts w:ascii="Times New Roman" w:hAnsi="Times New Roman" w:cs="Times New Roman"/>
          <w:spacing w:val="1"/>
          <w:position w:val="-1"/>
          <w:sz w:val="24"/>
          <w:lang w:val="ru-RU"/>
        </w:rPr>
        <w:t>ю</w:t>
      </w:r>
      <w:r w:rsidRPr="00681D42">
        <w:rPr>
          <w:rFonts w:ascii="Times New Roman" w:hAnsi="Times New Roman" w:cs="Times New Roman"/>
          <w:position w:val="-1"/>
          <w:sz w:val="24"/>
          <w:lang w:val="ru-RU"/>
        </w:rPr>
        <w:t>т</w:t>
      </w:r>
      <w:r w:rsidRPr="00681D42">
        <w:rPr>
          <w:rFonts w:ascii="Times New Roman" w:hAnsi="Times New Roman" w:cs="Times New Roman"/>
          <w:spacing w:val="2"/>
          <w:position w:val="-1"/>
          <w:sz w:val="24"/>
          <w:lang w:val="ru-RU"/>
        </w:rPr>
        <w:t xml:space="preserve"> </w:t>
      </w:r>
      <w:r w:rsidRPr="00681D42">
        <w:rPr>
          <w:rFonts w:ascii="Times New Roman" w:hAnsi="Times New Roman" w:cs="Times New Roman"/>
          <w:position w:val="-1"/>
          <w:sz w:val="24"/>
          <w:lang w:val="ru-RU"/>
        </w:rPr>
        <w:t>сле</w:t>
      </w:r>
      <w:r w:rsidRPr="00681D42">
        <w:rPr>
          <w:rFonts w:ascii="Times New Roman" w:hAnsi="Times New Roman" w:cs="Times New Roman"/>
          <w:spacing w:val="-3"/>
          <w:position w:val="-1"/>
          <w:sz w:val="24"/>
          <w:lang w:val="ru-RU"/>
        </w:rPr>
        <w:t>д</w:t>
      </w:r>
      <w:r w:rsidRPr="00681D42">
        <w:rPr>
          <w:rFonts w:ascii="Times New Roman" w:hAnsi="Times New Roman" w:cs="Times New Roman"/>
          <w:spacing w:val="2"/>
          <w:position w:val="-1"/>
          <w:sz w:val="24"/>
          <w:lang w:val="ru-RU"/>
        </w:rPr>
        <w:t>у</w:t>
      </w:r>
      <w:r w:rsidRPr="00681D42">
        <w:rPr>
          <w:rFonts w:ascii="Times New Roman" w:hAnsi="Times New Roman" w:cs="Times New Roman"/>
          <w:spacing w:val="1"/>
          <w:position w:val="-1"/>
          <w:sz w:val="24"/>
          <w:lang w:val="ru-RU"/>
        </w:rPr>
        <w:t>ю</w:t>
      </w:r>
      <w:r w:rsidRPr="00681D42">
        <w:rPr>
          <w:rFonts w:ascii="Times New Roman" w:hAnsi="Times New Roman" w:cs="Times New Roman"/>
          <w:position w:val="-1"/>
          <w:sz w:val="24"/>
          <w:lang w:val="ru-RU"/>
        </w:rPr>
        <w:t>щие классы</w:t>
      </w:r>
      <w:r w:rsidRPr="00681D42">
        <w:rPr>
          <w:rFonts w:ascii="Times New Roman" w:hAnsi="Times New Roman" w:cs="Times New Roman"/>
          <w:spacing w:val="-1"/>
          <w:position w:val="-1"/>
          <w:sz w:val="24"/>
          <w:lang w:val="ru-RU"/>
        </w:rPr>
        <w:t xml:space="preserve"> </w:t>
      </w:r>
      <w:r w:rsidRPr="00681D42">
        <w:rPr>
          <w:rFonts w:ascii="Times New Roman" w:hAnsi="Times New Roman" w:cs="Times New Roman"/>
          <w:spacing w:val="2"/>
          <w:position w:val="-1"/>
          <w:sz w:val="24"/>
          <w:lang w:val="ru-RU"/>
        </w:rPr>
        <w:t>у</w:t>
      </w:r>
      <w:r w:rsidRPr="00681D42">
        <w:rPr>
          <w:rFonts w:ascii="Times New Roman" w:hAnsi="Times New Roman" w:cs="Times New Roman"/>
          <w:spacing w:val="-1"/>
          <w:position w:val="-1"/>
          <w:sz w:val="24"/>
          <w:lang w:val="ru-RU"/>
        </w:rPr>
        <w:t>г</w:t>
      </w:r>
      <w:r w:rsidRPr="00681D42">
        <w:rPr>
          <w:rFonts w:ascii="Times New Roman" w:hAnsi="Times New Roman" w:cs="Times New Roman"/>
          <w:position w:val="-1"/>
          <w:sz w:val="24"/>
          <w:lang w:val="ru-RU"/>
        </w:rPr>
        <w:t>ро</w:t>
      </w:r>
      <w:r w:rsidRPr="00681D42">
        <w:rPr>
          <w:rFonts w:ascii="Times New Roman" w:hAnsi="Times New Roman" w:cs="Times New Roman"/>
          <w:spacing w:val="-1"/>
          <w:position w:val="-1"/>
          <w:sz w:val="24"/>
          <w:lang w:val="ru-RU"/>
        </w:rPr>
        <w:t>з</w:t>
      </w:r>
      <w:r w:rsidRPr="00681D42">
        <w:rPr>
          <w:rFonts w:ascii="Times New Roman" w:hAnsi="Times New Roman" w:cs="Times New Roman"/>
          <w:position w:val="-1"/>
          <w:sz w:val="24"/>
          <w:lang w:val="ru-RU"/>
        </w:rPr>
        <w:t>:</w:t>
      </w:r>
    </w:p>
    <w:p w:rsidR="007F18FC" w:rsidRPr="00681D42" w:rsidRDefault="00681D42">
      <w:pPr>
        <w:numPr>
          <w:ilvl w:val="1"/>
          <w:numId w:val="93"/>
        </w:numPr>
        <w:autoSpaceDE w:val="0"/>
        <w:autoSpaceDN w:val="0"/>
        <w:adjustRightInd w:val="0"/>
        <w:spacing w:before="5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с несанкционированным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упом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к персональным данным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xml:space="preserve">в том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исле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вне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p>
    <w:p w:rsidR="007F18FC" w:rsidRPr="00681D42" w:rsidRDefault="00681D42">
      <w:pPr>
        <w:numPr>
          <w:ilvl w:val="1"/>
          <w:numId w:val="93"/>
        </w:numPr>
        <w:autoSpaceDE w:val="0"/>
        <w:autoSpaceDN w:val="0"/>
        <w:adjustRightInd w:val="0"/>
        <w:spacing w:before="54" w:line="300" w:lineRule="auto"/>
        <w:ind w:rightChars="34" w:right="71"/>
        <w:rPr>
          <w:rFonts w:ascii="Times New Roman" w:hAnsi="Times New Roman" w:cs="Times New Roman"/>
          <w:b/>
          <w:bCs/>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уте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ки персональных данных по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еским каналам </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ки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pPr>
        <w:numPr>
          <w:ilvl w:val="1"/>
          <w:numId w:val="93"/>
        </w:numPr>
        <w:autoSpaceDE w:val="0"/>
        <w:autoSpaceDN w:val="0"/>
        <w:adjustRightInd w:val="0"/>
        <w:spacing w:before="54" w:line="300" w:lineRule="auto"/>
        <w:ind w:rightChars="34" w:right="71"/>
        <w:rPr>
          <w:rFonts w:ascii="Times New Roman" w:hAnsi="Times New Roman" w:cs="Times New Roman"/>
          <w:b/>
          <w:bCs/>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специальных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 информационные системы персональных данных.</w:t>
      </w:r>
    </w:p>
    <w:p w:rsidR="007F18FC" w:rsidRPr="00681D42" w:rsidRDefault="00681D42">
      <w:pPr>
        <w:numPr>
          <w:ilvl w:val="0"/>
          <w:numId w:val="94"/>
        </w:numPr>
        <w:autoSpaceDE w:val="0"/>
        <w:autoSpaceDN w:val="0"/>
        <w:adjustRightInd w:val="0"/>
        <w:spacing w:before="54" w:line="360" w:lineRule="auto"/>
        <w:ind w:left="0" w:rightChars="34" w:right="71" w:firstLine="0"/>
        <w:jc w:val="left"/>
        <w:rPr>
          <w:rFonts w:ascii="Times New Roman" w:hAnsi="Times New Roman" w:cs="Times New Roman"/>
          <w:sz w:val="24"/>
          <w:lang w:val="ru-RU"/>
        </w:rPr>
      </w:pPr>
      <w:r w:rsidRPr="00681D42">
        <w:rPr>
          <w:rFonts w:ascii="Times New Roman" w:hAnsi="Times New Roman" w:cs="Times New Roman"/>
          <w:b/>
          <w:bCs/>
          <w:sz w:val="24"/>
          <w:lang w:val="ru-RU"/>
        </w:rPr>
        <w:t>По виду нарушаемого свойства информации (несанкционированных действий, осуществляемых с персональными данными):</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lastRenderedPageBreak/>
        <w:t>По 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у несанкционированных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 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с персональны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 вы</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елить сле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щий класс</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
    <w:p w:rsidR="007F18FC" w:rsidRPr="00681D42" w:rsidRDefault="00681D42">
      <w:pPr>
        <w:numPr>
          <w:ilvl w:val="1"/>
          <w:numId w:val="94"/>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приво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щие к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шен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енциальнос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персональных данных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копированию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или несанкционированн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 распрос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ранени</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при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 которых не 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 непосре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 со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ержание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pPr>
        <w:numPr>
          <w:ilvl w:val="1"/>
          <w:numId w:val="94"/>
        </w:numPr>
        <w:autoSpaceDE w:val="0"/>
        <w:autoSpaceDN w:val="0"/>
        <w:adjustRightInd w:val="0"/>
        <w:spacing w:before="24" w:line="300" w:lineRule="auto"/>
        <w:ind w:rightChars="34" w:right="71"/>
        <w:rPr>
          <w:rFonts w:ascii="Times New Roman" w:hAnsi="Times New Roman" w:cs="Times New Roman"/>
          <w:b/>
          <w:bCs/>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приво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щие к несанкционированно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вию</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на со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ержание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в ре</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льта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 которо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происхо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ит и</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енение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 или их уни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ение;</w:t>
      </w:r>
    </w:p>
    <w:p w:rsidR="007F18FC" w:rsidRPr="00681D42" w:rsidRDefault="00681D42">
      <w:pPr>
        <w:numPr>
          <w:ilvl w:val="1"/>
          <w:numId w:val="94"/>
        </w:numPr>
        <w:autoSpaceDE w:val="0"/>
        <w:autoSpaceDN w:val="0"/>
        <w:adjustRightInd w:val="0"/>
        <w:spacing w:before="24" w:line="300" w:lineRule="auto"/>
        <w:ind w:rightChars="34" w:right="71"/>
        <w:rPr>
          <w:rFonts w:ascii="Times New Roman" w:hAnsi="Times New Roman" w:cs="Times New Roman"/>
          <w:b/>
          <w:bCs/>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приво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щие к несанкционированно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вию</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на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или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эл</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ре</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льта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которых осущес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с</w:t>
      </w:r>
      <w:r w:rsidRPr="00681D42">
        <w:rPr>
          <w:rFonts w:ascii="Times New Roman" w:hAnsi="Times New Roman" w:cs="Times New Roman"/>
          <w:sz w:val="24"/>
          <w:lang w:val="ru-RU"/>
        </w:rPr>
        <w:t>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локирование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p>
    <w:p w:rsidR="007F18FC" w:rsidRPr="00681D42" w:rsidRDefault="00681D42">
      <w:pPr>
        <w:numPr>
          <w:ilvl w:val="0"/>
          <w:numId w:val="95"/>
        </w:numPr>
        <w:autoSpaceDE w:val="0"/>
        <w:autoSpaceDN w:val="0"/>
        <w:adjustRightInd w:val="0"/>
        <w:spacing w:before="54" w:line="360" w:lineRule="auto"/>
        <w:ind w:left="0" w:rightChars="34" w:right="71" w:firstLine="0"/>
        <w:jc w:val="left"/>
        <w:rPr>
          <w:rFonts w:ascii="Times New Roman" w:hAnsi="Times New Roman" w:cs="Times New Roman"/>
          <w:sz w:val="24"/>
          <w:lang w:val="ru-RU"/>
        </w:rPr>
      </w:pPr>
      <w:r w:rsidRPr="00681D42">
        <w:rPr>
          <w:rFonts w:ascii="Times New Roman" w:hAnsi="Times New Roman" w:cs="Times New Roman"/>
          <w:b/>
          <w:bCs/>
          <w:sz w:val="24"/>
          <w:lang w:val="ru-RU"/>
        </w:rPr>
        <w:t>По используемой уязвимости выделяются следующие классы угроз:</w:t>
      </w:r>
    </w:p>
    <w:p w:rsidR="007F18FC" w:rsidRPr="00681D42" w:rsidRDefault="00681D42">
      <w:pPr>
        <w:numPr>
          <w:ilvl w:val="1"/>
          <w:numId w:val="95"/>
        </w:numPr>
        <w:autoSpaceDE w:val="0"/>
        <w:autoSpaceDN w:val="0"/>
        <w:adjustRightInd w:val="0"/>
        <w:spacing w:line="300" w:lineRule="auto"/>
        <w:ind w:left="420" w:rightChars="34" w:right="71" w:firstLine="0"/>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ения;</w:t>
      </w:r>
    </w:p>
    <w:p w:rsidR="007F18FC" w:rsidRPr="00681D42" w:rsidRDefault="00681D42">
      <w:pPr>
        <w:numPr>
          <w:ilvl w:val="1"/>
          <w:numId w:val="95"/>
        </w:numPr>
        <w:autoSpaceDE w:val="0"/>
        <w:autoSpaceDN w:val="0"/>
        <w:adjustRightInd w:val="0"/>
        <w:spacing w:line="300" w:lineRule="auto"/>
        <w:ind w:left="420" w:rightChars="34" w:right="71" w:firstLine="0"/>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 с 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ованием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прикла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программного обеспечения; -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ю</w:t>
      </w:r>
      <w:r w:rsidRPr="00681D42">
        <w:rPr>
          <w:rFonts w:ascii="Times New Roman" w:hAnsi="Times New Roman" w:cs="Times New Roman"/>
          <w:spacing w:val="-2"/>
          <w:sz w:val="24"/>
          <w:lang w:val="ru-RU"/>
        </w:rPr>
        <w:t>щ</w:t>
      </w:r>
      <w:r w:rsidRPr="00681D42">
        <w:rPr>
          <w:rFonts w:ascii="Times New Roman" w:hAnsi="Times New Roman" w:cs="Times New Roman"/>
          <w:sz w:val="24"/>
          <w:lang w:val="ru-RU"/>
        </w:rPr>
        <w:t>ие в ре</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льта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 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ования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вы</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ванной нали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ием в информационной системе персональных данных 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ки;</w:t>
      </w:r>
    </w:p>
    <w:p w:rsidR="007F18FC" w:rsidRPr="00681D42" w:rsidRDefault="00681D42">
      <w:pPr>
        <w:numPr>
          <w:ilvl w:val="1"/>
          <w:numId w:val="95"/>
        </w:numPr>
        <w:autoSpaceDE w:val="0"/>
        <w:autoSpaceDN w:val="0"/>
        <w:adjustRightInd w:val="0"/>
        <w:spacing w:line="300" w:lineRule="auto"/>
        <w:ind w:left="420" w:rightChars="34" w:right="71" w:firstLine="0"/>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ованием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ротоколов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каналов 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p>
    <w:p w:rsidR="007F18FC" w:rsidRPr="00681D42" w:rsidRDefault="00681D42">
      <w:pPr>
        <w:numPr>
          <w:ilvl w:val="1"/>
          <w:numId w:val="95"/>
        </w:numPr>
        <w:autoSpaceDE w:val="0"/>
        <w:autoSpaceDN w:val="0"/>
        <w:adjustRightInd w:val="0"/>
        <w:spacing w:line="300" w:lineRule="auto"/>
        <w:ind w:left="420" w:rightChars="34" w:right="71" w:firstLine="0"/>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ю</w:t>
      </w:r>
      <w:r w:rsidRPr="00681D42">
        <w:rPr>
          <w:rFonts w:ascii="Times New Roman" w:hAnsi="Times New Roman" w:cs="Times New Roman"/>
          <w:spacing w:val="-2"/>
          <w:sz w:val="24"/>
          <w:lang w:val="ru-RU"/>
        </w:rPr>
        <w:t>щ</w:t>
      </w:r>
      <w:r w:rsidRPr="00681D42">
        <w:rPr>
          <w:rFonts w:ascii="Times New Roman" w:hAnsi="Times New Roman" w:cs="Times New Roman"/>
          <w:sz w:val="24"/>
          <w:lang w:val="ru-RU"/>
        </w:rPr>
        <w:t>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ре</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льта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вы</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ванной 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от несанкционированно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Pr="00681D42" w:rsidRDefault="00681D42">
      <w:pPr>
        <w:numPr>
          <w:ilvl w:val="1"/>
          <w:numId w:val="95"/>
        </w:numPr>
        <w:autoSpaceDE w:val="0"/>
        <w:autoSpaceDN w:val="0"/>
        <w:adjustRightInd w:val="0"/>
        <w:spacing w:line="300" w:lineRule="auto"/>
        <w:ind w:left="420" w:rightChars="34" w:right="71" w:firstLine="0"/>
        <w:rPr>
          <w:rFonts w:ascii="Times New Roman" w:hAnsi="Times New Roman" w:cs="Times New Roman"/>
          <w:b/>
          <w:bCs/>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 с 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ованием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 о</w:t>
      </w:r>
      <w:r w:rsidRPr="00681D42">
        <w:rPr>
          <w:rFonts w:ascii="Times New Roman" w:hAnsi="Times New Roman" w:cs="Times New Roman"/>
          <w:spacing w:val="-2"/>
          <w:sz w:val="24"/>
          <w:lang w:val="ru-RU"/>
        </w:rPr>
        <w:t>б</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словлива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н</w:t>
      </w:r>
      <w:r w:rsidRPr="00681D42">
        <w:rPr>
          <w:rFonts w:ascii="Times New Roman" w:hAnsi="Times New Roman" w:cs="Times New Roman"/>
          <w:spacing w:val="-2"/>
          <w:sz w:val="24"/>
          <w:lang w:val="ru-RU"/>
        </w:rPr>
        <w:t>а</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каналов уте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p>
    <w:p w:rsidR="007F18FC" w:rsidRPr="00681D42" w:rsidRDefault="00681D42">
      <w:pPr>
        <w:numPr>
          <w:ilvl w:val="1"/>
          <w:numId w:val="95"/>
        </w:numPr>
        <w:autoSpaceDE w:val="0"/>
        <w:autoSpaceDN w:val="0"/>
        <w:adjustRightInd w:val="0"/>
        <w:spacing w:line="300" w:lineRule="auto"/>
        <w:ind w:left="420" w:rightChars="34" w:right="71" w:firstLine="0"/>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54"/>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ованием</w:t>
      </w:r>
      <w:r w:rsidRPr="00681D42">
        <w:rPr>
          <w:rFonts w:ascii="Times New Roman" w:hAnsi="Times New Roman" w:cs="Times New Roman"/>
          <w:spacing w:val="53"/>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54"/>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p>
    <w:p w:rsidR="007F18FC" w:rsidRPr="00681D42" w:rsidRDefault="00681D42">
      <w:pPr>
        <w:numPr>
          <w:ilvl w:val="0"/>
          <w:numId w:val="95"/>
        </w:numPr>
        <w:autoSpaceDE w:val="0"/>
        <w:autoSpaceDN w:val="0"/>
        <w:adjustRightInd w:val="0"/>
        <w:spacing w:line="300" w:lineRule="auto"/>
        <w:ind w:left="0" w:rightChars="34" w:right="71" w:firstLine="0"/>
        <w:rPr>
          <w:rFonts w:ascii="Times New Roman" w:hAnsi="Times New Roman" w:cs="Times New Roman"/>
          <w:sz w:val="24"/>
          <w:lang w:val="ru-RU"/>
        </w:rPr>
      </w:pPr>
      <w:r w:rsidRPr="00681D42">
        <w:rPr>
          <w:rFonts w:ascii="Times New Roman" w:hAnsi="Times New Roman" w:cs="Times New Roman"/>
          <w:b/>
          <w:bCs/>
          <w:sz w:val="24"/>
          <w:lang w:val="ru-RU"/>
        </w:rPr>
        <w:t>По объекту воздействия выделяются следующие классы угроз:</w:t>
      </w:r>
    </w:p>
    <w:p w:rsidR="007F18FC" w:rsidRPr="00681D42" w:rsidRDefault="00681D42">
      <w:pPr>
        <w:numPr>
          <w:ilvl w:val="1"/>
          <w:numId w:val="95"/>
        </w:numPr>
        <w:autoSpaceDE w:val="0"/>
        <w:autoSpaceDN w:val="0"/>
        <w:adjustRightInd w:val="0"/>
        <w:spacing w:line="300" w:lineRule="auto"/>
        <w:ind w:left="420" w:rightChars="34" w:right="71" w:firstLine="0"/>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на автономном автоматизированном рабочем месте;</w:t>
      </w:r>
    </w:p>
    <w:p w:rsidR="007F18FC" w:rsidRPr="00681D42" w:rsidRDefault="00681D42">
      <w:pPr>
        <w:numPr>
          <w:ilvl w:val="1"/>
          <w:numId w:val="95"/>
        </w:numPr>
        <w:autoSpaceDE w:val="0"/>
        <w:autoSpaceDN w:val="0"/>
        <w:adjustRightInd w:val="0"/>
        <w:spacing w:line="300" w:lineRule="auto"/>
        <w:ind w:left="420" w:rightChars="34" w:right="71" w:firstLine="0"/>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5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5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w:t>
      </w:r>
      <w:r w:rsidRPr="00681D42">
        <w:rPr>
          <w:rFonts w:ascii="Times New Roman" w:hAnsi="Times New Roman" w:cs="Times New Roman"/>
          <w:spacing w:val="50"/>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54"/>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50"/>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еленных</w:t>
      </w:r>
      <w:r w:rsidRPr="00681D42">
        <w:rPr>
          <w:rFonts w:ascii="Times New Roman" w:hAnsi="Times New Roman" w:cs="Times New Roman"/>
          <w:spacing w:val="50"/>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отки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р</w:t>
      </w:r>
      <w:r w:rsidRPr="00681D42">
        <w:rPr>
          <w:rFonts w:ascii="Times New Roman" w:hAnsi="Times New Roman" w:cs="Times New Roman"/>
          <w:sz w:val="24"/>
          <w:lang w:val="ru-RU"/>
        </w:rPr>
        <w:t xml:space="preserve">интерах, вынесенных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ониторах,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еопроекторах,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вах</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ковоспрои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ве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т.п.</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p>
    <w:p w:rsidR="007F18FC" w:rsidRPr="00681D42" w:rsidRDefault="00681D42">
      <w:pPr>
        <w:numPr>
          <w:ilvl w:val="1"/>
          <w:numId w:val="95"/>
        </w:numPr>
        <w:autoSpaceDE w:val="0"/>
        <w:autoSpaceDN w:val="0"/>
        <w:adjustRightInd w:val="0"/>
        <w:spacing w:line="300" w:lineRule="auto"/>
        <w:ind w:left="420" w:rightChars="34" w:right="71" w:firstLine="0"/>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при</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ным</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ощью</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которых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тся </w:t>
      </w:r>
      <w:r w:rsidRPr="00681D42">
        <w:rPr>
          <w:rFonts w:ascii="Times New Roman" w:hAnsi="Times New Roman" w:cs="Times New Roman"/>
          <w:spacing w:val="-2"/>
          <w:sz w:val="24"/>
          <w:lang w:val="ru-RU"/>
        </w:rPr>
        <w:lastRenderedPageBreak/>
        <w:t>персональные данные</w:t>
      </w:r>
      <w:r w:rsidRPr="00681D42">
        <w:rPr>
          <w:rFonts w:ascii="Times New Roman" w:hAnsi="Times New Roman" w:cs="Times New Roman"/>
          <w:sz w:val="24"/>
          <w:lang w:val="ru-RU"/>
        </w:rPr>
        <w:t>;</w:t>
      </w:r>
    </w:p>
    <w:p w:rsidR="007F18FC" w:rsidRPr="00681D42" w:rsidRDefault="00681D42">
      <w:pPr>
        <w:numPr>
          <w:ilvl w:val="1"/>
          <w:numId w:val="95"/>
        </w:numPr>
        <w:autoSpaceDE w:val="0"/>
        <w:autoSpaceDN w:val="0"/>
        <w:adjustRightInd w:val="0"/>
        <w:spacing w:line="300" w:lineRule="auto"/>
        <w:ind w:left="420" w:rightChars="34" w:right="71" w:firstLine="0"/>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 программному обеспечению,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у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ункционирование информационной системе персональных данных.</w:t>
      </w:r>
    </w:p>
    <w:p w:rsidR="007F18FC" w:rsidRPr="00681D42" w:rsidRDefault="007F18FC">
      <w:pPr>
        <w:autoSpaceDE w:val="0"/>
        <w:autoSpaceDN w:val="0"/>
        <w:adjustRightInd w:val="0"/>
        <w:spacing w:before="2" w:line="160" w:lineRule="exact"/>
        <w:ind w:rightChars="34" w:right="71"/>
        <w:rPr>
          <w:rFonts w:ascii="Times New Roman" w:hAnsi="Times New Roman" w:cs="Times New Roman"/>
          <w:sz w:val="24"/>
          <w:lang w:val="ru-RU"/>
        </w:rPr>
      </w:pPr>
    </w:p>
    <w:p w:rsidR="007F18FC" w:rsidRPr="00681D42" w:rsidRDefault="007F18FC">
      <w:pPr>
        <w:autoSpaceDE w:val="0"/>
        <w:autoSpaceDN w:val="0"/>
        <w:adjustRightInd w:val="0"/>
        <w:spacing w:before="54" w:line="360" w:lineRule="auto"/>
        <w:ind w:rightChars="34" w:right="71"/>
        <w:jc w:val="center"/>
        <w:rPr>
          <w:rFonts w:ascii="Times New Roman" w:hAnsi="Times New Roman" w:cs="Times New Roman"/>
          <w:b/>
          <w:bCs/>
          <w:sz w:val="24"/>
          <w:lang w:val="ru-RU"/>
        </w:rPr>
      </w:pPr>
    </w:p>
    <w:p w:rsidR="007F18FC" w:rsidRPr="00681D42" w:rsidRDefault="00681D42">
      <w:pPr>
        <w:autoSpaceDE w:val="0"/>
        <w:autoSpaceDN w:val="0"/>
        <w:adjustRightInd w:val="0"/>
        <w:spacing w:before="54" w:line="360" w:lineRule="auto"/>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6.</w:t>
      </w:r>
      <w:r w:rsidRPr="00681D42">
        <w:rPr>
          <w:rFonts w:ascii="Times New Roman" w:hAnsi="Times New Roman" w:cs="Times New Roman"/>
          <w:b/>
          <w:bCs/>
          <w:spacing w:val="16"/>
          <w:sz w:val="24"/>
          <w:lang w:val="ru-RU"/>
        </w:rPr>
        <w:t xml:space="preserve"> </w:t>
      </w:r>
      <w:r w:rsidRPr="00681D42">
        <w:rPr>
          <w:rFonts w:ascii="Times New Roman" w:hAnsi="Times New Roman" w:cs="Times New Roman"/>
          <w:b/>
          <w:bCs/>
          <w:spacing w:val="2"/>
          <w:sz w:val="24"/>
          <w:lang w:val="ru-RU"/>
        </w:rPr>
        <w:t>Х</w:t>
      </w:r>
      <w:r w:rsidRPr="00681D42">
        <w:rPr>
          <w:rFonts w:ascii="Times New Roman" w:hAnsi="Times New Roman" w:cs="Times New Roman"/>
          <w:b/>
          <w:bCs/>
          <w:sz w:val="24"/>
          <w:lang w:val="ru-RU"/>
        </w:rPr>
        <w:t>а</w:t>
      </w:r>
      <w:r w:rsidRPr="00681D42">
        <w:rPr>
          <w:rFonts w:ascii="Times New Roman" w:hAnsi="Times New Roman" w:cs="Times New Roman"/>
          <w:b/>
          <w:bCs/>
          <w:spacing w:val="-2"/>
          <w:sz w:val="24"/>
          <w:lang w:val="ru-RU"/>
        </w:rPr>
        <w:t>р</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кт</w:t>
      </w:r>
      <w:r w:rsidRPr="00681D42">
        <w:rPr>
          <w:rFonts w:ascii="Times New Roman" w:hAnsi="Times New Roman" w:cs="Times New Roman"/>
          <w:b/>
          <w:bCs/>
          <w:sz w:val="24"/>
          <w:lang w:val="ru-RU"/>
        </w:rPr>
        <w:t>е</w:t>
      </w:r>
      <w:r w:rsidRPr="00681D42">
        <w:rPr>
          <w:rFonts w:ascii="Times New Roman" w:hAnsi="Times New Roman" w:cs="Times New Roman"/>
          <w:b/>
          <w:bCs/>
          <w:spacing w:val="-2"/>
          <w:sz w:val="24"/>
          <w:lang w:val="ru-RU"/>
        </w:rPr>
        <w:t>р</w:t>
      </w:r>
      <w:r w:rsidRPr="00681D42">
        <w:rPr>
          <w:rFonts w:ascii="Times New Roman" w:hAnsi="Times New Roman" w:cs="Times New Roman"/>
          <w:b/>
          <w:bCs/>
          <w:spacing w:val="1"/>
          <w:sz w:val="24"/>
          <w:lang w:val="ru-RU"/>
        </w:rPr>
        <w:t>и</w:t>
      </w:r>
      <w:r w:rsidRPr="00681D42">
        <w:rPr>
          <w:rFonts w:ascii="Times New Roman" w:hAnsi="Times New Roman" w:cs="Times New Roman"/>
          <w:b/>
          <w:bCs/>
          <w:sz w:val="24"/>
          <w:lang w:val="ru-RU"/>
        </w:rPr>
        <w:t>ст</w:t>
      </w:r>
      <w:r w:rsidRPr="00681D42">
        <w:rPr>
          <w:rFonts w:ascii="Times New Roman" w:hAnsi="Times New Roman" w:cs="Times New Roman"/>
          <w:b/>
          <w:bCs/>
          <w:spacing w:val="-1"/>
          <w:sz w:val="24"/>
          <w:lang w:val="ru-RU"/>
        </w:rPr>
        <w:t>и</w:t>
      </w:r>
      <w:r w:rsidRPr="00681D42">
        <w:rPr>
          <w:rFonts w:ascii="Times New Roman" w:hAnsi="Times New Roman" w:cs="Times New Roman"/>
          <w:b/>
          <w:bCs/>
          <w:spacing w:val="-3"/>
          <w:sz w:val="24"/>
          <w:lang w:val="ru-RU"/>
        </w:rPr>
        <w:t>к</w:t>
      </w:r>
      <w:r w:rsidRPr="00681D42">
        <w:rPr>
          <w:rFonts w:ascii="Times New Roman" w:hAnsi="Times New Roman" w:cs="Times New Roman"/>
          <w:b/>
          <w:bCs/>
          <w:sz w:val="24"/>
          <w:lang w:val="ru-RU"/>
        </w:rPr>
        <w:t xml:space="preserve">а </w:t>
      </w:r>
      <w:r w:rsidRPr="00681D42">
        <w:rPr>
          <w:rFonts w:ascii="Times New Roman" w:hAnsi="Times New Roman" w:cs="Times New Roman"/>
          <w:b/>
          <w:bCs/>
          <w:spacing w:val="1"/>
          <w:sz w:val="24"/>
          <w:lang w:val="ru-RU"/>
        </w:rPr>
        <w:t>и</w:t>
      </w:r>
      <w:r w:rsidRPr="00681D42">
        <w:rPr>
          <w:rFonts w:ascii="Times New Roman" w:hAnsi="Times New Roman" w:cs="Times New Roman"/>
          <w:b/>
          <w:bCs/>
          <w:spacing w:val="-2"/>
          <w:sz w:val="24"/>
          <w:lang w:val="ru-RU"/>
        </w:rPr>
        <w:t>с</w:t>
      </w:r>
      <w:r w:rsidRPr="00681D42">
        <w:rPr>
          <w:rFonts w:ascii="Times New Roman" w:hAnsi="Times New Roman" w:cs="Times New Roman"/>
          <w:b/>
          <w:bCs/>
          <w:spacing w:val="-3"/>
          <w:sz w:val="24"/>
          <w:lang w:val="ru-RU"/>
        </w:rPr>
        <w:t>т</w:t>
      </w:r>
      <w:r w:rsidRPr="00681D42">
        <w:rPr>
          <w:rFonts w:ascii="Times New Roman" w:hAnsi="Times New Roman" w:cs="Times New Roman"/>
          <w:b/>
          <w:bCs/>
          <w:spacing w:val="-8"/>
          <w:sz w:val="24"/>
          <w:lang w:val="ru-RU"/>
        </w:rPr>
        <w:t>о</w:t>
      </w:r>
      <w:r w:rsidRPr="00681D42">
        <w:rPr>
          <w:rFonts w:ascii="Times New Roman" w:hAnsi="Times New Roman" w:cs="Times New Roman"/>
          <w:b/>
          <w:bCs/>
          <w:sz w:val="24"/>
          <w:lang w:val="ru-RU"/>
        </w:rPr>
        <w:t>ч</w:t>
      </w:r>
      <w:r w:rsidRPr="00681D42">
        <w:rPr>
          <w:rFonts w:ascii="Times New Roman" w:hAnsi="Times New Roman" w:cs="Times New Roman"/>
          <w:b/>
          <w:bCs/>
          <w:spacing w:val="1"/>
          <w:sz w:val="24"/>
          <w:lang w:val="ru-RU"/>
        </w:rPr>
        <w:t>ни</w:t>
      </w:r>
      <w:r w:rsidRPr="00681D42">
        <w:rPr>
          <w:rFonts w:ascii="Times New Roman" w:hAnsi="Times New Roman" w:cs="Times New Roman"/>
          <w:b/>
          <w:bCs/>
          <w:spacing w:val="-5"/>
          <w:sz w:val="24"/>
          <w:lang w:val="ru-RU"/>
        </w:rPr>
        <w:t>к</w:t>
      </w:r>
      <w:r w:rsidRPr="00681D42">
        <w:rPr>
          <w:rFonts w:ascii="Times New Roman" w:hAnsi="Times New Roman" w:cs="Times New Roman"/>
          <w:b/>
          <w:bCs/>
          <w:spacing w:val="-6"/>
          <w:sz w:val="24"/>
          <w:lang w:val="ru-RU"/>
        </w:rPr>
        <w:t>о</w:t>
      </w:r>
      <w:r w:rsidRPr="00681D42">
        <w:rPr>
          <w:rFonts w:ascii="Times New Roman" w:hAnsi="Times New Roman" w:cs="Times New Roman"/>
          <w:b/>
          <w:bCs/>
          <w:sz w:val="24"/>
          <w:lang w:val="ru-RU"/>
        </w:rPr>
        <w:t>в</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z w:val="24"/>
          <w:lang w:val="ru-RU"/>
        </w:rPr>
        <w:t>у</w:t>
      </w:r>
      <w:r w:rsidRPr="00681D42">
        <w:rPr>
          <w:rFonts w:ascii="Times New Roman" w:hAnsi="Times New Roman" w:cs="Times New Roman"/>
          <w:b/>
          <w:bCs/>
          <w:spacing w:val="-1"/>
          <w:sz w:val="24"/>
          <w:lang w:val="ru-RU"/>
        </w:rPr>
        <w:t>г</w:t>
      </w:r>
      <w:r w:rsidRPr="00681D42">
        <w:rPr>
          <w:rFonts w:ascii="Times New Roman" w:hAnsi="Times New Roman" w:cs="Times New Roman"/>
          <w:b/>
          <w:bCs/>
          <w:sz w:val="24"/>
          <w:lang w:val="ru-RU"/>
        </w:rPr>
        <w:t xml:space="preserve">роз </w:t>
      </w:r>
      <w:r w:rsidRPr="00681D42">
        <w:rPr>
          <w:rFonts w:ascii="Times New Roman" w:hAnsi="Times New Roman" w:cs="Times New Roman"/>
          <w:b/>
          <w:bCs/>
          <w:spacing w:val="-4"/>
          <w:sz w:val="24"/>
          <w:lang w:val="ru-RU"/>
        </w:rPr>
        <w:t>б</w:t>
      </w:r>
      <w:r w:rsidRPr="00681D42">
        <w:rPr>
          <w:rFonts w:ascii="Times New Roman" w:hAnsi="Times New Roman" w:cs="Times New Roman"/>
          <w:b/>
          <w:bCs/>
          <w:sz w:val="24"/>
          <w:lang w:val="ru-RU"/>
        </w:rPr>
        <w:t>е</w:t>
      </w:r>
      <w:r w:rsidRPr="00681D42">
        <w:rPr>
          <w:rFonts w:ascii="Times New Roman" w:hAnsi="Times New Roman" w:cs="Times New Roman"/>
          <w:b/>
          <w:bCs/>
          <w:spacing w:val="-3"/>
          <w:sz w:val="24"/>
          <w:lang w:val="ru-RU"/>
        </w:rPr>
        <w:t>з</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w:t>
      </w:r>
      <w:r w:rsidRPr="00681D42">
        <w:rPr>
          <w:rFonts w:ascii="Times New Roman" w:hAnsi="Times New Roman" w:cs="Times New Roman"/>
          <w:b/>
          <w:bCs/>
          <w:spacing w:val="-2"/>
          <w:sz w:val="24"/>
          <w:lang w:val="ru-RU"/>
        </w:rPr>
        <w:t>т</w:t>
      </w:r>
      <w:r w:rsidRPr="00681D42">
        <w:rPr>
          <w:rFonts w:ascii="Times New Roman" w:hAnsi="Times New Roman" w:cs="Times New Roman"/>
          <w:b/>
          <w:bCs/>
          <w:sz w:val="24"/>
          <w:lang w:val="ru-RU"/>
        </w:rPr>
        <w:t>и</w:t>
      </w:r>
      <w:r w:rsidRPr="00681D42">
        <w:rPr>
          <w:rFonts w:ascii="Times New Roman" w:hAnsi="Times New Roman" w:cs="Times New Roman"/>
          <w:b/>
          <w:bCs/>
          <w:spacing w:val="1"/>
          <w:sz w:val="24"/>
          <w:lang w:val="ru-RU"/>
        </w:rPr>
        <w:t xml:space="preserve"> п</w:t>
      </w:r>
      <w:r w:rsidRPr="00681D42">
        <w:rPr>
          <w:rFonts w:ascii="Times New Roman" w:hAnsi="Times New Roman" w:cs="Times New Roman"/>
          <w:b/>
          <w:bCs/>
          <w:sz w:val="24"/>
          <w:lang w:val="ru-RU"/>
        </w:rPr>
        <w:t>ерс</w:t>
      </w:r>
      <w:r w:rsidRPr="00681D42">
        <w:rPr>
          <w:rFonts w:ascii="Times New Roman" w:hAnsi="Times New Roman" w:cs="Times New Roman"/>
          <w:b/>
          <w:bCs/>
          <w:spacing w:val="-2"/>
          <w:sz w:val="24"/>
          <w:lang w:val="ru-RU"/>
        </w:rPr>
        <w:t>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да</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w:t>
      </w:r>
      <w:r w:rsidRPr="00681D42">
        <w:rPr>
          <w:rFonts w:ascii="Times New Roman" w:hAnsi="Times New Roman" w:cs="Times New Roman"/>
          <w:b/>
          <w:bCs/>
          <w:spacing w:val="2"/>
          <w:sz w:val="24"/>
          <w:lang w:val="ru-RU"/>
        </w:rPr>
        <w:t xml:space="preserve"> </w:t>
      </w:r>
      <w:r w:rsidRPr="00681D42">
        <w:rPr>
          <w:rFonts w:ascii="Times New Roman" w:hAnsi="Times New Roman" w:cs="Times New Roman"/>
          <w:b/>
          <w:bCs/>
          <w:sz w:val="24"/>
          <w:lang w:val="ru-RU"/>
        </w:rPr>
        <w:t>в</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z w:val="24"/>
          <w:lang w:val="ru-RU"/>
        </w:rPr>
        <w:t>информационной системе персональных данных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отношении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информационной системе персональных данных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три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типа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autoSpaceDE w:val="0"/>
        <w:autoSpaceDN w:val="0"/>
        <w:adjustRightInd w:val="0"/>
        <w:spacing w:before="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1. 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2. </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ехно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w:t>
      </w:r>
    </w:p>
    <w:p w:rsidR="007F18FC" w:rsidRPr="00681D42" w:rsidRDefault="00681D42">
      <w:p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3. </w:t>
      </w:r>
      <w:r w:rsidRPr="00681D42">
        <w:rPr>
          <w:rFonts w:ascii="Times New Roman" w:hAnsi="Times New Roman" w:cs="Times New Roman"/>
          <w:spacing w:val="-1"/>
          <w:sz w:val="24"/>
          <w:lang w:val="ru-RU"/>
        </w:rPr>
        <w:t>С</w:t>
      </w:r>
      <w:r w:rsidRPr="00681D42">
        <w:rPr>
          <w:rFonts w:ascii="Times New Roman" w:hAnsi="Times New Roman" w:cs="Times New Roman"/>
          <w:sz w:val="24"/>
          <w:lang w:val="ru-RU"/>
        </w:rPr>
        <w:t>тихийные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p>
    <w:p w:rsidR="007F18FC" w:rsidRPr="00681D42" w:rsidRDefault="007F18FC">
      <w:pPr>
        <w:autoSpaceDE w:val="0"/>
        <w:autoSpaceDN w:val="0"/>
        <w:adjustRightInd w:val="0"/>
        <w:spacing w:before="2"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ind w:rightChars="34" w:right="71"/>
        <w:jc w:val="center"/>
        <w:rPr>
          <w:rFonts w:ascii="Times New Roman" w:hAnsi="Times New Roman" w:cs="Times New Roman"/>
          <w:b/>
          <w:sz w:val="24"/>
          <w:lang w:val="ru-RU"/>
        </w:rPr>
      </w:pPr>
      <w:r w:rsidRPr="00681D42">
        <w:rPr>
          <w:rFonts w:ascii="Times New Roman" w:hAnsi="Times New Roman" w:cs="Times New Roman"/>
          <w:b/>
          <w:iCs/>
          <w:spacing w:val="1"/>
          <w:sz w:val="24"/>
          <w:lang w:val="ru-RU"/>
        </w:rPr>
        <w:t>А</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троп</w:t>
      </w:r>
      <w:r w:rsidRPr="00681D42">
        <w:rPr>
          <w:rFonts w:ascii="Times New Roman" w:hAnsi="Times New Roman" w:cs="Times New Roman"/>
          <w:b/>
          <w:iCs/>
          <w:spacing w:val="-2"/>
          <w:sz w:val="24"/>
          <w:lang w:val="ru-RU"/>
        </w:rPr>
        <w:t>о</w:t>
      </w:r>
      <w:r w:rsidRPr="00681D42">
        <w:rPr>
          <w:rFonts w:ascii="Times New Roman" w:hAnsi="Times New Roman" w:cs="Times New Roman"/>
          <w:b/>
          <w:iCs/>
          <w:spacing w:val="1"/>
          <w:sz w:val="24"/>
          <w:lang w:val="ru-RU"/>
        </w:rPr>
        <w:t>г</w:t>
      </w:r>
      <w:r w:rsidRPr="00681D42">
        <w:rPr>
          <w:rFonts w:ascii="Times New Roman" w:hAnsi="Times New Roman" w:cs="Times New Roman"/>
          <w:b/>
          <w:iCs/>
          <w:sz w:val="24"/>
          <w:lang w:val="ru-RU"/>
        </w:rPr>
        <w:t>е</w:t>
      </w:r>
      <w:r w:rsidRPr="00681D42">
        <w:rPr>
          <w:rFonts w:ascii="Times New Roman" w:hAnsi="Times New Roman" w:cs="Times New Roman"/>
          <w:b/>
          <w:iCs/>
          <w:spacing w:val="-1"/>
          <w:sz w:val="24"/>
          <w:lang w:val="ru-RU"/>
        </w:rPr>
        <w:t>нн</w:t>
      </w:r>
      <w:r w:rsidRPr="00681D42">
        <w:rPr>
          <w:rFonts w:ascii="Times New Roman" w:hAnsi="Times New Roman" w:cs="Times New Roman"/>
          <w:b/>
          <w:iCs/>
          <w:sz w:val="24"/>
          <w:lang w:val="ru-RU"/>
        </w:rPr>
        <w:t>ые</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ис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о</w:t>
      </w:r>
      <w:r w:rsidRPr="00681D42">
        <w:rPr>
          <w:rFonts w:ascii="Times New Roman" w:hAnsi="Times New Roman" w:cs="Times New Roman"/>
          <w:b/>
          <w:iCs/>
          <w:spacing w:val="1"/>
          <w:sz w:val="24"/>
          <w:lang w:val="ru-RU"/>
        </w:rPr>
        <w:t>ч</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и</w:t>
      </w:r>
      <w:r w:rsidRPr="00681D42">
        <w:rPr>
          <w:rFonts w:ascii="Times New Roman" w:hAnsi="Times New Roman" w:cs="Times New Roman"/>
          <w:b/>
          <w:iCs/>
          <w:spacing w:val="-1"/>
          <w:sz w:val="24"/>
          <w:lang w:val="ru-RU"/>
        </w:rPr>
        <w:t>к</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у</w:t>
      </w:r>
      <w:r w:rsidRPr="00681D42">
        <w:rPr>
          <w:rFonts w:ascii="Times New Roman" w:hAnsi="Times New Roman" w:cs="Times New Roman"/>
          <w:b/>
          <w:iCs/>
          <w:spacing w:val="1"/>
          <w:sz w:val="24"/>
          <w:lang w:val="ru-RU"/>
        </w:rPr>
        <w:t>г</w:t>
      </w:r>
      <w:r w:rsidRPr="00681D42">
        <w:rPr>
          <w:rFonts w:ascii="Times New Roman" w:hAnsi="Times New Roman" w:cs="Times New Roman"/>
          <w:b/>
          <w:iCs/>
          <w:sz w:val="24"/>
          <w:lang w:val="ru-RU"/>
        </w:rPr>
        <w:t>роз</w:t>
      </w:r>
      <w:r w:rsidRPr="00681D42">
        <w:rPr>
          <w:rFonts w:ascii="Times New Roman" w:hAnsi="Times New Roman" w:cs="Times New Roman"/>
          <w:b/>
          <w:iCs/>
          <w:spacing w:val="1"/>
          <w:sz w:val="24"/>
          <w:lang w:val="ru-RU"/>
        </w:rPr>
        <w:t xml:space="preserve"> </w:t>
      </w:r>
      <w:r w:rsidRPr="00681D42">
        <w:rPr>
          <w:rFonts w:ascii="Times New Roman" w:hAnsi="Times New Roman" w:cs="Times New Roman"/>
          <w:b/>
          <w:iCs/>
          <w:spacing w:val="-1"/>
          <w:sz w:val="24"/>
          <w:lang w:val="ru-RU"/>
        </w:rPr>
        <w:t>б</w:t>
      </w:r>
      <w:r w:rsidRPr="00681D42">
        <w:rPr>
          <w:rFonts w:ascii="Times New Roman" w:hAnsi="Times New Roman" w:cs="Times New Roman"/>
          <w:b/>
          <w:iCs/>
          <w:sz w:val="24"/>
          <w:lang w:val="ru-RU"/>
        </w:rPr>
        <w:t>е</w:t>
      </w:r>
      <w:r w:rsidRPr="00681D42">
        <w:rPr>
          <w:rFonts w:ascii="Times New Roman" w:hAnsi="Times New Roman" w:cs="Times New Roman"/>
          <w:b/>
          <w:iCs/>
          <w:spacing w:val="1"/>
          <w:sz w:val="24"/>
          <w:lang w:val="ru-RU"/>
        </w:rPr>
        <w:t>з</w:t>
      </w:r>
      <w:r w:rsidRPr="00681D42">
        <w:rPr>
          <w:rFonts w:ascii="Times New Roman" w:hAnsi="Times New Roman" w:cs="Times New Roman"/>
          <w:b/>
          <w:iCs/>
          <w:sz w:val="24"/>
          <w:lang w:val="ru-RU"/>
        </w:rPr>
        <w:t>опас</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ос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персональных данных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 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 рассма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санкционированный или несанкционированный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 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 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информационной системы персональных данных, </w:t>
      </w:r>
      <w:proofErr w:type="gramStart"/>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вия</w:t>
      </w:r>
      <w:proofErr w:type="gramEnd"/>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которо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привес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 нарушению</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персональных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 отн</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шению</w:t>
      </w:r>
      <w:r w:rsidRPr="00681D42">
        <w:rPr>
          <w:rFonts w:ascii="Times New Roman" w:hAnsi="Times New Roman" w:cs="Times New Roman"/>
          <w:spacing w:val="1"/>
          <w:sz w:val="24"/>
          <w:lang w:val="ru-RU"/>
        </w:rPr>
        <w:t xml:space="preserve"> </w:t>
      </w:r>
      <w:proofErr w:type="gramStart"/>
      <w:r w:rsidRPr="00681D42">
        <w:rPr>
          <w:rFonts w:ascii="Times New Roman" w:hAnsi="Times New Roman" w:cs="Times New Roman"/>
          <w:sz w:val="24"/>
          <w:lang w:val="ru-RU"/>
        </w:rPr>
        <w:t>к</w:t>
      </w:r>
      <w:proofErr w:type="gramEnd"/>
      <w:r w:rsidRPr="00681D42">
        <w:rPr>
          <w:rFonts w:ascii="Times New Roman" w:hAnsi="Times New Roman" w:cs="Times New Roman"/>
          <w:sz w:val="24"/>
          <w:lang w:val="ru-RU"/>
        </w:rPr>
        <w:t xml:space="preserve"> информационным систем персональных данных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т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как внешни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так и внутренни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С</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вне</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них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елить</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айные и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proofErr w:type="gramStart"/>
      <w:r w:rsidRPr="00681D42">
        <w:rPr>
          <w:rFonts w:ascii="Times New Roman" w:hAnsi="Times New Roman" w:cs="Times New Roman"/>
          <w:spacing w:val="-1"/>
          <w:sz w:val="24"/>
          <w:lang w:val="ru-RU"/>
        </w:rPr>
        <w:t>С</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айные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 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ь такие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яз</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оши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ершенные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проектировании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информационной системы персональных данных и ее 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ентов, оши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ки в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ном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ении;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 с</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ои и отка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повреж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 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системе персональных данных.</w:t>
      </w:r>
      <w:proofErr w:type="gramEnd"/>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таким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никам</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 отнес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 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щиков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ус</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персонал на</w:t>
      </w:r>
      <w:r w:rsidRPr="00681D42">
        <w:rPr>
          <w:rFonts w:ascii="Times New Roman" w:hAnsi="Times New Roman" w:cs="Times New Roman"/>
          <w:spacing w:val="-1"/>
          <w:sz w:val="24"/>
          <w:lang w:val="ru-RU"/>
        </w:rPr>
        <w:t>дз</w:t>
      </w:r>
      <w:r w:rsidRPr="00681D42">
        <w:rPr>
          <w:rFonts w:ascii="Times New Roman" w:hAnsi="Times New Roman" w:cs="Times New Roman"/>
          <w:sz w:val="24"/>
          <w:lang w:val="ru-RU"/>
        </w:rPr>
        <w:t>орных и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арийных с</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б и т.п.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вия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исхо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 xml:space="preserve">щие от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 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ерша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 не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нани</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не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ельнос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ли хала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из 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опы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но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ез</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с</w:t>
      </w:r>
      <w:r w:rsidRPr="00681D42">
        <w:rPr>
          <w:rFonts w:ascii="Times New Roman" w:hAnsi="Times New Roman" w:cs="Times New Roman"/>
          <w:sz w:val="24"/>
          <w:lang w:val="ru-RU"/>
        </w:rPr>
        <w:t>ла.</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 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корыс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ус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лени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х нарушителей.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Основная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цель таких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ы</w:t>
      </w:r>
      <w:r w:rsidRPr="00681D42">
        <w:rPr>
          <w:rFonts w:ascii="Times New Roman" w:hAnsi="Times New Roman" w:cs="Times New Roman"/>
          <w:sz w:val="24"/>
          <w:lang w:val="ru-RU"/>
        </w:rPr>
        <w:t>шленная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организацияя 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од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Судебной системы</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из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искажение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с</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ет проникновения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информационные системы персональных данных </w:t>
      </w:r>
      <w:r w:rsidRPr="00681D42">
        <w:rPr>
          <w:rFonts w:ascii="Times New Roman" w:hAnsi="Times New Roman" w:cs="Times New Roman"/>
          <w:spacing w:val="-2"/>
          <w:sz w:val="24"/>
          <w:lang w:val="ru-RU"/>
        </w:rPr>
        <w:t>п</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е</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несанкционированно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Pr="00681D42" w:rsidRDefault="00681D42">
      <w:pPr>
        <w:autoSpaceDE w:val="0"/>
        <w:autoSpaceDN w:val="0"/>
        <w:adjustRightInd w:val="0"/>
        <w:spacing w:before="5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lastRenderedPageBreak/>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как 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 xml:space="preserve">ило,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 специалис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 в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 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ования 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информационных систем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таким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никам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 отнес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основной персонал,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ителей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слу</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б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вспо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ельный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w:t>
      </w:r>
    </w:p>
    <w:p w:rsidR="007F18FC" w:rsidRDefault="00681D42">
      <w:pPr>
        <w:autoSpaceDE w:val="0"/>
        <w:autoSpaceDN w:val="0"/>
        <w:adjustRightInd w:val="0"/>
        <w:spacing w:before="4" w:line="300" w:lineRule="auto"/>
        <w:ind w:rightChars="34" w:right="71" w:firstLine="420"/>
        <w:rPr>
          <w:rFonts w:ascii="Times New Roman" w:hAnsi="Times New Roman" w:cs="Times New Roman"/>
          <w:sz w:val="24"/>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внутренних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ани</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 оши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ных</w:t>
      </w:r>
      <w:r w:rsidRPr="00681D42">
        <w:rPr>
          <w:rFonts w:ascii="Times New Roman" w:hAnsi="Times New Roman" w:cs="Times New Roman"/>
          <w:spacing w:val="2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вия</w:t>
      </w:r>
      <w:r w:rsidRPr="00681D42">
        <w:rPr>
          <w:rFonts w:ascii="Times New Roman" w:hAnsi="Times New Roman" w:cs="Times New Roman"/>
          <w:spacing w:val="23"/>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w:t>
      </w:r>
      <w:r w:rsidRPr="00681D42">
        <w:rPr>
          <w:rFonts w:ascii="Times New Roman" w:hAnsi="Times New Roman" w:cs="Times New Roman"/>
          <w:spacing w:val="23"/>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шений</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ований</w:t>
      </w:r>
      <w:r w:rsidRPr="00681D42">
        <w:rPr>
          <w:rFonts w:ascii="Times New Roman" w:hAnsi="Times New Roman" w:cs="Times New Roman"/>
          <w:spacing w:val="22"/>
          <w:sz w:val="24"/>
          <w:lang w:val="ru-RU"/>
        </w:rPr>
        <w:t xml:space="preserve"> </w:t>
      </w:r>
      <w:r w:rsidRPr="00681D42">
        <w:rPr>
          <w:rFonts w:ascii="Times New Roman" w:hAnsi="Times New Roman" w:cs="Times New Roman"/>
          <w:sz w:val="24"/>
          <w:lang w:val="ru-RU"/>
        </w:rPr>
        <w:t>эксплуа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ационной</w:t>
      </w:r>
      <w:r w:rsidRPr="00681D42">
        <w:rPr>
          <w:rFonts w:ascii="Times New Roman" w:hAnsi="Times New Roman" w:cs="Times New Roman"/>
          <w:spacing w:val="2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 xml:space="preserve">иной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ентации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Судебной системы</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информационным ресурсам информационных систем персональных данных. </w:t>
      </w:r>
      <w:r>
        <w:rPr>
          <w:rFonts w:ascii="Times New Roman" w:hAnsi="Times New Roman" w:cs="Times New Roman"/>
          <w:sz w:val="24"/>
        </w:rPr>
        <w:t>К</w:t>
      </w:r>
      <w:r>
        <w:rPr>
          <w:rFonts w:ascii="Times New Roman" w:hAnsi="Times New Roman" w:cs="Times New Roman"/>
          <w:spacing w:val="1"/>
          <w:sz w:val="24"/>
        </w:rPr>
        <w:t xml:space="preserve"> </w:t>
      </w:r>
      <w:r>
        <w:rPr>
          <w:rFonts w:ascii="Times New Roman" w:hAnsi="Times New Roman" w:cs="Times New Roman"/>
          <w:sz w:val="24"/>
        </w:rPr>
        <w:t>по</w:t>
      </w:r>
      <w:r>
        <w:rPr>
          <w:rFonts w:ascii="Times New Roman" w:hAnsi="Times New Roman" w:cs="Times New Roman"/>
          <w:spacing w:val="-1"/>
          <w:sz w:val="24"/>
        </w:rPr>
        <w:t>д</w:t>
      </w:r>
      <w:r>
        <w:rPr>
          <w:rFonts w:ascii="Times New Roman" w:hAnsi="Times New Roman" w:cs="Times New Roman"/>
          <w:sz w:val="24"/>
        </w:rPr>
        <w:t>о</w:t>
      </w:r>
      <w:r>
        <w:rPr>
          <w:rFonts w:ascii="Times New Roman" w:hAnsi="Times New Roman" w:cs="Times New Roman"/>
          <w:spacing w:val="-1"/>
          <w:sz w:val="24"/>
        </w:rPr>
        <w:t>б</w:t>
      </w:r>
      <w:r>
        <w:rPr>
          <w:rFonts w:ascii="Times New Roman" w:hAnsi="Times New Roman" w:cs="Times New Roman"/>
          <w:sz w:val="24"/>
        </w:rPr>
        <w:t>ным у</w:t>
      </w:r>
      <w:r>
        <w:rPr>
          <w:rFonts w:ascii="Times New Roman" w:hAnsi="Times New Roman" w:cs="Times New Roman"/>
          <w:spacing w:val="-1"/>
          <w:sz w:val="24"/>
        </w:rPr>
        <w:t>г</w:t>
      </w:r>
      <w:r>
        <w:rPr>
          <w:rFonts w:ascii="Times New Roman" w:hAnsi="Times New Roman" w:cs="Times New Roman"/>
          <w:sz w:val="24"/>
        </w:rPr>
        <w:t>ро</w:t>
      </w:r>
      <w:r>
        <w:rPr>
          <w:rFonts w:ascii="Times New Roman" w:hAnsi="Times New Roman" w:cs="Times New Roman"/>
          <w:spacing w:val="-1"/>
          <w:sz w:val="24"/>
        </w:rPr>
        <w:t>з</w:t>
      </w:r>
      <w:r>
        <w:rPr>
          <w:rFonts w:ascii="Times New Roman" w:hAnsi="Times New Roman" w:cs="Times New Roman"/>
          <w:sz w:val="24"/>
        </w:rPr>
        <w:t>а</w:t>
      </w:r>
      <w:r>
        <w:rPr>
          <w:rFonts w:ascii="Times New Roman" w:hAnsi="Times New Roman" w:cs="Times New Roman"/>
          <w:spacing w:val="1"/>
          <w:sz w:val="24"/>
        </w:rPr>
        <w:t>м</w:t>
      </w:r>
      <w:r>
        <w:rPr>
          <w:rFonts w:ascii="Times New Roman" w:hAnsi="Times New Roman" w:cs="Times New Roman"/>
          <w:sz w:val="24"/>
        </w:rPr>
        <w:t xml:space="preserve">, в </w:t>
      </w:r>
      <w:r>
        <w:rPr>
          <w:rFonts w:ascii="Times New Roman" w:hAnsi="Times New Roman" w:cs="Times New Roman"/>
          <w:spacing w:val="-1"/>
          <w:sz w:val="24"/>
        </w:rPr>
        <w:t>ч</w:t>
      </w:r>
      <w:r>
        <w:rPr>
          <w:rFonts w:ascii="Times New Roman" w:hAnsi="Times New Roman" w:cs="Times New Roman"/>
          <w:sz w:val="24"/>
        </w:rPr>
        <w:t>ас</w:t>
      </w:r>
      <w:r>
        <w:rPr>
          <w:rFonts w:ascii="Times New Roman" w:hAnsi="Times New Roman" w:cs="Times New Roman"/>
          <w:spacing w:val="-1"/>
          <w:sz w:val="24"/>
        </w:rPr>
        <w:t>т</w:t>
      </w:r>
      <w:r>
        <w:rPr>
          <w:rFonts w:ascii="Times New Roman" w:hAnsi="Times New Roman" w:cs="Times New Roman"/>
          <w:sz w:val="24"/>
        </w:rPr>
        <w:t>нос</w:t>
      </w:r>
      <w:r>
        <w:rPr>
          <w:rFonts w:ascii="Times New Roman" w:hAnsi="Times New Roman" w:cs="Times New Roman"/>
          <w:spacing w:val="-1"/>
          <w:sz w:val="24"/>
        </w:rPr>
        <w:t>т</w:t>
      </w:r>
      <w:r>
        <w:rPr>
          <w:rFonts w:ascii="Times New Roman" w:hAnsi="Times New Roman" w:cs="Times New Roman"/>
          <w:sz w:val="24"/>
        </w:rPr>
        <w:t>и,</w:t>
      </w:r>
      <w:r>
        <w:rPr>
          <w:rFonts w:ascii="Times New Roman" w:hAnsi="Times New Roman" w:cs="Times New Roman"/>
          <w:spacing w:val="2"/>
          <w:sz w:val="24"/>
        </w:rPr>
        <w:t xml:space="preserve"> </w:t>
      </w:r>
      <w:r>
        <w:rPr>
          <w:rFonts w:ascii="Times New Roman" w:hAnsi="Times New Roman" w:cs="Times New Roman"/>
          <w:sz w:val="24"/>
        </w:rPr>
        <w:t>относ</w:t>
      </w:r>
      <w:r>
        <w:rPr>
          <w:rFonts w:ascii="Times New Roman" w:hAnsi="Times New Roman" w:cs="Times New Roman"/>
          <w:spacing w:val="-1"/>
          <w:sz w:val="24"/>
        </w:rPr>
        <w:t>я</w:t>
      </w:r>
      <w:r>
        <w:rPr>
          <w:rFonts w:ascii="Times New Roman" w:hAnsi="Times New Roman" w:cs="Times New Roman"/>
          <w:sz w:val="24"/>
        </w:rPr>
        <w:t>тс</w:t>
      </w:r>
      <w:r>
        <w:rPr>
          <w:rFonts w:ascii="Times New Roman" w:hAnsi="Times New Roman" w:cs="Times New Roman"/>
          <w:spacing w:val="-1"/>
          <w:sz w:val="24"/>
        </w:rPr>
        <w:t>я</w:t>
      </w:r>
      <w:r>
        <w:rPr>
          <w:rFonts w:ascii="Times New Roman" w:hAnsi="Times New Roman" w:cs="Times New Roman"/>
          <w:sz w:val="24"/>
        </w:rPr>
        <w:t>:</w:t>
      </w:r>
    </w:p>
    <w:p w:rsidR="007F18FC" w:rsidRPr="00681D42" w:rsidRDefault="00681D42">
      <w:pPr>
        <w:numPr>
          <w:ilvl w:val="0"/>
          <w:numId w:val="96"/>
        </w:numPr>
        <w:autoSpaceDE w:val="0"/>
        <w:autoSpaceDN w:val="0"/>
        <w:adjustRightInd w:val="0"/>
        <w:spacing w:before="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ышленное искажение или 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аление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ных ко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понентов;</w:t>
      </w:r>
    </w:p>
    <w:p w:rsidR="007F18FC" w:rsidRPr="00681D42" w:rsidRDefault="00681D42">
      <w:pPr>
        <w:numPr>
          <w:ilvl w:val="0"/>
          <w:numId w:val="96"/>
        </w:numPr>
        <w:autoSpaceDE w:val="0"/>
        <w:autoSpaceDN w:val="0"/>
        <w:adjustRightInd w:val="0"/>
        <w:spacing w:before="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вне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испо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тенных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p>
    <w:p w:rsidR="007F18FC" w:rsidRDefault="00681D42">
      <w:pPr>
        <w:numPr>
          <w:ilvl w:val="0"/>
          <w:numId w:val="96"/>
        </w:numPr>
        <w:autoSpaceDE w:val="0"/>
        <w:autoSpaceDN w:val="0"/>
        <w:adjustRightInd w:val="0"/>
        <w:spacing w:line="300" w:lineRule="auto"/>
        <w:ind w:rightChars="34" w:right="71"/>
        <w:rPr>
          <w:rFonts w:ascii="Times New Roman" w:hAnsi="Times New Roman" w:cs="Times New Roman"/>
          <w:sz w:val="24"/>
        </w:rPr>
      </w:pP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норирование организационных 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ений </w:t>
      </w:r>
      <w:r w:rsidRPr="00681D42">
        <w:rPr>
          <w:rFonts w:ascii="Times New Roman" w:hAnsi="Times New Roman" w:cs="Times New Roman"/>
          <w:spacing w:val="-1"/>
          <w:sz w:val="24"/>
          <w:lang w:val="ru-RU"/>
        </w:rPr>
        <w:t>(</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ановленных 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ил) при 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оте с ре</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рсами информационных систем персональных данных, вк</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ая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pacing w:val="-1"/>
          <w:sz w:val="24"/>
        </w:rPr>
        <w:t>ч</w:t>
      </w:r>
      <w:r>
        <w:rPr>
          <w:rFonts w:ascii="Times New Roman" w:hAnsi="Times New Roman" w:cs="Times New Roman"/>
          <w:sz w:val="24"/>
        </w:rPr>
        <w:t>ас</w:t>
      </w:r>
      <w:r>
        <w:rPr>
          <w:rFonts w:ascii="Times New Roman" w:hAnsi="Times New Roman" w:cs="Times New Roman"/>
          <w:spacing w:val="-1"/>
          <w:sz w:val="24"/>
        </w:rPr>
        <w:t>т</w:t>
      </w:r>
      <w:r>
        <w:rPr>
          <w:rFonts w:ascii="Times New Roman" w:hAnsi="Times New Roman" w:cs="Times New Roman"/>
          <w:sz w:val="24"/>
        </w:rPr>
        <w:t>нос</w:t>
      </w:r>
      <w:r>
        <w:rPr>
          <w:rFonts w:ascii="Times New Roman" w:hAnsi="Times New Roman" w:cs="Times New Roman"/>
          <w:spacing w:val="-1"/>
          <w:sz w:val="24"/>
        </w:rPr>
        <w:t>т</w:t>
      </w:r>
      <w:r>
        <w:rPr>
          <w:rFonts w:ascii="Times New Roman" w:hAnsi="Times New Roman" w:cs="Times New Roman"/>
          <w:sz w:val="24"/>
        </w:rPr>
        <w:t>и:</w:t>
      </w:r>
    </w:p>
    <w:p w:rsidR="007F18FC" w:rsidRPr="00681D42" w:rsidRDefault="00681D42">
      <w:pPr>
        <w:numPr>
          <w:ilvl w:val="0"/>
          <w:numId w:val="96"/>
        </w:numPr>
        <w:autoSpaceDE w:val="0"/>
        <w:autoSpaceDN w:val="0"/>
        <w:adjustRightInd w:val="0"/>
        <w:spacing w:before="5"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нарушение 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ил хранения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исполь</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ри эксп</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ации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парольн</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й и а</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тенти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ц</w:t>
      </w:r>
      <w:r w:rsidRPr="00681D42">
        <w:rPr>
          <w:rFonts w:ascii="Times New Roman" w:hAnsi="Times New Roman" w:cs="Times New Roman"/>
          <w:sz w:val="24"/>
          <w:lang w:val="ru-RU"/>
        </w:rPr>
        <w:t>иру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xml:space="preserve">; </w:t>
      </w:r>
    </w:p>
    <w:p w:rsidR="007F18FC" w:rsidRPr="00681D42" w:rsidRDefault="00681D42">
      <w:pPr>
        <w:numPr>
          <w:ilvl w:val="0"/>
          <w:numId w:val="96"/>
        </w:numPr>
        <w:autoSpaceDE w:val="0"/>
        <w:autoSpaceDN w:val="0"/>
        <w:adjustRightInd w:val="0"/>
        <w:spacing w:before="5"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ление 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оронним 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цам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вам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ащиты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к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еским 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ным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спосо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ным повли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 на выполнение пре</w:t>
      </w:r>
      <w:r w:rsidRPr="00681D42">
        <w:rPr>
          <w:rFonts w:ascii="Times New Roman" w:hAnsi="Times New Roman" w:cs="Times New Roman"/>
          <w:spacing w:val="-1"/>
          <w:sz w:val="24"/>
          <w:lang w:val="ru-RU"/>
        </w:rPr>
        <w:t>дъя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к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вам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ований; </w:t>
      </w:r>
    </w:p>
    <w:p w:rsidR="007F18FC" w:rsidRPr="00681D42" w:rsidRDefault="00681D42">
      <w:pPr>
        <w:numPr>
          <w:ilvl w:val="0"/>
          <w:numId w:val="96"/>
        </w:numPr>
        <w:autoSpaceDE w:val="0"/>
        <w:autoSpaceDN w:val="0"/>
        <w:adjustRightInd w:val="0"/>
        <w:spacing w:before="5"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ройка и 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рирование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ных</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спосо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ных</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повли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на выполнение пре</w:t>
      </w:r>
      <w:r w:rsidRPr="00681D42">
        <w:rPr>
          <w:rFonts w:ascii="Times New Roman" w:hAnsi="Times New Roman" w:cs="Times New Roman"/>
          <w:spacing w:val="-1"/>
          <w:sz w:val="24"/>
          <w:lang w:val="ru-RU"/>
        </w:rPr>
        <w:t>дъя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к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вам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ований,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шение нор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ивных и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к</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ентов;</w:t>
      </w:r>
    </w:p>
    <w:p w:rsidR="007F18FC" w:rsidRPr="00681D42" w:rsidRDefault="00681D42">
      <w:pPr>
        <w:numPr>
          <w:ilvl w:val="0"/>
          <w:numId w:val="96"/>
        </w:numPr>
        <w:autoSpaceDE w:val="0"/>
        <w:autoSpaceDN w:val="0"/>
        <w:adjustRightInd w:val="0"/>
        <w:spacing w:before="5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несоо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щение о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актах утра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 к</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ации </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парольной 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а</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тенти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ици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Наи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оль</w:t>
      </w:r>
      <w:r w:rsidRPr="00681D42">
        <w:rPr>
          <w:rFonts w:ascii="Times New Roman" w:hAnsi="Times New Roman" w:cs="Times New Roman"/>
          <w:spacing w:val="-2"/>
          <w:sz w:val="24"/>
          <w:lang w:val="ru-RU"/>
        </w:rPr>
        <w:t>ш</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 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еренные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ы, </w:t>
      </w:r>
      <w:proofErr w:type="gramStart"/>
      <w:r w:rsidRPr="00681D42">
        <w:rPr>
          <w:rFonts w:ascii="Times New Roman" w:hAnsi="Times New Roman" w:cs="Times New Roman"/>
          <w:sz w:val="24"/>
          <w:lang w:val="ru-RU"/>
        </w:rPr>
        <w:t>исхо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щие</w:t>
      </w:r>
      <w:proofErr w:type="gramEnd"/>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как от внешних, так и от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тренних антропо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енных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p>
    <w:p w:rsidR="007F18FC" w:rsidRPr="00681D42" w:rsidRDefault="00681D42">
      <w:pPr>
        <w:autoSpaceDE w:val="0"/>
        <w:autoSpaceDN w:val="0"/>
        <w:adjustRightInd w:val="0"/>
        <w:spacing w:before="8"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 рассма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pacing w:val="-2"/>
          <w:sz w:val="24"/>
          <w:lang w:val="ru-RU"/>
        </w:rPr>
        <w:t>щ</w:t>
      </w:r>
      <w:r w:rsidRPr="00681D42">
        <w:rPr>
          <w:rFonts w:ascii="Times New Roman" w:hAnsi="Times New Roman" w:cs="Times New Roman"/>
          <w:sz w:val="24"/>
          <w:lang w:val="ru-RU"/>
        </w:rPr>
        <w:t>ие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лассы</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таких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proofErr w:type="gramStart"/>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69"/>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68"/>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лиц,</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 информационным системам персональных данных,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вк</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елей</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информационных систем персональных данных 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иных со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ников Судебной системы,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непосре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информационной системе персональных данных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вн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й нарушитель</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roofErr w:type="gramEnd"/>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lastRenderedPageBreak/>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1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лиц,</w:t>
      </w:r>
      <w:r w:rsidRPr="00681D42">
        <w:rPr>
          <w:rFonts w:ascii="Times New Roman" w:hAnsi="Times New Roman" w:cs="Times New Roman"/>
          <w:spacing w:val="8"/>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56"/>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56"/>
          <w:sz w:val="24"/>
          <w:lang w:val="ru-RU"/>
        </w:rPr>
        <w:t xml:space="preserve"> </w:t>
      </w:r>
      <w:r w:rsidRPr="00681D42">
        <w:rPr>
          <w:rFonts w:ascii="Times New Roman" w:hAnsi="Times New Roman" w:cs="Times New Roman"/>
          <w:sz w:val="24"/>
          <w:lang w:val="ru-RU"/>
        </w:rPr>
        <w:t>информационным системам персональных данных и</w:t>
      </w:r>
      <w:r w:rsidRPr="00681D42">
        <w:rPr>
          <w:rFonts w:ascii="Times New Roman" w:hAnsi="Times New Roman" w:cs="Times New Roman"/>
          <w:spacing w:val="54"/>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54"/>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56"/>
          <w:sz w:val="24"/>
          <w:lang w:val="ru-RU"/>
        </w:rPr>
        <w:t xml:space="preserve"> </w:t>
      </w:r>
      <w:r w:rsidRPr="00681D42">
        <w:rPr>
          <w:rFonts w:ascii="Times New Roman" w:hAnsi="Times New Roman" w:cs="Times New Roman"/>
          <w:sz w:val="24"/>
          <w:lang w:val="ru-RU"/>
        </w:rPr>
        <w:t>из</w:t>
      </w:r>
      <w:r w:rsidRPr="00681D42">
        <w:rPr>
          <w:rFonts w:ascii="Times New Roman" w:hAnsi="Times New Roman" w:cs="Times New Roman"/>
          <w:spacing w:val="53"/>
          <w:sz w:val="24"/>
          <w:lang w:val="ru-RU"/>
        </w:rPr>
        <w:t xml:space="preserve"> </w:t>
      </w:r>
      <w:r w:rsidRPr="00681D42">
        <w:rPr>
          <w:rFonts w:ascii="Times New Roman" w:hAnsi="Times New Roman" w:cs="Times New Roman"/>
          <w:sz w:val="24"/>
          <w:lang w:val="ru-RU"/>
        </w:rPr>
        <w:t>внешних</w:t>
      </w:r>
      <w:r w:rsidRPr="00681D42">
        <w:rPr>
          <w:rFonts w:ascii="Times New Roman" w:hAnsi="Times New Roman" w:cs="Times New Roman"/>
          <w:spacing w:val="56"/>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56"/>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8"/>
          <w:sz w:val="24"/>
          <w:lang w:val="ru-RU"/>
        </w:rPr>
        <w:t xml:space="preserve"> </w:t>
      </w:r>
      <w:r w:rsidRPr="00681D42">
        <w:rPr>
          <w:rFonts w:ascii="Times New Roman" w:hAnsi="Times New Roman" w:cs="Times New Roman"/>
          <w:sz w:val="24"/>
          <w:lang w:val="ru-RU"/>
        </w:rPr>
        <w:t>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w:t>
      </w:r>
      <w:r w:rsidRPr="00681D42">
        <w:rPr>
          <w:rFonts w:ascii="Times New Roman" w:hAnsi="Times New Roman" w:cs="Times New Roman"/>
          <w:spacing w:val="29"/>
          <w:sz w:val="24"/>
          <w:lang w:val="ru-RU"/>
        </w:rPr>
        <w:t xml:space="preserve"> </w:t>
      </w:r>
      <w:r w:rsidRPr="00681D42">
        <w:rPr>
          <w:rFonts w:ascii="Times New Roman" w:hAnsi="Times New Roman" w:cs="Times New Roman"/>
          <w:sz w:val="24"/>
          <w:lang w:val="ru-RU"/>
        </w:rPr>
        <w:t>или</w:t>
      </w:r>
      <w:r w:rsidRPr="00681D42">
        <w:rPr>
          <w:rFonts w:ascii="Times New Roman" w:hAnsi="Times New Roman" w:cs="Times New Roman"/>
          <w:spacing w:val="29"/>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28"/>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2"/>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наро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о</w:t>
      </w:r>
      <w:r w:rsidRPr="00681D42">
        <w:rPr>
          <w:rFonts w:ascii="Times New Roman" w:hAnsi="Times New Roman" w:cs="Times New Roman"/>
          <w:spacing w:val="-1"/>
          <w:sz w:val="24"/>
          <w:lang w:val="ru-RU"/>
        </w:rPr>
        <w:t>б</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ена </w:t>
      </w:r>
      <w:r w:rsidRPr="00681D42">
        <w:rPr>
          <w:rFonts w:ascii="Times New Roman" w:hAnsi="Times New Roman" w:cs="Times New Roman"/>
          <w:spacing w:val="1"/>
          <w:sz w:val="24"/>
          <w:lang w:val="ru-RU"/>
        </w:rPr>
        <w:t>(</w:t>
      </w:r>
      <w:r w:rsidRPr="00681D42">
        <w:rPr>
          <w:rFonts w:ascii="Times New Roman" w:hAnsi="Times New Roman" w:cs="Times New Roman"/>
          <w:spacing w:val="-2"/>
          <w:sz w:val="24"/>
          <w:lang w:val="ru-RU"/>
        </w:rPr>
        <w:t>в</w:t>
      </w:r>
      <w:r w:rsidRPr="00681D42">
        <w:rPr>
          <w:rFonts w:ascii="Times New Roman" w:hAnsi="Times New Roman" w:cs="Times New Roman"/>
          <w:sz w:val="24"/>
          <w:lang w:val="ru-RU"/>
        </w:rPr>
        <w:t>нешний нарушитель);</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анные</w:t>
      </w:r>
      <w:r w:rsidRPr="00681D42">
        <w:rPr>
          <w:rFonts w:ascii="Times New Roman" w:hAnsi="Times New Roman" w:cs="Times New Roman"/>
          <w:spacing w:val="1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еренн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лиц,</w:t>
      </w:r>
      <w:r w:rsidRPr="00681D42">
        <w:rPr>
          <w:rFonts w:ascii="Times New Roman" w:hAnsi="Times New Roman" w:cs="Times New Roman"/>
          <w:spacing w:val="8"/>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 информационным системам персональных данных 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реали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по </w:t>
      </w:r>
      <w:r w:rsidRPr="00681D42">
        <w:rPr>
          <w:rFonts w:ascii="Times New Roman" w:hAnsi="Times New Roman" w:cs="Times New Roman"/>
          <w:spacing w:val="-1"/>
          <w:sz w:val="24"/>
          <w:lang w:val="ru-RU"/>
        </w:rPr>
        <w:t>техническим каналам утечки информации</w:t>
      </w:r>
      <w:r w:rsidRPr="00681D42">
        <w:rPr>
          <w:rFonts w:ascii="Times New Roman" w:hAnsi="Times New Roman" w:cs="Times New Roman"/>
          <w:sz w:val="24"/>
          <w:lang w:val="ru-RU"/>
        </w:rPr>
        <w:t>.</w:t>
      </w:r>
    </w:p>
    <w:p w:rsidR="007F18FC" w:rsidRPr="00681D42" w:rsidRDefault="007F18FC">
      <w:pPr>
        <w:autoSpaceDE w:val="0"/>
        <w:autoSpaceDN w:val="0"/>
        <w:adjustRightInd w:val="0"/>
        <w:ind w:rightChars="34" w:right="71"/>
        <w:jc w:val="center"/>
        <w:rPr>
          <w:rFonts w:ascii="Times New Roman" w:hAnsi="Times New Roman" w:cs="Times New Roman"/>
          <w:b/>
          <w:iCs/>
          <w:sz w:val="24"/>
          <w:lang w:val="ru-RU"/>
        </w:rPr>
      </w:pPr>
    </w:p>
    <w:p w:rsidR="007F18FC" w:rsidRPr="00681D42" w:rsidRDefault="00681D42">
      <w:pPr>
        <w:autoSpaceDE w:val="0"/>
        <w:autoSpaceDN w:val="0"/>
        <w:adjustRightInd w:val="0"/>
        <w:ind w:rightChars="34" w:right="71"/>
        <w:jc w:val="center"/>
        <w:rPr>
          <w:rFonts w:ascii="Times New Roman" w:hAnsi="Times New Roman" w:cs="Times New Roman"/>
          <w:b/>
          <w:sz w:val="24"/>
          <w:lang w:val="ru-RU"/>
        </w:rPr>
      </w:pPr>
      <w:r w:rsidRPr="00681D42">
        <w:rPr>
          <w:rFonts w:ascii="Times New Roman" w:hAnsi="Times New Roman" w:cs="Times New Roman"/>
          <w:b/>
          <w:iCs/>
          <w:sz w:val="24"/>
          <w:lang w:val="ru-RU"/>
        </w:rPr>
        <w:t>Тех</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о</w:t>
      </w:r>
      <w:r w:rsidRPr="00681D42">
        <w:rPr>
          <w:rFonts w:ascii="Times New Roman" w:hAnsi="Times New Roman" w:cs="Times New Roman"/>
          <w:b/>
          <w:iCs/>
          <w:spacing w:val="1"/>
          <w:sz w:val="24"/>
          <w:lang w:val="ru-RU"/>
        </w:rPr>
        <w:t>г</w:t>
      </w:r>
      <w:r w:rsidRPr="00681D42">
        <w:rPr>
          <w:rFonts w:ascii="Times New Roman" w:hAnsi="Times New Roman" w:cs="Times New Roman"/>
          <w:b/>
          <w:iCs/>
          <w:sz w:val="24"/>
          <w:lang w:val="ru-RU"/>
        </w:rPr>
        <w:t>е</w:t>
      </w:r>
      <w:r w:rsidRPr="00681D42">
        <w:rPr>
          <w:rFonts w:ascii="Times New Roman" w:hAnsi="Times New Roman" w:cs="Times New Roman"/>
          <w:b/>
          <w:iCs/>
          <w:spacing w:val="-1"/>
          <w:sz w:val="24"/>
          <w:lang w:val="ru-RU"/>
        </w:rPr>
        <w:t>нн</w:t>
      </w:r>
      <w:r w:rsidRPr="00681D42">
        <w:rPr>
          <w:rFonts w:ascii="Times New Roman" w:hAnsi="Times New Roman" w:cs="Times New Roman"/>
          <w:b/>
          <w:iCs/>
          <w:sz w:val="24"/>
          <w:lang w:val="ru-RU"/>
        </w:rPr>
        <w:t>ые</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ис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о</w:t>
      </w:r>
      <w:r w:rsidRPr="00681D42">
        <w:rPr>
          <w:rFonts w:ascii="Times New Roman" w:hAnsi="Times New Roman" w:cs="Times New Roman"/>
          <w:b/>
          <w:iCs/>
          <w:spacing w:val="1"/>
          <w:sz w:val="24"/>
          <w:lang w:val="ru-RU"/>
        </w:rPr>
        <w:t>ч</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и</w:t>
      </w:r>
      <w:r w:rsidRPr="00681D42">
        <w:rPr>
          <w:rFonts w:ascii="Times New Roman" w:hAnsi="Times New Roman" w:cs="Times New Roman"/>
          <w:b/>
          <w:iCs/>
          <w:spacing w:val="-1"/>
          <w:sz w:val="24"/>
          <w:lang w:val="ru-RU"/>
        </w:rPr>
        <w:t>к</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у</w:t>
      </w:r>
      <w:r w:rsidRPr="00681D42">
        <w:rPr>
          <w:rFonts w:ascii="Times New Roman" w:hAnsi="Times New Roman" w:cs="Times New Roman"/>
          <w:b/>
          <w:iCs/>
          <w:spacing w:val="1"/>
          <w:sz w:val="24"/>
          <w:lang w:val="ru-RU"/>
        </w:rPr>
        <w:t>г</w:t>
      </w:r>
      <w:r w:rsidRPr="00681D42">
        <w:rPr>
          <w:rFonts w:ascii="Times New Roman" w:hAnsi="Times New Roman" w:cs="Times New Roman"/>
          <w:b/>
          <w:iCs/>
          <w:sz w:val="24"/>
          <w:lang w:val="ru-RU"/>
        </w:rPr>
        <w:t>р</w:t>
      </w:r>
      <w:r w:rsidRPr="00681D42">
        <w:rPr>
          <w:rFonts w:ascii="Times New Roman" w:hAnsi="Times New Roman" w:cs="Times New Roman"/>
          <w:b/>
          <w:iCs/>
          <w:spacing w:val="-2"/>
          <w:sz w:val="24"/>
          <w:lang w:val="ru-RU"/>
        </w:rPr>
        <w:t>о</w:t>
      </w:r>
      <w:r w:rsidRPr="00681D42">
        <w:rPr>
          <w:rFonts w:ascii="Times New Roman" w:hAnsi="Times New Roman" w:cs="Times New Roman"/>
          <w:b/>
          <w:iCs/>
          <w:sz w:val="24"/>
          <w:lang w:val="ru-RU"/>
        </w:rPr>
        <w:t>з</w:t>
      </w:r>
      <w:r w:rsidRPr="00681D42">
        <w:rPr>
          <w:rFonts w:ascii="Times New Roman" w:hAnsi="Times New Roman" w:cs="Times New Roman"/>
          <w:b/>
          <w:iCs/>
          <w:spacing w:val="1"/>
          <w:sz w:val="24"/>
          <w:lang w:val="ru-RU"/>
        </w:rPr>
        <w:t xml:space="preserve"> </w:t>
      </w:r>
      <w:r w:rsidRPr="00681D42">
        <w:rPr>
          <w:rFonts w:ascii="Times New Roman" w:hAnsi="Times New Roman" w:cs="Times New Roman"/>
          <w:b/>
          <w:iCs/>
          <w:spacing w:val="-1"/>
          <w:sz w:val="24"/>
          <w:lang w:val="ru-RU"/>
        </w:rPr>
        <w:t>б</w:t>
      </w:r>
      <w:r w:rsidRPr="00681D42">
        <w:rPr>
          <w:rFonts w:ascii="Times New Roman" w:hAnsi="Times New Roman" w:cs="Times New Roman"/>
          <w:b/>
          <w:iCs/>
          <w:sz w:val="24"/>
          <w:lang w:val="ru-RU"/>
        </w:rPr>
        <w:t>е</w:t>
      </w:r>
      <w:r w:rsidRPr="00681D42">
        <w:rPr>
          <w:rFonts w:ascii="Times New Roman" w:hAnsi="Times New Roman" w:cs="Times New Roman"/>
          <w:b/>
          <w:iCs/>
          <w:spacing w:val="1"/>
          <w:sz w:val="24"/>
          <w:lang w:val="ru-RU"/>
        </w:rPr>
        <w:t>з</w:t>
      </w:r>
      <w:r w:rsidRPr="00681D42">
        <w:rPr>
          <w:rFonts w:ascii="Times New Roman" w:hAnsi="Times New Roman" w:cs="Times New Roman"/>
          <w:b/>
          <w:iCs/>
          <w:sz w:val="24"/>
          <w:lang w:val="ru-RU"/>
        </w:rPr>
        <w:t>опас</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ос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персональных данных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ехно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напр</w:t>
      </w:r>
      <w:r w:rsidRPr="00681D42">
        <w:rPr>
          <w:rFonts w:ascii="Times New Roman" w:hAnsi="Times New Roman" w:cs="Times New Roman"/>
          <w:spacing w:val="-1"/>
          <w:sz w:val="24"/>
          <w:lang w:val="ru-RU"/>
        </w:rPr>
        <w:t>ям</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от 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техники.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т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как внешни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так и внутренни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внешн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м</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рас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рные 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информационной системы персональных данных: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телефонные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инии,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инии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т.п.</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ин</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енерных ко</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уникаций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осна</w:t>
      </w:r>
      <w:r w:rsidRPr="00681D42">
        <w:rPr>
          <w:rFonts w:ascii="Times New Roman" w:hAnsi="Times New Roman" w:cs="Times New Roman"/>
          <w:spacing w:val="-1"/>
          <w:sz w:val="24"/>
          <w:lang w:val="ru-RU"/>
        </w:rPr>
        <w:t>б</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ение, канали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отопление и пр.</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К 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никам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нека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вспо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ельные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охраны, си</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нали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 телефон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ие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 при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 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системах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оносное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 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ки.</w:t>
      </w:r>
    </w:p>
    <w:p w:rsidR="007F18FC" w:rsidRPr="00681D42" w:rsidRDefault="00681D42">
      <w:pPr>
        <w:autoSpaceDE w:val="0"/>
        <w:autoSpaceDN w:val="0"/>
        <w:adjustRightInd w:val="0"/>
        <w:spacing w:before="5"/>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п</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ара</w:t>
      </w:r>
      <w:r w:rsidRPr="00681D42">
        <w:rPr>
          <w:rFonts w:ascii="Times New Roman" w:hAnsi="Times New Roman" w:cs="Times New Roman"/>
          <w:b/>
          <w:bCs/>
          <w:spacing w:val="-1"/>
          <w:sz w:val="24"/>
          <w:lang w:val="ru-RU"/>
        </w:rPr>
        <w:t>т</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 xml:space="preserve">ая </w:t>
      </w:r>
      <w:r w:rsidRPr="00681D42">
        <w:rPr>
          <w:rFonts w:ascii="Times New Roman" w:hAnsi="Times New Roman" w:cs="Times New Roman"/>
          <w:b/>
          <w:bCs/>
          <w:spacing w:val="-1"/>
          <w:sz w:val="24"/>
          <w:lang w:val="ru-RU"/>
        </w:rPr>
        <w:t>з</w:t>
      </w:r>
      <w:r w:rsidRPr="00681D42">
        <w:rPr>
          <w:rFonts w:ascii="Times New Roman" w:hAnsi="Times New Roman" w:cs="Times New Roman"/>
          <w:b/>
          <w:bCs/>
          <w:sz w:val="24"/>
          <w:lang w:val="ru-RU"/>
        </w:rPr>
        <w:t>а</w:t>
      </w:r>
      <w:r w:rsidRPr="00681D42">
        <w:rPr>
          <w:rFonts w:ascii="Times New Roman" w:hAnsi="Times New Roman" w:cs="Times New Roman"/>
          <w:b/>
          <w:bCs/>
          <w:spacing w:val="1"/>
          <w:sz w:val="24"/>
          <w:lang w:val="ru-RU"/>
        </w:rPr>
        <w:t>кл</w:t>
      </w:r>
      <w:r w:rsidRPr="00681D42">
        <w:rPr>
          <w:rFonts w:ascii="Times New Roman" w:hAnsi="Times New Roman" w:cs="Times New Roman"/>
          <w:b/>
          <w:bCs/>
          <w:spacing w:val="-2"/>
          <w:sz w:val="24"/>
          <w:lang w:val="ru-RU"/>
        </w:rPr>
        <w:t>а</w:t>
      </w:r>
      <w:r w:rsidRPr="00681D42">
        <w:rPr>
          <w:rFonts w:ascii="Times New Roman" w:hAnsi="Times New Roman" w:cs="Times New Roman"/>
          <w:b/>
          <w:bCs/>
          <w:sz w:val="24"/>
          <w:lang w:val="ru-RU"/>
        </w:rPr>
        <w:t>д</w:t>
      </w:r>
      <w:r w:rsidRPr="00681D42">
        <w:rPr>
          <w:rFonts w:ascii="Times New Roman" w:hAnsi="Times New Roman" w:cs="Times New Roman"/>
          <w:b/>
          <w:bCs/>
          <w:spacing w:val="1"/>
          <w:sz w:val="24"/>
          <w:lang w:val="ru-RU"/>
        </w:rPr>
        <w:t>к</w:t>
      </w:r>
      <w:r w:rsidRPr="00681D42">
        <w:rPr>
          <w:rFonts w:ascii="Times New Roman" w:hAnsi="Times New Roman" w:cs="Times New Roman"/>
          <w:b/>
          <w:bCs/>
          <w:sz w:val="24"/>
          <w:lang w:val="ru-RU"/>
        </w:rPr>
        <w:t>а</w:t>
      </w:r>
    </w:p>
    <w:p w:rsidR="007F18FC" w:rsidRPr="007472D1" w:rsidRDefault="00681D42">
      <w:pPr>
        <w:autoSpaceDE w:val="0"/>
        <w:autoSpaceDN w:val="0"/>
        <w:adjustRightInd w:val="0"/>
        <w:spacing w:before="5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ные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т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конс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ктивно вс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тоно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7472D1">
        <w:rPr>
          <w:rFonts w:ascii="Times New Roman" w:hAnsi="Times New Roman" w:cs="Times New Roman"/>
          <w:sz w:val="24"/>
          <w:lang w:val="ru-RU"/>
        </w:rPr>
        <w:t>Аппара</w:t>
      </w:r>
      <w:r w:rsidRPr="007472D1">
        <w:rPr>
          <w:rFonts w:ascii="Times New Roman" w:hAnsi="Times New Roman" w:cs="Times New Roman"/>
          <w:spacing w:val="-1"/>
          <w:sz w:val="24"/>
          <w:lang w:val="ru-RU"/>
        </w:rPr>
        <w:t>т</w:t>
      </w:r>
      <w:r w:rsidRPr="007472D1">
        <w:rPr>
          <w:rFonts w:ascii="Times New Roman" w:hAnsi="Times New Roman" w:cs="Times New Roman"/>
          <w:sz w:val="24"/>
          <w:lang w:val="ru-RU"/>
        </w:rPr>
        <w:t xml:space="preserve">ные </w:t>
      </w:r>
      <w:r w:rsidRPr="007472D1">
        <w:rPr>
          <w:rFonts w:ascii="Times New Roman" w:hAnsi="Times New Roman" w:cs="Times New Roman"/>
          <w:spacing w:val="-1"/>
          <w:sz w:val="24"/>
          <w:lang w:val="ru-RU"/>
        </w:rPr>
        <w:t>з</w:t>
      </w:r>
      <w:r w:rsidRPr="007472D1">
        <w:rPr>
          <w:rFonts w:ascii="Times New Roman" w:hAnsi="Times New Roman" w:cs="Times New Roman"/>
          <w:sz w:val="24"/>
          <w:lang w:val="ru-RU"/>
        </w:rPr>
        <w:t>акла</w:t>
      </w:r>
      <w:r w:rsidRPr="007472D1">
        <w:rPr>
          <w:rFonts w:ascii="Times New Roman" w:hAnsi="Times New Roman" w:cs="Times New Roman"/>
          <w:spacing w:val="-1"/>
          <w:sz w:val="24"/>
          <w:lang w:val="ru-RU"/>
        </w:rPr>
        <w:t>д</w:t>
      </w:r>
      <w:r w:rsidRPr="007472D1">
        <w:rPr>
          <w:rFonts w:ascii="Times New Roman" w:hAnsi="Times New Roman" w:cs="Times New Roman"/>
          <w:sz w:val="24"/>
          <w:lang w:val="ru-RU"/>
        </w:rPr>
        <w:t>ки</w:t>
      </w:r>
      <w:r w:rsidRPr="007472D1">
        <w:rPr>
          <w:rFonts w:ascii="Times New Roman" w:hAnsi="Times New Roman" w:cs="Times New Roman"/>
          <w:spacing w:val="2"/>
          <w:sz w:val="24"/>
          <w:lang w:val="ru-RU"/>
        </w:rPr>
        <w:t xml:space="preserve"> </w:t>
      </w:r>
      <w:r w:rsidRPr="007472D1">
        <w:rPr>
          <w:rFonts w:ascii="Times New Roman" w:hAnsi="Times New Roman" w:cs="Times New Roman"/>
          <w:spacing w:val="1"/>
          <w:sz w:val="24"/>
          <w:lang w:val="ru-RU"/>
        </w:rPr>
        <w:t>м</w:t>
      </w:r>
      <w:r w:rsidRPr="007472D1">
        <w:rPr>
          <w:rFonts w:ascii="Times New Roman" w:hAnsi="Times New Roman" w:cs="Times New Roman"/>
          <w:sz w:val="24"/>
          <w:lang w:val="ru-RU"/>
        </w:rPr>
        <w:t>о</w:t>
      </w:r>
      <w:r w:rsidRPr="007472D1">
        <w:rPr>
          <w:rFonts w:ascii="Times New Roman" w:hAnsi="Times New Roman" w:cs="Times New Roman"/>
          <w:spacing w:val="-3"/>
          <w:sz w:val="24"/>
          <w:lang w:val="ru-RU"/>
        </w:rPr>
        <w:t>г</w:t>
      </w:r>
      <w:r w:rsidRPr="007472D1">
        <w:rPr>
          <w:rFonts w:ascii="Times New Roman" w:hAnsi="Times New Roman" w:cs="Times New Roman"/>
          <w:spacing w:val="2"/>
          <w:sz w:val="24"/>
          <w:lang w:val="ru-RU"/>
        </w:rPr>
        <w:t>у</w:t>
      </w:r>
      <w:r w:rsidRPr="007472D1">
        <w:rPr>
          <w:rFonts w:ascii="Times New Roman" w:hAnsi="Times New Roman" w:cs="Times New Roman"/>
          <w:sz w:val="24"/>
          <w:lang w:val="ru-RU"/>
        </w:rPr>
        <w:t>т реали</w:t>
      </w:r>
      <w:r w:rsidRPr="007472D1">
        <w:rPr>
          <w:rFonts w:ascii="Times New Roman" w:hAnsi="Times New Roman" w:cs="Times New Roman"/>
          <w:spacing w:val="-1"/>
          <w:sz w:val="24"/>
          <w:lang w:val="ru-RU"/>
        </w:rPr>
        <w:t>з</w:t>
      </w:r>
      <w:r w:rsidRPr="007472D1">
        <w:rPr>
          <w:rFonts w:ascii="Times New Roman" w:hAnsi="Times New Roman" w:cs="Times New Roman"/>
          <w:sz w:val="24"/>
          <w:lang w:val="ru-RU"/>
        </w:rPr>
        <w:t>ова</w:t>
      </w:r>
      <w:r w:rsidRPr="007472D1">
        <w:rPr>
          <w:rFonts w:ascii="Times New Roman" w:hAnsi="Times New Roman" w:cs="Times New Roman"/>
          <w:spacing w:val="-1"/>
          <w:sz w:val="24"/>
          <w:lang w:val="ru-RU"/>
        </w:rPr>
        <w:t>т</w:t>
      </w:r>
      <w:r w:rsidRPr="007472D1">
        <w:rPr>
          <w:rFonts w:ascii="Times New Roman" w:hAnsi="Times New Roman" w:cs="Times New Roman"/>
          <w:sz w:val="24"/>
          <w:lang w:val="ru-RU"/>
        </w:rPr>
        <w:t>ь</w:t>
      </w:r>
      <w:r w:rsidRPr="007472D1">
        <w:rPr>
          <w:rFonts w:ascii="Times New Roman" w:hAnsi="Times New Roman" w:cs="Times New Roman"/>
          <w:spacing w:val="2"/>
          <w:sz w:val="24"/>
          <w:lang w:val="ru-RU"/>
        </w:rPr>
        <w:t xml:space="preserve"> </w:t>
      </w:r>
      <w:r w:rsidRPr="007472D1">
        <w:rPr>
          <w:rFonts w:ascii="Times New Roman" w:hAnsi="Times New Roman" w:cs="Times New Roman"/>
          <w:sz w:val="24"/>
          <w:lang w:val="ru-RU"/>
        </w:rPr>
        <w:t>у</w:t>
      </w:r>
      <w:r w:rsidRPr="007472D1">
        <w:rPr>
          <w:rFonts w:ascii="Times New Roman" w:hAnsi="Times New Roman" w:cs="Times New Roman"/>
          <w:spacing w:val="-1"/>
          <w:sz w:val="24"/>
          <w:lang w:val="ru-RU"/>
        </w:rPr>
        <w:t>г</w:t>
      </w:r>
      <w:r w:rsidRPr="007472D1">
        <w:rPr>
          <w:rFonts w:ascii="Times New Roman" w:hAnsi="Times New Roman" w:cs="Times New Roman"/>
          <w:sz w:val="24"/>
          <w:lang w:val="ru-RU"/>
        </w:rPr>
        <w:t>ро</w:t>
      </w:r>
      <w:r w:rsidRPr="007472D1">
        <w:rPr>
          <w:rFonts w:ascii="Times New Roman" w:hAnsi="Times New Roman" w:cs="Times New Roman"/>
          <w:spacing w:val="-1"/>
          <w:sz w:val="24"/>
          <w:lang w:val="ru-RU"/>
        </w:rPr>
        <w:t>з</w:t>
      </w:r>
      <w:r w:rsidRPr="007472D1">
        <w:rPr>
          <w:rFonts w:ascii="Times New Roman" w:hAnsi="Times New Roman" w:cs="Times New Roman"/>
          <w:sz w:val="24"/>
          <w:lang w:val="ru-RU"/>
        </w:rPr>
        <w:t>ы:</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ора и накопления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храни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в информационных системах персональных данных;</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ирования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технических каналов утечки информации</w:t>
      </w:r>
      <w:r w:rsidRPr="00681D42">
        <w:rPr>
          <w:rFonts w:ascii="Times New Roman" w:hAnsi="Times New Roman" w:cs="Times New Roman"/>
          <w:sz w:val="24"/>
          <w:lang w:val="ru-RU"/>
        </w:rPr>
        <w:t>.</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силу</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енных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э</w:t>
      </w:r>
      <w:r w:rsidRPr="00681D42">
        <w:rPr>
          <w:rFonts w:ascii="Times New Roman" w:hAnsi="Times New Roman" w:cs="Times New Roman"/>
          <w:spacing w:val="1"/>
          <w:sz w:val="24"/>
          <w:lang w:val="ru-RU"/>
        </w:rPr>
        <w:t>фф</w:t>
      </w:r>
      <w:r w:rsidRPr="00681D42">
        <w:rPr>
          <w:rFonts w:ascii="Times New Roman" w:hAnsi="Times New Roman" w:cs="Times New Roman"/>
          <w:sz w:val="24"/>
          <w:lang w:val="ru-RU"/>
        </w:rPr>
        <w:t>ективная</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ащита от них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только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тща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ельно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 их специ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ики и соо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щей организации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на всех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цикла информационной системы персональных данных.</w:t>
      </w:r>
    </w:p>
    <w:p w:rsidR="007F18FC" w:rsidRPr="00681D42" w:rsidRDefault="007F18FC">
      <w:pPr>
        <w:autoSpaceDE w:val="0"/>
        <w:autoSpaceDN w:val="0"/>
        <w:adjustRightInd w:val="0"/>
        <w:spacing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7"/>
        <w:ind w:rightChars="34" w:right="71"/>
        <w:jc w:val="center"/>
        <w:rPr>
          <w:rFonts w:ascii="Times New Roman" w:hAnsi="Times New Roman" w:cs="Times New Roman"/>
          <w:b/>
          <w:bCs/>
          <w:sz w:val="24"/>
          <w:lang w:val="ru-RU"/>
        </w:rPr>
      </w:pPr>
      <w:r w:rsidRPr="00681D42">
        <w:rPr>
          <w:rFonts w:ascii="Times New Roman" w:hAnsi="Times New Roman" w:cs="Times New Roman"/>
          <w:b/>
          <w:bCs/>
          <w:sz w:val="24"/>
          <w:lang w:val="ru-RU"/>
        </w:rPr>
        <w:t>Нос</w:t>
      </w:r>
      <w:r w:rsidRPr="00681D42">
        <w:rPr>
          <w:rFonts w:ascii="Times New Roman" w:hAnsi="Times New Roman" w:cs="Times New Roman"/>
          <w:b/>
          <w:bCs/>
          <w:spacing w:val="-2"/>
          <w:sz w:val="24"/>
          <w:lang w:val="ru-RU"/>
        </w:rPr>
        <w:t>и</w:t>
      </w:r>
      <w:r w:rsidRPr="00681D42">
        <w:rPr>
          <w:rFonts w:ascii="Times New Roman" w:hAnsi="Times New Roman" w:cs="Times New Roman"/>
          <w:b/>
          <w:bCs/>
          <w:spacing w:val="1"/>
          <w:sz w:val="24"/>
          <w:lang w:val="ru-RU"/>
        </w:rPr>
        <w:t>т</w:t>
      </w:r>
      <w:r w:rsidRPr="00681D42">
        <w:rPr>
          <w:rFonts w:ascii="Times New Roman" w:hAnsi="Times New Roman" w:cs="Times New Roman"/>
          <w:b/>
          <w:bCs/>
          <w:sz w:val="24"/>
          <w:lang w:val="ru-RU"/>
        </w:rPr>
        <w:t>е</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 xml:space="preserve">ь </w:t>
      </w:r>
      <w:r w:rsidRPr="00681D42">
        <w:rPr>
          <w:rFonts w:ascii="Times New Roman" w:hAnsi="Times New Roman" w:cs="Times New Roman"/>
          <w:b/>
          <w:bCs/>
          <w:spacing w:val="-1"/>
          <w:sz w:val="24"/>
          <w:lang w:val="ru-RU"/>
        </w:rPr>
        <w:t>в</w:t>
      </w:r>
      <w:r w:rsidRPr="00681D42">
        <w:rPr>
          <w:rFonts w:ascii="Times New Roman" w:hAnsi="Times New Roman" w:cs="Times New Roman"/>
          <w:b/>
          <w:bCs/>
          <w:sz w:val="24"/>
          <w:lang w:val="ru-RU"/>
        </w:rPr>
        <w:t>редо</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ой</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ро</w:t>
      </w:r>
      <w:r w:rsidRPr="00681D42">
        <w:rPr>
          <w:rFonts w:ascii="Times New Roman" w:hAnsi="Times New Roman" w:cs="Times New Roman"/>
          <w:b/>
          <w:bCs/>
          <w:spacing w:val="-1"/>
          <w:sz w:val="24"/>
          <w:lang w:val="ru-RU"/>
        </w:rPr>
        <w:t>г</w:t>
      </w:r>
      <w:r w:rsidRPr="00681D42">
        <w:rPr>
          <w:rFonts w:ascii="Times New Roman" w:hAnsi="Times New Roman" w:cs="Times New Roman"/>
          <w:b/>
          <w:bCs/>
          <w:sz w:val="24"/>
          <w:lang w:val="ru-RU"/>
        </w:rPr>
        <w:t>ра</w:t>
      </w:r>
      <w:r w:rsidRPr="00681D42">
        <w:rPr>
          <w:rFonts w:ascii="Times New Roman" w:hAnsi="Times New Roman" w:cs="Times New Roman"/>
          <w:b/>
          <w:bCs/>
          <w:spacing w:val="-1"/>
          <w:sz w:val="24"/>
          <w:lang w:val="ru-RU"/>
        </w:rPr>
        <w:t>мм</w:t>
      </w:r>
      <w:r w:rsidRPr="00681D42">
        <w:rPr>
          <w:rFonts w:ascii="Times New Roman" w:hAnsi="Times New Roman" w:cs="Times New Roman"/>
          <w:b/>
          <w:bCs/>
          <w:sz w:val="24"/>
          <w:lang w:val="ru-RU"/>
        </w:rPr>
        <w:t>ы</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осителя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оносной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в информационной системе персональных данных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выс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вы</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ислительной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техники из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информационных система персональных данных или программоное обеспечение, выполн</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щее роль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контейнера.</w:t>
      </w:r>
    </w:p>
    <w:p w:rsidR="007F18FC" w:rsidRPr="00681D42" w:rsidRDefault="00681D42">
      <w:pPr>
        <w:autoSpaceDE w:val="0"/>
        <w:autoSpaceDN w:val="0"/>
        <w:adjustRightInd w:val="0"/>
        <w:spacing w:before="5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lastRenderedPageBreak/>
        <w:t>Е</w:t>
      </w:r>
      <w:r w:rsidRPr="00681D42">
        <w:rPr>
          <w:rFonts w:ascii="Times New Roman" w:hAnsi="Times New Roman" w:cs="Times New Roman"/>
          <w:sz w:val="24"/>
          <w:lang w:val="ru-RU"/>
        </w:rPr>
        <w:t>сли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оносная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ассоциир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 с</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како</w:t>
      </w:r>
      <w:r w:rsidRPr="00681D42">
        <w:rPr>
          <w:rFonts w:ascii="Times New Roman" w:hAnsi="Times New Roman" w:cs="Times New Roman"/>
          <w:spacing w:val="-2"/>
          <w:sz w:val="24"/>
          <w:lang w:val="ru-RU"/>
        </w:rPr>
        <w:t>й</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прикла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ной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ой из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ли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программного обеспечения информационной системы персональных данных, 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ее носителя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выс</w:t>
      </w:r>
      <w:r w:rsidRPr="00681D42">
        <w:rPr>
          <w:rFonts w:ascii="Times New Roman" w:hAnsi="Times New Roman" w:cs="Times New Roman"/>
          <w:spacing w:val="-3"/>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w:t>
      </w:r>
    </w:p>
    <w:p w:rsidR="007F18FC" w:rsidRPr="00681D42" w:rsidRDefault="00681D42">
      <w:pPr>
        <w:numPr>
          <w:ilvl w:val="0"/>
          <w:numId w:val="96"/>
        </w:numPr>
        <w:autoSpaceDE w:val="0"/>
        <w:autoSpaceDN w:val="0"/>
        <w:adjustRightInd w:val="0"/>
        <w:spacing w:before="27" w:line="300" w:lineRule="auto"/>
        <w:ind w:rightChars="34" w:right="71"/>
        <w:rPr>
          <w:rFonts w:ascii="Times New Roman" w:hAnsi="Times New Roman" w:cs="Times New Roman"/>
          <w:sz w:val="24"/>
          <w:lang w:val="ru-RU"/>
        </w:rPr>
      </w:pPr>
      <w:proofErr w:type="gramStart"/>
      <w:r w:rsidRPr="00681D42">
        <w:rPr>
          <w:rFonts w:ascii="Times New Roman" w:hAnsi="Times New Roman" w:cs="Times New Roman"/>
          <w:sz w:val="24"/>
          <w:lang w:val="ru-RU"/>
        </w:rPr>
        <w:t>внешний</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ашинный</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ч</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аемый)</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носитель,</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т.е.</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иске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опти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еский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иск, ла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ерный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иск,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лэш</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ть, внешний </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кий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иск и т.п.; </w:t>
      </w:r>
      <w:proofErr w:type="gramEnd"/>
    </w:p>
    <w:p w:rsidR="007F18FC" w:rsidRPr="00681D42" w:rsidRDefault="00681D42">
      <w:pPr>
        <w:numPr>
          <w:ilvl w:val="0"/>
          <w:numId w:val="96"/>
        </w:numPr>
        <w:autoSpaceDE w:val="0"/>
        <w:autoSpaceDN w:val="0"/>
        <w:adjustRightInd w:val="0"/>
        <w:spacing w:before="27"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вс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роенные носители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кие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иски,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икросхемы опера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ивной п</w:t>
      </w:r>
      <w:r w:rsidRPr="00681D42">
        <w:rPr>
          <w:rFonts w:ascii="Times New Roman" w:hAnsi="Times New Roman" w:cs="Times New Roman"/>
          <w:spacing w:val="-2"/>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ти, процессор,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икросх</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ной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ы,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икросхемы</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ус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вс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раиваемых</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ный</w:t>
      </w:r>
      <w:r w:rsidRPr="00681D42">
        <w:rPr>
          <w:rFonts w:ascii="Times New Roman" w:hAnsi="Times New Roman" w:cs="Times New Roman"/>
          <w:spacing w:val="24"/>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лок</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ус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 ви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еоа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аптера,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пла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 ус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рой</w:t>
      </w:r>
      <w:proofErr w:type="gramStart"/>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 вв</w:t>
      </w:r>
      <w:proofErr w:type="gramEnd"/>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а/вы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а </w:t>
      </w:r>
      <w:r w:rsidRPr="00681D42">
        <w:rPr>
          <w:rFonts w:ascii="Times New Roman" w:hAnsi="Times New Roman" w:cs="Times New Roman"/>
          <w:spacing w:val="46"/>
          <w:sz w:val="24"/>
          <w:lang w:val="ru-RU"/>
        </w:rPr>
        <w:t>и т.д.)</w:t>
      </w:r>
      <w:r w:rsidRPr="00681D42">
        <w:rPr>
          <w:rFonts w:ascii="Times New Roman" w:hAnsi="Times New Roman" w:cs="Times New Roman"/>
          <w:sz w:val="24"/>
          <w:lang w:val="ru-RU"/>
        </w:rPr>
        <w:t xml:space="preserve"> </w:t>
      </w:r>
    </w:p>
    <w:p w:rsidR="007F18FC" w:rsidRPr="00681D42" w:rsidRDefault="00681D42">
      <w:pPr>
        <w:numPr>
          <w:ilvl w:val="0"/>
          <w:numId w:val="96"/>
        </w:numPr>
        <w:autoSpaceDE w:val="0"/>
        <w:autoSpaceDN w:val="0"/>
        <w:adjustRightInd w:val="0"/>
        <w:spacing w:before="22" w:line="300" w:lineRule="auto"/>
        <w:ind w:rightChars="34" w:right="71"/>
        <w:rPr>
          <w:rFonts w:ascii="Times New Roman" w:hAnsi="Times New Roman" w:cs="Times New Roman"/>
          <w:sz w:val="24"/>
          <w:lang w:val="ru-RU"/>
        </w:rPr>
      </w:pPr>
      <w:proofErr w:type="gramStart"/>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икросхемы внешних </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онитора, кла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иа</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ры, пр</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нтера, плоттера, сканера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т.п</w:t>
      </w:r>
      <w:r w:rsidRPr="00681D42">
        <w:rPr>
          <w:rFonts w:ascii="Times New Roman" w:hAnsi="Times New Roman" w:cs="Times New Roman"/>
          <w:spacing w:val="-2"/>
          <w:sz w:val="24"/>
          <w:lang w:val="ru-RU"/>
        </w:rPr>
        <w:t>.</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roofErr w:type="gramEnd"/>
    </w:p>
    <w:p w:rsidR="007F18FC" w:rsidRPr="00681D42" w:rsidRDefault="00681D42">
      <w:pPr>
        <w:autoSpaceDE w:val="0"/>
        <w:autoSpaceDN w:val="0"/>
        <w:adjustRightInd w:val="0"/>
        <w:spacing w:before="6"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т</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ае, если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оносная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ет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проассоциирована с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ным или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программным обеспечением,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с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й</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ной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ктуры или с соо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щени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то ее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 xml:space="preserve">осителем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before="25"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паке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 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информационной системы персональных данных соо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щений;</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й</w:t>
      </w:r>
      <w:r w:rsidRPr="00681D42">
        <w:rPr>
          <w:rFonts w:ascii="Times New Roman" w:hAnsi="Times New Roman" w:cs="Times New Roman"/>
          <w:sz w:val="24"/>
          <w:lang w:val="ru-RU"/>
        </w:rPr>
        <w:t>лы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исполн</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 текс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овые,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рафи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т.</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Pr="00681D42" w:rsidRDefault="007F18FC">
      <w:pPr>
        <w:autoSpaceDE w:val="0"/>
        <w:autoSpaceDN w:val="0"/>
        <w:adjustRightInd w:val="0"/>
        <w:spacing w:line="300" w:lineRule="auto"/>
        <w:ind w:rightChars="34" w:right="71" w:firstLine="420"/>
        <w:rPr>
          <w:rFonts w:ascii="Times New Roman" w:hAnsi="Times New Roman" w:cs="Times New Roman"/>
          <w:sz w:val="24"/>
          <w:lang w:val="ru-RU"/>
        </w:rPr>
      </w:pP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При 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никновении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из</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анной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ппы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потенциал</w:t>
      </w:r>
      <w:r w:rsidRPr="00681D42">
        <w:rPr>
          <w:rFonts w:ascii="Times New Roman" w:hAnsi="Times New Roman" w:cs="Times New Roman"/>
          <w:spacing w:val="-2"/>
          <w:sz w:val="24"/>
          <w:lang w:val="ru-RU"/>
        </w:rPr>
        <w:t>ь</w:t>
      </w:r>
      <w:r w:rsidRPr="00681D42">
        <w:rPr>
          <w:rFonts w:ascii="Times New Roman" w:hAnsi="Times New Roman" w:cs="Times New Roman"/>
          <w:sz w:val="24"/>
          <w:lang w:val="ru-RU"/>
        </w:rPr>
        <w:t>ная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нарушения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енциальнос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целос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их характерис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ик</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7F18FC">
      <w:pPr>
        <w:autoSpaceDE w:val="0"/>
        <w:autoSpaceDN w:val="0"/>
        <w:adjustRightInd w:val="0"/>
        <w:spacing w:before="7" w:line="120" w:lineRule="exact"/>
        <w:ind w:rightChars="34" w:right="71"/>
        <w:rPr>
          <w:rFonts w:ascii="Times New Roman" w:hAnsi="Times New Roman" w:cs="Times New Roman"/>
          <w:sz w:val="24"/>
          <w:lang w:val="ru-RU"/>
        </w:rPr>
      </w:pPr>
    </w:p>
    <w:p w:rsidR="007F18FC" w:rsidRPr="00681D42" w:rsidRDefault="00681D42">
      <w:pPr>
        <w:autoSpaceDE w:val="0"/>
        <w:autoSpaceDN w:val="0"/>
        <w:adjustRightInd w:val="0"/>
        <w:ind w:rightChars="34" w:right="71"/>
        <w:jc w:val="center"/>
        <w:rPr>
          <w:rFonts w:ascii="Times New Roman" w:hAnsi="Times New Roman" w:cs="Times New Roman"/>
          <w:b/>
          <w:sz w:val="24"/>
          <w:lang w:val="ru-RU"/>
        </w:rPr>
      </w:pPr>
      <w:r w:rsidRPr="00681D42">
        <w:rPr>
          <w:rFonts w:ascii="Times New Roman" w:hAnsi="Times New Roman" w:cs="Times New Roman"/>
          <w:b/>
          <w:iCs/>
          <w:spacing w:val="-1"/>
          <w:sz w:val="24"/>
          <w:lang w:val="ru-RU"/>
        </w:rPr>
        <w:t>С</w:t>
      </w:r>
      <w:r w:rsidRPr="00681D42">
        <w:rPr>
          <w:rFonts w:ascii="Times New Roman" w:hAnsi="Times New Roman" w:cs="Times New Roman"/>
          <w:b/>
          <w:iCs/>
          <w:sz w:val="24"/>
          <w:lang w:val="ru-RU"/>
        </w:rPr>
        <w:t>тихий</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ые</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ис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о</w:t>
      </w:r>
      <w:r w:rsidRPr="00681D42">
        <w:rPr>
          <w:rFonts w:ascii="Times New Roman" w:hAnsi="Times New Roman" w:cs="Times New Roman"/>
          <w:b/>
          <w:iCs/>
          <w:spacing w:val="1"/>
          <w:sz w:val="24"/>
          <w:lang w:val="ru-RU"/>
        </w:rPr>
        <w:t>ч</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и</w:t>
      </w:r>
      <w:r w:rsidRPr="00681D42">
        <w:rPr>
          <w:rFonts w:ascii="Times New Roman" w:hAnsi="Times New Roman" w:cs="Times New Roman"/>
          <w:b/>
          <w:iCs/>
          <w:spacing w:val="-1"/>
          <w:sz w:val="24"/>
          <w:lang w:val="ru-RU"/>
        </w:rPr>
        <w:t>к</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у</w:t>
      </w:r>
      <w:r w:rsidRPr="00681D42">
        <w:rPr>
          <w:rFonts w:ascii="Times New Roman" w:hAnsi="Times New Roman" w:cs="Times New Roman"/>
          <w:b/>
          <w:iCs/>
          <w:spacing w:val="1"/>
          <w:sz w:val="24"/>
          <w:lang w:val="ru-RU"/>
        </w:rPr>
        <w:t>г</w:t>
      </w:r>
      <w:r w:rsidRPr="00681D42">
        <w:rPr>
          <w:rFonts w:ascii="Times New Roman" w:hAnsi="Times New Roman" w:cs="Times New Roman"/>
          <w:b/>
          <w:iCs/>
          <w:sz w:val="24"/>
          <w:lang w:val="ru-RU"/>
        </w:rPr>
        <w:t>р</w:t>
      </w:r>
      <w:r w:rsidRPr="00681D42">
        <w:rPr>
          <w:rFonts w:ascii="Times New Roman" w:hAnsi="Times New Roman" w:cs="Times New Roman"/>
          <w:b/>
          <w:iCs/>
          <w:spacing w:val="-2"/>
          <w:sz w:val="24"/>
          <w:lang w:val="ru-RU"/>
        </w:rPr>
        <w:t>о</w:t>
      </w:r>
      <w:r w:rsidRPr="00681D42">
        <w:rPr>
          <w:rFonts w:ascii="Times New Roman" w:hAnsi="Times New Roman" w:cs="Times New Roman"/>
          <w:b/>
          <w:iCs/>
          <w:sz w:val="24"/>
          <w:lang w:val="ru-RU"/>
        </w:rPr>
        <w:t>з</w:t>
      </w:r>
      <w:r w:rsidRPr="00681D42">
        <w:rPr>
          <w:rFonts w:ascii="Times New Roman" w:hAnsi="Times New Roman" w:cs="Times New Roman"/>
          <w:b/>
          <w:iCs/>
          <w:spacing w:val="1"/>
          <w:sz w:val="24"/>
          <w:lang w:val="ru-RU"/>
        </w:rPr>
        <w:t xml:space="preserve"> </w:t>
      </w:r>
      <w:r w:rsidRPr="00681D42">
        <w:rPr>
          <w:rFonts w:ascii="Times New Roman" w:hAnsi="Times New Roman" w:cs="Times New Roman"/>
          <w:b/>
          <w:iCs/>
          <w:spacing w:val="-1"/>
          <w:sz w:val="24"/>
          <w:lang w:val="ru-RU"/>
        </w:rPr>
        <w:t>б</w:t>
      </w:r>
      <w:r w:rsidRPr="00681D42">
        <w:rPr>
          <w:rFonts w:ascii="Times New Roman" w:hAnsi="Times New Roman" w:cs="Times New Roman"/>
          <w:b/>
          <w:iCs/>
          <w:sz w:val="24"/>
          <w:lang w:val="ru-RU"/>
        </w:rPr>
        <w:t>е</w:t>
      </w:r>
      <w:r w:rsidRPr="00681D42">
        <w:rPr>
          <w:rFonts w:ascii="Times New Roman" w:hAnsi="Times New Roman" w:cs="Times New Roman"/>
          <w:b/>
          <w:iCs/>
          <w:spacing w:val="1"/>
          <w:sz w:val="24"/>
          <w:lang w:val="ru-RU"/>
        </w:rPr>
        <w:t>з</w:t>
      </w:r>
      <w:r w:rsidRPr="00681D42">
        <w:rPr>
          <w:rFonts w:ascii="Times New Roman" w:hAnsi="Times New Roman" w:cs="Times New Roman"/>
          <w:b/>
          <w:iCs/>
          <w:sz w:val="24"/>
          <w:lang w:val="ru-RU"/>
        </w:rPr>
        <w:t>опас</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ос</w:t>
      </w:r>
      <w:r w:rsidRPr="00681D42">
        <w:rPr>
          <w:rFonts w:ascii="Times New Roman" w:hAnsi="Times New Roman" w:cs="Times New Roman"/>
          <w:b/>
          <w:iCs/>
          <w:spacing w:val="-1"/>
          <w:sz w:val="24"/>
          <w:lang w:val="ru-RU"/>
        </w:rPr>
        <w:t>т</w:t>
      </w:r>
      <w:r w:rsidRPr="00681D42">
        <w:rPr>
          <w:rFonts w:ascii="Times New Roman" w:hAnsi="Times New Roman" w:cs="Times New Roman"/>
          <w:b/>
          <w:iCs/>
          <w:sz w:val="24"/>
          <w:lang w:val="ru-RU"/>
        </w:rPr>
        <w:t>и</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персональных данных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С</w:t>
      </w:r>
      <w:r w:rsidRPr="00681D42">
        <w:rPr>
          <w:rFonts w:ascii="Times New Roman" w:hAnsi="Times New Roman" w:cs="Times New Roman"/>
          <w:sz w:val="24"/>
          <w:lang w:val="ru-RU"/>
        </w:rPr>
        <w:t>тихийные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 отли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ольш</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ноо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ием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 </w:t>
      </w:r>
      <w:proofErr w:type="gramStart"/>
      <w:r w:rsidRPr="00681D42">
        <w:rPr>
          <w:rFonts w:ascii="Times New Roman" w:hAnsi="Times New Roman" w:cs="Times New Roman"/>
          <w:sz w:val="24"/>
          <w:lang w:val="ru-RU"/>
        </w:rPr>
        <w:t>непре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ска</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ью</w:t>
      </w:r>
      <w:proofErr w:type="gramEnd"/>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ило,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ни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Под</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 все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рассма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ные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риро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ные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акли</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ары,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ле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сени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5"/>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р</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аны,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5"/>
          <w:sz w:val="24"/>
          <w:lang w:val="ru-RU"/>
        </w:rPr>
        <w:t xml:space="preserve"> </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никновение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этих 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40"/>
          <w:sz w:val="24"/>
          <w:lang w:val="ru-RU"/>
        </w:rPr>
        <w:t xml:space="preserve"> </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спро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ирова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4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им</w:t>
      </w:r>
      <w:r w:rsidRPr="00681D42">
        <w:rPr>
          <w:rFonts w:ascii="Times New Roman" w:hAnsi="Times New Roman" w:cs="Times New Roman"/>
          <w:spacing w:val="39"/>
          <w:sz w:val="24"/>
          <w:lang w:val="ru-RU"/>
        </w:rPr>
        <w:t xml:space="preserve"> </w:t>
      </w:r>
      <w:r w:rsidRPr="00681D42">
        <w:rPr>
          <w:rFonts w:ascii="Times New Roman" w:hAnsi="Times New Roman" w:cs="Times New Roman"/>
          <w:sz w:val="24"/>
          <w:lang w:val="ru-RU"/>
        </w:rPr>
        <w:t>т</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ело</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противо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40"/>
          <w:sz w:val="24"/>
          <w:lang w:val="ru-RU"/>
        </w:rPr>
        <w:t xml:space="preserve"> </w:t>
      </w:r>
      <w:r w:rsidRPr="00681D42">
        <w:rPr>
          <w:rFonts w:ascii="Times New Roman" w:hAnsi="Times New Roman" w:cs="Times New Roman"/>
          <w:sz w:val="24"/>
          <w:lang w:val="ru-RU"/>
        </w:rPr>
        <w:t>но</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при нас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плен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ий</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 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ное</w:t>
      </w:r>
      <w:r w:rsidRPr="00681D42">
        <w:rPr>
          <w:rFonts w:ascii="Times New Roman" w:hAnsi="Times New Roman" w:cs="Times New Roman"/>
          <w:spacing w:val="1"/>
          <w:sz w:val="24"/>
          <w:lang w:val="ru-RU"/>
        </w:rPr>
        <w:t xml:space="preserve"> ф</w:t>
      </w:r>
      <w:r w:rsidRPr="00681D42">
        <w:rPr>
          <w:rFonts w:ascii="Times New Roman" w:hAnsi="Times New Roman" w:cs="Times New Roman"/>
          <w:sz w:val="24"/>
          <w:lang w:val="ru-RU"/>
        </w:rPr>
        <w:t>ункционирование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2"/>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ой информационной системы персональных данных и ее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потенциа</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ьно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привес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 нарушению кон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енциальнос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целос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их характерис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ик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Защита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исхо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от техно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енных и</w:t>
      </w:r>
      <w:r w:rsidRPr="00681D42">
        <w:rPr>
          <w:rFonts w:ascii="Times New Roman" w:hAnsi="Times New Roman" w:cs="Times New Roman"/>
          <w:spacing w:val="66"/>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ихийных</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ников</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роз</w:t>
      </w:r>
      <w:r w:rsidRPr="00681D42">
        <w:rPr>
          <w:rFonts w:ascii="Times New Roman" w:hAnsi="Times New Roman" w:cs="Times New Roman"/>
          <w:spacing w:val="67"/>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ентир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ся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кци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отанны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и </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тве</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опера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с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еннос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эксп</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ации информационных систем персональных данных.</w:t>
      </w:r>
    </w:p>
    <w:p w:rsidR="007F18FC" w:rsidRPr="00681D42" w:rsidRDefault="007F18FC">
      <w:pPr>
        <w:autoSpaceDE w:val="0"/>
        <w:autoSpaceDN w:val="0"/>
        <w:adjustRightInd w:val="0"/>
        <w:spacing w:before="4"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4" w:line="300" w:lineRule="auto"/>
        <w:ind w:rightChars="34" w:right="71"/>
        <w:jc w:val="center"/>
        <w:rPr>
          <w:rFonts w:ascii="Times New Roman" w:hAnsi="Times New Roman" w:cs="Times New Roman"/>
          <w:sz w:val="24"/>
          <w:lang w:val="ru-RU"/>
        </w:rPr>
      </w:pPr>
      <w:r w:rsidRPr="00681D42">
        <w:rPr>
          <w:rFonts w:ascii="Times New Roman" w:hAnsi="Times New Roman" w:cs="Times New Roman"/>
          <w:b/>
          <w:bCs/>
          <w:sz w:val="24"/>
          <w:lang w:val="ru-RU"/>
        </w:rPr>
        <w:lastRenderedPageBreak/>
        <w:t xml:space="preserve">7. </w:t>
      </w:r>
      <w:r w:rsidRPr="00681D42">
        <w:rPr>
          <w:rFonts w:ascii="Times New Roman" w:hAnsi="Times New Roman" w:cs="Times New Roman"/>
          <w:b/>
          <w:bCs/>
          <w:spacing w:val="-4"/>
          <w:sz w:val="24"/>
          <w:lang w:val="ru-RU"/>
        </w:rPr>
        <w:t>М</w:t>
      </w:r>
      <w:r w:rsidRPr="00681D42">
        <w:rPr>
          <w:rFonts w:ascii="Times New Roman" w:hAnsi="Times New Roman" w:cs="Times New Roman"/>
          <w:b/>
          <w:bCs/>
          <w:spacing w:val="-8"/>
          <w:sz w:val="24"/>
          <w:lang w:val="ru-RU"/>
        </w:rPr>
        <w:t>о</w:t>
      </w:r>
      <w:r w:rsidRPr="00681D42">
        <w:rPr>
          <w:rFonts w:ascii="Times New Roman" w:hAnsi="Times New Roman" w:cs="Times New Roman"/>
          <w:b/>
          <w:bCs/>
          <w:sz w:val="24"/>
          <w:lang w:val="ru-RU"/>
        </w:rPr>
        <w:t>де</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 xml:space="preserve">ь </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а</w:t>
      </w:r>
      <w:r w:rsidRPr="00681D42">
        <w:rPr>
          <w:rFonts w:ascii="Times New Roman" w:hAnsi="Times New Roman" w:cs="Times New Roman"/>
          <w:b/>
          <w:bCs/>
          <w:spacing w:val="-6"/>
          <w:sz w:val="24"/>
          <w:lang w:val="ru-RU"/>
        </w:rPr>
        <w:t>р</w:t>
      </w:r>
      <w:r w:rsidRPr="00681D42">
        <w:rPr>
          <w:rFonts w:ascii="Times New Roman" w:hAnsi="Times New Roman" w:cs="Times New Roman"/>
          <w:b/>
          <w:bCs/>
          <w:spacing w:val="2"/>
          <w:sz w:val="24"/>
          <w:lang w:val="ru-RU"/>
        </w:rPr>
        <w:t>у</w:t>
      </w:r>
      <w:r w:rsidRPr="00681D42">
        <w:rPr>
          <w:rFonts w:ascii="Times New Roman" w:hAnsi="Times New Roman" w:cs="Times New Roman"/>
          <w:b/>
          <w:bCs/>
          <w:spacing w:val="-2"/>
          <w:sz w:val="24"/>
          <w:lang w:val="ru-RU"/>
        </w:rPr>
        <w:t>ш</w:t>
      </w:r>
      <w:r w:rsidRPr="00681D42">
        <w:rPr>
          <w:rFonts w:ascii="Times New Roman" w:hAnsi="Times New Roman" w:cs="Times New Roman"/>
          <w:b/>
          <w:bCs/>
          <w:spacing w:val="1"/>
          <w:sz w:val="24"/>
          <w:lang w:val="ru-RU"/>
        </w:rPr>
        <w:t>ит</w:t>
      </w:r>
      <w:r w:rsidRPr="00681D42">
        <w:rPr>
          <w:rFonts w:ascii="Times New Roman" w:hAnsi="Times New Roman" w:cs="Times New Roman"/>
          <w:b/>
          <w:bCs/>
          <w:sz w:val="24"/>
          <w:lang w:val="ru-RU"/>
        </w:rPr>
        <w:t>е</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 xml:space="preserve">я </w:t>
      </w:r>
      <w:r w:rsidRPr="00681D42">
        <w:rPr>
          <w:rFonts w:ascii="Times New Roman" w:hAnsi="Times New Roman" w:cs="Times New Roman"/>
          <w:b/>
          <w:bCs/>
          <w:spacing w:val="-4"/>
          <w:sz w:val="24"/>
          <w:lang w:val="ru-RU"/>
        </w:rPr>
        <w:t>б</w:t>
      </w:r>
      <w:r w:rsidRPr="00681D42">
        <w:rPr>
          <w:rFonts w:ascii="Times New Roman" w:hAnsi="Times New Roman" w:cs="Times New Roman"/>
          <w:b/>
          <w:bCs/>
          <w:sz w:val="24"/>
          <w:lang w:val="ru-RU"/>
        </w:rPr>
        <w:t>е</w:t>
      </w:r>
      <w:r w:rsidRPr="00681D42">
        <w:rPr>
          <w:rFonts w:ascii="Times New Roman" w:hAnsi="Times New Roman" w:cs="Times New Roman"/>
          <w:b/>
          <w:bCs/>
          <w:spacing w:val="-3"/>
          <w:sz w:val="24"/>
          <w:lang w:val="ru-RU"/>
        </w:rPr>
        <w:t>з</w:t>
      </w:r>
      <w:r w:rsidRPr="00681D42">
        <w:rPr>
          <w:rFonts w:ascii="Times New Roman" w:hAnsi="Times New Roman" w:cs="Times New Roman"/>
          <w:b/>
          <w:bCs/>
          <w:sz w:val="24"/>
          <w:lang w:val="ru-RU"/>
        </w:rPr>
        <w:t>о</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ас</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ости</w:t>
      </w:r>
      <w:r w:rsidRPr="00681D42">
        <w:rPr>
          <w:rFonts w:ascii="Times New Roman" w:hAnsi="Times New Roman" w:cs="Times New Roman"/>
          <w:b/>
          <w:bCs/>
          <w:spacing w:val="1"/>
          <w:sz w:val="24"/>
          <w:lang w:val="ru-RU"/>
        </w:rPr>
        <w:t xml:space="preserve"> </w:t>
      </w:r>
      <w:r w:rsidRPr="00681D42">
        <w:rPr>
          <w:rFonts w:ascii="Times New Roman" w:hAnsi="Times New Roman" w:cs="Times New Roman"/>
          <w:b/>
          <w:bCs/>
          <w:spacing w:val="-1"/>
          <w:sz w:val="24"/>
          <w:lang w:val="ru-RU"/>
        </w:rPr>
        <w:t>п</w:t>
      </w:r>
      <w:r w:rsidRPr="00681D42">
        <w:rPr>
          <w:rFonts w:ascii="Times New Roman" w:hAnsi="Times New Roman" w:cs="Times New Roman"/>
          <w:b/>
          <w:bCs/>
          <w:sz w:val="24"/>
          <w:lang w:val="ru-RU"/>
        </w:rPr>
        <w:t>ерсо</w:t>
      </w:r>
      <w:r w:rsidRPr="00681D42">
        <w:rPr>
          <w:rFonts w:ascii="Times New Roman" w:hAnsi="Times New Roman" w:cs="Times New Roman"/>
          <w:b/>
          <w:bCs/>
          <w:spacing w:val="1"/>
          <w:sz w:val="24"/>
          <w:lang w:val="ru-RU"/>
        </w:rPr>
        <w:t>н</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л</w:t>
      </w:r>
      <w:r w:rsidRPr="00681D42">
        <w:rPr>
          <w:rFonts w:ascii="Times New Roman" w:hAnsi="Times New Roman" w:cs="Times New Roman"/>
          <w:b/>
          <w:bCs/>
          <w:sz w:val="24"/>
          <w:lang w:val="ru-RU"/>
        </w:rPr>
        <w:t>ь</w:t>
      </w:r>
      <w:r w:rsidRPr="00681D42">
        <w:rPr>
          <w:rFonts w:ascii="Times New Roman" w:hAnsi="Times New Roman" w:cs="Times New Roman"/>
          <w:b/>
          <w:bCs/>
          <w:spacing w:val="1"/>
          <w:sz w:val="24"/>
          <w:lang w:val="ru-RU"/>
        </w:rPr>
        <w:t>н</w:t>
      </w:r>
      <w:r w:rsidRPr="00681D42">
        <w:rPr>
          <w:rFonts w:ascii="Times New Roman" w:hAnsi="Times New Roman" w:cs="Times New Roman"/>
          <w:b/>
          <w:bCs/>
          <w:sz w:val="24"/>
          <w:lang w:val="ru-RU"/>
        </w:rPr>
        <w:t>ых д</w:t>
      </w:r>
      <w:r w:rsidRPr="00681D42">
        <w:rPr>
          <w:rFonts w:ascii="Times New Roman" w:hAnsi="Times New Roman" w:cs="Times New Roman"/>
          <w:b/>
          <w:bCs/>
          <w:spacing w:val="-2"/>
          <w:sz w:val="24"/>
          <w:lang w:val="ru-RU"/>
        </w:rPr>
        <w:t>а</w:t>
      </w:r>
      <w:r w:rsidRPr="00681D42">
        <w:rPr>
          <w:rFonts w:ascii="Times New Roman" w:hAnsi="Times New Roman" w:cs="Times New Roman"/>
          <w:b/>
          <w:bCs/>
          <w:spacing w:val="1"/>
          <w:sz w:val="24"/>
          <w:lang w:val="ru-RU"/>
        </w:rPr>
        <w:t>нн</w:t>
      </w:r>
      <w:r w:rsidRPr="00681D42">
        <w:rPr>
          <w:rFonts w:ascii="Times New Roman" w:hAnsi="Times New Roman" w:cs="Times New Roman"/>
          <w:b/>
          <w:bCs/>
          <w:sz w:val="24"/>
          <w:lang w:val="ru-RU"/>
        </w:rPr>
        <w:t>ых</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Анализ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 которы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шитель, прово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ится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ра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ках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ели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8"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При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шителя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афиксированы</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поло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8"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1.</w:t>
      </w:r>
      <w:r w:rsidRPr="00681D42">
        <w:rPr>
          <w:rFonts w:ascii="Times New Roman" w:hAnsi="Times New Roman" w:cs="Times New Roman"/>
          <w:spacing w:val="54"/>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ь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xml:space="preserve"> в информационной системе персональных данных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ивае</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с</w:t>
      </w:r>
      <w:r w:rsidRPr="00681D42">
        <w:rPr>
          <w:rFonts w:ascii="Times New Roman" w:hAnsi="Times New Roman" w:cs="Times New Roman"/>
          <w:sz w:val="24"/>
          <w:lang w:val="ru-RU"/>
        </w:rPr>
        <w:t>я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информационными системами персональных данных, 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исполь</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в них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техноло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овле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вор</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овани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по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pPr>
        <w:autoSpaceDE w:val="0"/>
        <w:autoSpaceDN w:val="0"/>
        <w:adjustRightInd w:val="0"/>
        <w:spacing w:before="5"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2.</w:t>
      </w:r>
      <w:r w:rsidRPr="00681D42">
        <w:rPr>
          <w:rFonts w:ascii="Times New Roman" w:hAnsi="Times New Roman" w:cs="Times New Roman"/>
          <w:spacing w:val="34"/>
          <w:sz w:val="24"/>
          <w:lang w:val="ru-RU"/>
        </w:rPr>
        <w:t xml:space="preserve"> </w:t>
      </w:r>
      <w:r w:rsidRPr="00681D42">
        <w:rPr>
          <w:rFonts w:ascii="Times New Roman" w:hAnsi="Times New Roman" w:cs="Times New Roman"/>
          <w:spacing w:val="-1"/>
          <w:sz w:val="24"/>
          <w:lang w:val="ru-RU"/>
        </w:rPr>
        <w:t>С</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но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ункциони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 со</w:t>
      </w:r>
      <w:r w:rsidRPr="00681D42">
        <w:rPr>
          <w:rFonts w:ascii="Times New Roman" w:hAnsi="Times New Roman" w:cs="Times New Roman"/>
          <w:spacing w:val="-1"/>
          <w:sz w:val="24"/>
          <w:lang w:val="ru-RU"/>
        </w:rPr>
        <w:t>в</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которые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спосо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ны повли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 на выполнение пре</w:t>
      </w:r>
      <w:r w:rsidRPr="00681D42">
        <w:rPr>
          <w:rFonts w:ascii="Times New Roman" w:hAnsi="Times New Roman" w:cs="Times New Roman"/>
          <w:spacing w:val="-1"/>
          <w:sz w:val="24"/>
          <w:lang w:val="ru-RU"/>
        </w:rPr>
        <w:t xml:space="preserve">дъявляемых к средствам защиты информации </w:t>
      </w:r>
      <w:r w:rsidRPr="00681D42">
        <w:rPr>
          <w:rFonts w:ascii="Times New Roman" w:hAnsi="Times New Roman" w:cs="Times New Roman"/>
          <w:sz w:val="24"/>
          <w:lang w:val="ru-RU"/>
        </w:rPr>
        <w:t>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ований;</w:t>
      </w:r>
    </w:p>
    <w:p w:rsidR="007F18FC" w:rsidRPr="00681D42" w:rsidRDefault="00681D42">
      <w:pPr>
        <w:autoSpaceDE w:val="0"/>
        <w:autoSpaceDN w:val="0"/>
        <w:adjustRightInd w:val="0"/>
        <w:spacing w:before="7"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3.</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 xml:space="preserve">Средства защиты информации </w:t>
      </w:r>
      <w:r w:rsidRPr="00681D42">
        <w:rPr>
          <w:rFonts w:ascii="Times New Roman" w:hAnsi="Times New Roman" w:cs="Times New Roman"/>
          <w:sz w:val="24"/>
          <w:lang w:val="ru-RU"/>
        </w:rPr>
        <w:t xml:space="preserve">не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ить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ащиту</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персональных данных</w:t>
      </w:r>
      <w:r w:rsidRPr="00681D42">
        <w:rPr>
          <w:rFonts w:ascii="Times New Roman" w:hAnsi="Times New Roman" w:cs="Times New Roman"/>
          <w:sz w:val="24"/>
          <w:lang w:val="ru-RU"/>
        </w:rPr>
        <w:t xml:space="preserve"> от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выполн</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в ра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ках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екту</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 полно</w:t>
      </w:r>
      <w:r w:rsidRPr="00681D42">
        <w:rPr>
          <w:rFonts w:ascii="Times New Roman" w:hAnsi="Times New Roman" w:cs="Times New Roman"/>
          <w:spacing w:val="-1"/>
          <w:sz w:val="24"/>
          <w:lang w:val="ru-RU"/>
        </w:rPr>
        <w:t xml:space="preserve">мочий (например, средство защиты информации </w:t>
      </w:r>
      <w:r w:rsidRPr="00681D42">
        <w:rPr>
          <w:rFonts w:ascii="Times New Roman" w:hAnsi="Times New Roman" w:cs="Times New Roman"/>
          <w:sz w:val="24"/>
          <w:lang w:val="ru-RU"/>
        </w:rPr>
        <w:t xml:space="preserve">не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ить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 от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раскры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которым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лено 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 xml:space="preserve">о на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 эт</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p>
    <w:p w:rsidR="007F18FC" w:rsidRPr="00681D42" w:rsidRDefault="007F18FC">
      <w:pPr>
        <w:autoSpaceDE w:val="0"/>
        <w:autoSpaceDN w:val="0"/>
        <w:adjustRightInd w:val="0"/>
        <w:spacing w:before="7"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b/>
          <w:iCs/>
          <w:sz w:val="24"/>
          <w:lang w:val="ru-RU"/>
        </w:rPr>
        <w:t xml:space="preserve">Описание </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ар</w:t>
      </w:r>
      <w:r w:rsidRPr="00681D42">
        <w:rPr>
          <w:rFonts w:ascii="Times New Roman" w:hAnsi="Times New Roman" w:cs="Times New Roman"/>
          <w:b/>
          <w:iCs/>
          <w:spacing w:val="-2"/>
          <w:sz w:val="24"/>
          <w:lang w:val="ru-RU"/>
        </w:rPr>
        <w:t>у</w:t>
      </w:r>
      <w:r w:rsidRPr="00681D42">
        <w:rPr>
          <w:rFonts w:ascii="Times New Roman" w:hAnsi="Times New Roman" w:cs="Times New Roman"/>
          <w:b/>
          <w:iCs/>
          <w:spacing w:val="1"/>
          <w:sz w:val="24"/>
          <w:lang w:val="ru-RU"/>
        </w:rPr>
        <w:t>ш</w:t>
      </w:r>
      <w:r w:rsidRPr="00681D42">
        <w:rPr>
          <w:rFonts w:ascii="Times New Roman" w:hAnsi="Times New Roman" w:cs="Times New Roman"/>
          <w:b/>
          <w:iCs/>
          <w:sz w:val="24"/>
          <w:lang w:val="ru-RU"/>
        </w:rPr>
        <w:t>ителей</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С то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ки</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рения нали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или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контролируе</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у</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ектов</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ещения информационных систем персональных данных все</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 xml:space="preserve">лица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отнесены к сле</w:t>
      </w:r>
      <w:r w:rsidRPr="00681D42">
        <w:rPr>
          <w:rFonts w:ascii="Times New Roman" w:hAnsi="Times New Roman" w:cs="Times New Roman"/>
          <w:spacing w:val="-1"/>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pacing w:val="-2"/>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before="27"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ория</w:t>
      </w:r>
      <w:r w:rsidRPr="00681D42">
        <w:rPr>
          <w:rFonts w:ascii="Times New Roman" w:hAnsi="Times New Roman" w:cs="Times New Roman"/>
          <w:spacing w:val="1"/>
          <w:sz w:val="24"/>
          <w:lang w:val="ru-RU"/>
        </w:rPr>
        <w:t xml:space="preserve"> </w:t>
      </w:r>
      <w:r>
        <w:rPr>
          <w:rFonts w:ascii="Times New Roman" w:hAnsi="Times New Roman" w:cs="Times New Roman"/>
          <w:sz w:val="24"/>
        </w:rPr>
        <w:t>I</w:t>
      </w:r>
      <w:r w:rsidRPr="00681D42">
        <w:rPr>
          <w:rFonts w:ascii="Times New Roman" w:hAnsi="Times New Roman" w:cs="Times New Roman"/>
          <w:spacing w:val="7"/>
          <w:sz w:val="24"/>
          <w:lang w:val="ru-RU"/>
        </w:rPr>
        <w:t xml:space="preserve"> </w:t>
      </w:r>
      <w:r w:rsidRPr="00681D42">
        <w:rPr>
          <w:rFonts w:ascii="Times New Roman" w:hAnsi="Times New Roman" w:cs="Times New Roman"/>
          <w:sz w:val="24"/>
          <w:lang w:val="ru-RU"/>
        </w:rPr>
        <w:t>–</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лица,</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6"/>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6"/>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6"/>
          <w:sz w:val="24"/>
          <w:lang w:val="ru-RU"/>
        </w:rPr>
        <w:t xml:space="preserve"> </w:t>
      </w:r>
      <w:r w:rsidRPr="00681D42">
        <w:rPr>
          <w:rFonts w:ascii="Times New Roman" w:hAnsi="Times New Roman" w:cs="Times New Roman"/>
          <w:sz w:val="24"/>
          <w:lang w:val="ru-RU"/>
        </w:rPr>
        <w:t>контроли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ю</w:t>
      </w:r>
      <w:r w:rsidRPr="00681D42">
        <w:rPr>
          <w:rFonts w:ascii="Times New Roman" w:hAnsi="Times New Roman" w:cs="Times New Roman"/>
          <w:spacing w:val="5"/>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ону информационных систем персональных данных;</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ория</w:t>
      </w:r>
      <w:r w:rsidRPr="00681D42">
        <w:rPr>
          <w:rFonts w:ascii="Times New Roman" w:hAnsi="Times New Roman" w:cs="Times New Roman"/>
          <w:spacing w:val="1"/>
          <w:sz w:val="24"/>
          <w:lang w:val="ru-RU"/>
        </w:rPr>
        <w:t xml:space="preserve"> </w:t>
      </w:r>
      <w:r>
        <w:rPr>
          <w:rFonts w:ascii="Times New Roman" w:hAnsi="Times New Roman" w:cs="Times New Roman"/>
          <w:spacing w:val="1"/>
          <w:sz w:val="24"/>
        </w:rPr>
        <w:t>I</w:t>
      </w:r>
      <w:r>
        <w:rPr>
          <w:rFonts w:ascii="Times New Roman" w:hAnsi="Times New Roman" w:cs="Times New Roman"/>
          <w:sz w:val="24"/>
        </w:rPr>
        <w:t>I</w:t>
      </w:r>
      <w:r w:rsidRPr="00681D42">
        <w:rPr>
          <w:rFonts w:ascii="Times New Roman" w:hAnsi="Times New Roman" w:cs="Times New Roman"/>
          <w:spacing w:val="35"/>
          <w:sz w:val="24"/>
          <w:lang w:val="ru-RU"/>
        </w:rPr>
        <w:t xml:space="preserve"> </w:t>
      </w:r>
      <w:r w:rsidRPr="00681D42">
        <w:rPr>
          <w:rFonts w:ascii="Times New Roman" w:hAnsi="Times New Roman" w:cs="Times New Roman"/>
          <w:sz w:val="24"/>
          <w:lang w:val="ru-RU"/>
        </w:rPr>
        <w:t>–</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лица,</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38"/>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контролир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ую</w:t>
      </w:r>
      <w:r w:rsidRPr="00681D42">
        <w:rPr>
          <w:rFonts w:ascii="Times New Roman" w:hAnsi="Times New Roman" w:cs="Times New Roman"/>
          <w:spacing w:val="37"/>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у информационных систем персональных данных.</w:t>
      </w:r>
    </w:p>
    <w:p w:rsidR="007F18FC" w:rsidRPr="00681D42" w:rsidRDefault="007F18FC">
      <w:pPr>
        <w:autoSpaceDE w:val="0"/>
        <w:autoSpaceDN w:val="0"/>
        <w:adjustRightInd w:val="0"/>
        <w:spacing w:before="2"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отенциальные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ители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с</w:t>
      </w:r>
      <w:r w:rsidRPr="00681D42">
        <w:rPr>
          <w:rFonts w:ascii="Times New Roman" w:hAnsi="Times New Roman" w:cs="Times New Roman"/>
          <w:sz w:val="24"/>
          <w:lang w:val="ru-RU"/>
        </w:rPr>
        <w:t>я</w:t>
      </w:r>
      <w:r w:rsidRPr="00681D42">
        <w:rPr>
          <w:rFonts w:ascii="Times New Roman" w:hAnsi="Times New Roman" w:cs="Times New Roman"/>
          <w:spacing w:val="1"/>
          <w:sz w:val="24"/>
          <w:lang w:val="ru-RU"/>
        </w:rPr>
        <w:t xml:space="preserve"> </w:t>
      </w:r>
      <w:proofErr w:type="gramStart"/>
      <w:r w:rsidRPr="00681D42">
        <w:rPr>
          <w:rFonts w:ascii="Times New Roman" w:hAnsi="Times New Roman" w:cs="Times New Roman"/>
          <w:sz w:val="24"/>
          <w:lang w:val="ru-RU"/>
        </w:rPr>
        <w:t>на</w:t>
      </w:r>
      <w:proofErr w:type="gramEnd"/>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внешних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шителей, 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аки и</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елов контроли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pPr>
        <w:numPr>
          <w:ilvl w:val="0"/>
          <w:numId w:val="96"/>
        </w:numPr>
        <w:autoSpaceDE w:val="0"/>
        <w:autoSpaceDN w:val="0"/>
        <w:adjustRightInd w:val="0"/>
        <w:spacing w:before="5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тренних нарушителей, осущес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аки, нахо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сь в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елах контролируе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оны информационных систем персональных данных.</w:t>
      </w:r>
    </w:p>
    <w:p w:rsidR="007F18FC" w:rsidRPr="00681D42" w:rsidRDefault="007F18FC">
      <w:pPr>
        <w:autoSpaceDE w:val="0"/>
        <w:autoSpaceDN w:val="0"/>
        <w:adjustRightInd w:val="0"/>
        <w:spacing w:before="6" w:line="300" w:lineRule="auto"/>
        <w:ind w:rightChars="34" w:right="71" w:firstLine="420"/>
        <w:rPr>
          <w:rFonts w:ascii="Times New Roman" w:hAnsi="Times New Roman" w:cs="Times New Roman"/>
          <w:sz w:val="24"/>
          <w:lang w:val="ru-RU"/>
        </w:rPr>
      </w:pPr>
    </w:p>
    <w:p w:rsidR="007F18FC" w:rsidRPr="00681D42" w:rsidRDefault="00681D42">
      <w:pPr>
        <w:autoSpaceDE w:val="0"/>
        <w:autoSpaceDN w:val="0"/>
        <w:adjustRightInd w:val="0"/>
        <w:spacing w:before="6"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В 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 вне</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ителя кр</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 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5"/>
          <w:sz w:val="24"/>
          <w:lang w:val="ru-RU"/>
        </w:rPr>
        <w:t xml:space="preserve"> </w:t>
      </w:r>
      <w:r>
        <w:rPr>
          <w:rFonts w:ascii="Times New Roman" w:hAnsi="Times New Roman" w:cs="Times New Roman"/>
          <w:sz w:val="24"/>
        </w:rPr>
        <w:t>I</w:t>
      </w:r>
      <w:r w:rsidRPr="00681D42">
        <w:rPr>
          <w:rFonts w:ascii="Times New Roman" w:hAnsi="Times New Roman" w:cs="Times New Roman"/>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ол</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ны рассма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1"/>
          <w:sz w:val="24"/>
          <w:lang w:val="ru-RU"/>
        </w:rPr>
        <w:t xml:space="preserve"> </w:t>
      </w:r>
      <w:r>
        <w:rPr>
          <w:rFonts w:ascii="Times New Roman" w:hAnsi="Times New Roman" w:cs="Times New Roman"/>
          <w:spacing w:val="1"/>
          <w:sz w:val="24"/>
        </w:rPr>
        <w:t>I</w:t>
      </w:r>
      <w:r>
        <w:rPr>
          <w:rFonts w:ascii="Times New Roman" w:hAnsi="Times New Roman" w:cs="Times New Roman"/>
          <w:spacing w:val="-1"/>
          <w:sz w:val="24"/>
        </w:rPr>
        <w:t>I</w:t>
      </w:r>
      <w:r w:rsidRPr="00681D42">
        <w:rPr>
          <w:rFonts w:ascii="Times New Roman" w:hAnsi="Times New Roman" w:cs="Times New Roman"/>
          <w:sz w:val="24"/>
          <w:lang w:val="ru-RU"/>
        </w:rPr>
        <w:t>, нахо</w:t>
      </w:r>
      <w:r w:rsidRPr="00681D42">
        <w:rPr>
          <w:rFonts w:ascii="Times New Roman" w:hAnsi="Times New Roman" w:cs="Times New Roman"/>
          <w:spacing w:val="-1"/>
          <w:sz w:val="24"/>
          <w:lang w:val="ru-RU"/>
        </w:rPr>
        <w:t>дя</w:t>
      </w:r>
      <w:r w:rsidRPr="00681D42">
        <w:rPr>
          <w:rFonts w:ascii="Times New Roman" w:hAnsi="Times New Roman" w:cs="Times New Roman"/>
          <w:sz w:val="24"/>
          <w:lang w:val="ru-RU"/>
        </w:rPr>
        <w:t>щиеся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контролируемой зоны</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8" w:line="300" w:lineRule="auto"/>
        <w:ind w:rightChars="34" w:right="71" w:firstLine="420"/>
        <w:rPr>
          <w:rFonts w:ascii="Times New Roman" w:hAnsi="Times New Roman" w:cs="Times New Roman"/>
          <w:sz w:val="24"/>
          <w:lang w:val="ru-RU"/>
        </w:rPr>
      </w:pPr>
      <w:proofErr w:type="gramStart"/>
      <w:r w:rsidRPr="00681D42">
        <w:rPr>
          <w:rFonts w:ascii="Times New Roman" w:hAnsi="Times New Roman" w:cs="Times New Roman"/>
          <w:sz w:val="24"/>
          <w:lang w:val="ru-RU"/>
        </w:rPr>
        <w:lastRenderedPageBreak/>
        <w:t>В</w:t>
      </w:r>
      <w:r w:rsidRPr="00681D42">
        <w:rPr>
          <w:rFonts w:ascii="Times New Roman" w:hAnsi="Times New Roman" w:cs="Times New Roman"/>
          <w:spacing w:val="41"/>
          <w:sz w:val="24"/>
          <w:lang w:val="ru-RU"/>
        </w:rPr>
        <w:t xml:space="preserve"> </w:t>
      </w:r>
      <w:r w:rsidRPr="00681D42">
        <w:rPr>
          <w:rFonts w:ascii="Times New Roman" w:hAnsi="Times New Roman" w:cs="Times New Roman"/>
          <w:sz w:val="24"/>
          <w:lang w:val="ru-RU"/>
        </w:rPr>
        <w:t>отношении</w:t>
      </w:r>
      <w:r w:rsidRPr="00681D42">
        <w:rPr>
          <w:rFonts w:ascii="Times New Roman" w:hAnsi="Times New Roman" w:cs="Times New Roman"/>
          <w:spacing w:val="42"/>
          <w:sz w:val="24"/>
          <w:lang w:val="ru-RU"/>
        </w:rPr>
        <w:t xml:space="preserve"> </w:t>
      </w:r>
      <w:r w:rsidRPr="00681D42">
        <w:rPr>
          <w:rFonts w:ascii="Times New Roman" w:hAnsi="Times New Roman" w:cs="Times New Roman"/>
          <w:sz w:val="24"/>
          <w:lang w:val="ru-RU"/>
        </w:rPr>
        <w:t>информационной системы персональных данных в</w:t>
      </w:r>
      <w:r w:rsidRPr="00681D42">
        <w:rPr>
          <w:rFonts w:ascii="Times New Roman" w:hAnsi="Times New Roman" w:cs="Times New Roman"/>
          <w:spacing w:val="42"/>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w:t>
      </w:r>
      <w:r w:rsidRPr="00681D42">
        <w:rPr>
          <w:rFonts w:ascii="Times New Roman" w:hAnsi="Times New Roman" w:cs="Times New Roman"/>
          <w:spacing w:val="41"/>
          <w:sz w:val="24"/>
          <w:lang w:val="ru-RU"/>
        </w:rPr>
        <w:t xml:space="preserve"> </w:t>
      </w:r>
      <w:r w:rsidRPr="00681D42">
        <w:rPr>
          <w:rFonts w:ascii="Times New Roman" w:hAnsi="Times New Roman" w:cs="Times New Roman"/>
          <w:sz w:val="24"/>
          <w:lang w:val="ru-RU"/>
        </w:rPr>
        <w:t>внешне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42"/>
          <w:sz w:val="24"/>
          <w:lang w:val="ru-RU"/>
        </w:rPr>
        <w:t xml:space="preserve"> </w:t>
      </w:r>
      <w:r w:rsidRPr="00681D42">
        <w:rPr>
          <w:rFonts w:ascii="Times New Roman" w:hAnsi="Times New Roman" w:cs="Times New Roman"/>
          <w:sz w:val="24"/>
          <w:lang w:val="ru-RU"/>
        </w:rPr>
        <w:t>нарушител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42"/>
          <w:sz w:val="24"/>
          <w:lang w:val="ru-RU"/>
        </w:rPr>
        <w:t xml:space="preserve"> </w:t>
      </w:r>
      <w:r w:rsidRPr="00681D42">
        <w:rPr>
          <w:rFonts w:ascii="Times New Roman" w:hAnsi="Times New Roman" w:cs="Times New Roman"/>
          <w:sz w:val="24"/>
          <w:lang w:val="ru-RU"/>
        </w:rPr>
        <w:t>из</w:t>
      </w:r>
      <w:r w:rsidRPr="00681D42">
        <w:rPr>
          <w:rFonts w:ascii="Times New Roman" w:hAnsi="Times New Roman" w:cs="Times New Roman"/>
          <w:spacing w:val="41"/>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исла</w:t>
      </w:r>
      <w:r w:rsidRPr="00681D42">
        <w:rPr>
          <w:rFonts w:ascii="Times New Roman" w:hAnsi="Times New Roman" w:cs="Times New Roman"/>
          <w:spacing w:val="4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
          <w:sz w:val="24"/>
          <w:lang w:val="ru-RU"/>
        </w:rPr>
        <w:t xml:space="preserve"> </w:t>
      </w:r>
      <w:r>
        <w:rPr>
          <w:rFonts w:ascii="Times New Roman" w:hAnsi="Times New Roman" w:cs="Times New Roman"/>
          <w:sz w:val="24"/>
        </w:rPr>
        <w:t>I</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 выс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proofErr w:type="gramEnd"/>
    </w:p>
    <w:p w:rsidR="007F18FC" w:rsidRDefault="00681D42">
      <w:pPr>
        <w:numPr>
          <w:ilvl w:val="0"/>
          <w:numId w:val="96"/>
        </w:numPr>
        <w:autoSpaceDE w:val="0"/>
        <w:autoSpaceDN w:val="0"/>
        <w:adjustRightInd w:val="0"/>
        <w:spacing w:before="28" w:line="300" w:lineRule="auto"/>
        <w:ind w:rightChars="34" w:right="71"/>
        <w:rPr>
          <w:rFonts w:ascii="Times New Roman" w:hAnsi="Times New Roman" w:cs="Times New Roman"/>
          <w:sz w:val="24"/>
        </w:rPr>
      </w:pPr>
      <w:r>
        <w:rPr>
          <w:rFonts w:ascii="Times New Roman" w:hAnsi="Times New Roman" w:cs="Times New Roman"/>
          <w:spacing w:val="-1"/>
          <w:sz w:val="24"/>
        </w:rPr>
        <w:t>б</w:t>
      </w:r>
      <w:r>
        <w:rPr>
          <w:rFonts w:ascii="Times New Roman" w:hAnsi="Times New Roman" w:cs="Times New Roman"/>
          <w:sz w:val="24"/>
        </w:rPr>
        <w:t>ы</w:t>
      </w:r>
      <w:r>
        <w:rPr>
          <w:rFonts w:ascii="Times New Roman" w:hAnsi="Times New Roman" w:cs="Times New Roman"/>
          <w:spacing w:val="-1"/>
          <w:sz w:val="24"/>
        </w:rPr>
        <w:t>в</w:t>
      </w:r>
      <w:r>
        <w:rPr>
          <w:rFonts w:ascii="Times New Roman" w:hAnsi="Times New Roman" w:cs="Times New Roman"/>
          <w:sz w:val="24"/>
        </w:rPr>
        <w:t>шие со</w:t>
      </w:r>
      <w:r>
        <w:rPr>
          <w:rFonts w:ascii="Times New Roman" w:hAnsi="Times New Roman" w:cs="Times New Roman"/>
          <w:spacing w:val="-1"/>
          <w:sz w:val="24"/>
        </w:rPr>
        <w:t>т</w:t>
      </w:r>
      <w:r>
        <w:rPr>
          <w:rFonts w:ascii="Times New Roman" w:hAnsi="Times New Roman" w:cs="Times New Roman"/>
          <w:sz w:val="24"/>
        </w:rPr>
        <w:t>р</w:t>
      </w:r>
      <w:r>
        <w:rPr>
          <w:rFonts w:ascii="Times New Roman" w:hAnsi="Times New Roman" w:cs="Times New Roman"/>
          <w:spacing w:val="2"/>
          <w:sz w:val="24"/>
        </w:rPr>
        <w:t>у</w:t>
      </w:r>
      <w:r>
        <w:rPr>
          <w:rFonts w:ascii="Times New Roman" w:hAnsi="Times New Roman" w:cs="Times New Roman"/>
          <w:spacing w:val="-1"/>
          <w:sz w:val="24"/>
        </w:rPr>
        <w:t>д</w:t>
      </w:r>
      <w:r>
        <w:rPr>
          <w:rFonts w:ascii="Times New Roman" w:hAnsi="Times New Roman" w:cs="Times New Roman"/>
          <w:sz w:val="24"/>
        </w:rPr>
        <w:t xml:space="preserve">ники </w:t>
      </w:r>
      <w:r>
        <w:rPr>
          <w:rFonts w:ascii="Times New Roman" w:hAnsi="Times New Roman" w:cs="Times New Roman"/>
          <w:spacing w:val="-2"/>
          <w:sz w:val="24"/>
        </w:rPr>
        <w:t>Судебной системы</w:t>
      </w:r>
      <w:r>
        <w:rPr>
          <w:rFonts w:ascii="Times New Roman" w:hAnsi="Times New Roman" w:cs="Times New Roman"/>
          <w:sz w:val="24"/>
        </w:rPr>
        <w:t>;</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оронние лица,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pacing w:val="-2"/>
          <w:sz w:val="24"/>
          <w:lang w:val="ru-RU"/>
        </w:rPr>
        <w:t>щ</w:t>
      </w:r>
      <w:r w:rsidRPr="00681D42">
        <w:rPr>
          <w:rFonts w:ascii="Times New Roman" w:hAnsi="Times New Roman" w:cs="Times New Roman"/>
          <w:sz w:val="24"/>
          <w:lang w:val="ru-RU"/>
        </w:rPr>
        <w:t>иеся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ить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персональным данным</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ин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циа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пор</w:t>
      </w:r>
      <w:r w:rsidRPr="00681D42">
        <w:rPr>
          <w:rFonts w:ascii="Times New Roman" w:hAnsi="Times New Roman" w:cs="Times New Roman"/>
          <w:spacing w:val="-1"/>
          <w:sz w:val="24"/>
          <w:lang w:val="ru-RU"/>
        </w:rPr>
        <w:t>яд</w:t>
      </w:r>
      <w:r w:rsidRPr="00681D42">
        <w:rPr>
          <w:rFonts w:ascii="Times New Roman" w:hAnsi="Times New Roman" w:cs="Times New Roman"/>
          <w:sz w:val="24"/>
          <w:lang w:val="ru-RU"/>
        </w:rPr>
        <w:t>ке;</w:t>
      </w:r>
    </w:p>
    <w:p w:rsidR="007F18FC" w:rsidRDefault="00681D42">
      <w:pPr>
        <w:numPr>
          <w:ilvl w:val="0"/>
          <w:numId w:val="96"/>
        </w:numPr>
        <w:autoSpaceDE w:val="0"/>
        <w:autoSpaceDN w:val="0"/>
        <w:adjustRightInd w:val="0"/>
        <w:spacing w:before="24" w:line="300" w:lineRule="auto"/>
        <w:ind w:rightChars="34" w:right="71"/>
        <w:rPr>
          <w:rFonts w:ascii="Times New Roman" w:hAnsi="Times New Roman" w:cs="Times New Roman"/>
          <w:sz w:val="24"/>
        </w:rPr>
      </w:pPr>
      <w:proofErr w:type="gramStart"/>
      <w:r>
        <w:rPr>
          <w:rFonts w:ascii="Times New Roman" w:hAnsi="Times New Roman" w:cs="Times New Roman"/>
          <w:sz w:val="24"/>
        </w:rPr>
        <w:t>пре</w:t>
      </w:r>
      <w:r>
        <w:rPr>
          <w:rFonts w:ascii="Times New Roman" w:hAnsi="Times New Roman" w:cs="Times New Roman"/>
          <w:spacing w:val="-1"/>
          <w:sz w:val="24"/>
        </w:rPr>
        <w:t>д</w:t>
      </w:r>
      <w:r>
        <w:rPr>
          <w:rFonts w:ascii="Times New Roman" w:hAnsi="Times New Roman" w:cs="Times New Roman"/>
          <w:sz w:val="24"/>
        </w:rPr>
        <w:t>с</w:t>
      </w:r>
      <w:r>
        <w:rPr>
          <w:rFonts w:ascii="Times New Roman" w:hAnsi="Times New Roman" w:cs="Times New Roman"/>
          <w:spacing w:val="-1"/>
          <w:sz w:val="24"/>
        </w:rPr>
        <w:t>т</w:t>
      </w:r>
      <w:r>
        <w:rPr>
          <w:rFonts w:ascii="Times New Roman" w:hAnsi="Times New Roman" w:cs="Times New Roman"/>
          <w:sz w:val="24"/>
        </w:rPr>
        <w:t>а</w:t>
      </w:r>
      <w:r>
        <w:rPr>
          <w:rFonts w:ascii="Times New Roman" w:hAnsi="Times New Roman" w:cs="Times New Roman"/>
          <w:spacing w:val="-1"/>
          <w:sz w:val="24"/>
        </w:rPr>
        <w:t>в</w:t>
      </w:r>
      <w:r>
        <w:rPr>
          <w:rFonts w:ascii="Times New Roman" w:hAnsi="Times New Roman" w:cs="Times New Roman"/>
          <w:sz w:val="24"/>
        </w:rPr>
        <w:t>ители</w:t>
      </w:r>
      <w:proofErr w:type="gramEnd"/>
      <w:r>
        <w:rPr>
          <w:rFonts w:ascii="Times New Roman" w:hAnsi="Times New Roman" w:cs="Times New Roman"/>
          <w:spacing w:val="2"/>
          <w:sz w:val="24"/>
        </w:rPr>
        <w:t xml:space="preserve"> </w:t>
      </w:r>
      <w:r>
        <w:rPr>
          <w:rFonts w:ascii="Times New Roman" w:hAnsi="Times New Roman" w:cs="Times New Roman"/>
          <w:sz w:val="24"/>
        </w:rPr>
        <w:t>прес</w:t>
      </w:r>
      <w:r>
        <w:rPr>
          <w:rFonts w:ascii="Times New Roman" w:hAnsi="Times New Roman" w:cs="Times New Roman"/>
          <w:spacing w:val="-3"/>
          <w:sz w:val="24"/>
        </w:rPr>
        <w:t>т</w:t>
      </w:r>
      <w:r>
        <w:rPr>
          <w:rFonts w:ascii="Times New Roman" w:hAnsi="Times New Roman" w:cs="Times New Roman"/>
          <w:spacing w:val="2"/>
          <w:sz w:val="24"/>
        </w:rPr>
        <w:t>у</w:t>
      </w:r>
      <w:r>
        <w:rPr>
          <w:rFonts w:ascii="Times New Roman" w:hAnsi="Times New Roman" w:cs="Times New Roman"/>
          <w:sz w:val="24"/>
        </w:rPr>
        <w:t xml:space="preserve">пных организаций. </w:t>
      </w:r>
    </w:p>
    <w:p w:rsidR="007F18FC" w:rsidRDefault="007F18FC">
      <w:pPr>
        <w:autoSpaceDE w:val="0"/>
        <w:autoSpaceDN w:val="0"/>
        <w:adjustRightInd w:val="0"/>
        <w:spacing w:before="24" w:line="300" w:lineRule="auto"/>
        <w:ind w:rightChars="34" w:right="71" w:firstLine="420"/>
        <w:rPr>
          <w:rFonts w:ascii="Times New Roman" w:hAnsi="Times New Roman" w:cs="Times New Roman"/>
          <w:spacing w:val="-1"/>
          <w:sz w:val="24"/>
        </w:rPr>
      </w:pPr>
    </w:p>
    <w:p w:rsidR="007F18FC" w:rsidRDefault="00681D42">
      <w:pPr>
        <w:autoSpaceDE w:val="0"/>
        <w:autoSpaceDN w:val="0"/>
        <w:adjustRightInd w:val="0"/>
        <w:spacing w:before="24" w:line="300" w:lineRule="auto"/>
        <w:ind w:rightChars="34" w:right="71" w:firstLine="420"/>
        <w:rPr>
          <w:rFonts w:ascii="Times New Roman" w:hAnsi="Times New Roman" w:cs="Times New Roman"/>
          <w:sz w:val="24"/>
        </w:rPr>
      </w:pPr>
      <w:r>
        <w:rPr>
          <w:rFonts w:ascii="Times New Roman" w:hAnsi="Times New Roman" w:cs="Times New Roman"/>
          <w:spacing w:val="-1"/>
          <w:sz w:val="24"/>
        </w:rPr>
        <w:t>В</w:t>
      </w:r>
      <w:r>
        <w:rPr>
          <w:rFonts w:ascii="Times New Roman" w:hAnsi="Times New Roman" w:cs="Times New Roman"/>
          <w:sz w:val="24"/>
        </w:rPr>
        <w:t>нешний на</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 xml:space="preserve">шитель </w:t>
      </w:r>
      <w:r>
        <w:rPr>
          <w:rFonts w:ascii="Times New Roman" w:hAnsi="Times New Roman" w:cs="Times New Roman"/>
          <w:spacing w:val="-1"/>
          <w:sz w:val="24"/>
        </w:rPr>
        <w:t>м</w:t>
      </w:r>
      <w:r>
        <w:rPr>
          <w:rFonts w:ascii="Times New Roman" w:hAnsi="Times New Roman" w:cs="Times New Roman"/>
          <w:sz w:val="24"/>
        </w:rPr>
        <w:t>о</w:t>
      </w:r>
      <w:r>
        <w:rPr>
          <w:rFonts w:ascii="Times New Roman" w:hAnsi="Times New Roman" w:cs="Times New Roman"/>
          <w:spacing w:val="1"/>
          <w:sz w:val="24"/>
        </w:rPr>
        <w:t>ж</w:t>
      </w:r>
      <w:r>
        <w:rPr>
          <w:rFonts w:ascii="Times New Roman" w:hAnsi="Times New Roman" w:cs="Times New Roman"/>
          <w:sz w:val="24"/>
        </w:rPr>
        <w:t>ет ос</w:t>
      </w:r>
      <w:r>
        <w:rPr>
          <w:rFonts w:ascii="Times New Roman" w:hAnsi="Times New Roman" w:cs="Times New Roman"/>
          <w:spacing w:val="2"/>
          <w:sz w:val="24"/>
        </w:rPr>
        <w:t>у</w:t>
      </w:r>
      <w:r>
        <w:rPr>
          <w:rFonts w:ascii="Times New Roman" w:hAnsi="Times New Roman" w:cs="Times New Roman"/>
          <w:sz w:val="24"/>
        </w:rPr>
        <w:t>щес</w:t>
      </w:r>
      <w:r>
        <w:rPr>
          <w:rFonts w:ascii="Times New Roman" w:hAnsi="Times New Roman" w:cs="Times New Roman"/>
          <w:spacing w:val="-1"/>
          <w:sz w:val="24"/>
        </w:rPr>
        <w:t>т</w:t>
      </w:r>
      <w:r>
        <w:rPr>
          <w:rFonts w:ascii="Times New Roman" w:hAnsi="Times New Roman" w:cs="Times New Roman"/>
          <w:sz w:val="24"/>
        </w:rPr>
        <w:t>вл</w:t>
      </w:r>
      <w:r>
        <w:rPr>
          <w:rFonts w:ascii="Times New Roman" w:hAnsi="Times New Roman" w:cs="Times New Roman"/>
          <w:spacing w:val="-1"/>
          <w:sz w:val="24"/>
        </w:rPr>
        <w:t>я</w:t>
      </w:r>
      <w:r>
        <w:rPr>
          <w:rFonts w:ascii="Times New Roman" w:hAnsi="Times New Roman" w:cs="Times New Roman"/>
          <w:sz w:val="24"/>
        </w:rPr>
        <w:t>ть:</w:t>
      </w:r>
    </w:p>
    <w:p w:rsidR="007F18FC" w:rsidRPr="00681D42" w:rsidRDefault="00681D42">
      <w:pPr>
        <w:numPr>
          <w:ilvl w:val="0"/>
          <w:numId w:val="96"/>
        </w:numPr>
        <w:autoSpaceDE w:val="0"/>
        <w:autoSpaceDN w:val="0"/>
        <w:adjustRightInd w:val="0"/>
        <w:spacing w:before="1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перех</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информационные системы персональных данных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с</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ет</w:t>
      </w:r>
      <w:r w:rsidRPr="00681D42">
        <w:rPr>
          <w:rFonts w:ascii="Times New Roman" w:hAnsi="Times New Roman" w:cs="Times New Roman"/>
          <w:spacing w:val="69"/>
          <w:sz w:val="24"/>
          <w:lang w:val="ru-RU"/>
        </w:rPr>
        <w:t xml:space="preserve"> </w:t>
      </w:r>
      <w:r w:rsidRPr="00681D42">
        <w:rPr>
          <w:rFonts w:ascii="Times New Roman" w:hAnsi="Times New Roman" w:cs="Times New Roman"/>
          <w:sz w:val="24"/>
          <w:lang w:val="ru-RU"/>
        </w:rPr>
        <w:t>их</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уте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ки</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68"/>
          <w:sz w:val="24"/>
          <w:lang w:val="ru-RU"/>
        </w:rPr>
        <w:t xml:space="preserve"> </w:t>
      </w:r>
      <w:r w:rsidRPr="00681D42">
        <w:rPr>
          <w:rFonts w:ascii="Times New Roman" w:hAnsi="Times New Roman" w:cs="Times New Roman"/>
          <w:spacing w:val="-1"/>
          <w:sz w:val="24"/>
          <w:lang w:val="ru-RU"/>
        </w:rPr>
        <w:t xml:space="preserve">техническим каналам утечки информации </w:t>
      </w:r>
      <w:r w:rsidRPr="00681D42">
        <w:rPr>
          <w:rFonts w:ascii="Times New Roman" w:hAnsi="Times New Roman" w:cs="Times New Roman"/>
          <w:sz w:val="24"/>
          <w:lang w:val="ru-RU"/>
        </w:rPr>
        <w:t>с 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ованием</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порта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ивных, во</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нос</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ых, 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тоно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ных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ве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ки серийной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w:t>
      </w:r>
    </w:p>
    <w:p w:rsidR="007F18FC" w:rsidRPr="00681D42" w:rsidRDefault="00681D42">
      <w:pPr>
        <w:numPr>
          <w:ilvl w:val="0"/>
          <w:numId w:val="96"/>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ктивные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вия</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ерез</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енты</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й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ры информационных систем персональных данных, которые в процессе 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ци</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ерни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сопрово</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ение, ре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онт, утили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ока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контролируемой зоны</w:t>
      </w:r>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несанкционированный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уп к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с испо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ованием специальных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ных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вом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ы ви</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 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ал</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орит</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или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ных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w:t>
      </w:r>
    </w:p>
    <w:p w:rsidR="007F18FC" w:rsidRPr="00681D42" w:rsidRDefault="00681D42">
      <w:pPr>
        <w:numPr>
          <w:ilvl w:val="0"/>
          <w:numId w:val="96"/>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перех</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аемой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ли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каналам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не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ащищенным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от несанкционированно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к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организационно-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ерам</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аки на информационные системы персональных данных путем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роз </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аленно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Pr="00681D42" w:rsidRDefault="007F18FC">
      <w:pPr>
        <w:autoSpaceDE w:val="0"/>
        <w:autoSpaceDN w:val="0"/>
        <w:adjustRightInd w:val="0"/>
        <w:spacing w:before="54" w:line="300" w:lineRule="auto"/>
        <w:ind w:rightChars="34" w:right="71"/>
        <w:rPr>
          <w:rFonts w:ascii="Times New Roman" w:hAnsi="Times New Roman" w:cs="Times New Roman"/>
          <w:spacing w:val="-1"/>
          <w:sz w:val="24"/>
          <w:lang w:val="ru-RU"/>
        </w:rPr>
      </w:pPr>
    </w:p>
    <w:p w:rsidR="007F18FC" w:rsidRPr="00681D42" w:rsidRDefault="00681D42">
      <w:pPr>
        <w:autoSpaceDE w:val="0"/>
        <w:autoSpaceDN w:val="0"/>
        <w:adjustRightInd w:val="0"/>
        <w:spacing w:before="5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шитель </w:t>
      </w:r>
      <w:r w:rsidRPr="00681D42">
        <w:rPr>
          <w:rFonts w:ascii="Times New Roman" w:hAnsi="Times New Roman" w:cs="Times New Roman"/>
          <w:spacing w:val="1"/>
          <w:sz w:val="24"/>
          <w:lang w:val="ru-RU"/>
        </w:rPr>
        <w:t>(</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
          <w:sz w:val="24"/>
          <w:lang w:val="ru-RU"/>
        </w:rPr>
        <w:t xml:space="preserve"> </w:t>
      </w:r>
      <w:r>
        <w:rPr>
          <w:rFonts w:ascii="Times New Roman" w:hAnsi="Times New Roman" w:cs="Times New Roman"/>
          <w:spacing w:val="1"/>
          <w:sz w:val="24"/>
        </w:rPr>
        <w:t>I</w:t>
      </w:r>
      <w:r>
        <w:rPr>
          <w:rFonts w:ascii="Times New Roman" w:hAnsi="Times New Roman" w:cs="Times New Roman"/>
          <w:spacing w:val="-1"/>
          <w:sz w:val="24"/>
        </w:rPr>
        <w:t>I</w:t>
      </w:r>
      <w:r w:rsidRPr="00681D42">
        <w:rPr>
          <w:rFonts w:ascii="Times New Roman" w:hAnsi="Times New Roman" w:cs="Times New Roman"/>
          <w:sz w:val="24"/>
          <w:lang w:val="ru-RU"/>
        </w:rPr>
        <w:t>)</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восемь </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пп 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от спосо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полн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ий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ационным рес</w:t>
      </w:r>
      <w:r w:rsidRPr="00681D42">
        <w:rPr>
          <w:rFonts w:ascii="Times New Roman" w:hAnsi="Times New Roman" w:cs="Times New Roman"/>
          <w:spacing w:val="1"/>
          <w:sz w:val="24"/>
          <w:lang w:val="ru-RU"/>
        </w:rPr>
        <w:t>у</w:t>
      </w:r>
      <w:r w:rsidRPr="00681D42">
        <w:rPr>
          <w:rFonts w:ascii="Times New Roman" w:hAnsi="Times New Roman" w:cs="Times New Roman"/>
          <w:sz w:val="24"/>
          <w:lang w:val="ru-RU"/>
        </w:rPr>
        <w:t>рсам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К</w:t>
      </w:r>
      <w:r w:rsidRPr="00681D42">
        <w:rPr>
          <w:rFonts w:ascii="Times New Roman" w:hAnsi="Times New Roman" w:cs="Times New Roman"/>
          <w:spacing w:val="1"/>
          <w:sz w:val="24"/>
          <w:lang w:val="ru-RU"/>
        </w:rPr>
        <w:t xml:space="preserve"> </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ер</w:t>
      </w:r>
      <w:r w:rsidRPr="00681D42">
        <w:rPr>
          <w:rFonts w:ascii="Times New Roman" w:hAnsi="Times New Roman" w:cs="Times New Roman"/>
          <w:bCs/>
          <w:spacing w:val="1"/>
          <w:sz w:val="24"/>
          <w:lang w:val="ru-RU"/>
        </w:rPr>
        <w:t>в</w:t>
      </w:r>
      <w:r w:rsidRPr="00681D42">
        <w:rPr>
          <w:rFonts w:ascii="Times New Roman" w:hAnsi="Times New Roman" w:cs="Times New Roman"/>
          <w:bCs/>
          <w:spacing w:val="-2"/>
          <w:sz w:val="24"/>
          <w:lang w:val="ru-RU"/>
        </w:rPr>
        <w:t>о</w:t>
      </w:r>
      <w:r w:rsidRPr="00681D42">
        <w:rPr>
          <w:rFonts w:ascii="Times New Roman" w:hAnsi="Times New Roman" w:cs="Times New Roman"/>
          <w:bCs/>
          <w:sz w:val="24"/>
          <w:lang w:val="ru-RU"/>
        </w:rPr>
        <w:t>й</w:t>
      </w:r>
      <w:r w:rsidRPr="00681D42">
        <w:rPr>
          <w:rFonts w:ascii="Times New Roman" w:hAnsi="Times New Roman" w:cs="Times New Roman"/>
          <w:bCs/>
          <w:spacing w:val="3"/>
          <w:sz w:val="24"/>
          <w:lang w:val="ru-RU"/>
        </w:rPr>
        <w:t xml:space="preserve">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ники Судебной системы,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щиеся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п</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щенные к информационным ресурсам информационных систем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но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санкционированный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в</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контролируемые зоны</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этой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ителей 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ники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ли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ных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рных 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елений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при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тий: энер</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сантехники,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орщицы, со</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ники охраны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ца,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альное </w:t>
      </w:r>
      <w:r w:rsidRPr="00681D42">
        <w:rPr>
          <w:rFonts w:ascii="Times New Roman" w:hAnsi="Times New Roman" w:cs="Times New Roman"/>
          <w:spacing w:val="-1"/>
          <w:sz w:val="24"/>
          <w:lang w:val="ru-RU"/>
        </w:rPr>
        <w:t>ф</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нкци</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нирование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w:t>
      </w:r>
    </w:p>
    <w:p w:rsidR="007F18FC" w:rsidRDefault="00681D42">
      <w:pPr>
        <w:autoSpaceDE w:val="0"/>
        <w:autoSpaceDN w:val="0"/>
        <w:adjustRightInd w:val="0"/>
        <w:spacing w:before="7" w:line="300" w:lineRule="auto"/>
        <w:ind w:rightChars="34" w:right="71" w:firstLine="420"/>
        <w:rPr>
          <w:rFonts w:ascii="Times New Roman" w:hAnsi="Times New Roman" w:cs="Times New Roman"/>
          <w:sz w:val="24"/>
        </w:rPr>
      </w:pPr>
      <w:r>
        <w:rPr>
          <w:rFonts w:ascii="Times New Roman" w:hAnsi="Times New Roman" w:cs="Times New Roman"/>
          <w:sz w:val="24"/>
        </w:rPr>
        <w:lastRenderedPageBreak/>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 xml:space="preserve">ппы </w:t>
      </w:r>
      <w:r>
        <w:rPr>
          <w:rFonts w:ascii="Times New Roman" w:hAnsi="Times New Roman" w:cs="Times New Roman"/>
          <w:spacing w:val="1"/>
          <w:sz w:val="24"/>
        </w:rPr>
        <w:t>м</w:t>
      </w:r>
      <w:r>
        <w:rPr>
          <w:rFonts w:ascii="Times New Roman" w:hAnsi="Times New Roman" w:cs="Times New Roman"/>
          <w:spacing w:val="-2"/>
          <w:sz w:val="24"/>
        </w:rPr>
        <w:t>о</w:t>
      </w:r>
      <w:r>
        <w:rPr>
          <w:rFonts w:ascii="Times New Roman" w:hAnsi="Times New Roman" w:cs="Times New Roman"/>
          <w:spacing w:val="1"/>
          <w:sz w:val="24"/>
        </w:rPr>
        <w:t>ж</w:t>
      </w:r>
      <w:r>
        <w:rPr>
          <w:rFonts w:ascii="Times New Roman" w:hAnsi="Times New Roman" w:cs="Times New Roman"/>
          <w:sz w:val="24"/>
        </w:rPr>
        <w:t>е</w:t>
      </w:r>
      <w:r>
        <w:rPr>
          <w:rFonts w:ascii="Times New Roman" w:hAnsi="Times New Roman" w:cs="Times New Roman"/>
          <w:spacing w:val="-1"/>
          <w:sz w:val="24"/>
        </w:rPr>
        <w:t>т</w:t>
      </w:r>
      <w:r>
        <w:rPr>
          <w:rFonts w:ascii="Times New Roman" w:hAnsi="Times New Roman" w:cs="Times New Roman"/>
          <w:sz w:val="24"/>
        </w:rPr>
        <w:t>:</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распола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 вес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вы</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паролей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рированных 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 кон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рацию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 персональных данных, вносить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программно-технические средства информационных систем персональных данных 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ъ</w:t>
      </w:r>
      <w:r w:rsidRPr="00681D42">
        <w:rPr>
          <w:rFonts w:ascii="Times New Roman" w:hAnsi="Times New Roman" w:cs="Times New Roman"/>
          <w:sz w:val="24"/>
          <w:lang w:val="ru-RU"/>
        </w:rPr>
        <w:t>ем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исполь</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я непосре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венное 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кл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ение к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7F18FC">
      <w:pPr>
        <w:autoSpaceDE w:val="0"/>
        <w:autoSpaceDN w:val="0"/>
        <w:adjustRightInd w:val="0"/>
        <w:spacing w:before="4" w:line="300" w:lineRule="auto"/>
        <w:ind w:rightChars="34" w:right="71" w:firstLine="420"/>
        <w:rPr>
          <w:rFonts w:ascii="Times New Roman" w:hAnsi="Times New Roman" w:cs="Times New Roman"/>
          <w:spacing w:val="-1"/>
          <w:sz w:val="24"/>
          <w:lang w:val="ru-RU"/>
        </w:rPr>
      </w:pP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К</w:t>
      </w:r>
      <w:r w:rsidRPr="00681D42">
        <w:rPr>
          <w:rFonts w:ascii="Times New Roman" w:hAnsi="Times New Roman" w:cs="Times New Roman"/>
          <w:sz w:val="24"/>
          <w:lang w:val="ru-RU"/>
        </w:rPr>
        <w:t xml:space="preserve">о </w:t>
      </w:r>
      <w:r w:rsidRPr="00681D42">
        <w:rPr>
          <w:rFonts w:ascii="Times New Roman" w:hAnsi="Times New Roman" w:cs="Times New Roman"/>
          <w:bCs/>
          <w:spacing w:val="1"/>
          <w:sz w:val="24"/>
          <w:lang w:val="ru-RU"/>
        </w:rPr>
        <w:t>вт</w:t>
      </w:r>
      <w:r w:rsidRPr="00681D42">
        <w:rPr>
          <w:rFonts w:ascii="Times New Roman" w:hAnsi="Times New Roman" w:cs="Times New Roman"/>
          <w:bCs/>
          <w:spacing w:val="-2"/>
          <w:sz w:val="24"/>
          <w:lang w:val="ru-RU"/>
        </w:rPr>
        <w:t>о</w:t>
      </w:r>
      <w:r w:rsidRPr="00681D42">
        <w:rPr>
          <w:rFonts w:ascii="Times New Roman" w:hAnsi="Times New Roman" w:cs="Times New Roman"/>
          <w:bCs/>
          <w:sz w:val="24"/>
          <w:lang w:val="ru-RU"/>
        </w:rPr>
        <w:t xml:space="preserve">рой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тся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рированные 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ели информационных систем персональных данных, 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енный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 информационным ресурсам информационных систем персональных данных с 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 К</w:t>
      </w:r>
      <w:r w:rsidRPr="00681D42">
        <w:rPr>
          <w:rFonts w:ascii="Times New Roman" w:hAnsi="Times New Roman" w:cs="Times New Roman"/>
          <w:spacing w:val="21"/>
          <w:sz w:val="24"/>
          <w:lang w:val="ru-RU"/>
        </w:rPr>
        <w:t xml:space="preserve"> </w:t>
      </w:r>
      <w:r w:rsidRPr="00681D42">
        <w:rPr>
          <w:rFonts w:ascii="Times New Roman" w:hAnsi="Times New Roman" w:cs="Times New Roman"/>
          <w:sz w:val="24"/>
          <w:lang w:val="ru-RU"/>
        </w:rPr>
        <w:t>этой</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23"/>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ники</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при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тий,</w:t>
      </w:r>
      <w:r w:rsidRPr="00681D42">
        <w:rPr>
          <w:rFonts w:ascii="Times New Roman" w:hAnsi="Times New Roman" w:cs="Times New Roman"/>
          <w:spacing w:val="24"/>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2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упа к лока</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 xml:space="preserve">ьным информационным ресурсам информационных систем персональных данных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выполнения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 xml:space="preserve">оих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ол</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 о</w:t>
      </w:r>
      <w:r w:rsidRPr="00681D42">
        <w:rPr>
          <w:rFonts w:ascii="Times New Roman" w:hAnsi="Times New Roman" w:cs="Times New Roman"/>
          <w:spacing w:val="-1"/>
          <w:sz w:val="24"/>
          <w:lang w:val="ru-RU"/>
        </w:rPr>
        <w:t>бяз</w:t>
      </w:r>
      <w:r w:rsidRPr="00681D42">
        <w:rPr>
          <w:rFonts w:ascii="Times New Roman" w:hAnsi="Times New Roman" w:cs="Times New Roman"/>
          <w:sz w:val="24"/>
          <w:lang w:val="ru-RU"/>
        </w:rPr>
        <w:t>аннос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p>
    <w:p w:rsidR="007F18FC" w:rsidRDefault="00681D42">
      <w:pPr>
        <w:autoSpaceDE w:val="0"/>
        <w:autoSpaceDN w:val="0"/>
        <w:adjustRightInd w:val="0"/>
        <w:spacing w:before="4"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всеми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 пер</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ой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еньшей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ере, 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 ле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альное 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я</w:t>
      </w:r>
      <w:r w:rsidRPr="00681D42">
        <w:rPr>
          <w:rFonts w:ascii="Times New Roman" w:hAnsi="Times New Roman" w:cs="Times New Roman"/>
          <w:spacing w:val="-1"/>
          <w:sz w:val="24"/>
          <w:lang w:val="ru-RU"/>
        </w:rPr>
        <w:t xml:space="preserve"> 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 всеми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w:t>
      </w:r>
      <w:r w:rsidRPr="00681D42">
        <w:rPr>
          <w:rFonts w:ascii="Times New Roman" w:hAnsi="Times New Roman" w:cs="Times New Roman"/>
          <w:spacing w:val="-2"/>
          <w:sz w:val="24"/>
          <w:lang w:val="ru-RU"/>
        </w:rPr>
        <w:t>б</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напри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пар</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п к </w:t>
      </w:r>
      <w:r w:rsidRPr="00681D42">
        <w:rPr>
          <w:rFonts w:ascii="Times New Roman" w:hAnsi="Times New Roman" w:cs="Times New Roman"/>
          <w:spacing w:val="-2"/>
          <w:sz w:val="24"/>
          <w:lang w:val="ru-RU"/>
        </w:rPr>
        <w:t xml:space="preserve">информационным ресурсам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pPr>
        <w:numPr>
          <w:ilvl w:val="0"/>
          <w:numId w:val="96"/>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распола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персональными данными, к которым 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еет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w:t>
      </w:r>
    </w:p>
    <w:p w:rsidR="007F18FC" w:rsidRPr="00681D42" w:rsidRDefault="007F18FC">
      <w:pPr>
        <w:autoSpaceDE w:val="0"/>
        <w:autoSpaceDN w:val="0"/>
        <w:adjustRightInd w:val="0"/>
        <w:spacing w:line="300" w:lineRule="auto"/>
        <w:ind w:rightChars="34" w:right="71" w:firstLine="420"/>
        <w:rPr>
          <w:rFonts w:ascii="Times New Roman" w:hAnsi="Times New Roman" w:cs="Times New Roman"/>
          <w:sz w:val="24"/>
          <w:lang w:val="ru-RU"/>
        </w:rPr>
      </w:pP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К </w:t>
      </w:r>
      <w:r w:rsidRPr="00681D42">
        <w:rPr>
          <w:rFonts w:ascii="Times New Roman" w:hAnsi="Times New Roman" w:cs="Times New Roman"/>
          <w:bCs/>
          <w:spacing w:val="1"/>
          <w:sz w:val="24"/>
          <w:lang w:val="ru-RU"/>
        </w:rPr>
        <w:t>т</w:t>
      </w:r>
      <w:r w:rsidRPr="00681D42">
        <w:rPr>
          <w:rFonts w:ascii="Times New Roman" w:hAnsi="Times New Roman" w:cs="Times New Roman"/>
          <w:bCs/>
          <w:sz w:val="24"/>
          <w:lang w:val="ru-RU"/>
        </w:rPr>
        <w:t>реть</w:t>
      </w:r>
      <w:r w:rsidRPr="00681D42">
        <w:rPr>
          <w:rFonts w:ascii="Times New Roman" w:hAnsi="Times New Roman" w:cs="Times New Roman"/>
          <w:bCs/>
          <w:spacing w:val="-2"/>
          <w:sz w:val="24"/>
          <w:lang w:val="ru-RU"/>
        </w:rPr>
        <w:t>е</w:t>
      </w:r>
      <w:r w:rsidRPr="00681D42">
        <w:rPr>
          <w:rFonts w:ascii="Times New Roman" w:hAnsi="Times New Roman" w:cs="Times New Roman"/>
          <w:bCs/>
          <w:sz w:val="24"/>
          <w:lang w:val="ru-RU"/>
        </w:rPr>
        <w:t xml:space="preserve">й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тся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рированные 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ели 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ем</w:t>
      </w:r>
      <w:r w:rsidRPr="00681D42">
        <w:rPr>
          <w:rFonts w:ascii="Times New Roman" w:hAnsi="Times New Roman" w:cs="Times New Roman"/>
          <w:spacing w:val="47"/>
          <w:sz w:val="24"/>
          <w:lang w:val="ru-RU"/>
        </w:rPr>
        <w:t xml:space="preserve"> </w:t>
      </w:r>
      <w:r w:rsidRPr="00681D42">
        <w:rPr>
          <w:rFonts w:ascii="Times New Roman" w:hAnsi="Times New Roman" w:cs="Times New Roman"/>
          <w:sz w:val="24"/>
          <w:lang w:val="ru-RU"/>
        </w:rPr>
        <w:t>информационных ресурсов,</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осущес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48"/>
          <w:sz w:val="24"/>
          <w:lang w:val="ru-RU"/>
        </w:rPr>
        <w:t xml:space="preserve"> </w:t>
      </w:r>
      <w:r w:rsidRPr="00681D42">
        <w:rPr>
          <w:rFonts w:ascii="Times New Roman" w:hAnsi="Times New Roman" w:cs="Times New Roman"/>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аленный</w:t>
      </w:r>
      <w:r w:rsidRPr="00681D42">
        <w:rPr>
          <w:rFonts w:ascii="Times New Roman" w:hAnsi="Times New Roman" w:cs="Times New Roman"/>
          <w:spacing w:val="46"/>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уп</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персональным данным</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46"/>
          <w:sz w:val="24"/>
          <w:lang w:val="ru-RU"/>
        </w:rPr>
        <w:t xml:space="preserve"> </w:t>
      </w:r>
      <w:r w:rsidRPr="00681D42">
        <w:rPr>
          <w:rFonts w:ascii="Times New Roman" w:hAnsi="Times New Roman" w:cs="Times New Roman"/>
          <w:sz w:val="24"/>
          <w:lang w:val="ru-RU"/>
        </w:rPr>
        <w:t>локал</w:t>
      </w:r>
      <w:r w:rsidRPr="00681D42">
        <w:rPr>
          <w:rFonts w:ascii="Times New Roman" w:hAnsi="Times New Roman" w:cs="Times New Roman"/>
          <w:spacing w:val="-2"/>
          <w:sz w:val="24"/>
          <w:lang w:val="ru-RU"/>
        </w:rPr>
        <w:t>ь</w:t>
      </w:r>
      <w:r w:rsidRPr="00681D42">
        <w:rPr>
          <w:rFonts w:ascii="Times New Roman" w:hAnsi="Times New Roman" w:cs="Times New Roman"/>
          <w:sz w:val="24"/>
          <w:lang w:val="ru-RU"/>
        </w:rPr>
        <w:t xml:space="preserve">ной </w:t>
      </w:r>
      <w:r w:rsidRPr="00681D42">
        <w:rPr>
          <w:rFonts w:ascii="Times New Roman" w:hAnsi="Times New Roman" w:cs="Times New Roman"/>
          <w:position w:val="-1"/>
          <w:sz w:val="24"/>
          <w:lang w:val="ru-RU"/>
        </w:rPr>
        <w:t>се</w:t>
      </w:r>
      <w:r w:rsidRPr="00681D42">
        <w:rPr>
          <w:rFonts w:ascii="Times New Roman" w:hAnsi="Times New Roman" w:cs="Times New Roman"/>
          <w:spacing w:val="-1"/>
          <w:position w:val="-1"/>
          <w:sz w:val="24"/>
          <w:lang w:val="ru-RU"/>
        </w:rPr>
        <w:t>т</w:t>
      </w:r>
      <w:r w:rsidRPr="00681D42">
        <w:rPr>
          <w:rFonts w:ascii="Times New Roman" w:hAnsi="Times New Roman" w:cs="Times New Roman"/>
          <w:position w:val="-1"/>
          <w:sz w:val="24"/>
          <w:lang w:val="ru-RU"/>
        </w:rPr>
        <w:t>и Судебной системы.</w:t>
      </w:r>
    </w:p>
    <w:p w:rsidR="007F18FC" w:rsidRDefault="00681D42">
      <w:pPr>
        <w:autoSpaceDE w:val="0"/>
        <w:autoSpaceDN w:val="0"/>
        <w:adjustRightInd w:val="0"/>
        <w:spacing w:before="54"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всеми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иц второй 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распола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ает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 о тополо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ии 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информационных систем персональных данных и сос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е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pPr>
        <w:numPr>
          <w:ilvl w:val="0"/>
          <w:numId w:val="96"/>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пр</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 от</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ельным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7F18FC">
      <w:pPr>
        <w:autoSpaceDE w:val="0"/>
        <w:autoSpaceDN w:val="0"/>
        <w:adjustRightInd w:val="0"/>
        <w:spacing w:before="6" w:line="300" w:lineRule="auto"/>
        <w:ind w:rightChars="34" w:right="71" w:firstLine="420"/>
        <w:rPr>
          <w:rFonts w:ascii="Times New Roman" w:hAnsi="Times New Roman" w:cs="Times New Roman"/>
          <w:sz w:val="24"/>
          <w:lang w:val="ru-RU"/>
        </w:rPr>
      </w:pPr>
    </w:p>
    <w:p w:rsidR="007F18FC" w:rsidRPr="00681D42" w:rsidRDefault="00681D42">
      <w:pPr>
        <w:autoSpaceDE w:val="0"/>
        <w:autoSpaceDN w:val="0"/>
        <w:adjustRightInd w:val="0"/>
        <w:spacing w:before="6"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К </w:t>
      </w:r>
      <w:r w:rsidRPr="00681D42">
        <w:rPr>
          <w:rFonts w:ascii="Times New Roman" w:hAnsi="Times New Roman" w:cs="Times New Roman"/>
          <w:bCs/>
          <w:sz w:val="24"/>
          <w:lang w:val="ru-RU"/>
        </w:rPr>
        <w:t>че</w:t>
      </w:r>
      <w:r w:rsidRPr="00681D42">
        <w:rPr>
          <w:rFonts w:ascii="Times New Roman" w:hAnsi="Times New Roman" w:cs="Times New Roman"/>
          <w:bCs/>
          <w:spacing w:val="-2"/>
          <w:sz w:val="24"/>
          <w:lang w:val="ru-RU"/>
        </w:rPr>
        <w:t>т</w:t>
      </w:r>
      <w:r w:rsidRPr="00681D42">
        <w:rPr>
          <w:rFonts w:ascii="Times New Roman" w:hAnsi="Times New Roman" w:cs="Times New Roman"/>
          <w:bCs/>
          <w:spacing w:val="1"/>
          <w:sz w:val="24"/>
          <w:lang w:val="ru-RU"/>
        </w:rPr>
        <w:t>в</w:t>
      </w:r>
      <w:r w:rsidRPr="00681D42">
        <w:rPr>
          <w:rFonts w:ascii="Times New Roman" w:hAnsi="Times New Roman" w:cs="Times New Roman"/>
          <w:bCs/>
          <w:sz w:val="24"/>
          <w:lang w:val="ru-RU"/>
        </w:rPr>
        <w:t>ер</w:t>
      </w:r>
      <w:r w:rsidRPr="00681D42">
        <w:rPr>
          <w:rFonts w:ascii="Times New Roman" w:hAnsi="Times New Roman" w:cs="Times New Roman"/>
          <w:bCs/>
          <w:spacing w:val="1"/>
          <w:sz w:val="24"/>
          <w:lang w:val="ru-RU"/>
        </w:rPr>
        <w:t>т</w:t>
      </w:r>
      <w:r w:rsidRPr="00681D42">
        <w:rPr>
          <w:rFonts w:ascii="Times New Roman" w:hAnsi="Times New Roman" w:cs="Times New Roman"/>
          <w:bCs/>
          <w:spacing w:val="-2"/>
          <w:sz w:val="24"/>
          <w:lang w:val="ru-RU"/>
        </w:rPr>
        <w:t>о</w:t>
      </w:r>
      <w:r w:rsidRPr="00681D42">
        <w:rPr>
          <w:rFonts w:ascii="Times New Roman" w:hAnsi="Times New Roman" w:cs="Times New Roman"/>
          <w:bCs/>
          <w:sz w:val="24"/>
          <w:lang w:val="ru-RU"/>
        </w:rPr>
        <w:t xml:space="preserve">й </w:t>
      </w:r>
      <w:r w:rsidRPr="00681D42">
        <w:rPr>
          <w:rFonts w:ascii="Times New Roman" w:hAnsi="Times New Roman" w:cs="Times New Roman"/>
          <w:bCs/>
          <w:spacing w:val="1"/>
          <w:sz w:val="24"/>
          <w:lang w:val="ru-RU"/>
        </w:rPr>
        <w:t>г</w:t>
      </w:r>
      <w:r w:rsidRPr="00681D42">
        <w:rPr>
          <w:rFonts w:ascii="Times New Roman" w:hAnsi="Times New Roman" w:cs="Times New Roman"/>
          <w:bCs/>
          <w:spacing w:val="-2"/>
          <w:sz w:val="24"/>
          <w:lang w:val="ru-RU"/>
        </w:rPr>
        <w:t>р</w:t>
      </w:r>
      <w:r w:rsidRPr="00681D42">
        <w:rPr>
          <w:rFonts w:ascii="Times New Roman" w:hAnsi="Times New Roman" w:cs="Times New Roman"/>
          <w:bCs/>
          <w:spacing w:val="2"/>
          <w:sz w:val="24"/>
          <w:lang w:val="ru-RU"/>
        </w:rPr>
        <w:t>у</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тся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рированные 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ели информационных </w:t>
      </w:r>
      <w:r w:rsidRPr="00681D42">
        <w:rPr>
          <w:rFonts w:ascii="Times New Roman" w:hAnsi="Times New Roman" w:cs="Times New Roman"/>
          <w:sz w:val="24"/>
          <w:lang w:val="ru-RU"/>
        </w:rPr>
        <w:lastRenderedPageBreak/>
        <w:t>систем персональных данных с полн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 информационной системы персональных данных.</w:t>
      </w:r>
    </w:p>
    <w:p w:rsidR="007F18FC" w:rsidRDefault="00681D42">
      <w:pPr>
        <w:autoSpaceDE w:val="0"/>
        <w:autoSpaceDN w:val="0"/>
        <w:adjustRightInd w:val="0"/>
        <w:spacing w:before="5"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 полной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 о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 и прикла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ном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исполь</w:t>
      </w:r>
      <w:r w:rsidRPr="00681D42">
        <w:rPr>
          <w:rFonts w:ascii="Times New Roman" w:hAnsi="Times New Roman" w:cs="Times New Roman"/>
          <w:spacing w:val="-3"/>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681D42">
      <w:pPr>
        <w:numPr>
          <w:ilvl w:val="0"/>
          <w:numId w:val="96"/>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59"/>
          <w:sz w:val="24"/>
          <w:lang w:val="ru-RU"/>
        </w:rPr>
        <w:t xml:space="preserve"> </w:t>
      </w:r>
      <w:r w:rsidRPr="00681D42">
        <w:rPr>
          <w:rFonts w:ascii="Times New Roman" w:hAnsi="Times New Roman" w:cs="Times New Roman"/>
          <w:sz w:val="24"/>
          <w:lang w:val="ru-RU"/>
        </w:rPr>
        <w:t>полной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 о</w:t>
      </w:r>
      <w:r w:rsidRPr="00681D42">
        <w:rPr>
          <w:rFonts w:ascii="Times New Roman" w:hAnsi="Times New Roman" w:cs="Times New Roman"/>
          <w:spacing w:val="60"/>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вах и 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рации 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19"/>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w:t>
      </w:r>
      <w:r w:rsidRPr="00681D42">
        <w:rPr>
          <w:rFonts w:ascii="Times New Roman" w:hAnsi="Times New Roman" w:cs="Times New Roman"/>
          <w:spacing w:val="18"/>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вам</w:t>
      </w:r>
      <w:r w:rsidRPr="00681D42">
        <w:rPr>
          <w:rFonts w:ascii="Times New Roman" w:hAnsi="Times New Roman" w:cs="Times New Roman"/>
          <w:spacing w:val="2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8"/>
          <w:sz w:val="24"/>
          <w:lang w:val="ru-RU"/>
        </w:rPr>
        <w:t xml:space="preserve"> </w:t>
      </w:r>
      <w:r w:rsidRPr="00681D42">
        <w:rPr>
          <w:rFonts w:ascii="Times New Roman" w:hAnsi="Times New Roman" w:cs="Times New Roman"/>
          <w:sz w:val="24"/>
          <w:lang w:val="ru-RU"/>
        </w:rPr>
        <w:t>протоколировани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к от</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ельным 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ым в 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информационной системы персональных данных; </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ко всем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ента информационной системы персональных данных; </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рирования</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50"/>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ивной</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нас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ройки некоторо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по</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7F18FC">
      <w:pPr>
        <w:autoSpaceDE w:val="0"/>
        <w:autoSpaceDN w:val="0"/>
        <w:adjustRightInd w:val="0"/>
        <w:spacing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К </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ят</w:t>
      </w:r>
      <w:r w:rsidRPr="00681D42">
        <w:rPr>
          <w:rFonts w:ascii="Times New Roman" w:hAnsi="Times New Roman" w:cs="Times New Roman"/>
          <w:bCs/>
          <w:sz w:val="24"/>
          <w:lang w:val="ru-RU"/>
        </w:rPr>
        <w:t xml:space="preserve">ой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тся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рированные 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ели с 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ора, выполн</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рирование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упра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ным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ением</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и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ование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вк</w:t>
      </w: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ование,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отве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щее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ащищаемо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ниторин</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резервного копирования, антивирусного контроля,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от несанкционированно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p>
    <w:p w:rsidR="007F18FC" w:rsidRDefault="00681D42">
      <w:pPr>
        <w:autoSpaceDE w:val="0"/>
        <w:autoSpaceDN w:val="0"/>
        <w:adjustRightInd w:val="0"/>
        <w:spacing w:before="7"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9"/>
          <w:sz w:val="24"/>
          <w:lang w:val="ru-RU"/>
        </w:rPr>
        <w:t xml:space="preserve"> </w:t>
      </w:r>
      <w:r w:rsidRPr="00681D42">
        <w:rPr>
          <w:rFonts w:ascii="Times New Roman" w:hAnsi="Times New Roman" w:cs="Times New Roman"/>
          <w:sz w:val="24"/>
          <w:lang w:val="ru-RU"/>
        </w:rPr>
        <w:t>полной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 о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специальн</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м и при</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программном обеспечении,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информационной системе персональных данных;</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position w:val="-1"/>
          <w:sz w:val="24"/>
          <w:lang w:val="ru-RU"/>
        </w:rPr>
        <w:t>о</w:t>
      </w:r>
      <w:r w:rsidRPr="00681D42">
        <w:rPr>
          <w:rFonts w:ascii="Times New Roman" w:hAnsi="Times New Roman" w:cs="Times New Roman"/>
          <w:spacing w:val="-1"/>
          <w:position w:val="-1"/>
          <w:sz w:val="24"/>
          <w:lang w:val="ru-RU"/>
        </w:rPr>
        <w:t>б</w:t>
      </w:r>
      <w:r w:rsidRPr="00681D42">
        <w:rPr>
          <w:rFonts w:ascii="Times New Roman" w:hAnsi="Times New Roman" w:cs="Times New Roman"/>
          <w:position w:val="-1"/>
          <w:sz w:val="24"/>
          <w:lang w:val="ru-RU"/>
        </w:rPr>
        <w:t>ла</w:t>
      </w:r>
      <w:r w:rsidRPr="00681D42">
        <w:rPr>
          <w:rFonts w:ascii="Times New Roman" w:hAnsi="Times New Roman" w:cs="Times New Roman"/>
          <w:spacing w:val="-1"/>
          <w:position w:val="-1"/>
          <w:sz w:val="24"/>
          <w:lang w:val="ru-RU"/>
        </w:rPr>
        <w:t>д</w:t>
      </w:r>
      <w:r w:rsidRPr="00681D42">
        <w:rPr>
          <w:rFonts w:ascii="Times New Roman" w:hAnsi="Times New Roman" w:cs="Times New Roman"/>
          <w:position w:val="-1"/>
          <w:sz w:val="24"/>
          <w:lang w:val="ru-RU"/>
        </w:rPr>
        <w:t>ает</w:t>
      </w:r>
      <w:r w:rsidRPr="00681D42">
        <w:rPr>
          <w:rFonts w:ascii="Times New Roman" w:hAnsi="Times New Roman" w:cs="Times New Roman"/>
          <w:spacing w:val="1"/>
          <w:position w:val="-1"/>
          <w:sz w:val="24"/>
          <w:lang w:val="ru-RU"/>
        </w:rPr>
        <w:t xml:space="preserve"> </w:t>
      </w:r>
      <w:r w:rsidRPr="00681D42">
        <w:rPr>
          <w:rFonts w:ascii="Times New Roman" w:hAnsi="Times New Roman" w:cs="Times New Roman"/>
          <w:position w:val="-1"/>
          <w:sz w:val="24"/>
          <w:lang w:val="ru-RU"/>
        </w:rPr>
        <w:t>по</w:t>
      </w:r>
      <w:r w:rsidRPr="00681D42">
        <w:rPr>
          <w:rFonts w:ascii="Times New Roman" w:hAnsi="Times New Roman" w:cs="Times New Roman"/>
          <w:spacing w:val="-2"/>
          <w:position w:val="-1"/>
          <w:sz w:val="24"/>
          <w:lang w:val="ru-RU"/>
        </w:rPr>
        <w:t>л</w:t>
      </w:r>
      <w:r w:rsidRPr="00681D42">
        <w:rPr>
          <w:rFonts w:ascii="Times New Roman" w:hAnsi="Times New Roman" w:cs="Times New Roman"/>
          <w:position w:val="-1"/>
          <w:sz w:val="24"/>
          <w:lang w:val="ru-RU"/>
        </w:rPr>
        <w:t>ной ин</w:t>
      </w:r>
      <w:r w:rsidRPr="00681D42">
        <w:rPr>
          <w:rFonts w:ascii="Times New Roman" w:hAnsi="Times New Roman" w:cs="Times New Roman"/>
          <w:spacing w:val="1"/>
          <w:position w:val="-1"/>
          <w:sz w:val="24"/>
          <w:lang w:val="ru-RU"/>
        </w:rPr>
        <w:t>ф</w:t>
      </w:r>
      <w:r w:rsidRPr="00681D42">
        <w:rPr>
          <w:rFonts w:ascii="Times New Roman" w:hAnsi="Times New Roman" w:cs="Times New Roman"/>
          <w:position w:val="-1"/>
          <w:sz w:val="24"/>
          <w:lang w:val="ru-RU"/>
        </w:rPr>
        <w:t>ор</w:t>
      </w:r>
      <w:r w:rsidRPr="00681D42">
        <w:rPr>
          <w:rFonts w:ascii="Times New Roman" w:hAnsi="Times New Roman" w:cs="Times New Roman"/>
          <w:spacing w:val="1"/>
          <w:position w:val="-1"/>
          <w:sz w:val="24"/>
          <w:lang w:val="ru-RU"/>
        </w:rPr>
        <w:t>м</w:t>
      </w:r>
      <w:r w:rsidRPr="00681D42">
        <w:rPr>
          <w:rFonts w:ascii="Times New Roman" w:hAnsi="Times New Roman" w:cs="Times New Roman"/>
          <w:position w:val="-1"/>
          <w:sz w:val="24"/>
          <w:lang w:val="ru-RU"/>
        </w:rPr>
        <w:t xml:space="preserve">ацией о </w:t>
      </w:r>
      <w:r w:rsidRPr="00681D42">
        <w:rPr>
          <w:rFonts w:ascii="Times New Roman" w:hAnsi="Times New Roman" w:cs="Times New Roman"/>
          <w:spacing w:val="-1"/>
          <w:position w:val="-1"/>
          <w:sz w:val="24"/>
          <w:lang w:val="ru-RU"/>
        </w:rPr>
        <w:t>технических средствах</w:t>
      </w:r>
      <w:r w:rsidRPr="00681D42">
        <w:rPr>
          <w:rFonts w:ascii="Times New Roman" w:hAnsi="Times New Roman" w:cs="Times New Roman"/>
          <w:spacing w:val="1"/>
          <w:position w:val="-1"/>
          <w:sz w:val="24"/>
          <w:lang w:val="ru-RU"/>
        </w:rPr>
        <w:t xml:space="preserve"> </w:t>
      </w:r>
      <w:r w:rsidRPr="00681D42">
        <w:rPr>
          <w:rFonts w:ascii="Times New Roman" w:hAnsi="Times New Roman" w:cs="Times New Roman"/>
          <w:position w:val="-1"/>
          <w:sz w:val="24"/>
          <w:lang w:val="ru-RU"/>
        </w:rPr>
        <w:t>и к</w:t>
      </w:r>
      <w:r w:rsidRPr="00681D42">
        <w:rPr>
          <w:rFonts w:ascii="Times New Roman" w:hAnsi="Times New Roman" w:cs="Times New Roman"/>
          <w:spacing w:val="-2"/>
          <w:position w:val="-1"/>
          <w:sz w:val="24"/>
          <w:lang w:val="ru-RU"/>
        </w:rPr>
        <w:t>о</w:t>
      </w:r>
      <w:r w:rsidRPr="00681D42">
        <w:rPr>
          <w:rFonts w:ascii="Times New Roman" w:hAnsi="Times New Roman" w:cs="Times New Roman"/>
          <w:position w:val="-1"/>
          <w:sz w:val="24"/>
          <w:lang w:val="ru-RU"/>
        </w:rPr>
        <w:t>н</w:t>
      </w:r>
      <w:r w:rsidRPr="00681D42">
        <w:rPr>
          <w:rFonts w:ascii="Times New Roman" w:hAnsi="Times New Roman" w:cs="Times New Roman"/>
          <w:spacing w:val="1"/>
          <w:position w:val="-1"/>
          <w:sz w:val="24"/>
          <w:lang w:val="ru-RU"/>
        </w:rPr>
        <w:t>ф</w:t>
      </w:r>
      <w:r w:rsidRPr="00681D42">
        <w:rPr>
          <w:rFonts w:ascii="Times New Roman" w:hAnsi="Times New Roman" w:cs="Times New Roman"/>
          <w:position w:val="-1"/>
          <w:sz w:val="24"/>
          <w:lang w:val="ru-RU"/>
        </w:rPr>
        <w:t>и</w:t>
      </w:r>
      <w:r w:rsidRPr="00681D42">
        <w:rPr>
          <w:rFonts w:ascii="Times New Roman" w:hAnsi="Times New Roman" w:cs="Times New Roman"/>
          <w:spacing w:val="-1"/>
          <w:position w:val="-1"/>
          <w:sz w:val="24"/>
          <w:lang w:val="ru-RU"/>
        </w:rPr>
        <w:t>г</w:t>
      </w:r>
      <w:r w:rsidRPr="00681D42">
        <w:rPr>
          <w:rFonts w:ascii="Times New Roman" w:hAnsi="Times New Roman" w:cs="Times New Roman"/>
          <w:spacing w:val="2"/>
          <w:position w:val="-1"/>
          <w:sz w:val="24"/>
          <w:lang w:val="ru-RU"/>
        </w:rPr>
        <w:t>у</w:t>
      </w:r>
      <w:r w:rsidRPr="00681D42">
        <w:rPr>
          <w:rFonts w:ascii="Times New Roman" w:hAnsi="Times New Roman" w:cs="Times New Roman"/>
          <w:position w:val="-1"/>
          <w:sz w:val="24"/>
          <w:lang w:val="ru-RU"/>
        </w:rPr>
        <w:t>рации информационной системы персональных данных</w:t>
      </w:r>
    </w:p>
    <w:p w:rsidR="007F18FC" w:rsidRPr="00681D42" w:rsidRDefault="00681D42">
      <w:pPr>
        <w:numPr>
          <w:ilvl w:val="0"/>
          <w:numId w:val="96"/>
        </w:numPr>
        <w:autoSpaceDE w:val="0"/>
        <w:autoSpaceDN w:val="0"/>
        <w:adjustRightInd w:val="0"/>
        <w:spacing w:before="54"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п ко всем </w:t>
      </w:r>
      <w:r w:rsidRPr="00681D42">
        <w:rPr>
          <w:rFonts w:ascii="Times New Roman" w:hAnsi="Times New Roman" w:cs="Times New Roman"/>
          <w:spacing w:val="-1"/>
          <w:sz w:val="24"/>
          <w:lang w:val="ru-RU"/>
        </w:rPr>
        <w:t>техническим средствам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рирования</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50"/>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ивной</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нас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ройки </w:t>
      </w:r>
      <w:r w:rsidRPr="00681D42">
        <w:rPr>
          <w:rFonts w:ascii="Times New Roman" w:hAnsi="Times New Roman" w:cs="Times New Roman"/>
          <w:spacing w:val="-1"/>
          <w:sz w:val="24"/>
          <w:lang w:val="ru-RU"/>
        </w:rPr>
        <w:t>технических средств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7F18FC">
      <w:pPr>
        <w:autoSpaceDE w:val="0"/>
        <w:autoSpaceDN w:val="0"/>
        <w:adjustRightInd w:val="0"/>
        <w:spacing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К</w:t>
      </w:r>
      <w:r w:rsidRPr="00681D42">
        <w:rPr>
          <w:rFonts w:ascii="Times New Roman" w:hAnsi="Times New Roman" w:cs="Times New Roman"/>
          <w:spacing w:val="1"/>
          <w:sz w:val="24"/>
          <w:lang w:val="ru-RU"/>
        </w:rPr>
        <w:t xml:space="preserve"> </w:t>
      </w:r>
      <w:r w:rsidRPr="00681D42">
        <w:rPr>
          <w:rFonts w:ascii="Times New Roman" w:hAnsi="Times New Roman" w:cs="Times New Roman"/>
          <w:bCs/>
          <w:spacing w:val="-2"/>
          <w:sz w:val="24"/>
          <w:lang w:val="ru-RU"/>
        </w:rPr>
        <w:t>ш</w:t>
      </w:r>
      <w:r w:rsidRPr="00681D42">
        <w:rPr>
          <w:rFonts w:ascii="Times New Roman" w:hAnsi="Times New Roman" w:cs="Times New Roman"/>
          <w:bCs/>
          <w:sz w:val="24"/>
          <w:lang w:val="ru-RU"/>
        </w:rPr>
        <w:t>естой</w:t>
      </w:r>
      <w:r w:rsidRPr="00681D42">
        <w:rPr>
          <w:rFonts w:ascii="Times New Roman" w:hAnsi="Times New Roman" w:cs="Times New Roman"/>
          <w:bCs/>
          <w:spacing w:val="5"/>
          <w:sz w:val="24"/>
          <w:lang w:val="ru-RU"/>
        </w:rPr>
        <w:t xml:space="preserve">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w:t>
      </w:r>
      <w:r w:rsidRPr="00681D42">
        <w:rPr>
          <w:rFonts w:ascii="Times New Roman" w:hAnsi="Times New Roman" w:cs="Times New Roman"/>
          <w:b/>
          <w:bCs/>
          <w:spacing w:val="1"/>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аре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рированные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ели</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информационных систем персональных данных с полн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Судебной системы, отве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ение 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ил ра</w:t>
      </w:r>
      <w:r w:rsidRPr="00681D42">
        <w:rPr>
          <w:rFonts w:ascii="Times New Roman" w:hAnsi="Times New Roman" w:cs="Times New Roman"/>
          <w:spacing w:val="-1"/>
          <w:sz w:val="24"/>
          <w:lang w:val="ru-RU"/>
        </w:rPr>
        <w:t>зг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ения</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па,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енерацию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lastRenderedPageBreak/>
        <w:t>кл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ых эле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ентов, с</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паролей,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крипто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рафи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ескую</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w:t>
      </w:r>
      <w:r w:rsidRPr="00681D42">
        <w:rPr>
          <w:rFonts w:ascii="Times New Roman" w:hAnsi="Times New Roman" w:cs="Times New Roman"/>
          <w:spacing w:val="-2"/>
          <w:sz w:val="24"/>
          <w:lang w:val="ru-RU"/>
        </w:rPr>
        <w:t>т</w:t>
      </w:r>
      <w:r w:rsidRPr="00681D42">
        <w:rPr>
          <w:rFonts w:ascii="Times New Roman" w:hAnsi="Times New Roman" w:cs="Times New Roman"/>
          <w:sz w:val="24"/>
          <w:lang w:val="ru-RU"/>
        </w:rPr>
        <w:t>у</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ор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опаснос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ит тех </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 и 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ный а</w:t>
      </w:r>
      <w:r w:rsidRPr="00681D42">
        <w:rPr>
          <w:rFonts w:ascii="Times New Roman" w:hAnsi="Times New Roman" w:cs="Times New Roman"/>
          <w:spacing w:val="-1"/>
          <w:sz w:val="24"/>
          <w:lang w:val="ru-RU"/>
        </w:rPr>
        <w:t>д</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инис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w:t>
      </w:r>
    </w:p>
    <w:p w:rsidR="007F18FC" w:rsidRDefault="00681D42">
      <w:pPr>
        <w:autoSpaceDE w:val="0"/>
        <w:autoSpaceDN w:val="0"/>
        <w:adjustRightInd w:val="0"/>
        <w:spacing w:before="7"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ной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 об информационных системах персональных данных;</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25"/>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вам</w:t>
      </w:r>
      <w:r w:rsidRPr="00681D42">
        <w:rPr>
          <w:rFonts w:ascii="Times New Roman" w:hAnsi="Times New Roman" w:cs="Times New Roman"/>
          <w:spacing w:val="27"/>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6"/>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4"/>
          <w:sz w:val="24"/>
          <w:lang w:val="ru-RU"/>
        </w:rPr>
        <w:t xml:space="preserve"> </w:t>
      </w:r>
      <w:r w:rsidRPr="00681D42">
        <w:rPr>
          <w:rFonts w:ascii="Times New Roman" w:hAnsi="Times New Roman" w:cs="Times New Roman"/>
          <w:sz w:val="24"/>
          <w:lang w:val="ru-RU"/>
        </w:rPr>
        <w:t>протоко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ирования</w:t>
      </w:r>
      <w:r w:rsidRPr="00681D42">
        <w:rPr>
          <w:rFonts w:ascii="Times New Roman" w:hAnsi="Times New Roman" w:cs="Times New Roman"/>
          <w:spacing w:val="25"/>
          <w:sz w:val="24"/>
          <w:lang w:val="ru-RU"/>
        </w:rPr>
        <w:t xml:space="preserve"> </w:t>
      </w:r>
      <w:r w:rsidRPr="00681D42">
        <w:rPr>
          <w:rFonts w:ascii="Times New Roman" w:hAnsi="Times New Roman" w:cs="Times New Roman"/>
          <w:sz w:val="24"/>
          <w:lang w:val="ru-RU"/>
        </w:rPr>
        <w:t xml:space="preserve">и к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к</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эл</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 xml:space="preserve">не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прав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 ко</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г</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рирован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искл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ением контрольных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инспекционных</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Pr="00681D42" w:rsidRDefault="007F18FC">
      <w:pPr>
        <w:autoSpaceDE w:val="0"/>
        <w:autoSpaceDN w:val="0"/>
        <w:adjustRightInd w:val="0"/>
        <w:spacing w:before="4"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 xml:space="preserve">К </w:t>
      </w:r>
      <w:r w:rsidRPr="00681D42">
        <w:rPr>
          <w:rFonts w:ascii="Times New Roman" w:hAnsi="Times New Roman" w:cs="Times New Roman"/>
          <w:bCs/>
          <w:sz w:val="24"/>
          <w:lang w:val="ru-RU"/>
        </w:rPr>
        <w:t>седь</w:t>
      </w:r>
      <w:r w:rsidRPr="00681D42">
        <w:rPr>
          <w:rFonts w:ascii="Times New Roman" w:hAnsi="Times New Roman" w:cs="Times New Roman"/>
          <w:bCs/>
          <w:spacing w:val="-1"/>
          <w:sz w:val="24"/>
          <w:lang w:val="ru-RU"/>
        </w:rPr>
        <w:t>м</w:t>
      </w:r>
      <w:r w:rsidRPr="00681D42">
        <w:rPr>
          <w:rFonts w:ascii="Times New Roman" w:hAnsi="Times New Roman" w:cs="Times New Roman"/>
          <w:bCs/>
          <w:sz w:val="24"/>
          <w:lang w:val="ru-RU"/>
        </w:rPr>
        <w:t xml:space="preserve">ой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пп</w:t>
      </w:r>
      <w:r w:rsidRPr="00681D42">
        <w:rPr>
          <w:rFonts w:ascii="Times New Roman" w:hAnsi="Times New Roman" w:cs="Times New Roman"/>
          <w:bCs/>
          <w:sz w:val="24"/>
          <w:lang w:val="ru-RU"/>
        </w:rPr>
        <w:t>е</w:t>
      </w:r>
      <w:r w:rsidRPr="00681D42">
        <w:rPr>
          <w:rFonts w:ascii="Times New Roman" w:hAnsi="Times New Roman" w:cs="Times New Roman"/>
          <w:b/>
          <w:bCs/>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тся лица из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исла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ов -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иков</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оронних организаций,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щика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программного обеспечения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лица,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сопрово</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ение на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ещения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Default="00681D42">
      <w:pPr>
        <w:autoSpaceDE w:val="0"/>
        <w:autoSpaceDN w:val="0"/>
        <w:adjustRightInd w:val="0"/>
        <w:spacing w:before="7" w:line="300" w:lineRule="auto"/>
        <w:ind w:rightChars="34" w:right="71" w:firstLine="420"/>
        <w:rPr>
          <w:rFonts w:ascii="Times New Roman" w:hAnsi="Times New Roman" w:cs="Times New Roman"/>
          <w:sz w:val="24"/>
        </w:rPr>
      </w:pPr>
      <w:r>
        <w:rPr>
          <w:rFonts w:ascii="Times New Roman" w:hAnsi="Times New Roman" w:cs="Times New Roman"/>
          <w:sz w:val="24"/>
        </w:rPr>
        <w:t xml:space="preserve">Лицо </w:t>
      </w:r>
      <w:r>
        <w:rPr>
          <w:rFonts w:ascii="Times New Roman" w:hAnsi="Times New Roman" w:cs="Times New Roman"/>
          <w:spacing w:val="-1"/>
          <w:sz w:val="24"/>
        </w:rPr>
        <w:t>д</w:t>
      </w:r>
      <w:r>
        <w:rPr>
          <w:rFonts w:ascii="Times New Roman" w:hAnsi="Times New Roman" w:cs="Times New Roman"/>
          <w:sz w:val="24"/>
        </w:rPr>
        <w:t xml:space="preserve">анной </w:t>
      </w:r>
      <w:r>
        <w:rPr>
          <w:rFonts w:ascii="Times New Roman" w:hAnsi="Times New Roman" w:cs="Times New Roman"/>
          <w:spacing w:val="-1"/>
          <w:sz w:val="24"/>
        </w:rPr>
        <w:t>г</w:t>
      </w:r>
      <w:r>
        <w:rPr>
          <w:rFonts w:ascii="Times New Roman" w:hAnsi="Times New Roman" w:cs="Times New Roman"/>
          <w:spacing w:val="-2"/>
          <w:sz w:val="24"/>
        </w:rPr>
        <w:t>р</w:t>
      </w:r>
      <w:r>
        <w:rPr>
          <w:rFonts w:ascii="Times New Roman" w:hAnsi="Times New Roman" w:cs="Times New Roman"/>
          <w:spacing w:val="2"/>
          <w:sz w:val="24"/>
        </w:rPr>
        <w:t>у</w:t>
      </w:r>
      <w:r>
        <w:rPr>
          <w:rFonts w:ascii="Times New Roman" w:hAnsi="Times New Roman" w:cs="Times New Roman"/>
          <w:sz w:val="24"/>
        </w:rPr>
        <w:t>ппы:</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об</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ал</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орит</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ах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в информационной системе персональных данных;</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внесения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оши</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ок, 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екларированных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 вре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оносных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программное обеспечение информационной системы персональных данных на 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ии 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сопрово</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before="27"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распола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о </w:t>
      </w:r>
      <w:r w:rsidRPr="00681D42">
        <w:rPr>
          <w:rFonts w:ascii="Times New Roman" w:hAnsi="Times New Roman" w:cs="Times New Roman"/>
          <w:spacing w:val="-1"/>
          <w:sz w:val="24"/>
          <w:lang w:val="ru-RU"/>
        </w:rPr>
        <w:t>технических средствах</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 xml:space="preserve">отки 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в информационной системе персональных данных.</w:t>
      </w:r>
    </w:p>
    <w:p w:rsidR="007F18FC" w:rsidRPr="00681D42" w:rsidRDefault="007F18FC">
      <w:pPr>
        <w:autoSpaceDE w:val="0"/>
        <w:autoSpaceDN w:val="0"/>
        <w:adjustRightInd w:val="0"/>
        <w:spacing w:before="4" w:line="300" w:lineRule="auto"/>
        <w:ind w:rightChars="34" w:right="71"/>
        <w:rPr>
          <w:rFonts w:ascii="Times New Roman" w:hAnsi="Times New Roman" w:cs="Times New Roman"/>
          <w:sz w:val="24"/>
          <w:lang w:val="ru-RU"/>
        </w:rPr>
      </w:pP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К</w:t>
      </w:r>
      <w:r w:rsidRPr="00681D42">
        <w:rPr>
          <w:rFonts w:ascii="Times New Roman" w:hAnsi="Times New Roman" w:cs="Times New Roman"/>
          <w:spacing w:val="1"/>
          <w:sz w:val="24"/>
          <w:lang w:val="ru-RU"/>
        </w:rPr>
        <w:t xml:space="preserve"> </w:t>
      </w:r>
      <w:r w:rsidRPr="00681D42">
        <w:rPr>
          <w:rFonts w:ascii="Times New Roman" w:hAnsi="Times New Roman" w:cs="Times New Roman"/>
          <w:bCs/>
          <w:spacing w:val="1"/>
          <w:sz w:val="24"/>
          <w:lang w:val="ru-RU"/>
        </w:rPr>
        <w:t>в</w:t>
      </w:r>
      <w:r w:rsidRPr="00681D42">
        <w:rPr>
          <w:rFonts w:ascii="Times New Roman" w:hAnsi="Times New Roman" w:cs="Times New Roman"/>
          <w:bCs/>
          <w:sz w:val="24"/>
          <w:lang w:val="ru-RU"/>
        </w:rPr>
        <w:t>ось</w:t>
      </w:r>
      <w:r w:rsidRPr="00681D42">
        <w:rPr>
          <w:rFonts w:ascii="Times New Roman" w:hAnsi="Times New Roman" w:cs="Times New Roman"/>
          <w:bCs/>
          <w:spacing w:val="-1"/>
          <w:sz w:val="24"/>
          <w:lang w:val="ru-RU"/>
        </w:rPr>
        <w:t>м</w:t>
      </w:r>
      <w:r w:rsidRPr="00681D42">
        <w:rPr>
          <w:rFonts w:ascii="Times New Roman" w:hAnsi="Times New Roman" w:cs="Times New Roman"/>
          <w:bCs/>
          <w:sz w:val="24"/>
          <w:lang w:val="ru-RU"/>
        </w:rPr>
        <w:t>ой</w:t>
      </w:r>
      <w:r w:rsidRPr="00681D42">
        <w:rPr>
          <w:rFonts w:ascii="Times New Roman" w:hAnsi="Times New Roman" w:cs="Times New Roman"/>
          <w:bCs/>
          <w:spacing w:val="3"/>
          <w:sz w:val="24"/>
          <w:lang w:val="ru-RU"/>
        </w:rPr>
        <w:t xml:space="preserve"> </w:t>
      </w:r>
      <w:r w:rsidRPr="00681D42">
        <w:rPr>
          <w:rFonts w:ascii="Times New Roman" w:hAnsi="Times New Roman" w:cs="Times New Roman"/>
          <w:bCs/>
          <w:spacing w:val="-1"/>
          <w:sz w:val="24"/>
          <w:lang w:val="ru-RU"/>
        </w:rPr>
        <w:t>г</w:t>
      </w:r>
      <w:r w:rsidRPr="00681D42">
        <w:rPr>
          <w:rFonts w:ascii="Times New Roman" w:hAnsi="Times New Roman" w:cs="Times New Roman"/>
          <w:bCs/>
          <w:sz w:val="24"/>
          <w:lang w:val="ru-RU"/>
        </w:rPr>
        <w:t>ру</w:t>
      </w:r>
      <w:r w:rsidRPr="00681D42">
        <w:rPr>
          <w:rFonts w:ascii="Times New Roman" w:hAnsi="Times New Roman" w:cs="Times New Roman"/>
          <w:bCs/>
          <w:spacing w:val="1"/>
          <w:sz w:val="24"/>
          <w:lang w:val="ru-RU"/>
        </w:rPr>
        <w:t>п</w:t>
      </w:r>
      <w:r w:rsidRPr="00681D42">
        <w:rPr>
          <w:rFonts w:ascii="Times New Roman" w:hAnsi="Times New Roman" w:cs="Times New Roman"/>
          <w:bCs/>
          <w:spacing w:val="-1"/>
          <w:sz w:val="24"/>
          <w:lang w:val="ru-RU"/>
        </w:rPr>
        <w:t>п</w:t>
      </w:r>
      <w:r w:rsidRPr="00681D42">
        <w:rPr>
          <w:rFonts w:ascii="Times New Roman" w:hAnsi="Times New Roman" w:cs="Times New Roman"/>
          <w:bCs/>
          <w:sz w:val="24"/>
          <w:lang w:val="ru-RU"/>
        </w:rPr>
        <w:t>е</w:t>
      </w:r>
      <w:r w:rsidRPr="00681D42">
        <w:rPr>
          <w:rFonts w:ascii="Times New Roman" w:hAnsi="Times New Roman" w:cs="Times New Roman"/>
          <w:b/>
          <w:bCs/>
          <w:spacing w:val="2"/>
          <w:sz w:val="24"/>
          <w:lang w:val="ru-RU"/>
        </w:rPr>
        <w:t xml:space="preserve"> </w:t>
      </w:r>
      <w:r w:rsidRPr="00681D42">
        <w:rPr>
          <w:rFonts w:ascii="Times New Roman" w:hAnsi="Times New Roman" w:cs="Times New Roman"/>
          <w:sz w:val="24"/>
          <w:lang w:val="ru-RU"/>
        </w:rPr>
        <w:t>относ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персонал,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слу</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 xml:space="preserve">щий </w:t>
      </w:r>
      <w:r w:rsidRPr="00681D42">
        <w:rPr>
          <w:rFonts w:ascii="Times New Roman" w:hAnsi="Times New Roman" w:cs="Times New Roman"/>
          <w:spacing w:val="-1"/>
          <w:sz w:val="24"/>
          <w:lang w:val="ru-RU"/>
        </w:rPr>
        <w:t>технические средства</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информационных систем персональных данных, 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 лица,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ива</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pacing w:val="-2"/>
          <w:sz w:val="24"/>
          <w:lang w:val="ru-RU"/>
        </w:rPr>
        <w:t>к</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сопрово</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онт </w:t>
      </w:r>
      <w:r w:rsidRPr="00681D42">
        <w:rPr>
          <w:rFonts w:ascii="Times New Roman" w:hAnsi="Times New Roman" w:cs="Times New Roman"/>
          <w:spacing w:val="-1"/>
          <w:sz w:val="24"/>
          <w:lang w:val="ru-RU"/>
        </w:rPr>
        <w:t>технических средств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Default="00681D42">
      <w:pPr>
        <w:autoSpaceDE w:val="0"/>
        <w:autoSpaceDN w:val="0"/>
        <w:adjustRightInd w:val="0"/>
        <w:spacing w:before="4" w:line="300" w:lineRule="auto"/>
        <w:ind w:rightChars="34" w:right="71" w:firstLine="420"/>
        <w:rPr>
          <w:rFonts w:ascii="Times New Roman" w:hAnsi="Times New Roman" w:cs="Times New Roman"/>
          <w:sz w:val="24"/>
        </w:rPr>
      </w:pPr>
      <w:r>
        <w:rPr>
          <w:rFonts w:ascii="Times New Roman" w:hAnsi="Times New Roman" w:cs="Times New Roman"/>
          <w:position w:val="-1"/>
          <w:sz w:val="24"/>
        </w:rPr>
        <w:t xml:space="preserve">Лицо </w:t>
      </w:r>
      <w:r>
        <w:rPr>
          <w:rFonts w:ascii="Times New Roman" w:hAnsi="Times New Roman" w:cs="Times New Roman"/>
          <w:spacing w:val="-1"/>
          <w:position w:val="-1"/>
          <w:sz w:val="24"/>
        </w:rPr>
        <w:t>д</w:t>
      </w:r>
      <w:r>
        <w:rPr>
          <w:rFonts w:ascii="Times New Roman" w:hAnsi="Times New Roman" w:cs="Times New Roman"/>
          <w:position w:val="-1"/>
          <w:sz w:val="24"/>
        </w:rPr>
        <w:t xml:space="preserve">анной </w:t>
      </w:r>
      <w:r>
        <w:rPr>
          <w:rFonts w:ascii="Times New Roman" w:hAnsi="Times New Roman" w:cs="Times New Roman"/>
          <w:spacing w:val="-1"/>
          <w:position w:val="-1"/>
          <w:sz w:val="24"/>
        </w:rPr>
        <w:t>г</w:t>
      </w:r>
      <w:r>
        <w:rPr>
          <w:rFonts w:ascii="Times New Roman" w:hAnsi="Times New Roman" w:cs="Times New Roman"/>
          <w:spacing w:val="-2"/>
          <w:position w:val="-1"/>
          <w:sz w:val="24"/>
        </w:rPr>
        <w:t>р</w:t>
      </w:r>
      <w:r>
        <w:rPr>
          <w:rFonts w:ascii="Times New Roman" w:hAnsi="Times New Roman" w:cs="Times New Roman"/>
          <w:spacing w:val="2"/>
          <w:position w:val="-1"/>
          <w:sz w:val="24"/>
        </w:rPr>
        <w:t>у</w:t>
      </w:r>
      <w:r>
        <w:rPr>
          <w:rFonts w:ascii="Times New Roman" w:hAnsi="Times New Roman" w:cs="Times New Roman"/>
          <w:position w:val="-1"/>
          <w:sz w:val="24"/>
        </w:rPr>
        <w:t>ппы:</w:t>
      </w:r>
    </w:p>
    <w:p w:rsidR="007F18FC" w:rsidRPr="00681D42" w:rsidRDefault="00681D42">
      <w:pPr>
        <w:numPr>
          <w:ilvl w:val="0"/>
          <w:numId w:val="96"/>
        </w:numPr>
        <w:autoSpaceDE w:val="0"/>
        <w:autoSpaceDN w:val="0"/>
        <w:adjustRightInd w:val="0"/>
        <w:spacing w:before="5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ает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тя</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 xml:space="preserve">внесения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акла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ок</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технические средства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информационных систем персональных данных на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ии</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их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отки,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сопров</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распола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г</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ента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о тополо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ии информационных систем персональных данных, 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ированных 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ах, сер</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ерах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ко</w:t>
      </w:r>
      <w:r w:rsidRPr="00681D42">
        <w:rPr>
          <w:rFonts w:ascii="Times New Roman" w:hAnsi="Times New Roman" w:cs="Times New Roman"/>
          <w:spacing w:val="-1"/>
          <w:sz w:val="24"/>
          <w:lang w:val="ru-RU"/>
        </w:rPr>
        <w:t>м</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уникационном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овании, 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е о </w:t>
      </w:r>
      <w:r w:rsidRPr="00681D42">
        <w:rPr>
          <w:rFonts w:ascii="Times New Roman" w:hAnsi="Times New Roman" w:cs="Times New Roman"/>
          <w:spacing w:val="-1"/>
          <w:sz w:val="24"/>
          <w:lang w:val="ru-RU"/>
        </w:rPr>
        <w:t>технических средствах</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в информационных системах персональных данных.</w:t>
      </w:r>
    </w:p>
    <w:p w:rsidR="007F18FC" w:rsidRPr="00681D42" w:rsidRDefault="00681D42">
      <w:pPr>
        <w:autoSpaceDE w:val="0"/>
        <w:autoSpaceDN w:val="0"/>
        <w:adjustRightInd w:val="0"/>
        <w:ind w:rightChars="34" w:right="71" w:firstLine="420"/>
        <w:rPr>
          <w:rFonts w:ascii="Times New Roman" w:hAnsi="Times New Roman" w:cs="Times New Roman"/>
          <w:b/>
          <w:sz w:val="24"/>
          <w:lang w:val="ru-RU"/>
        </w:rPr>
      </w:pPr>
      <w:r w:rsidRPr="00681D42">
        <w:rPr>
          <w:rFonts w:ascii="Times New Roman" w:hAnsi="Times New Roman" w:cs="Times New Roman"/>
          <w:b/>
          <w:iCs/>
          <w:sz w:val="24"/>
          <w:lang w:val="ru-RU"/>
        </w:rPr>
        <w:lastRenderedPageBreak/>
        <w:t>Пре</w:t>
      </w:r>
      <w:r w:rsidRPr="00681D42">
        <w:rPr>
          <w:rFonts w:ascii="Times New Roman" w:hAnsi="Times New Roman" w:cs="Times New Roman"/>
          <w:b/>
          <w:iCs/>
          <w:spacing w:val="-1"/>
          <w:sz w:val="24"/>
          <w:lang w:val="ru-RU"/>
        </w:rPr>
        <w:t>д</w:t>
      </w:r>
      <w:r w:rsidRPr="00681D42">
        <w:rPr>
          <w:rFonts w:ascii="Times New Roman" w:hAnsi="Times New Roman" w:cs="Times New Roman"/>
          <w:b/>
          <w:iCs/>
          <w:sz w:val="24"/>
          <w:lang w:val="ru-RU"/>
        </w:rPr>
        <w:t>поло</w:t>
      </w:r>
      <w:r w:rsidRPr="00681D42">
        <w:rPr>
          <w:rFonts w:ascii="Times New Roman" w:hAnsi="Times New Roman" w:cs="Times New Roman"/>
          <w:b/>
          <w:iCs/>
          <w:spacing w:val="-1"/>
          <w:sz w:val="24"/>
          <w:lang w:val="ru-RU"/>
        </w:rPr>
        <w:t>ж</w:t>
      </w:r>
      <w:r w:rsidRPr="00681D42">
        <w:rPr>
          <w:rFonts w:ascii="Times New Roman" w:hAnsi="Times New Roman" w:cs="Times New Roman"/>
          <w:b/>
          <w:iCs/>
          <w:sz w:val="24"/>
          <w:lang w:val="ru-RU"/>
        </w:rPr>
        <w:t>ения</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z w:val="24"/>
          <w:lang w:val="ru-RU"/>
        </w:rPr>
        <w:t xml:space="preserve">о </w:t>
      </w:r>
      <w:r w:rsidRPr="00681D42">
        <w:rPr>
          <w:rFonts w:ascii="Times New Roman" w:hAnsi="Times New Roman" w:cs="Times New Roman"/>
          <w:b/>
          <w:iCs/>
          <w:spacing w:val="-1"/>
          <w:sz w:val="24"/>
          <w:lang w:val="ru-RU"/>
        </w:rPr>
        <w:t>в</w:t>
      </w:r>
      <w:r w:rsidRPr="00681D42">
        <w:rPr>
          <w:rFonts w:ascii="Times New Roman" w:hAnsi="Times New Roman" w:cs="Times New Roman"/>
          <w:b/>
          <w:iCs/>
          <w:sz w:val="24"/>
          <w:lang w:val="ru-RU"/>
        </w:rPr>
        <w:t>о</w:t>
      </w:r>
      <w:r w:rsidRPr="00681D42">
        <w:rPr>
          <w:rFonts w:ascii="Times New Roman" w:hAnsi="Times New Roman" w:cs="Times New Roman"/>
          <w:b/>
          <w:iCs/>
          <w:spacing w:val="1"/>
          <w:sz w:val="24"/>
          <w:lang w:val="ru-RU"/>
        </w:rPr>
        <w:t>з</w:t>
      </w:r>
      <w:r w:rsidRPr="00681D42">
        <w:rPr>
          <w:rFonts w:ascii="Times New Roman" w:hAnsi="Times New Roman" w:cs="Times New Roman"/>
          <w:b/>
          <w:iCs/>
          <w:sz w:val="24"/>
          <w:lang w:val="ru-RU"/>
        </w:rPr>
        <w:t>мо</w:t>
      </w:r>
      <w:r w:rsidRPr="00681D42">
        <w:rPr>
          <w:rFonts w:ascii="Times New Roman" w:hAnsi="Times New Roman" w:cs="Times New Roman"/>
          <w:b/>
          <w:iCs/>
          <w:spacing w:val="-1"/>
          <w:sz w:val="24"/>
          <w:lang w:val="ru-RU"/>
        </w:rPr>
        <w:t>ж</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о</w:t>
      </w:r>
      <w:r w:rsidRPr="00681D42">
        <w:rPr>
          <w:rFonts w:ascii="Times New Roman" w:hAnsi="Times New Roman" w:cs="Times New Roman"/>
          <w:b/>
          <w:iCs/>
          <w:spacing w:val="-2"/>
          <w:sz w:val="24"/>
          <w:lang w:val="ru-RU"/>
        </w:rPr>
        <w:t>с</w:t>
      </w:r>
      <w:r w:rsidRPr="00681D42">
        <w:rPr>
          <w:rFonts w:ascii="Times New Roman" w:hAnsi="Times New Roman" w:cs="Times New Roman"/>
          <w:b/>
          <w:iCs/>
          <w:spacing w:val="2"/>
          <w:sz w:val="24"/>
          <w:lang w:val="ru-RU"/>
        </w:rPr>
        <w:t>т</w:t>
      </w:r>
      <w:r w:rsidRPr="00681D42">
        <w:rPr>
          <w:rFonts w:ascii="Times New Roman" w:hAnsi="Times New Roman" w:cs="Times New Roman"/>
          <w:b/>
          <w:iCs/>
          <w:sz w:val="24"/>
          <w:lang w:val="ru-RU"/>
        </w:rPr>
        <w:t xml:space="preserve">ях </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ар</w:t>
      </w:r>
      <w:r w:rsidRPr="00681D42">
        <w:rPr>
          <w:rFonts w:ascii="Times New Roman" w:hAnsi="Times New Roman" w:cs="Times New Roman"/>
          <w:b/>
          <w:iCs/>
          <w:spacing w:val="-2"/>
          <w:sz w:val="24"/>
          <w:lang w:val="ru-RU"/>
        </w:rPr>
        <w:t>у</w:t>
      </w:r>
      <w:r w:rsidRPr="00681D42">
        <w:rPr>
          <w:rFonts w:ascii="Times New Roman" w:hAnsi="Times New Roman" w:cs="Times New Roman"/>
          <w:b/>
          <w:iCs/>
          <w:spacing w:val="1"/>
          <w:sz w:val="24"/>
          <w:lang w:val="ru-RU"/>
        </w:rPr>
        <w:t>ш</w:t>
      </w:r>
      <w:r w:rsidRPr="00681D42">
        <w:rPr>
          <w:rFonts w:ascii="Times New Roman" w:hAnsi="Times New Roman" w:cs="Times New Roman"/>
          <w:b/>
          <w:iCs/>
          <w:sz w:val="24"/>
          <w:lang w:val="ru-RU"/>
        </w:rPr>
        <w:t>ителя</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19"/>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ения</w:t>
      </w:r>
      <w:r w:rsidRPr="00681D42">
        <w:rPr>
          <w:rFonts w:ascii="Times New Roman" w:hAnsi="Times New Roman" w:cs="Times New Roman"/>
          <w:spacing w:val="17"/>
          <w:sz w:val="24"/>
          <w:lang w:val="ru-RU"/>
        </w:rPr>
        <w:t xml:space="preserve"> </w:t>
      </w:r>
      <w:r w:rsidRPr="00681D42">
        <w:rPr>
          <w:rFonts w:ascii="Times New Roman" w:hAnsi="Times New Roman" w:cs="Times New Roman"/>
          <w:sz w:val="24"/>
          <w:lang w:val="ru-RU"/>
        </w:rPr>
        <w:t>исхо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ных</w:t>
      </w:r>
      <w:r w:rsidRPr="00681D42">
        <w:rPr>
          <w:rFonts w:ascii="Times New Roman" w:hAnsi="Times New Roman" w:cs="Times New Roman"/>
          <w:spacing w:val="20"/>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18"/>
          <w:sz w:val="24"/>
          <w:lang w:val="ru-RU"/>
        </w:rPr>
        <w:t xml:space="preserve"> </w:t>
      </w:r>
      <w:proofErr w:type="gramStart"/>
      <w:r w:rsidRPr="00681D42">
        <w:rPr>
          <w:rFonts w:ascii="Times New Roman" w:hAnsi="Times New Roman" w:cs="Times New Roman"/>
          <w:sz w:val="24"/>
          <w:lang w:val="ru-RU"/>
        </w:rPr>
        <w:t>о</w:t>
      </w:r>
      <w:proofErr w:type="gramEnd"/>
      <w:r w:rsidRPr="00681D42">
        <w:rPr>
          <w:rFonts w:ascii="Times New Roman" w:hAnsi="Times New Roman" w:cs="Times New Roman"/>
          <w:spacing w:val="18"/>
          <w:sz w:val="24"/>
          <w:lang w:val="ru-RU"/>
        </w:rPr>
        <w:t xml:space="preserve"> </w:t>
      </w:r>
      <w:r w:rsidRPr="00681D42">
        <w:rPr>
          <w:rFonts w:ascii="Times New Roman" w:hAnsi="Times New Roman" w:cs="Times New Roman"/>
          <w:sz w:val="24"/>
          <w:lang w:val="ru-RU"/>
        </w:rPr>
        <w:t>информационной системе персональных данных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шитель</w:t>
      </w:r>
      <w:r w:rsidRPr="00681D42">
        <w:rPr>
          <w:rFonts w:ascii="Times New Roman" w:hAnsi="Times New Roman" w:cs="Times New Roman"/>
          <w:spacing w:val="18"/>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как</w:t>
      </w:r>
      <w:r w:rsidRPr="00681D42">
        <w:rPr>
          <w:rFonts w:ascii="Times New Roman" w:hAnsi="Times New Roman" w:cs="Times New Roman"/>
          <w:spacing w:val="18"/>
          <w:sz w:val="24"/>
          <w:lang w:val="ru-RU"/>
        </w:rPr>
        <w:t xml:space="preserve"> </w:t>
      </w:r>
      <w:r>
        <w:rPr>
          <w:rFonts w:ascii="Times New Roman" w:hAnsi="Times New Roman" w:cs="Times New Roman"/>
          <w:sz w:val="24"/>
        </w:rPr>
        <w:t>I</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 так</w:t>
      </w:r>
      <w:r w:rsidRPr="00681D42">
        <w:rPr>
          <w:rFonts w:ascii="Times New Roman" w:hAnsi="Times New Roman" w:cs="Times New Roman"/>
          <w:spacing w:val="28"/>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6"/>
          <w:sz w:val="24"/>
          <w:lang w:val="ru-RU"/>
        </w:rPr>
        <w:t xml:space="preserve"> </w:t>
      </w:r>
      <w:r>
        <w:rPr>
          <w:rFonts w:ascii="Times New Roman" w:hAnsi="Times New Roman" w:cs="Times New Roman"/>
          <w:spacing w:val="1"/>
          <w:sz w:val="24"/>
        </w:rPr>
        <w:t>I</w:t>
      </w:r>
      <w:r>
        <w:rPr>
          <w:rFonts w:ascii="Times New Roman" w:hAnsi="Times New Roman" w:cs="Times New Roman"/>
          <w:sz w:val="24"/>
        </w:rPr>
        <w:t>I</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9"/>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осущес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w:t>
      </w:r>
      <w:r w:rsidRPr="00681D42">
        <w:rPr>
          <w:rFonts w:ascii="Times New Roman" w:hAnsi="Times New Roman" w:cs="Times New Roman"/>
          <w:spacing w:val="28"/>
          <w:sz w:val="24"/>
          <w:lang w:val="ru-RU"/>
        </w:rPr>
        <w:t xml:space="preserve"> </w:t>
      </w:r>
      <w:r w:rsidRPr="00681D42">
        <w:rPr>
          <w:rFonts w:ascii="Times New Roman" w:hAnsi="Times New Roman" w:cs="Times New Roman"/>
          <w:sz w:val="24"/>
          <w:lang w:val="ru-RU"/>
        </w:rPr>
        <w:t>перех</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ат</w:t>
      </w:r>
      <w:r w:rsidRPr="00681D42">
        <w:rPr>
          <w:rFonts w:ascii="Times New Roman" w:hAnsi="Times New Roman" w:cs="Times New Roman"/>
          <w:spacing w:val="27"/>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аши</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рованной</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и</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иных</w:t>
      </w:r>
      <w:r w:rsidRPr="00681D42">
        <w:rPr>
          <w:rFonts w:ascii="Times New Roman" w:hAnsi="Times New Roman" w:cs="Times New Roman"/>
          <w:spacing w:val="68"/>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анных,</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пере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аемых по</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каналам</w:t>
      </w:r>
      <w:r w:rsidRPr="00681D42">
        <w:rPr>
          <w:rFonts w:ascii="Times New Roman" w:hAnsi="Times New Roman" w:cs="Times New Roman"/>
          <w:spacing w:val="68"/>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69"/>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ще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ования и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ил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 xml:space="preserve">м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унаро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 </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о</w:t>
      </w:r>
      <w:r w:rsidRPr="00681D42">
        <w:rPr>
          <w:rFonts w:ascii="Times New Roman" w:hAnsi="Times New Roman" w:cs="Times New Roman"/>
          <w:spacing w:val="-2"/>
          <w:sz w:val="24"/>
          <w:lang w:val="ru-RU"/>
        </w:rPr>
        <w:t>б</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ена, 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е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 локальным се</w:t>
      </w:r>
      <w:r w:rsidRPr="00681D42">
        <w:rPr>
          <w:rFonts w:ascii="Times New Roman" w:hAnsi="Times New Roman" w:cs="Times New Roman"/>
          <w:spacing w:val="-1"/>
          <w:sz w:val="24"/>
          <w:lang w:val="ru-RU"/>
        </w:rPr>
        <w:t>тя</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pPr>
        <w:autoSpaceDE w:val="0"/>
        <w:autoSpaceDN w:val="0"/>
        <w:adjustRightInd w:val="0"/>
        <w:spacing w:before="7"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2"/>
          <w:sz w:val="24"/>
          <w:lang w:val="ru-RU"/>
        </w:rPr>
        <w:t>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ой 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тренний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 xml:space="preserve">итель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ь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еский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 к лини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ам электропитания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лени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pPr>
        <w:autoSpaceDE w:val="0"/>
        <w:autoSpaceDN w:val="0"/>
        <w:adjustRightInd w:val="0"/>
        <w:spacing w:before="8"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внутренне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нарушителя сущес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венным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ом</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 xml:space="preserve">от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контро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ир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оны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ектов</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ещения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 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ительных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акторов,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из</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которых основны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реж</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еропри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организационно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 xml:space="preserve">еские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еры, напра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 xml:space="preserve">ленные </w:t>
      </w:r>
      <w:proofErr w:type="gramStart"/>
      <w:r w:rsidRPr="00681D42">
        <w:rPr>
          <w:rFonts w:ascii="Times New Roman" w:hAnsi="Times New Roman" w:cs="Times New Roman"/>
          <w:sz w:val="24"/>
          <w:lang w:val="ru-RU"/>
        </w:rPr>
        <w:t>на</w:t>
      </w:r>
      <w:proofErr w:type="gramEnd"/>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before="25"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отвращение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пресе</w:t>
      </w:r>
      <w:r w:rsidRPr="00681D42">
        <w:rPr>
          <w:rFonts w:ascii="Times New Roman" w:hAnsi="Times New Roman" w:cs="Times New Roman"/>
          <w:spacing w:val="-2"/>
          <w:sz w:val="24"/>
          <w:lang w:val="ru-RU"/>
        </w:rPr>
        <w:t>ч</w:t>
      </w:r>
      <w:r w:rsidRPr="00681D42">
        <w:rPr>
          <w:rFonts w:ascii="Times New Roman" w:hAnsi="Times New Roman" w:cs="Times New Roman"/>
          <w:sz w:val="24"/>
          <w:lang w:val="ru-RU"/>
        </w:rPr>
        <w:t>ение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несанкционированных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вий;</w:t>
      </w:r>
    </w:p>
    <w:p w:rsidR="007F18FC" w:rsidRDefault="00681D42">
      <w:pPr>
        <w:numPr>
          <w:ilvl w:val="0"/>
          <w:numId w:val="96"/>
        </w:numPr>
        <w:autoSpaceDE w:val="0"/>
        <w:autoSpaceDN w:val="0"/>
        <w:adjustRightInd w:val="0"/>
        <w:spacing w:line="300" w:lineRule="auto"/>
        <w:ind w:rightChars="34" w:right="71"/>
        <w:rPr>
          <w:rFonts w:ascii="Times New Roman" w:hAnsi="Times New Roman" w:cs="Times New Roman"/>
          <w:sz w:val="24"/>
        </w:rPr>
      </w:pPr>
      <w:r>
        <w:rPr>
          <w:rFonts w:ascii="Times New Roman" w:hAnsi="Times New Roman" w:cs="Times New Roman"/>
          <w:sz w:val="24"/>
        </w:rPr>
        <w:t>по</w:t>
      </w:r>
      <w:r>
        <w:rPr>
          <w:rFonts w:ascii="Times New Roman" w:hAnsi="Times New Roman" w:cs="Times New Roman"/>
          <w:spacing w:val="-1"/>
          <w:sz w:val="24"/>
        </w:rPr>
        <w:t>дб</w:t>
      </w:r>
      <w:r>
        <w:rPr>
          <w:rFonts w:ascii="Times New Roman" w:hAnsi="Times New Roman" w:cs="Times New Roman"/>
          <w:sz w:val="24"/>
        </w:rPr>
        <w:t>ор и расс</w:t>
      </w:r>
      <w:r>
        <w:rPr>
          <w:rFonts w:ascii="Times New Roman" w:hAnsi="Times New Roman" w:cs="Times New Roman"/>
          <w:spacing w:val="-1"/>
          <w:sz w:val="24"/>
        </w:rPr>
        <w:t>т</w:t>
      </w:r>
      <w:r>
        <w:rPr>
          <w:rFonts w:ascii="Times New Roman" w:hAnsi="Times New Roman" w:cs="Times New Roman"/>
          <w:sz w:val="24"/>
        </w:rPr>
        <w:t>ановку</w:t>
      </w:r>
      <w:r>
        <w:rPr>
          <w:rFonts w:ascii="Times New Roman" w:hAnsi="Times New Roman" w:cs="Times New Roman"/>
          <w:spacing w:val="2"/>
          <w:sz w:val="24"/>
        </w:rPr>
        <w:t xml:space="preserve"> </w:t>
      </w:r>
      <w:r>
        <w:rPr>
          <w:rFonts w:ascii="Times New Roman" w:hAnsi="Times New Roman" w:cs="Times New Roman"/>
          <w:sz w:val="24"/>
        </w:rPr>
        <w:t>ка</w:t>
      </w:r>
      <w:r>
        <w:rPr>
          <w:rFonts w:ascii="Times New Roman" w:hAnsi="Times New Roman" w:cs="Times New Roman"/>
          <w:spacing w:val="-1"/>
          <w:sz w:val="24"/>
        </w:rPr>
        <w:t>д</w:t>
      </w:r>
      <w:r>
        <w:rPr>
          <w:rFonts w:ascii="Times New Roman" w:hAnsi="Times New Roman" w:cs="Times New Roman"/>
          <w:sz w:val="24"/>
        </w:rPr>
        <w:t>ров;</w:t>
      </w:r>
    </w:p>
    <w:p w:rsidR="007F18FC" w:rsidRPr="00681D42" w:rsidRDefault="00681D42">
      <w:pPr>
        <w:numPr>
          <w:ilvl w:val="0"/>
          <w:numId w:val="96"/>
        </w:numPr>
        <w:autoSpaceDE w:val="0"/>
        <w:autoSpaceDN w:val="0"/>
        <w:adjustRightInd w:val="0"/>
        <w:spacing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п</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ск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 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нтролир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ую</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н</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 </w:t>
      </w:r>
      <w:proofErr w:type="gramStart"/>
      <w:r w:rsidRPr="00681D42">
        <w:rPr>
          <w:rFonts w:ascii="Times New Roman" w:hAnsi="Times New Roman" w:cs="Times New Roman"/>
          <w:sz w:val="24"/>
          <w:lang w:val="ru-RU"/>
        </w:rPr>
        <w:t>к</w:t>
      </w:r>
      <w:proofErr w:type="gramEnd"/>
      <w:r w:rsidRPr="00681D42">
        <w:rPr>
          <w:rFonts w:ascii="Times New Roman" w:hAnsi="Times New Roman" w:cs="Times New Roman"/>
          <w:sz w:val="24"/>
          <w:lang w:val="ru-RU"/>
        </w:rPr>
        <w:t xml:space="preserve">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 вы</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ислительной техники;</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proofErr w:type="gramStart"/>
      <w:r w:rsidRPr="00681D42">
        <w:rPr>
          <w:rFonts w:ascii="Times New Roman" w:hAnsi="Times New Roman" w:cs="Times New Roman"/>
          <w:sz w:val="24"/>
          <w:lang w:val="ru-RU"/>
        </w:rPr>
        <w:t xml:space="preserve">контроль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proofErr w:type="gramEnd"/>
      <w:r w:rsidRPr="00681D42">
        <w:rPr>
          <w:rFonts w:ascii="Times New Roman" w:hAnsi="Times New Roman" w:cs="Times New Roman"/>
          <w:sz w:val="24"/>
          <w:lang w:val="ru-RU"/>
        </w:rPr>
        <w:t xml:space="preserve"> пор</w:t>
      </w:r>
      <w:r w:rsidRPr="00681D42">
        <w:rPr>
          <w:rFonts w:ascii="Times New Roman" w:hAnsi="Times New Roman" w:cs="Times New Roman"/>
          <w:spacing w:val="-1"/>
          <w:sz w:val="24"/>
          <w:lang w:val="ru-RU"/>
        </w:rPr>
        <w:t>яд</w:t>
      </w:r>
      <w:r w:rsidRPr="00681D42">
        <w:rPr>
          <w:rFonts w:ascii="Times New Roman" w:hAnsi="Times New Roman" w:cs="Times New Roman"/>
          <w:sz w:val="24"/>
          <w:lang w:val="ru-RU"/>
        </w:rPr>
        <w:t>ком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прове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w:t>
      </w:r>
    </w:p>
    <w:p w:rsidR="007F18FC" w:rsidRPr="00681D42" w:rsidRDefault="007F18FC">
      <w:pPr>
        <w:autoSpaceDE w:val="0"/>
        <w:autoSpaceDN w:val="0"/>
        <w:adjustRightInd w:val="0"/>
        <w:spacing w:before="54" w:line="300" w:lineRule="auto"/>
        <w:ind w:rightChars="34" w:right="71"/>
        <w:rPr>
          <w:rFonts w:ascii="Times New Roman" w:hAnsi="Times New Roman" w:cs="Times New Roman"/>
          <w:spacing w:val="1"/>
          <w:sz w:val="24"/>
          <w:lang w:val="ru-RU"/>
        </w:rPr>
      </w:pPr>
    </w:p>
    <w:p w:rsidR="007F18FC" w:rsidRPr="00681D42" w:rsidRDefault="00681D42">
      <w:pPr>
        <w:autoSpaceDE w:val="0"/>
        <w:autoSpaceDN w:val="0"/>
        <w:adjustRightInd w:val="0"/>
        <w:spacing w:before="5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 xml:space="preserve">В </w:t>
      </w:r>
      <w:r w:rsidRPr="00681D42">
        <w:rPr>
          <w:rFonts w:ascii="Times New Roman" w:hAnsi="Times New Roman" w:cs="Times New Roman"/>
          <w:sz w:val="24"/>
          <w:lang w:val="ru-RU"/>
        </w:rPr>
        <w:t>си</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это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шитель не</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
          <w:sz w:val="24"/>
          <w:lang w:val="ru-RU"/>
        </w:rPr>
        <w:t>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ения специальных</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наний</w:t>
      </w:r>
      <w:r w:rsidRPr="00681D42">
        <w:rPr>
          <w:rFonts w:ascii="Times New Roman" w:hAnsi="Times New Roman" w:cs="Times New Roman"/>
          <w:spacing w:val="1"/>
          <w:sz w:val="24"/>
          <w:lang w:val="ru-RU"/>
        </w:rPr>
        <w:t xml:space="preserve"> </w:t>
      </w:r>
      <w:proofErr w:type="gramStart"/>
      <w:r w:rsidRPr="00681D42">
        <w:rPr>
          <w:rFonts w:ascii="Times New Roman" w:hAnsi="Times New Roman" w:cs="Times New Roman"/>
          <w:sz w:val="24"/>
          <w:lang w:val="ru-RU"/>
        </w:rPr>
        <w:t>о</w:t>
      </w:r>
      <w:proofErr w:type="gramEnd"/>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системах персональных данных в</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ом</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 решения</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вопросов со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ания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и прео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оления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персональных данных,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искл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ся</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по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анию</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и при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енению</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специа</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ации целенапра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ленных во</w:t>
      </w:r>
      <w:r w:rsidRPr="00681D42">
        <w:rPr>
          <w:rFonts w:ascii="Times New Roman" w:hAnsi="Times New Roman" w:cs="Times New Roman"/>
          <w:spacing w:val="-1"/>
          <w:sz w:val="24"/>
          <w:lang w:val="ru-RU"/>
        </w:rPr>
        <w:t>зд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вий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ш</w:t>
      </w:r>
      <w:r w:rsidRPr="00681D42">
        <w:rPr>
          <w:rFonts w:ascii="Times New Roman" w:hAnsi="Times New Roman" w:cs="Times New Roman"/>
          <w:sz w:val="24"/>
          <w:lang w:val="ru-RU"/>
        </w:rPr>
        <w:t>ителя на 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лежащие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ащите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екты</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 он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ос</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щес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ть попы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ки несанкционированно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к </w:t>
      </w:r>
      <w:r w:rsidRPr="00681D42">
        <w:rPr>
          <w:rFonts w:ascii="Times New Roman" w:hAnsi="Times New Roman" w:cs="Times New Roman"/>
          <w:spacing w:val="-2"/>
          <w:sz w:val="24"/>
          <w:lang w:val="ru-RU"/>
        </w:rPr>
        <w:t>информационным ресурсам</w:t>
      </w:r>
      <w:r w:rsidRPr="00681D42">
        <w:rPr>
          <w:rFonts w:ascii="Times New Roman" w:hAnsi="Times New Roman" w:cs="Times New Roman"/>
          <w:sz w:val="24"/>
          <w:lang w:val="ru-RU"/>
        </w:rPr>
        <w:t xml:space="preserve"> с</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ованием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только 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информационной системы персональных данных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ез</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нарушения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их целос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с</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овора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тренних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шителей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еж</w:t>
      </w:r>
      <w:r w:rsidRPr="00681D42">
        <w:rPr>
          <w:rFonts w:ascii="Times New Roman" w:hAnsi="Times New Roman" w:cs="Times New Roman"/>
          <w:spacing w:val="-2"/>
          <w:sz w:val="24"/>
          <w:lang w:val="ru-RU"/>
        </w:rPr>
        <w:t>д</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ой, с</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овора вн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шителя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 персоналом</w:t>
      </w:r>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организацийй</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иков</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ем информационной системы персональных данных,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а 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овора</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внешне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нарушителей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ол</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на </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ы</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искл</w:t>
      </w:r>
      <w:r w:rsidRPr="00681D42">
        <w:rPr>
          <w:rFonts w:ascii="Times New Roman" w:hAnsi="Times New Roman" w:cs="Times New Roman"/>
          <w:spacing w:val="1"/>
          <w:sz w:val="24"/>
          <w:lang w:val="ru-RU"/>
        </w:rPr>
        <w:t>ю</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ена пр</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енением организационно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 и ка</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рово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реж</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ер,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ейс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щих на 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ектах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ещения</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информационных систем персональных данных.</w:t>
      </w:r>
    </w:p>
    <w:p w:rsidR="007F18FC" w:rsidRPr="00681D42" w:rsidRDefault="00681D42">
      <w:pPr>
        <w:autoSpaceDE w:val="0"/>
        <w:autoSpaceDN w:val="0"/>
        <w:adjustRightInd w:val="0"/>
        <w:ind w:rightChars="34" w:right="71" w:firstLine="420"/>
        <w:rPr>
          <w:rFonts w:ascii="Times New Roman" w:hAnsi="Times New Roman" w:cs="Times New Roman"/>
          <w:b/>
          <w:sz w:val="24"/>
          <w:lang w:val="ru-RU"/>
        </w:rPr>
      </w:pPr>
      <w:r w:rsidRPr="00681D42">
        <w:rPr>
          <w:rFonts w:ascii="Times New Roman" w:hAnsi="Times New Roman" w:cs="Times New Roman"/>
          <w:b/>
          <w:iCs/>
          <w:sz w:val="24"/>
          <w:lang w:val="ru-RU"/>
        </w:rPr>
        <w:t>Пре</w:t>
      </w:r>
      <w:r w:rsidRPr="00681D42">
        <w:rPr>
          <w:rFonts w:ascii="Times New Roman" w:hAnsi="Times New Roman" w:cs="Times New Roman"/>
          <w:b/>
          <w:iCs/>
          <w:spacing w:val="-1"/>
          <w:sz w:val="24"/>
          <w:lang w:val="ru-RU"/>
        </w:rPr>
        <w:t>д</w:t>
      </w:r>
      <w:r w:rsidRPr="00681D42">
        <w:rPr>
          <w:rFonts w:ascii="Times New Roman" w:hAnsi="Times New Roman" w:cs="Times New Roman"/>
          <w:b/>
          <w:iCs/>
          <w:sz w:val="24"/>
          <w:lang w:val="ru-RU"/>
        </w:rPr>
        <w:t>поло</w:t>
      </w:r>
      <w:r w:rsidRPr="00681D42">
        <w:rPr>
          <w:rFonts w:ascii="Times New Roman" w:hAnsi="Times New Roman" w:cs="Times New Roman"/>
          <w:b/>
          <w:iCs/>
          <w:spacing w:val="-1"/>
          <w:sz w:val="24"/>
          <w:lang w:val="ru-RU"/>
        </w:rPr>
        <w:t>ж</w:t>
      </w:r>
      <w:r w:rsidRPr="00681D42">
        <w:rPr>
          <w:rFonts w:ascii="Times New Roman" w:hAnsi="Times New Roman" w:cs="Times New Roman"/>
          <w:b/>
          <w:iCs/>
          <w:sz w:val="24"/>
          <w:lang w:val="ru-RU"/>
        </w:rPr>
        <w:t>ения</w:t>
      </w:r>
      <w:r w:rsidRPr="00681D42">
        <w:rPr>
          <w:rFonts w:ascii="Times New Roman" w:hAnsi="Times New Roman" w:cs="Times New Roman"/>
          <w:b/>
          <w:iCs/>
          <w:spacing w:val="2"/>
          <w:sz w:val="24"/>
          <w:lang w:val="ru-RU"/>
        </w:rPr>
        <w:t xml:space="preserve"> </w:t>
      </w:r>
      <w:r w:rsidRPr="00681D42">
        <w:rPr>
          <w:rFonts w:ascii="Times New Roman" w:hAnsi="Times New Roman" w:cs="Times New Roman"/>
          <w:b/>
          <w:iCs/>
          <w:spacing w:val="-2"/>
          <w:sz w:val="24"/>
          <w:lang w:val="ru-RU"/>
        </w:rPr>
        <w:t>о</w:t>
      </w:r>
      <w:r w:rsidRPr="00681D42">
        <w:rPr>
          <w:rFonts w:ascii="Times New Roman" w:hAnsi="Times New Roman" w:cs="Times New Roman"/>
          <w:b/>
          <w:iCs/>
          <w:sz w:val="24"/>
          <w:lang w:val="ru-RU"/>
        </w:rPr>
        <w:t xml:space="preserve">б имеющихся у </w:t>
      </w:r>
      <w:r w:rsidRPr="00681D42">
        <w:rPr>
          <w:rFonts w:ascii="Times New Roman" w:hAnsi="Times New Roman" w:cs="Times New Roman"/>
          <w:b/>
          <w:iCs/>
          <w:spacing w:val="1"/>
          <w:sz w:val="24"/>
          <w:lang w:val="ru-RU"/>
        </w:rPr>
        <w:t>н</w:t>
      </w:r>
      <w:r w:rsidRPr="00681D42">
        <w:rPr>
          <w:rFonts w:ascii="Times New Roman" w:hAnsi="Times New Roman" w:cs="Times New Roman"/>
          <w:b/>
          <w:iCs/>
          <w:sz w:val="24"/>
          <w:lang w:val="ru-RU"/>
        </w:rPr>
        <w:t>ару</w:t>
      </w:r>
      <w:r w:rsidRPr="00681D42">
        <w:rPr>
          <w:rFonts w:ascii="Times New Roman" w:hAnsi="Times New Roman" w:cs="Times New Roman"/>
          <w:b/>
          <w:iCs/>
          <w:spacing w:val="1"/>
          <w:sz w:val="24"/>
          <w:lang w:val="ru-RU"/>
        </w:rPr>
        <w:t>ш</w:t>
      </w:r>
      <w:r w:rsidRPr="00681D42">
        <w:rPr>
          <w:rFonts w:ascii="Times New Roman" w:hAnsi="Times New Roman" w:cs="Times New Roman"/>
          <w:b/>
          <w:iCs/>
          <w:spacing w:val="-2"/>
          <w:sz w:val="24"/>
          <w:lang w:val="ru-RU"/>
        </w:rPr>
        <w:t>и</w:t>
      </w:r>
      <w:r w:rsidRPr="00681D42">
        <w:rPr>
          <w:rFonts w:ascii="Times New Roman" w:hAnsi="Times New Roman" w:cs="Times New Roman"/>
          <w:b/>
          <w:iCs/>
          <w:spacing w:val="2"/>
          <w:sz w:val="24"/>
          <w:lang w:val="ru-RU"/>
        </w:rPr>
        <w:t>т</w:t>
      </w:r>
      <w:r w:rsidRPr="00681D42">
        <w:rPr>
          <w:rFonts w:ascii="Times New Roman" w:hAnsi="Times New Roman" w:cs="Times New Roman"/>
          <w:b/>
          <w:iCs/>
          <w:sz w:val="24"/>
          <w:lang w:val="ru-RU"/>
        </w:rPr>
        <w:t>еля сре</w:t>
      </w:r>
      <w:r w:rsidRPr="00681D42">
        <w:rPr>
          <w:rFonts w:ascii="Times New Roman" w:hAnsi="Times New Roman" w:cs="Times New Roman"/>
          <w:b/>
          <w:iCs/>
          <w:spacing w:val="-1"/>
          <w:sz w:val="24"/>
          <w:lang w:val="ru-RU"/>
        </w:rPr>
        <w:t>д</w:t>
      </w:r>
      <w:r w:rsidRPr="00681D42">
        <w:rPr>
          <w:rFonts w:ascii="Times New Roman" w:hAnsi="Times New Roman" w:cs="Times New Roman"/>
          <w:b/>
          <w:iCs/>
          <w:sz w:val="24"/>
          <w:lang w:val="ru-RU"/>
        </w:rPr>
        <w:t>ст</w:t>
      </w:r>
      <w:r w:rsidRPr="00681D42">
        <w:rPr>
          <w:rFonts w:ascii="Times New Roman" w:hAnsi="Times New Roman" w:cs="Times New Roman"/>
          <w:b/>
          <w:iCs/>
          <w:spacing w:val="1"/>
          <w:sz w:val="24"/>
          <w:lang w:val="ru-RU"/>
        </w:rPr>
        <w:t>в</w:t>
      </w:r>
      <w:r w:rsidRPr="00681D42">
        <w:rPr>
          <w:rFonts w:ascii="Times New Roman" w:hAnsi="Times New Roman" w:cs="Times New Roman"/>
          <w:b/>
          <w:iCs/>
          <w:sz w:val="24"/>
          <w:lang w:val="ru-RU"/>
        </w:rPr>
        <w:t>ах атак</w:t>
      </w:r>
    </w:p>
    <w:p w:rsidR="007F18FC" w:rsidRPr="00681D42" w:rsidRDefault="00681D42">
      <w:pPr>
        <w:autoSpaceDE w:val="0"/>
        <w:autoSpaceDN w:val="0"/>
        <w:adjustRightInd w:val="0"/>
        <w:spacing w:line="300" w:lineRule="auto"/>
        <w:ind w:rightChars="34" w:right="71" w:firstLine="420"/>
        <w:rPr>
          <w:rFonts w:ascii="Times New Roman" w:hAnsi="Times New Roman" w:cs="Times New Roman"/>
          <w:sz w:val="24"/>
          <w:lang w:val="ru-RU"/>
        </w:rPr>
      </w:pPr>
      <w:r w:rsidRPr="00681D42">
        <w:rPr>
          <w:rFonts w:ascii="Times New Roman" w:hAnsi="Times New Roman" w:cs="Times New Roman"/>
          <w:sz w:val="24"/>
          <w:lang w:val="ru-RU"/>
        </w:rPr>
        <w:t>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пола</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ае</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то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нарушитель</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еет все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нео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хо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ые</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 прове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ения 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по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пным 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у</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каналам 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p>
    <w:p w:rsidR="007F18FC" w:rsidRPr="00681D42" w:rsidRDefault="00681D42">
      <w:pPr>
        <w:autoSpaceDE w:val="0"/>
        <w:autoSpaceDN w:val="0"/>
        <w:adjustRightInd w:val="0"/>
        <w:spacing w:before="4"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lastRenderedPageBreak/>
        <w:t>В</w:t>
      </w:r>
      <w:r w:rsidRPr="00681D42">
        <w:rPr>
          <w:rFonts w:ascii="Times New Roman" w:hAnsi="Times New Roman" w:cs="Times New Roman"/>
          <w:sz w:val="24"/>
          <w:lang w:val="ru-RU"/>
        </w:rPr>
        <w:t>нешний</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нарушитель</w:t>
      </w:r>
      <w:r w:rsidRPr="00681D42">
        <w:rPr>
          <w:rFonts w:ascii="Times New Roman" w:hAnsi="Times New Roman" w:cs="Times New Roman"/>
          <w:spacing w:val="53"/>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лица</w:t>
      </w:r>
      <w:r w:rsidRPr="00681D42">
        <w:rPr>
          <w:rFonts w:ascii="Times New Roman" w:hAnsi="Times New Roman" w:cs="Times New Roman"/>
          <w:spacing w:val="53"/>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 xml:space="preserve">ории </w:t>
      </w:r>
      <w:r>
        <w:rPr>
          <w:rFonts w:ascii="Times New Roman" w:hAnsi="Times New Roman" w:cs="Times New Roman"/>
          <w:spacing w:val="1"/>
          <w:sz w:val="24"/>
        </w:rPr>
        <w:t>I</w:t>
      </w:r>
      <w:r w:rsidRPr="00681D42">
        <w:rPr>
          <w:rFonts w:ascii="Times New Roman" w:hAnsi="Times New Roman" w:cs="Times New Roman"/>
          <w:sz w:val="24"/>
          <w:lang w:val="ru-RU"/>
        </w:rPr>
        <w:t>,</w:t>
      </w:r>
      <w:r w:rsidRPr="00681D42">
        <w:rPr>
          <w:rFonts w:ascii="Times New Roman" w:hAnsi="Times New Roman" w:cs="Times New Roman"/>
          <w:spacing w:val="51"/>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53"/>
          <w:sz w:val="24"/>
          <w:lang w:val="ru-RU"/>
        </w:rPr>
        <w:t xml:space="preserve"> </w:t>
      </w:r>
      <w:r w:rsidRPr="00681D42">
        <w:rPr>
          <w:rFonts w:ascii="Times New Roman" w:hAnsi="Times New Roman" w:cs="Times New Roman"/>
          <w:sz w:val="24"/>
          <w:lang w:val="ru-RU"/>
        </w:rPr>
        <w:t>так</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w:t>
      </w:r>
      <w:r w:rsidRPr="00681D42">
        <w:rPr>
          <w:rFonts w:ascii="Times New Roman" w:hAnsi="Times New Roman" w:cs="Times New Roman"/>
          <w:spacing w:val="53"/>
          <w:sz w:val="24"/>
          <w:lang w:val="ru-RU"/>
        </w:rPr>
        <w:t xml:space="preserve"> </w:t>
      </w:r>
      <w:r w:rsidRPr="00681D42">
        <w:rPr>
          <w:rFonts w:ascii="Times New Roman" w:hAnsi="Times New Roman" w:cs="Times New Roman"/>
          <w:sz w:val="24"/>
          <w:lang w:val="ru-RU"/>
        </w:rPr>
        <w:t>л</w:t>
      </w:r>
      <w:r w:rsidRPr="00681D42">
        <w:rPr>
          <w:rFonts w:ascii="Times New Roman" w:hAnsi="Times New Roman" w:cs="Times New Roman"/>
          <w:spacing w:val="-2"/>
          <w:sz w:val="24"/>
          <w:lang w:val="ru-RU"/>
        </w:rPr>
        <w:t>и</w:t>
      </w:r>
      <w:r w:rsidRPr="00681D42">
        <w:rPr>
          <w:rFonts w:ascii="Times New Roman" w:hAnsi="Times New Roman" w:cs="Times New Roman"/>
          <w:sz w:val="24"/>
          <w:lang w:val="ru-RU"/>
        </w:rPr>
        <w:t>ца</w:t>
      </w:r>
      <w:r w:rsidRPr="00681D42">
        <w:rPr>
          <w:rFonts w:ascii="Times New Roman" w:hAnsi="Times New Roman" w:cs="Times New Roman"/>
          <w:spacing w:val="53"/>
          <w:sz w:val="24"/>
          <w:lang w:val="ru-RU"/>
        </w:rPr>
        <w:t xml:space="preserve"> </w:t>
      </w: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ории</w:t>
      </w:r>
      <w:r w:rsidRPr="00681D42">
        <w:rPr>
          <w:rFonts w:ascii="Times New Roman" w:hAnsi="Times New Roman" w:cs="Times New Roman"/>
          <w:spacing w:val="2"/>
          <w:sz w:val="24"/>
          <w:lang w:val="ru-RU"/>
        </w:rPr>
        <w:t xml:space="preserve"> </w:t>
      </w:r>
      <w:r>
        <w:rPr>
          <w:rFonts w:ascii="Times New Roman" w:hAnsi="Times New Roman" w:cs="Times New Roman"/>
          <w:spacing w:val="1"/>
          <w:sz w:val="24"/>
        </w:rPr>
        <w:t>I</w:t>
      </w:r>
      <w:r>
        <w:rPr>
          <w:rFonts w:ascii="Times New Roman" w:hAnsi="Times New Roman" w:cs="Times New Roman"/>
          <w:sz w:val="24"/>
        </w:rPr>
        <w:t>I</w:t>
      </w:r>
      <w:r w:rsidRPr="00681D42">
        <w:rPr>
          <w:rFonts w:ascii="Times New Roman" w:hAnsi="Times New Roman" w:cs="Times New Roman"/>
          <w:spacing w:val="52"/>
          <w:sz w:val="24"/>
          <w:lang w:val="ru-RU"/>
        </w:rPr>
        <w:t xml:space="preserve"> </w:t>
      </w:r>
      <w:r w:rsidRPr="00681D42">
        <w:rPr>
          <w:rFonts w:ascii="Times New Roman" w:hAnsi="Times New Roman" w:cs="Times New Roman"/>
          <w:sz w:val="24"/>
          <w:lang w:val="ru-RU"/>
        </w:rPr>
        <w:t>при нахож</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ении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контролируемой зоны</w:t>
      </w:r>
      <w:r w:rsidRPr="00681D42">
        <w:rPr>
          <w:rFonts w:ascii="Times New Roman" w:hAnsi="Times New Roman" w:cs="Times New Roman"/>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сле</w:t>
      </w:r>
      <w:r w:rsidRPr="00681D42">
        <w:rPr>
          <w:rFonts w:ascii="Times New Roman" w:hAnsi="Times New Roman" w:cs="Times New Roman"/>
          <w:spacing w:val="-3"/>
          <w:sz w:val="24"/>
          <w:lang w:val="ru-RU"/>
        </w:rPr>
        <w:t>д</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щие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па к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ащищаемой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p>
    <w:p w:rsidR="007F18FC" w:rsidRPr="00681D42" w:rsidRDefault="00681D42">
      <w:pPr>
        <w:numPr>
          <w:ilvl w:val="0"/>
          <w:numId w:val="96"/>
        </w:numPr>
        <w:autoSpaceDE w:val="0"/>
        <w:autoSpaceDN w:val="0"/>
        <w:adjustRightInd w:val="0"/>
        <w:spacing w:before="27" w:line="300" w:lineRule="auto"/>
        <w:ind w:rightChars="34" w:right="71"/>
        <w:rPr>
          <w:rFonts w:ascii="Times New Roman" w:hAnsi="Times New Roman" w:cs="Times New Roman"/>
          <w:sz w:val="24"/>
          <w:lang w:val="ru-RU"/>
        </w:rPr>
      </w:pP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в с</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ной про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аже 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ное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ение,</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в том</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и 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ко</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поненты криптосре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w:t>
      </w:r>
    </w:p>
    <w:p w:rsidR="007F18FC" w:rsidRPr="00681D42" w:rsidRDefault="00681D42">
      <w:pPr>
        <w:numPr>
          <w:ilvl w:val="0"/>
          <w:numId w:val="96"/>
        </w:numPr>
        <w:autoSpaceDE w:val="0"/>
        <w:autoSpaceDN w:val="0"/>
        <w:adjustRightInd w:val="0"/>
        <w:spacing w:before="27"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специально ра</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отанные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ное 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еспе</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ение;</w:t>
      </w:r>
    </w:p>
    <w:p w:rsidR="007F18FC" w:rsidRPr="00681D42" w:rsidRDefault="00681D42">
      <w:pPr>
        <w:numPr>
          <w:ilvl w:val="0"/>
          <w:numId w:val="96"/>
        </w:numPr>
        <w:autoSpaceDE w:val="0"/>
        <w:autoSpaceDN w:val="0"/>
        <w:adjustRightInd w:val="0"/>
        <w:spacing w:before="2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перех</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и анали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ационных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потоков в</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каналах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и;</w:t>
      </w:r>
    </w:p>
    <w:p w:rsidR="007F18FC" w:rsidRPr="00681D42" w:rsidRDefault="00681D42">
      <w:pPr>
        <w:numPr>
          <w:ilvl w:val="0"/>
          <w:numId w:val="96"/>
        </w:numPr>
        <w:autoSpaceDE w:val="0"/>
        <w:autoSpaceDN w:val="0"/>
        <w:adjustRightInd w:val="0"/>
        <w:spacing w:before="26"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специальные 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перех</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по </w:t>
      </w:r>
      <w:r w:rsidRPr="00681D42">
        <w:rPr>
          <w:rFonts w:ascii="Times New Roman" w:hAnsi="Times New Roman" w:cs="Times New Roman"/>
          <w:spacing w:val="-1"/>
          <w:sz w:val="24"/>
          <w:lang w:val="ru-RU"/>
        </w:rPr>
        <w:t>техническим каналам утечки информации</w:t>
      </w:r>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before="54" w:line="30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ва информационной системы персональных данных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ько в сл</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ае их располо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 xml:space="preserve">ения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контролируемой зоны</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Pr="00681D42" w:rsidRDefault="007F18FC">
      <w:pPr>
        <w:autoSpaceDE w:val="0"/>
        <w:autoSpaceDN w:val="0"/>
        <w:adjustRightInd w:val="0"/>
        <w:spacing w:before="6" w:line="300" w:lineRule="auto"/>
        <w:ind w:rightChars="34" w:right="71"/>
        <w:rPr>
          <w:rFonts w:ascii="Times New Roman" w:hAnsi="Times New Roman" w:cs="Times New Roman"/>
          <w:spacing w:val="-1"/>
          <w:sz w:val="24"/>
          <w:lang w:val="ru-RU"/>
        </w:rPr>
      </w:pPr>
    </w:p>
    <w:p w:rsidR="007F18FC" w:rsidRPr="00681D42" w:rsidRDefault="00681D42">
      <w:pPr>
        <w:autoSpaceDE w:val="0"/>
        <w:autoSpaceDN w:val="0"/>
        <w:adjustRightInd w:val="0"/>
        <w:spacing w:before="6" w:line="30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pacing w:val="-2"/>
          <w:sz w:val="24"/>
          <w:lang w:val="ru-RU"/>
        </w:rPr>
        <w:t>н</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тренний</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шитель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 к</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ащищаемой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со</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ержащей</w:t>
      </w:r>
      <w:r w:rsidRPr="00681D42">
        <w:rPr>
          <w:rFonts w:ascii="Times New Roman" w:hAnsi="Times New Roman" w:cs="Times New Roman"/>
          <w:spacing w:val="3"/>
          <w:sz w:val="24"/>
          <w:lang w:val="ru-RU"/>
        </w:rPr>
        <w:t xml:space="preserve"> </w:t>
      </w:r>
      <w:r w:rsidRPr="00681D42">
        <w:rPr>
          <w:rFonts w:ascii="Times New Roman" w:hAnsi="Times New Roman" w:cs="Times New Roman"/>
          <w:spacing w:val="-2"/>
          <w:sz w:val="24"/>
          <w:lang w:val="ru-RU"/>
        </w:rPr>
        <w:t>персональные данные</w:t>
      </w:r>
      <w:r w:rsidRPr="00681D42">
        <w:rPr>
          <w:rFonts w:ascii="Times New Roman" w:hAnsi="Times New Roman" w:cs="Times New Roman"/>
          <w:sz w:val="24"/>
          <w:lang w:val="ru-RU"/>
        </w:rPr>
        <w:t>,</w:t>
      </w:r>
      <w:r w:rsidRPr="00681D42">
        <w:rPr>
          <w:rFonts w:ascii="Times New Roman" w:hAnsi="Times New Roman" w:cs="Times New Roman"/>
          <w:spacing w:val="1"/>
          <w:sz w:val="24"/>
          <w:lang w:val="ru-RU"/>
        </w:rPr>
        <w:t xml:space="preserve"> 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исполь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только</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информационной системы персональных данных.</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При этом</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 во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нос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 по исп</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ль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ованию</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ных 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 xml:space="preserve">в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ис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от реали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ованных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в информационной системе персональных данных организационно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еских</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реж</w:t>
      </w:r>
      <w:r w:rsidRPr="00681D42">
        <w:rPr>
          <w:rFonts w:ascii="Times New Roman" w:hAnsi="Times New Roman" w:cs="Times New Roman"/>
          <w:spacing w:val="-2"/>
          <w:sz w:val="24"/>
          <w:lang w:val="ru-RU"/>
        </w:rPr>
        <w:t>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ных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w:t>
      </w:r>
    </w:p>
    <w:p w:rsidR="007F18FC" w:rsidRPr="00681D42" w:rsidRDefault="007F18FC">
      <w:pPr>
        <w:autoSpaceDE w:val="0"/>
        <w:autoSpaceDN w:val="0"/>
        <w:adjustRightInd w:val="0"/>
        <w:ind w:rightChars="34" w:right="71"/>
        <w:rPr>
          <w:rFonts w:ascii="Times New Roman" w:hAnsi="Times New Roman" w:cs="Times New Roman"/>
          <w:b/>
          <w:iCs/>
          <w:sz w:val="24"/>
          <w:lang w:val="ru-RU"/>
        </w:rPr>
      </w:pPr>
    </w:p>
    <w:p w:rsidR="007F18FC" w:rsidRPr="00681D42" w:rsidRDefault="00681D42">
      <w:pPr>
        <w:autoSpaceDE w:val="0"/>
        <w:autoSpaceDN w:val="0"/>
        <w:adjustRightInd w:val="0"/>
        <w:ind w:rightChars="34" w:right="71" w:firstLine="420"/>
        <w:rPr>
          <w:rFonts w:ascii="Times New Roman" w:hAnsi="Times New Roman" w:cs="Times New Roman"/>
          <w:b/>
          <w:sz w:val="24"/>
          <w:lang w:val="ru-RU"/>
        </w:rPr>
      </w:pPr>
      <w:r w:rsidRPr="00681D42">
        <w:rPr>
          <w:rFonts w:ascii="Times New Roman" w:hAnsi="Times New Roman" w:cs="Times New Roman"/>
          <w:b/>
          <w:iCs/>
          <w:sz w:val="24"/>
          <w:lang w:val="ru-RU"/>
        </w:rPr>
        <w:t>Описание ка</w:t>
      </w:r>
      <w:r w:rsidRPr="00681D42">
        <w:rPr>
          <w:rFonts w:ascii="Times New Roman" w:hAnsi="Times New Roman" w:cs="Times New Roman"/>
          <w:b/>
          <w:iCs/>
          <w:spacing w:val="1"/>
          <w:sz w:val="24"/>
          <w:lang w:val="ru-RU"/>
        </w:rPr>
        <w:t>н</w:t>
      </w:r>
      <w:r w:rsidRPr="00681D42">
        <w:rPr>
          <w:rFonts w:ascii="Times New Roman" w:hAnsi="Times New Roman" w:cs="Times New Roman"/>
          <w:b/>
          <w:iCs/>
          <w:spacing w:val="-2"/>
          <w:sz w:val="24"/>
          <w:lang w:val="ru-RU"/>
        </w:rPr>
        <w:t>а</w:t>
      </w:r>
      <w:r w:rsidRPr="00681D42">
        <w:rPr>
          <w:rFonts w:ascii="Times New Roman" w:hAnsi="Times New Roman" w:cs="Times New Roman"/>
          <w:b/>
          <w:iCs/>
          <w:sz w:val="24"/>
          <w:lang w:val="ru-RU"/>
        </w:rPr>
        <w:t>лов</w:t>
      </w:r>
      <w:r w:rsidRPr="00681D42">
        <w:rPr>
          <w:rFonts w:ascii="Times New Roman" w:hAnsi="Times New Roman" w:cs="Times New Roman"/>
          <w:b/>
          <w:iCs/>
          <w:spacing w:val="1"/>
          <w:sz w:val="24"/>
          <w:lang w:val="ru-RU"/>
        </w:rPr>
        <w:t xml:space="preserve"> </w:t>
      </w:r>
      <w:r w:rsidRPr="00681D42">
        <w:rPr>
          <w:rFonts w:ascii="Times New Roman" w:hAnsi="Times New Roman" w:cs="Times New Roman"/>
          <w:b/>
          <w:iCs/>
          <w:sz w:val="24"/>
          <w:lang w:val="ru-RU"/>
        </w:rPr>
        <w:t>атак</w:t>
      </w:r>
    </w:p>
    <w:p w:rsidR="007F18FC" w:rsidRPr="00681D42" w:rsidRDefault="00681D42">
      <w:pPr>
        <w:autoSpaceDE w:val="0"/>
        <w:autoSpaceDN w:val="0"/>
        <w:adjustRightInd w:val="0"/>
        <w:spacing w:line="360" w:lineRule="auto"/>
        <w:ind w:rightChars="34" w:right="71" w:firstLine="420"/>
        <w:rPr>
          <w:rFonts w:ascii="Times New Roman" w:hAnsi="Times New Roman" w:cs="Times New Roman"/>
          <w:sz w:val="24"/>
          <w:lang w:val="ru-RU"/>
        </w:rPr>
      </w:pPr>
      <w:r w:rsidRPr="00681D42">
        <w:rPr>
          <w:rFonts w:ascii="Times New Roman" w:hAnsi="Times New Roman" w:cs="Times New Roman"/>
          <w:spacing w:val="-1"/>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з</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ы</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канала</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и 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ак, которые</w:t>
      </w:r>
      <w:r w:rsidRPr="00681D42">
        <w:rPr>
          <w:rFonts w:ascii="Times New Roman" w:hAnsi="Times New Roman" w:cs="Times New Roman"/>
          <w:spacing w:val="69"/>
          <w:sz w:val="24"/>
          <w:lang w:val="ru-RU"/>
        </w:rPr>
        <w:t xml:space="preserve"> </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ет испо</w:t>
      </w:r>
      <w:r w:rsidRPr="00681D42">
        <w:rPr>
          <w:rFonts w:ascii="Times New Roman" w:hAnsi="Times New Roman" w:cs="Times New Roman"/>
          <w:spacing w:val="-2"/>
          <w:sz w:val="24"/>
          <w:lang w:val="ru-RU"/>
        </w:rPr>
        <w:t>л</w:t>
      </w:r>
      <w:r w:rsidRPr="00681D42">
        <w:rPr>
          <w:rFonts w:ascii="Times New Roman" w:hAnsi="Times New Roman" w:cs="Times New Roman"/>
          <w:sz w:val="24"/>
          <w:lang w:val="ru-RU"/>
        </w:rPr>
        <w:t>ь</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ова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ь на</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 xml:space="preserve">шитель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2"/>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 xml:space="preserve">к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ащищаем</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й 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ации в информационной системе персональных данных, </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вл</w:t>
      </w:r>
      <w:r w:rsidRPr="00681D42">
        <w:rPr>
          <w:rFonts w:ascii="Times New Roman" w:hAnsi="Times New Roman" w:cs="Times New Roman"/>
          <w:spacing w:val="-1"/>
          <w:sz w:val="24"/>
          <w:lang w:val="ru-RU"/>
        </w:rPr>
        <w:t>я</w:t>
      </w:r>
      <w:r w:rsidRPr="00681D42">
        <w:rPr>
          <w:rFonts w:ascii="Times New Roman" w:hAnsi="Times New Roman" w:cs="Times New Roman"/>
          <w:spacing w:val="1"/>
          <w:sz w:val="24"/>
          <w:lang w:val="ru-RU"/>
        </w:rPr>
        <w:t>ю</w:t>
      </w:r>
      <w:r w:rsidRPr="00681D42">
        <w:rPr>
          <w:rFonts w:ascii="Times New Roman" w:hAnsi="Times New Roman" w:cs="Times New Roman"/>
          <w:sz w:val="24"/>
          <w:lang w:val="ru-RU"/>
        </w:rPr>
        <w:t>тс</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before="24" w:line="36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каналы</w:t>
      </w:r>
      <w:r w:rsidRPr="00681D42">
        <w:rPr>
          <w:rFonts w:ascii="Times New Roman" w:hAnsi="Times New Roman" w:cs="Times New Roman"/>
          <w:spacing w:val="34"/>
          <w:sz w:val="24"/>
          <w:lang w:val="ru-RU"/>
        </w:rPr>
        <w:t xml:space="preserve"> </w:t>
      </w:r>
      <w:r w:rsidRPr="00681D42">
        <w:rPr>
          <w:rFonts w:ascii="Times New Roman" w:hAnsi="Times New Roman" w:cs="Times New Roman"/>
          <w:sz w:val="24"/>
          <w:lang w:val="ru-RU"/>
        </w:rPr>
        <w:t>непосре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венно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о</w:t>
      </w:r>
      <w:r w:rsidRPr="00681D42">
        <w:rPr>
          <w:rFonts w:ascii="Times New Roman" w:hAnsi="Times New Roman" w:cs="Times New Roman"/>
          <w:spacing w:val="38"/>
          <w:sz w:val="24"/>
          <w:lang w:val="ru-RU"/>
        </w:rPr>
        <w:t xml:space="preserve"> </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ос</w:t>
      </w:r>
      <w:r w:rsidRPr="00681D42">
        <w:rPr>
          <w:rFonts w:ascii="Times New Roman" w:hAnsi="Times New Roman" w:cs="Times New Roman"/>
          <w:spacing w:val="-1"/>
          <w:sz w:val="24"/>
          <w:lang w:val="ru-RU"/>
        </w:rPr>
        <w:t>т</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па</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34"/>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бъ</w:t>
      </w:r>
      <w:r w:rsidRPr="00681D42">
        <w:rPr>
          <w:rFonts w:ascii="Times New Roman" w:hAnsi="Times New Roman" w:cs="Times New Roman"/>
          <w:sz w:val="24"/>
          <w:lang w:val="ru-RU"/>
        </w:rPr>
        <w:t>екту</w:t>
      </w:r>
      <w:r w:rsidRPr="00681D42">
        <w:rPr>
          <w:rFonts w:ascii="Times New Roman" w:hAnsi="Times New Roman" w:cs="Times New Roman"/>
          <w:spacing w:val="38"/>
          <w:sz w:val="24"/>
          <w:lang w:val="ru-RU"/>
        </w:rPr>
        <w:t xml:space="preserve"> </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ви</w:t>
      </w:r>
      <w:r w:rsidRPr="00681D42">
        <w:rPr>
          <w:rFonts w:ascii="Times New Roman" w:hAnsi="Times New Roman" w:cs="Times New Roman"/>
          <w:spacing w:val="-1"/>
          <w:sz w:val="24"/>
          <w:lang w:val="ru-RU"/>
        </w:rPr>
        <w:t>з</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ал</w:t>
      </w:r>
      <w:r w:rsidRPr="00681D42">
        <w:rPr>
          <w:rFonts w:ascii="Times New Roman" w:hAnsi="Times New Roman" w:cs="Times New Roman"/>
          <w:spacing w:val="-2"/>
          <w:sz w:val="24"/>
          <w:lang w:val="ru-RU"/>
        </w:rPr>
        <w:t>ь</w:t>
      </w:r>
      <w:r w:rsidRPr="00681D42">
        <w:rPr>
          <w:rFonts w:ascii="Times New Roman" w:hAnsi="Times New Roman" w:cs="Times New Roman"/>
          <w:sz w:val="24"/>
          <w:lang w:val="ru-RU"/>
        </w:rPr>
        <w:t>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опти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еский, а</w:t>
      </w:r>
      <w:r w:rsidRPr="00681D42">
        <w:rPr>
          <w:rFonts w:ascii="Times New Roman" w:hAnsi="Times New Roman" w:cs="Times New Roman"/>
          <w:spacing w:val="-2"/>
          <w:sz w:val="24"/>
          <w:lang w:val="ru-RU"/>
        </w:rPr>
        <w:t>к</w:t>
      </w:r>
      <w:r w:rsidRPr="00681D42">
        <w:rPr>
          <w:rFonts w:ascii="Times New Roman" w:hAnsi="Times New Roman" w:cs="Times New Roman"/>
          <w:spacing w:val="2"/>
          <w:sz w:val="24"/>
          <w:lang w:val="ru-RU"/>
        </w:rPr>
        <w:t>у</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еский,</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еский</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w:t>
      </w:r>
    </w:p>
    <w:p w:rsidR="007F18FC" w:rsidRPr="00681D42" w:rsidRDefault="00681D42">
      <w:pPr>
        <w:numPr>
          <w:ilvl w:val="0"/>
          <w:numId w:val="96"/>
        </w:numPr>
        <w:autoSpaceDE w:val="0"/>
        <w:autoSpaceDN w:val="0"/>
        <w:adjustRightInd w:val="0"/>
        <w:spacing w:before="26" w:line="36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электронные</w:t>
      </w:r>
      <w:r w:rsidRPr="00681D42">
        <w:rPr>
          <w:rFonts w:ascii="Times New Roman" w:hAnsi="Times New Roman" w:cs="Times New Roman"/>
          <w:spacing w:val="37"/>
          <w:sz w:val="24"/>
          <w:lang w:val="ru-RU"/>
        </w:rPr>
        <w:t xml:space="preserve"> </w:t>
      </w:r>
      <w:r w:rsidRPr="00681D42">
        <w:rPr>
          <w:rFonts w:ascii="Times New Roman" w:hAnsi="Times New Roman" w:cs="Times New Roman"/>
          <w:sz w:val="24"/>
          <w:lang w:val="ru-RU"/>
        </w:rPr>
        <w:t>носители</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ин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36"/>
          <w:sz w:val="24"/>
          <w:lang w:val="ru-RU"/>
        </w:rPr>
        <w:t xml:space="preserve"> </w:t>
      </w:r>
      <w:r w:rsidRPr="00681D42">
        <w:rPr>
          <w:rFonts w:ascii="Times New Roman" w:hAnsi="Times New Roman" w:cs="Times New Roman"/>
          <w:sz w:val="24"/>
          <w:lang w:val="ru-RU"/>
        </w:rPr>
        <w:t>том</w:t>
      </w:r>
      <w:r w:rsidRPr="00681D42">
        <w:rPr>
          <w:rFonts w:ascii="Times New Roman" w:hAnsi="Times New Roman" w:cs="Times New Roman"/>
          <w:spacing w:val="39"/>
          <w:sz w:val="24"/>
          <w:lang w:val="ru-RU"/>
        </w:rPr>
        <w:t xml:space="preserve"> </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исле</w:t>
      </w:r>
      <w:r w:rsidRPr="00681D42">
        <w:rPr>
          <w:rFonts w:ascii="Times New Roman" w:hAnsi="Times New Roman" w:cs="Times New Roman"/>
          <w:spacing w:val="38"/>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ъ</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ные,</w:t>
      </w:r>
      <w:r w:rsidRPr="00681D42">
        <w:rPr>
          <w:rFonts w:ascii="Times New Roman" w:hAnsi="Times New Roman" w:cs="Times New Roman"/>
          <w:spacing w:val="37"/>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анные</w:t>
      </w:r>
      <w:r w:rsidRPr="00681D42">
        <w:rPr>
          <w:rFonts w:ascii="Times New Roman" w:hAnsi="Times New Roman" w:cs="Times New Roman"/>
          <w:spacing w:val="37"/>
          <w:sz w:val="24"/>
          <w:lang w:val="ru-RU"/>
        </w:rPr>
        <w:t xml:space="preserve"> </w:t>
      </w:r>
      <w:r w:rsidRPr="00681D42">
        <w:rPr>
          <w:rFonts w:ascii="Times New Roman" w:hAnsi="Times New Roman" w:cs="Times New Roman"/>
          <w:sz w:val="24"/>
          <w:lang w:val="ru-RU"/>
        </w:rPr>
        <w:t>в ре</w:t>
      </w:r>
      <w:r w:rsidRPr="00681D42">
        <w:rPr>
          <w:rFonts w:ascii="Times New Roman" w:hAnsi="Times New Roman" w:cs="Times New Roman"/>
          <w:spacing w:val="1"/>
          <w:sz w:val="24"/>
          <w:lang w:val="ru-RU"/>
        </w:rPr>
        <w:t>м</w:t>
      </w:r>
      <w:r w:rsidRPr="00681D42">
        <w:rPr>
          <w:rFonts w:ascii="Times New Roman" w:hAnsi="Times New Roman" w:cs="Times New Roman"/>
          <w:spacing w:val="-2"/>
          <w:sz w:val="24"/>
          <w:lang w:val="ru-RU"/>
        </w:rPr>
        <w:t>о</w:t>
      </w:r>
      <w:r w:rsidRPr="00681D42">
        <w:rPr>
          <w:rFonts w:ascii="Times New Roman" w:hAnsi="Times New Roman" w:cs="Times New Roman"/>
          <w:sz w:val="24"/>
          <w:lang w:val="ru-RU"/>
        </w:rPr>
        <w:t>нт</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 выше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 xml:space="preserve">шие из </w:t>
      </w:r>
      <w:r w:rsidRPr="00681D42">
        <w:rPr>
          <w:rFonts w:ascii="Times New Roman" w:hAnsi="Times New Roman" w:cs="Times New Roman"/>
          <w:spacing w:val="2"/>
          <w:sz w:val="24"/>
          <w:lang w:val="ru-RU"/>
        </w:rPr>
        <w:t>у</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отре</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лени</w:t>
      </w:r>
      <w:r w:rsidRPr="00681D42">
        <w:rPr>
          <w:rFonts w:ascii="Times New Roman" w:hAnsi="Times New Roman" w:cs="Times New Roman"/>
          <w:spacing w:val="-1"/>
          <w:sz w:val="24"/>
          <w:lang w:val="ru-RU"/>
        </w:rPr>
        <w:t>я</w:t>
      </w:r>
      <w:r w:rsidRPr="00681D42">
        <w:rPr>
          <w:rFonts w:ascii="Times New Roman" w:hAnsi="Times New Roman" w:cs="Times New Roman"/>
          <w:sz w:val="24"/>
          <w:lang w:val="ru-RU"/>
        </w:rPr>
        <w:t>;</w:t>
      </w:r>
    </w:p>
    <w:p w:rsidR="007F18FC" w:rsidRDefault="00681D42">
      <w:pPr>
        <w:numPr>
          <w:ilvl w:val="0"/>
          <w:numId w:val="96"/>
        </w:numPr>
        <w:autoSpaceDE w:val="0"/>
        <w:autoSpaceDN w:val="0"/>
        <w:adjustRightInd w:val="0"/>
        <w:spacing w:before="24" w:line="360" w:lineRule="auto"/>
        <w:ind w:rightChars="34" w:right="71"/>
        <w:rPr>
          <w:rFonts w:ascii="Times New Roman" w:hAnsi="Times New Roman" w:cs="Times New Roman"/>
          <w:sz w:val="24"/>
        </w:rPr>
      </w:pPr>
      <w:r>
        <w:rPr>
          <w:rFonts w:ascii="Times New Roman" w:hAnsi="Times New Roman" w:cs="Times New Roman"/>
          <w:spacing w:val="-2"/>
          <w:sz w:val="24"/>
        </w:rPr>
        <w:t>б</w:t>
      </w:r>
      <w:r>
        <w:rPr>
          <w:rFonts w:ascii="Times New Roman" w:hAnsi="Times New Roman" w:cs="Times New Roman"/>
          <w:spacing w:val="2"/>
          <w:sz w:val="24"/>
        </w:rPr>
        <w:t>у</w:t>
      </w:r>
      <w:r>
        <w:rPr>
          <w:rFonts w:ascii="Times New Roman" w:hAnsi="Times New Roman" w:cs="Times New Roman"/>
          <w:spacing w:val="1"/>
          <w:sz w:val="24"/>
        </w:rPr>
        <w:t>м</w:t>
      </w:r>
      <w:r>
        <w:rPr>
          <w:rFonts w:ascii="Times New Roman" w:hAnsi="Times New Roman" w:cs="Times New Roman"/>
          <w:sz w:val="24"/>
        </w:rPr>
        <w:t>ажные носители и</w:t>
      </w:r>
      <w:r>
        <w:rPr>
          <w:rFonts w:ascii="Times New Roman" w:hAnsi="Times New Roman" w:cs="Times New Roman"/>
          <w:spacing w:val="-2"/>
          <w:sz w:val="24"/>
        </w:rPr>
        <w:t>н</w:t>
      </w:r>
      <w:r>
        <w:rPr>
          <w:rFonts w:ascii="Times New Roman" w:hAnsi="Times New Roman" w:cs="Times New Roman"/>
          <w:spacing w:val="1"/>
          <w:sz w:val="24"/>
        </w:rPr>
        <w:t>ф</w:t>
      </w:r>
      <w:r>
        <w:rPr>
          <w:rFonts w:ascii="Times New Roman" w:hAnsi="Times New Roman" w:cs="Times New Roman"/>
          <w:sz w:val="24"/>
        </w:rPr>
        <w:t>ор</w:t>
      </w:r>
      <w:r>
        <w:rPr>
          <w:rFonts w:ascii="Times New Roman" w:hAnsi="Times New Roman" w:cs="Times New Roman"/>
          <w:spacing w:val="1"/>
          <w:sz w:val="24"/>
        </w:rPr>
        <w:t>м</w:t>
      </w:r>
      <w:r>
        <w:rPr>
          <w:rFonts w:ascii="Times New Roman" w:hAnsi="Times New Roman" w:cs="Times New Roman"/>
          <w:sz w:val="24"/>
        </w:rPr>
        <w:t>ации;</w:t>
      </w:r>
    </w:p>
    <w:p w:rsidR="007F18FC" w:rsidRPr="00681D42" w:rsidRDefault="00681D42">
      <w:pPr>
        <w:numPr>
          <w:ilvl w:val="0"/>
          <w:numId w:val="96"/>
        </w:numPr>
        <w:autoSpaceDE w:val="0"/>
        <w:autoSpaceDN w:val="0"/>
        <w:adjustRightInd w:val="0"/>
        <w:spacing w:line="36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шта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 про</w:t>
      </w:r>
      <w:r w:rsidRPr="00681D42">
        <w:rPr>
          <w:rFonts w:ascii="Times New Roman" w:hAnsi="Times New Roman" w:cs="Times New Roman"/>
          <w:spacing w:val="-1"/>
          <w:sz w:val="24"/>
          <w:lang w:val="ru-RU"/>
        </w:rPr>
        <w:t>г</w:t>
      </w:r>
      <w:r w:rsidRPr="00681D42">
        <w:rPr>
          <w:rFonts w:ascii="Times New Roman" w:hAnsi="Times New Roman" w:cs="Times New Roman"/>
          <w:sz w:val="24"/>
          <w:lang w:val="ru-RU"/>
        </w:rPr>
        <w:t>ра</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н</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аппара</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ные</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сре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ва</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информационной системы персональных данных;</w:t>
      </w:r>
    </w:p>
    <w:p w:rsidR="007F18FC" w:rsidRPr="00681D42" w:rsidRDefault="00681D42">
      <w:pPr>
        <w:numPr>
          <w:ilvl w:val="0"/>
          <w:numId w:val="96"/>
        </w:numPr>
        <w:autoSpaceDE w:val="0"/>
        <w:autoSpaceDN w:val="0"/>
        <w:adjustRightInd w:val="0"/>
        <w:spacing w:line="36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ка</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ельные</w:t>
      </w:r>
      <w:r w:rsidRPr="00681D42">
        <w:rPr>
          <w:rFonts w:ascii="Times New Roman" w:hAnsi="Times New Roman" w:cs="Times New Roman"/>
          <w:spacing w:val="31"/>
          <w:sz w:val="24"/>
          <w:lang w:val="ru-RU"/>
        </w:rPr>
        <w:t xml:space="preserve"> </w:t>
      </w:r>
      <w:r w:rsidRPr="00681D42">
        <w:rPr>
          <w:rFonts w:ascii="Times New Roman" w:hAnsi="Times New Roman" w:cs="Times New Roman"/>
          <w:sz w:val="24"/>
          <w:lang w:val="ru-RU"/>
        </w:rPr>
        <w:t>сис</w:t>
      </w:r>
      <w:r w:rsidRPr="00681D42">
        <w:rPr>
          <w:rFonts w:ascii="Times New Roman" w:hAnsi="Times New Roman" w:cs="Times New Roman"/>
          <w:spacing w:val="-1"/>
          <w:sz w:val="24"/>
          <w:lang w:val="ru-RU"/>
        </w:rPr>
        <w:t>т</w:t>
      </w:r>
      <w:r w:rsidRPr="00681D42">
        <w:rPr>
          <w:rFonts w:ascii="Times New Roman" w:hAnsi="Times New Roman" w:cs="Times New Roman"/>
          <w:sz w:val="24"/>
          <w:lang w:val="ru-RU"/>
        </w:rPr>
        <w:t>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ы</w:t>
      </w:r>
      <w:r w:rsidRPr="00681D42">
        <w:rPr>
          <w:rFonts w:ascii="Times New Roman" w:hAnsi="Times New Roman" w:cs="Times New Roman"/>
          <w:spacing w:val="30"/>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2"/>
          <w:sz w:val="24"/>
          <w:lang w:val="ru-RU"/>
        </w:rPr>
        <w:t>о</w:t>
      </w:r>
      <w:r w:rsidRPr="00681D42">
        <w:rPr>
          <w:rFonts w:ascii="Times New Roman" w:hAnsi="Times New Roman" w:cs="Times New Roman"/>
          <w:spacing w:val="1"/>
          <w:sz w:val="24"/>
          <w:lang w:val="ru-RU"/>
        </w:rPr>
        <w:t>мм</w:t>
      </w:r>
      <w:r w:rsidRPr="00681D42">
        <w:rPr>
          <w:rFonts w:ascii="Times New Roman" w:hAnsi="Times New Roman" w:cs="Times New Roman"/>
          <w:sz w:val="24"/>
          <w:lang w:val="ru-RU"/>
        </w:rPr>
        <w:t>утационное</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о</w:t>
      </w:r>
      <w:r w:rsidRPr="00681D42">
        <w:rPr>
          <w:rFonts w:ascii="Times New Roman" w:hAnsi="Times New Roman" w:cs="Times New Roman"/>
          <w:spacing w:val="-1"/>
          <w:sz w:val="24"/>
          <w:lang w:val="ru-RU"/>
        </w:rPr>
        <w:t>б</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р</w:t>
      </w:r>
      <w:r w:rsidRPr="00681D42">
        <w:rPr>
          <w:rFonts w:ascii="Times New Roman" w:hAnsi="Times New Roman" w:cs="Times New Roman"/>
          <w:spacing w:val="2"/>
          <w:sz w:val="24"/>
          <w:lang w:val="ru-RU"/>
        </w:rPr>
        <w:t>у</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ование,</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располо</w:t>
      </w:r>
      <w:r w:rsidRPr="00681D42">
        <w:rPr>
          <w:rFonts w:ascii="Times New Roman" w:hAnsi="Times New Roman" w:cs="Times New Roman"/>
          <w:spacing w:val="1"/>
          <w:sz w:val="24"/>
          <w:lang w:val="ru-RU"/>
        </w:rPr>
        <w:t>ж</w:t>
      </w:r>
      <w:r w:rsidRPr="00681D42">
        <w:rPr>
          <w:rFonts w:ascii="Times New Roman" w:hAnsi="Times New Roman" w:cs="Times New Roman"/>
          <w:sz w:val="24"/>
          <w:lang w:val="ru-RU"/>
        </w:rPr>
        <w:t>енные в пре</w:t>
      </w:r>
      <w:r w:rsidRPr="00681D42">
        <w:rPr>
          <w:rFonts w:ascii="Times New Roman" w:hAnsi="Times New Roman" w:cs="Times New Roman"/>
          <w:spacing w:val="-1"/>
          <w:sz w:val="24"/>
          <w:lang w:val="ru-RU"/>
        </w:rPr>
        <w:t>д</w:t>
      </w:r>
      <w:r w:rsidRPr="00681D42">
        <w:rPr>
          <w:rFonts w:ascii="Times New Roman" w:hAnsi="Times New Roman" w:cs="Times New Roman"/>
          <w:sz w:val="24"/>
          <w:lang w:val="ru-RU"/>
        </w:rPr>
        <w:t>елах контролируе</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ой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 xml:space="preserve">оны и не </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ащищенные</w:t>
      </w:r>
      <w:r w:rsidRPr="00681D42">
        <w:rPr>
          <w:rFonts w:ascii="Times New Roman" w:hAnsi="Times New Roman" w:cs="Times New Roman"/>
          <w:spacing w:val="2"/>
          <w:sz w:val="24"/>
          <w:lang w:val="ru-RU"/>
        </w:rPr>
        <w:t xml:space="preserve"> </w:t>
      </w:r>
      <w:r w:rsidRPr="00681D42">
        <w:rPr>
          <w:rFonts w:ascii="Times New Roman" w:hAnsi="Times New Roman" w:cs="Times New Roman"/>
          <w:sz w:val="24"/>
          <w:lang w:val="ru-RU"/>
        </w:rPr>
        <w:t>от несанкционированного доступа к и</w:t>
      </w:r>
      <w:r w:rsidRPr="00681D42">
        <w:rPr>
          <w:rFonts w:ascii="Times New Roman" w:hAnsi="Times New Roman" w:cs="Times New Roman"/>
          <w:spacing w:val="-2"/>
          <w:sz w:val="24"/>
          <w:lang w:val="ru-RU"/>
        </w:rPr>
        <w:t>н</w:t>
      </w:r>
      <w:r w:rsidRPr="00681D42">
        <w:rPr>
          <w:rFonts w:ascii="Times New Roman" w:hAnsi="Times New Roman" w:cs="Times New Roman"/>
          <w:spacing w:val="1"/>
          <w:sz w:val="24"/>
          <w:lang w:val="ru-RU"/>
        </w:rPr>
        <w:t>ф</w:t>
      </w:r>
      <w:r w:rsidRPr="00681D42">
        <w:rPr>
          <w:rFonts w:ascii="Times New Roman" w:hAnsi="Times New Roman" w:cs="Times New Roman"/>
          <w:sz w:val="24"/>
          <w:lang w:val="ru-RU"/>
        </w:rPr>
        <w:t>ор</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ации организационно</w:t>
      </w:r>
      <w:r w:rsidRPr="00681D42">
        <w:rPr>
          <w:rFonts w:ascii="Times New Roman" w:hAnsi="Times New Roman" w:cs="Times New Roman"/>
          <w:spacing w:val="1"/>
          <w:sz w:val="24"/>
          <w:lang w:val="ru-RU"/>
        </w:rPr>
        <w:t>-</w:t>
      </w:r>
      <w:r w:rsidRPr="00681D42">
        <w:rPr>
          <w:rFonts w:ascii="Times New Roman" w:hAnsi="Times New Roman" w:cs="Times New Roman"/>
          <w:sz w:val="24"/>
          <w:lang w:val="ru-RU"/>
        </w:rPr>
        <w:t>техни</w:t>
      </w:r>
      <w:r w:rsidRPr="00681D42">
        <w:rPr>
          <w:rFonts w:ascii="Times New Roman" w:hAnsi="Times New Roman" w:cs="Times New Roman"/>
          <w:spacing w:val="-1"/>
          <w:sz w:val="24"/>
          <w:lang w:val="ru-RU"/>
        </w:rPr>
        <w:t>ч</w:t>
      </w:r>
      <w:r w:rsidRPr="00681D42">
        <w:rPr>
          <w:rFonts w:ascii="Times New Roman" w:hAnsi="Times New Roman" w:cs="Times New Roman"/>
          <w:sz w:val="24"/>
          <w:lang w:val="ru-RU"/>
        </w:rPr>
        <w:t>ески</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м</w:t>
      </w:r>
      <w:r w:rsidRPr="00681D42">
        <w:rPr>
          <w:rFonts w:ascii="Times New Roman" w:hAnsi="Times New Roman" w:cs="Times New Roman"/>
          <w:sz w:val="24"/>
          <w:lang w:val="ru-RU"/>
        </w:rPr>
        <w:t>ерами;</w:t>
      </w:r>
    </w:p>
    <w:p w:rsidR="007F18FC" w:rsidRPr="00681D42" w:rsidRDefault="00681D42">
      <w:pPr>
        <w:numPr>
          <w:ilvl w:val="0"/>
          <w:numId w:val="96"/>
        </w:numPr>
        <w:autoSpaceDE w:val="0"/>
        <w:autoSpaceDN w:val="0"/>
        <w:adjustRightInd w:val="0"/>
        <w:spacing w:before="24" w:line="360" w:lineRule="auto"/>
        <w:ind w:rightChars="34" w:right="71"/>
        <w:rPr>
          <w:rFonts w:ascii="Times New Roman" w:hAnsi="Times New Roman" w:cs="Times New Roman"/>
          <w:sz w:val="24"/>
          <w:lang w:val="ru-RU"/>
        </w:rPr>
      </w:pPr>
      <w:r w:rsidRPr="00681D42">
        <w:rPr>
          <w:rFonts w:ascii="Times New Roman" w:hAnsi="Times New Roman" w:cs="Times New Roman"/>
          <w:sz w:val="24"/>
          <w:lang w:val="ru-RU"/>
        </w:rPr>
        <w:t>не</w:t>
      </w:r>
      <w:r w:rsidRPr="00681D42">
        <w:rPr>
          <w:rFonts w:ascii="Times New Roman" w:hAnsi="Times New Roman" w:cs="Times New Roman"/>
          <w:spacing w:val="-1"/>
          <w:sz w:val="24"/>
          <w:lang w:val="ru-RU"/>
        </w:rPr>
        <w:t>з</w:t>
      </w:r>
      <w:r w:rsidRPr="00681D42">
        <w:rPr>
          <w:rFonts w:ascii="Times New Roman" w:hAnsi="Times New Roman" w:cs="Times New Roman"/>
          <w:sz w:val="24"/>
          <w:lang w:val="ru-RU"/>
        </w:rPr>
        <w:t>ащищенные каналы с</w:t>
      </w:r>
      <w:r w:rsidRPr="00681D42">
        <w:rPr>
          <w:rFonts w:ascii="Times New Roman" w:hAnsi="Times New Roman" w:cs="Times New Roman"/>
          <w:spacing w:val="-1"/>
          <w:sz w:val="24"/>
          <w:lang w:val="ru-RU"/>
        </w:rPr>
        <w:t>вяз</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техническим каналам утечки информации</w:t>
      </w:r>
      <w:r w:rsidRPr="00681D42">
        <w:rPr>
          <w:rFonts w:ascii="Times New Roman" w:hAnsi="Times New Roman" w:cs="Times New Roman"/>
          <w:sz w:val="24"/>
          <w:lang w:val="ru-RU"/>
        </w:rPr>
        <w:t>.</w:t>
      </w:r>
    </w:p>
    <w:p w:rsidR="007F18FC" w:rsidRPr="00681D42" w:rsidRDefault="007F18FC">
      <w:pPr>
        <w:jc w:val="left"/>
        <w:rPr>
          <w:rFonts w:ascii="Times New Roman" w:hAnsi="Times New Roman" w:cs="Times New Roman"/>
          <w:lang w:val="ru-RU"/>
        </w:rPr>
        <w:sectPr w:rsidR="007F18FC" w:rsidRPr="00681D42">
          <w:pgSz w:w="11906" w:h="16838"/>
          <w:pgMar w:top="459" w:right="851" w:bottom="1134" w:left="1701" w:header="709" w:footer="709" w:gutter="0"/>
          <w:cols w:space="720"/>
          <w:titlePg/>
          <w:docGrid w:linePitch="360"/>
        </w:sectPr>
      </w:pPr>
    </w:p>
    <w:p w:rsidR="007472D1" w:rsidRPr="00E7789F" w:rsidRDefault="007472D1" w:rsidP="007472D1">
      <w:pPr>
        <w:spacing w:after="0"/>
        <w:ind w:left="6720" w:firstLine="420"/>
        <w:jc w:val="left"/>
        <w:rPr>
          <w:rFonts w:ascii="Times New Roman" w:hAnsi="Times New Roman" w:cs="Times New Roman"/>
          <w:sz w:val="20"/>
          <w:szCs w:val="20"/>
          <w:lang w:val="ru-RU"/>
        </w:rPr>
      </w:pPr>
      <w:bookmarkStart w:id="362" w:name="_Toc1173791276"/>
      <w:r w:rsidRPr="00E7789F">
        <w:rPr>
          <w:rFonts w:ascii="Times New Roman" w:hAnsi="Times New Roman" w:cs="Times New Roman"/>
          <w:sz w:val="20"/>
          <w:szCs w:val="20"/>
          <w:lang w:val="ru-RU"/>
        </w:rPr>
        <w:lastRenderedPageBreak/>
        <w:t>Приложение № 1</w:t>
      </w:r>
      <w:r>
        <w:rPr>
          <w:rFonts w:ascii="Times New Roman" w:hAnsi="Times New Roman" w:cs="Times New Roman"/>
          <w:sz w:val="20"/>
          <w:szCs w:val="20"/>
          <w:lang w:val="ru-RU"/>
        </w:rPr>
        <w:t>7</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681D42">
      <w:pPr>
        <w:pStyle w:val="10"/>
        <w:jc w:val="center"/>
        <w:rPr>
          <w:rFonts w:ascii="Times New Roman" w:hAnsi="Times New Roman" w:cs="Times New Roman"/>
          <w:lang w:val="ru-RU" w:eastAsia="ru-RU"/>
        </w:rPr>
      </w:pPr>
      <w:r w:rsidRPr="00681D42">
        <w:rPr>
          <w:rFonts w:ascii="Times New Roman" w:hAnsi="Times New Roman" w:cs="Times New Roman"/>
          <w:lang w:val="ru-RU" w:eastAsia="ru-RU"/>
        </w:rPr>
        <w:t>Памятка пользователю по информационной безопасности</w:t>
      </w:r>
      <w:bookmarkEnd w:id="362"/>
    </w:p>
    <w:p w:rsidR="007F18FC" w:rsidRPr="00681D42" w:rsidRDefault="00681D42">
      <w:pPr>
        <w:spacing w:before="100" w:beforeAutospacing="1" w:after="100" w:afterAutospacing="1" w:line="240" w:lineRule="auto"/>
        <w:rPr>
          <w:rFonts w:ascii="Times New Roman" w:eastAsia="Times New Roman" w:hAnsi="Times New Roman" w:cs="Times New Roman"/>
          <w:i/>
          <w:sz w:val="24"/>
          <w:u w:val="single"/>
          <w:lang w:val="ru-RU" w:eastAsia="ru-RU"/>
        </w:rPr>
      </w:pPr>
      <w:r w:rsidRPr="00681D42">
        <w:rPr>
          <w:rFonts w:ascii="Times New Roman" w:eastAsia="Times New Roman" w:hAnsi="Times New Roman" w:cs="Times New Roman"/>
          <w:i/>
          <w:sz w:val="24"/>
          <w:u w:val="single"/>
          <w:lang w:val="ru-RU" w:eastAsia="ru-RU"/>
        </w:rPr>
        <w:t>Парольная защита</w:t>
      </w:r>
    </w:p>
    <w:p w:rsidR="007F18FC" w:rsidRPr="00681D42" w:rsidRDefault="00681D42">
      <w:pPr>
        <w:pStyle w:val="13"/>
        <w:numPr>
          <w:ilvl w:val="0"/>
          <w:numId w:val="83"/>
        </w:numPr>
        <w:spacing w:before="100" w:beforeAutospacing="1" w:after="100" w:afterAutospacing="1"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Никогда не сохраняйте ваши пароли в программах. Большинство программ хранят их в открытом виде и тот, кто получит доступ к вашему компьютеру, получит доступ и к ним. </w:t>
      </w:r>
    </w:p>
    <w:p w:rsidR="007F18FC" w:rsidRPr="00681D42" w:rsidRDefault="00681D42">
      <w:pPr>
        <w:numPr>
          <w:ilvl w:val="0"/>
          <w:numId w:val="83"/>
        </w:numPr>
        <w:spacing w:after="0" w:line="240" w:lineRule="auto"/>
        <w:rPr>
          <w:rFonts w:ascii="Times New Roman" w:hAnsi="Times New Roman" w:cs="Times New Roman"/>
          <w:sz w:val="24"/>
          <w:lang w:val="ru-RU"/>
        </w:rPr>
      </w:pPr>
      <w:r w:rsidRPr="00681D42">
        <w:rPr>
          <w:rFonts w:ascii="Times New Roman" w:hAnsi="Times New Roman" w:cs="Times New Roman"/>
          <w:sz w:val="24"/>
          <w:lang w:val="ru-RU"/>
        </w:rPr>
        <w:t>Сохраняйте в тайне личный пароль. Никогда не сообщайте пароль другим лицам, и не храните записанный пароль в общедоступных местах.</w:t>
      </w:r>
    </w:p>
    <w:p w:rsidR="007F18FC" w:rsidRPr="00681D42" w:rsidRDefault="00681D42">
      <w:pPr>
        <w:numPr>
          <w:ilvl w:val="0"/>
          <w:numId w:val="83"/>
        </w:numPr>
        <w:spacing w:after="0" w:line="240" w:lineRule="auto"/>
        <w:rPr>
          <w:rFonts w:ascii="Times New Roman" w:hAnsi="Times New Roman" w:cs="Times New Roman"/>
          <w:sz w:val="24"/>
          <w:lang w:val="ru-RU"/>
        </w:rPr>
      </w:pPr>
      <w:r w:rsidRPr="00681D42">
        <w:rPr>
          <w:rFonts w:ascii="Times New Roman" w:hAnsi="Times New Roman" w:cs="Times New Roman"/>
          <w:sz w:val="24"/>
          <w:lang w:val="ru-RU"/>
        </w:rPr>
        <w:t xml:space="preserve">В случае производственной необходимости (командировка, отпуск и т.п.), при проведении проверочных мероприятий, выполняемых специалистами УИТ “Адилет сот”, требующих знания пароля пользователя, допускается раскрытие значений своего пароля. По окончанию производственных, или проверочных работ сотрудники должны </w:t>
      </w:r>
      <w:r w:rsidR="004D0FEB">
        <w:rPr>
          <w:rFonts w:ascii="Times New Roman" w:hAnsi="Times New Roman" w:cs="Times New Roman"/>
          <w:sz w:val="24"/>
          <w:lang w:val="ru-RU"/>
        </w:rPr>
        <w:t>самостоятельно сменить "раскрыты</w:t>
      </w:r>
      <w:r w:rsidRPr="00681D42">
        <w:rPr>
          <w:rFonts w:ascii="Times New Roman" w:hAnsi="Times New Roman" w:cs="Times New Roman"/>
          <w:sz w:val="24"/>
          <w:lang w:val="ru-RU"/>
        </w:rPr>
        <w:t>х" пароли.</w:t>
      </w:r>
    </w:p>
    <w:p w:rsidR="007F18FC" w:rsidRPr="00681D42" w:rsidRDefault="00681D42">
      <w:pPr>
        <w:pStyle w:val="a9"/>
        <w:numPr>
          <w:ilvl w:val="0"/>
          <w:numId w:val="83"/>
        </w:numPr>
        <w:tabs>
          <w:tab w:val="left" w:pos="0"/>
        </w:tabs>
        <w:spacing w:before="0" w:beforeAutospacing="0" w:after="0" w:afterAutospacing="0"/>
        <w:rPr>
          <w:rFonts w:ascii="Times New Roman" w:hAnsi="Times New Roman" w:cs="Times New Roman"/>
          <w:sz w:val="24"/>
          <w:lang w:val="ru-RU"/>
        </w:rPr>
      </w:pPr>
      <w:r w:rsidRPr="00681D42">
        <w:rPr>
          <w:rFonts w:ascii="Times New Roman" w:hAnsi="Times New Roman" w:cs="Times New Roman"/>
          <w:sz w:val="24"/>
          <w:lang w:val="ru-RU"/>
        </w:rPr>
        <w:t>Не используйте пароль доступа в локальную сеть Судебной системы в других программах и на сайтах, где требуется регистрация;</w:t>
      </w:r>
    </w:p>
    <w:p w:rsidR="007F18FC" w:rsidRPr="00681D42" w:rsidRDefault="00681D42">
      <w:pPr>
        <w:pStyle w:val="13"/>
        <w:numPr>
          <w:ilvl w:val="0"/>
          <w:numId w:val="83"/>
        </w:numPr>
        <w:spacing w:line="240" w:lineRule="auto"/>
        <w:rPr>
          <w:rFonts w:ascii="Times New Roman" w:hAnsi="Times New Roman" w:cs="Times New Roman"/>
          <w:sz w:val="24"/>
          <w:lang w:val="ru-RU"/>
        </w:rPr>
      </w:pPr>
      <w:r w:rsidRPr="00681D42">
        <w:rPr>
          <w:rFonts w:ascii="Times New Roman" w:hAnsi="Times New Roman" w:cs="Times New Roman"/>
          <w:sz w:val="24"/>
          <w:lang w:val="ru-RU"/>
        </w:rPr>
        <w:t>Следует помнить, что для печати документов на принтере, подключенном к другому компьютеру, не требуется знать пароль от этого компьютера. Достаточно включить компьютер, к которому присоединен нужный принтер,  дождаться приглашения. После появления приглашения можно осуществлять печать. Для выключения компьютера нужно нажать кнопку «Завершить работу» не вводя пароль.</w:t>
      </w:r>
    </w:p>
    <w:p w:rsidR="007F18FC" w:rsidRPr="00681D42" w:rsidRDefault="007F18FC">
      <w:pPr>
        <w:ind w:left="360"/>
        <w:rPr>
          <w:rFonts w:ascii="Times New Roman" w:hAnsi="Times New Roman" w:cs="Times New Roman"/>
          <w:i/>
          <w:sz w:val="24"/>
          <w:u w:val="single"/>
          <w:lang w:val="ru-RU"/>
        </w:rPr>
      </w:pPr>
    </w:p>
    <w:p w:rsidR="007F18FC" w:rsidRDefault="00681D42">
      <w:pPr>
        <w:rPr>
          <w:rFonts w:ascii="Times New Roman" w:hAnsi="Times New Roman" w:cs="Times New Roman"/>
          <w:i/>
          <w:sz w:val="24"/>
          <w:u w:val="single"/>
        </w:rPr>
      </w:pPr>
      <w:r>
        <w:rPr>
          <w:rFonts w:ascii="Times New Roman" w:hAnsi="Times New Roman" w:cs="Times New Roman"/>
          <w:i/>
          <w:sz w:val="24"/>
          <w:u w:val="single"/>
        </w:rPr>
        <w:t>Антивирусная защита</w:t>
      </w:r>
    </w:p>
    <w:p w:rsidR="007F18FC" w:rsidRDefault="007F18FC">
      <w:pPr>
        <w:ind w:left="360"/>
        <w:rPr>
          <w:rFonts w:ascii="Times New Roman" w:hAnsi="Times New Roman" w:cs="Times New Roman"/>
          <w:i/>
          <w:sz w:val="24"/>
          <w:u w:val="single"/>
        </w:rPr>
      </w:pPr>
    </w:p>
    <w:p w:rsidR="007F18FC" w:rsidRPr="00681D42" w:rsidRDefault="00681D42">
      <w:pPr>
        <w:pStyle w:val="13"/>
        <w:numPr>
          <w:ilvl w:val="0"/>
          <w:numId w:val="83"/>
        </w:numPr>
        <w:shd w:val="clear" w:color="auto" w:fill="FFFFFF"/>
        <w:tabs>
          <w:tab w:val="left" w:pos="1250"/>
        </w:tabs>
        <w:spacing w:after="0" w:line="240" w:lineRule="auto"/>
        <w:rPr>
          <w:rFonts w:ascii="Times New Roman" w:hAnsi="Times New Roman" w:cs="Times New Roman"/>
          <w:sz w:val="24"/>
          <w:lang w:val="ru-RU"/>
        </w:rPr>
      </w:pPr>
      <w:r w:rsidRPr="00681D42">
        <w:rPr>
          <w:rFonts w:ascii="Times New Roman" w:hAnsi="Times New Roman" w:cs="Times New Roman"/>
          <w:sz w:val="24"/>
          <w:lang w:val="ru-RU"/>
        </w:rPr>
        <w:t>Никогда не отключайте установленное на автоматизированном рабочем месте антивирусное программное обеспечение.</w:t>
      </w:r>
    </w:p>
    <w:p w:rsidR="007F18FC" w:rsidRPr="00681D42" w:rsidRDefault="00681D42">
      <w:pPr>
        <w:numPr>
          <w:ilvl w:val="0"/>
          <w:numId w:val="83"/>
        </w:numPr>
        <w:spacing w:after="0"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Обязательно проверяйте на наличие вирусов все внешние носители информации (дискеты, диски, флешки и т.п.), поступающие со стороны (из внешних организаций, других подразделений Судебной системы и т.п.) </w:t>
      </w:r>
    </w:p>
    <w:p w:rsidR="007F18FC" w:rsidRPr="00681D42" w:rsidRDefault="00681D42">
      <w:pPr>
        <w:numPr>
          <w:ilvl w:val="0"/>
          <w:numId w:val="83"/>
        </w:numPr>
        <w:spacing w:before="100" w:beforeAutospacing="1" w:after="100" w:afterAutospacing="1" w:line="240" w:lineRule="auto"/>
        <w:rPr>
          <w:rFonts w:ascii="Times New Roman" w:hAnsi="Times New Roman" w:cs="Times New Roman"/>
          <w:sz w:val="24"/>
          <w:lang w:val="ru-RU"/>
        </w:rPr>
      </w:pPr>
      <w:proofErr w:type="gramStart"/>
      <w:r w:rsidRPr="00681D42">
        <w:rPr>
          <w:rFonts w:ascii="Times New Roman" w:hAnsi="Times New Roman" w:cs="Times New Roman"/>
          <w:sz w:val="24"/>
          <w:lang w:val="ru-RU"/>
        </w:rPr>
        <w:t>Во всех случаях возможного проявления действия вирусов или подозрении на наличие вируса не пытайтесь удалить вирус самостоятельно,  незамедлительно сообщите об этом ответственному за антивирусный контроль и оцените с ним возможные пути заражения и распространения данного вируса.</w:t>
      </w:r>
      <w:proofErr w:type="gramEnd"/>
    </w:p>
    <w:p w:rsidR="007F18FC" w:rsidRDefault="00681D42">
      <w:pPr>
        <w:spacing w:before="100" w:beforeAutospacing="1" w:after="100" w:afterAutospacing="1" w:line="240" w:lineRule="auto"/>
        <w:rPr>
          <w:rFonts w:ascii="Times New Roman" w:hAnsi="Times New Roman" w:cs="Times New Roman"/>
          <w:i/>
          <w:sz w:val="24"/>
          <w:u w:val="single"/>
        </w:rPr>
      </w:pPr>
      <w:r>
        <w:rPr>
          <w:rFonts w:ascii="Times New Roman" w:hAnsi="Times New Roman" w:cs="Times New Roman"/>
          <w:i/>
          <w:sz w:val="24"/>
          <w:u w:val="single"/>
        </w:rPr>
        <w:t>Интернет и электронная почта</w:t>
      </w:r>
    </w:p>
    <w:p w:rsidR="007F18FC" w:rsidRPr="00681D42" w:rsidRDefault="00681D42">
      <w:pPr>
        <w:pStyle w:val="13"/>
        <w:numPr>
          <w:ilvl w:val="0"/>
          <w:numId w:val="83"/>
        </w:numPr>
        <w:tabs>
          <w:tab w:val="left" w:pos="0"/>
        </w:tabs>
        <w:spacing w:before="100" w:beforeAutospacing="1" w:after="100" w:afterAutospacing="1" w:line="240" w:lineRule="auto"/>
        <w:rPr>
          <w:rFonts w:ascii="Times New Roman" w:hAnsi="Times New Roman" w:cs="Times New Roman"/>
          <w:sz w:val="24"/>
          <w:lang w:val="ru-RU"/>
        </w:rPr>
      </w:pPr>
      <w:r w:rsidRPr="00681D42">
        <w:rPr>
          <w:rFonts w:ascii="Times New Roman" w:hAnsi="Times New Roman" w:cs="Times New Roman"/>
          <w:sz w:val="24"/>
          <w:lang w:val="ru-RU"/>
        </w:rPr>
        <w:t xml:space="preserve">Содержание Интернет-ресурсов, а также файлы, загружаемые из Интернета,  обязательно проверяйте на отсутствие вредоносных программ и вирусов. </w:t>
      </w:r>
    </w:p>
    <w:p w:rsidR="007F18FC" w:rsidRPr="00681D42" w:rsidRDefault="00681D42">
      <w:pPr>
        <w:pStyle w:val="a9"/>
        <w:numPr>
          <w:ilvl w:val="0"/>
          <w:numId w:val="83"/>
        </w:numPr>
        <w:tabs>
          <w:tab w:val="left" w:pos="0"/>
        </w:tabs>
        <w:spacing w:before="0" w:beforeAutospacing="0" w:after="0" w:afterAutospacing="0"/>
        <w:rPr>
          <w:rFonts w:ascii="Times New Roman" w:hAnsi="Times New Roman" w:cs="Times New Roman"/>
          <w:sz w:val="24"/>
          <w:lang w:val="ru-RU"/>
        </w:rPr>
      </w:pPr>
      <w:r w:rsidRPr="00681D42">
        <w:rPr>
          <w:rFonts w:ascii="Times New Roman" w:hAnsi="Times New Roman" w:cs="Times New Roman"/>
          <w:sz w:val="24"/>
          <w:lang w:val="ru-RU"/>
        </w:rPr>
        <w:t>Не переходите по ссылкам, не запускайте программы и не открывайте файлы, полученные по электронной почте от неизвестного Вам отправителя.</w:t>
      </w:r>
    </w:p>
    <w:p w:rsidR="007F18FC" w:rsidRPr="00681D42" w:rsidRDefault="00681D42">
      <w:pPr>
        <w:pStyle w:val="a9"/>
        <w:numPr>
          <w:ilvl w:val="0"/>
          <w:numId w:val="83"/>
        </w:numPr>
        <w:tabs>
          <w:tab w:val="left" w:pos="0"/>
        </w:tabs>
        <w:spacing w:before="0" w:beforeAutospacing="0" w:after="0" w:afterAutospacing="0"/>
        <w:rPr>
          <w:rFonts w:ascii="Times New Roman" w:hAnsi="Times New Roman" w:cs="Times New Roman"/>
          <w:sz w:val="24"/>
          <w:lang w:val="ru-RU"/>
        </w:rPr>
      </w:pPr>
      <w:r w:rsidRPr="00681D42">
        <w:rPr>
          <w:rFonts w:ascii="Times New Roman" w:hAnsi="Times New Roman" w:cs="Times New Roman"/>
          <w:sz w:val="24"/>
          <w:lang w:val="ru-RU"/>
        </w:rPr>
        <w:t>Не передавать по электронной почте Ваши пароли.</w:t>
      </w:r>
    </w:p>
    <w:p w:rsidR="007F18FC" w:rsidRPr="00681D42" w:rsidRDefault="00681D42">
      <w:pPr>
        <w:pStyle w:val="a9"/>
        <w:numPr>
          <w:ilvl w:val="0"/>
          <w:numId w:val="83"/>
        </w:numPr>
        <w:tabs>
          <w:tab w:val="left" w:pos="0"/>
        </w:tabs>
        <w:spacing w:before="0" w:beforeAutospacing="0" w:after="0" w:afterAutospacing="0"/>
        <w:rPr>
          <w:rFonts w:ascii="Times New Roman" w:hAnsi="Times New Roman" w:cs="Times New Roman"/>
          <w:sz w:val="24"/>
          <w:lang w:val="ru-RU"/>
        </w:rPr>
      </w:pPr>
      <w:r w:rsidRPr="00681D42">
        <w:rPr>
          <w:rFonts w:ascii="Times New Roman" w:hAnsi="Times New Roman" w:cs="Times New Roman"/>
          <w:sz w:val="24"/>
          <w:lang w:val="ru-RU"/>
        </w:rPr>
        <w:t>Не принимайте никаких соглашений при посещении сайтов, смысла которых Вы не понимаете.</w:t>
      </w:r>
    </w:p>
    <w:p w:rsidR="007F18FC" w:rsidRPr="00681D42" w:rsidRDefault="007F18FC">
      <w:pPr>
        <w:pStyle w:val="a9"/>
        <w:spacing w:before="0" w:beforeAutospacing="0" w:after="0" w:afterAutospacing="0"/>
        <w:ind w:left="720"/>
        <w:rPr>
          <w:rFonts w:ascii="Times New Roman" w:hAnsi="Times New Roman" w:cs="Times New Roman"/>
          <w:sz w:val="24"/>
          <w:lang w:val="ru-RU"/>
        </w:rPr>
      </w:pPr>
    </w:p>
    <w:p w:rsidR="007F18FC" w:rsidRDefault="00681D42">
      <w:pPr>
        <w:pStyle w:val="a9"/>
        <w:spacing w:before="0" w:beforeAutospacing="0" w:after="0" w:afterAutospacing="0"/>
        <w:rPr>
          <w:rFonts w:ascii="Times New Roman" w:hAnsi="Times New Roman" w:cs="Times New Roman"/>
          <w:i/>
          <w:sz w:val="24"/>
          <w:u w:val="single"/>
        </w:rPr>
      </w:pPr>
      <w:r>
        <w:rPr>
          <w:rFonts w:ascii="Times New Roman" w:hAnsi="Times New Roman" w:cs="Times New Roman"/>
          <w:i/>
          <w:sz w:val="24"/>
          <w:u w:val="single"/>
        </w:rPr>
        <w:t>Прочее</w:t>
      </w:r>
    </w:p>
    <w:p w:rsidR="007F18FC" w:rsidRDefault="007F18FC">
      <w:pPr>
        <w:pStyle w:val="a9"/>
        <w:spacing w:before="0" w:beforeAutospacing="0" w:after="0" w:afterAutospacing="0"/>
        <w:ind w:left="360"/>
        <w:rPr>
          <w:rFonts w:ascii="Times New Roman" w:hAnsi="Times New Roman" w:cs="Times New Roman"/>
          <w:i/>
          <w:sz w:val="24"/>
        </w:rPr>
      </w:pPr>
    </w:p>
    <w:p w:rsidR="007F18FC" w:rsidRPr="00681D42" w:rsidRDefault="00681D42">
      <w:pPr>
        <w:numPr>
          <w:ilvl w:val="0"/>
          <w:numId w:val="83"/>
        </w:numPr>
        <w:spacing w:after="0" w:line="240" w:lineRule="auto"/>
        <w:rPr>
          <w:rFonts w:ascii="Times New Roman" w:eastAsia="Times New Roman" w:hAnsi="Times New Roman" w:cs="Times New Roman"/>
          <w:sz w:val="24"/>
          <w:lang w:val="ru-RU" w:eastAsia="ru-RU"/>
        </w:rPr>
      </w:pPr>
      <w:r w:rsidRPr="00681D42">
        <w:rPr>
          <w:rFonts w:ascii="Times New Roman" w:eastAsia="Times New Roman" w:hAnsi="Times New Roman" w:cs="Times New Roman"/>
          <w:sz w:val="24"/>
          <w:lang w:val="ru-RU" w:eastAsia="ru-RU"/>
        </w:rPr>
        <w:t xml:space="preserve">Не  устанавливайте самостоятельно программное обеспечение, если это не входит в Ваши обязанности. Запрещается устанавливать и запускать нелицензионное или не </w:t>
      </w:r>
      <w:r w:rsidRPr="00681D42">
        <w:rPr>
          <w:rFonts w:ascii="Times New Roman" w:eastAsia="Times New Roman" w:hAnsi="Times New Roman" w:cs="Times New Roman"/>
          <w:sz w:val="24"/>
          <w:lang w:val="ru-RU" w:eastAsia="ru-RU"/>
        </w:rPr>
        <w:lastRenderedPageBreak/>
        <w:t xml:space="preserve">относящееся к выполнению Ваших должностных обязанностей программное обеспечение; </w:t>
      </w:r>
    </w:p>
    <w:p w:rsidR="007F18FC" w:rsidRPr="00681D42" w:rsidRDefault="00681D42">
      <w:pPr>
        <w:pStyle w:val="13"/>
        <w:numPr>
          <w:ilvl w:val="0"/>
          <w:numId w:val="83"/>
        </w:numPr>
        <w:spacing w:after="0" w:line="240" w:lineRule="auto"/>
        <w:rPr>
          <w:rFonts w:ascii="Times New Roman" w:hAnsi="Times New Roman" w:cs="Times New Roman"/>
          <w:lang w:val="ru-RU"/>
        </w:rPr>
      </w:pPr>
      <w:r w:rsidRPr="00681D42">
        <w:rPr>
          <w:rFonts w:ascii="Times New Roman" w:hAnsi="Times New Roman" w:cs="Times New Roman"/>
          <w:sz w:val="24"/>
          <w:lang w:val="ru-RU"/>
        </w:rPr>
        <w:t>Располагайте мониторы и печатающие устройства таким образом, чтобы исключить несанкционированный доступ к отображаемой и печатаемой информации.</w:t>
      </w:r>
    </w:p>
    <w:p w:rsidR="007F18FC" w:rsidRPr="00681D42" w:rsidRDefault="00681D42">
      <w:pPr>
        <w:pStyle w:val="13"/>
        <w:numPr>
          <w:ilvl w:val="0"/>
          <w:numId w:val="83"/>
        </w:numPr>
        <w:spacing w:after="0" w:line="240" w:lineRule="auto"/>
        <w:rPr>
          <w:rFonts w:ascii="Times New Roman" w:hAnsi="Times New Roman" w:cs="Times New Roman"/>
          <w:lang w:val="ru-RU"/>
        </w:rPr>
      </w:pPr>
      <w:r w:rsidRPr="00681D42">
        <w:rPr>
          <w:rFonts w:ascii="Times New Roman" w:hAnsi="Times New Roman" w:cs="Times New Roman"/>
          <w:sz w:val="24"/>
          <w:lang w:val="ru-RU"/>
        </w:rPr>
        <w:t xml:space="preserve">При временном оставлении рабочего места в течение рабочего дня </w:t>
      </w:r>
      <w:proofErr w:type="gramStart"/>
      <w:r w:rsidRPr="00681D42">
        <w:rPr>
          <w:rFonts w:ascii="Times New Roman" w:hAnsi="Times New Roman" w:cs="Times New Roman"/>
          <w:sz w:val="24"/>
          <w:lang w:val="ru-RU"/>
        </w:rPr>
        <w:t>в</w:t>
      </w:r>
      <w:proofErr w:type="gramEnd"/>
      <w:r w:rsidRPr="00681D42">
        <w:rPr>
          <w:rFonts w:ascii="Times New Roman" w:hAnsi="Times New Roman" w:cs="Times New Roman"/>
          <w:sz w:val="24"/>
          <w:lang w:val="ru-RU"/>
        </w:rPr>
        <w:t xml:space="preserve"> </w:t>
      </w:r>
      <w:proofErr w:type="gramStart"/>
      <w:r w:rsidRPr="00681D42">
        <w:rPr>
          <w:rFonts w:ascii="Times New Roman" w:hAnsi="Times New Roman" w:cs="Times New Roman"/>
          <w:sz w:val="24"/>
          <w:lang w:val="ru-RU"/>
        </w:rPr>
        <w:t>обязательным</w:t>
      </w:r>
      <w:proofErr w:type="gramEnd"/>
      <w:r w:rsidRPr="00681D42">
        <w:rPr>
          <w:rFonts w:ascii="Times New Roman" w:hAnsi="Times New Roman" w:cs="Times New Roman"/>
          <w:sz w:val="24"/>
          <w:lang w:val="ru-RU"/>
        </w:rPr>
        <w:t xml:space="preserve"> порядке блокируйте компьютер  нажатием комбинации клавиш «</w:t>
      </w:r>
      <w:r>
        <w:rPr>
          <w:rFonts w:ascii="Times New Roman" w:hAnsi="Times New Roman" w:cs="Times New Roman"/>
          <w:sz w:val="24"/>
        </w:rPr>
        <w:t>Win</w:t>
      </w:r>
      <w:r w:rsidRPr="00681D42">
        <w:rPr>
          <w:rFonts w:ascii="Times New Roman" w:hAnsi="Times New Roman" w:cs="Times New Roman"/>
          <w:sz w:val="24"/>
          <w:lang w:val="ru-RU"/>
        </w:rPr>
        <w:t xml:space="preserve"> + </w:t>
      </w:r>
      <w:r>
        <w:rPr>
          <w:rFonts w:ascii="Times New Roman" w:hAnsi="Times New Roman" w:cs="Times New Roman"/>
          <w:sz w:val="24"/>
        </w:rPr>
        <w:t>L</w:t>
      </w:r>
      <w:r w:rsidRPr="00681D42">
        <w:rPr>
          <w:rFonts w:ascii="Times New Roman" w:hAnsi="Times New Roman" w:cs="Times New Roman"/>
          <w:sz w:val="24"/>
          <w:lang w:val="ru-RU"/>
        </w:rPr>
        <w:t>».</w:t>
      </w: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sectPr w:rsidR="007F18FC" w:rsidRPr="00681D42">
          <w:pgSz w:w="11906" w:h="16838"/>
          <w:pgMar w:top="459" w:right="851" w:bottom="1134" w:left="1701" w:header="709" w:footer="709" w:gutter="0"/>
          <w:cols w:space="720"/>
          <w:titlePg/>
          <w:docGrid w:linePitch="360"/>
        </w:sectPr>
      </w:pPr>
    </w:p>
    <w:p w:rsidR="007472D1" w:rsidRPr="00E7789F" w:rsidRDefault="007472D1" w:rsidP="007472D1">
      <w:pPr>
        <w:spacing w:after="0"/>
        <w:ind w:left="6720" w:firstLine="420"/>
        <w:jc w:val="left"/>
        <w:rPr>
          <w:rFonts w:ascii="Times New Roman" w:hAnsi="Times New Roman" w:cs="Times New Roman"/>
          <w:sz w:val="20"/>
          <w:szCs w:val="20"/>
          <w:lang w:val="ru-RU"/>
        </w:rPr>
      </w:pPr>
      <w:bookmarkStart w:id="363" w:name="_Toc968999545"/>
      <w:bookmarkStart w:id="364" w:name="_Toc891165503"/>
      <w:bookmarkStart w:id="365" w:name="_Toc2098177015"/>
      <w:r w:rsidRPr="00E7789F">
        <w:rPr>
          <w:rFonts w:ascii="Times New Roman" w:hAnsi="Times New Roman" w:cs="Times New Roman"/>
          <w:sz w:val="20"/>
          <w:szCs w:val="20"/>
          <w:lang w:val="ru-RU"/>
        </w:rPr>
        <w:lastRenderedPageBreak/>
        <w:t>Приложение № 1</w:t>
      </w:r>
      <w:r>
        <w:rPr>
          <w:rFonts w:ascii="Times New Roman" w:hAnsi="Times New Roman" w:cs="Times New Roman"/>
          <w:sz w:val="20"/>
          <w:szCs w:val="20"/>
          <w:lang w:val="ru-RU"/>
        </w:rPr>
        <w:t>8</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472D1" w:rsidRDefault="007472D1">
      <w:pPr>
        <w:pStyle w:val="10"/>
        <w:jc w:val="center"/>
        <w:rPr>
          <w:rFonts w:ascii="Times New Roman" w:hAnsi="Times New Roman" w:cs="Times New Roman"/>
          <w:lang w:val="ru-RU" w:eastAsia="ru-RU"/>
        </w:rPr>
      </w:pPr>
    </w:p>
    <w:p w:rsidR="007F18FC" w:rsidRPr="00681D42" w:rsidRDefault="00681D42">
      <w:pPr>
        <w:pStyle w:val="10"/>
        <w:jc w:val="center"/>
        <w:rPr>
          <w:rFonts w:ascii="Times New Roman" w:hAnsi="Times New Roman" w:cs="Times New Roman"/>
          <w:lang w:val="ru-RU" w:eastAsia="ru-RU"/>
        </w:rPr>
      </w:pPr>
      <w:r w:rsidRPr="00681D42">
        <w:rPr>
          <w:rFonts w:ascii="Times New Roman" w:hAnsi="Times New Roman" w:cs="Times New Roman"/>
          <w:lang w:val="ru-RU" w:eastAsia="ru-RU"/>
        </w:rPr>
        <w:t>ПОЛИТИКА</w:t>
      </w:r>
      <w:bookmarkEnd w:id="363"/>
      <w:bookmarkEnd w:id="364"/>
      <w:bookmarkEnd w:id="365"/>
    </w:p>
    <w:p w:rsidR="007F18FC" w:rsidRPr="00681D42" w:rsidRDefault="00681D42">
      <w:pPr>
        <w:pStyle w:val="10"/>
        <w:jc w:val="center"/>
        <w:rPr>
          <w:rFonts w:ascii="Times New Roman" w:eastAsia="Times New Roman" w:hAnsi="Times New Roman" w:cs="Times New Roman"/>
          <w:szCs w:val="20"/>
          <w:lang w:val="ru-RU" w:eastAsia="ru-RU"/>
        </w:rPr>
      </w:pPr>
      <w:bookmarkStart w:id="366" w:name="_Toc1530010594"/>
      <w:bookmarkStart w:id="367" w:name="_Toc1335313097"/>
      <w:bookmarkStart w:id="368" w:name="_Toc1268169964"/>
      <w:r w:rsidRPr="00681D42">
        <w:rPr>
          <w:rFonts w:ascii="Times New Roman" w:hAnsi="Times New Roman" w:cs="Times New Roman"/>
          <w:lang w:val="ru-RU" w:eastAsia="ru-RU"/>
        </w:rPr>
        <w:t>Судебной системы в области обработки и защиты персональных данных</w:t>
      </w:r>
      <w:bookmarkEnd w:id="366"/>
      <w:bookmarkEnd w:id="367"/>
      <w:bookmarkEnd w:id="368"/>
    </w:p>
    <w:p w:rsidR="007F18FC" w:rsidRPr="00681D42" w:rsidRDefault="007F18FC">
      <w:pPr>
        <w:spacing w:after="0" w:line="240" w:lineRule="auto"/>
        <w:outlineLvl w:val="0"/>
        <w:rPr>
          <w:rFonts w:ascii="Times New Roman" w:eastAsia="Times New Roman" w:hAnsi="Times New Roman" w:cs="Times New Roman"/>
          <w:b/>
          <w:sz w:val="24"/>
          <w:szCs w:val="20"/>
          <w:lang w:val="ru-RU" w:eastAsia="ru-RU"/>
        </w:rPr>
      </w:pPr>
    </w:p>
    <w:p w:rsidR="007F18FC" w:rsidRPr="00681D42" w:rsidRDefault="007F18FC">
      <w:pPr>
        <w:spacing w:after="0" w:line="240" w:lineRule="auto"/>
        <w:jc w:val="center"/>
        <w:outlineLvl w:val="0"/>
        <w:rPr>
          <w:rFonts w:ascii="Times New Roman" w:eastAsia="Times New Roman" w:hAnsi="Times New Roman" w:cs="Times New Roman"/>
          <w:b/>
          <w:sz w:val="24"/>
          <w:szCs w:val="20"/>
          <w:lang w:val="ru-RU" w:eastAsia="ru-RU"/>
        </w:rPr>
      </w:pPr>
    </w:p>
    <w:p w:rsidR="007F18FC" w:rsidRDefault="00681D42">
      <w:pPr>
        <w:numPr>
          <w:ilvl w:val="0"/>
          <w:numId w:val="97"/>
        </w:numPr>
        <w:jc w:val="center"/>
        <w:rPr>
          <w:rFonts w:ascii="Times New Roman" w:hAnsi="Times New Roman" w:cs="Times New Roman"/>
          <w:b/>
          <w:sz w:val="24"/>
        </w:rPr>
      </w:pPr>
      <w:r>
        <w:rPr>
          <w:rFonts w:ascii="Times New Roman" w:hAnsi="Times New Roman" w:cs="Times New Roman"/>
          <w:b/>
          <w:sz w:val="24"/>
        </w:rPr>
        <w:t>Общие положения</w:t>
      </w:r>
    </w:p>
    <w:p w:rsidR="007F18FC" w:rsidRPr="00681D42" w:rsidRDefault="00681D42">
      <w:pPr>
        <w:autoSpaceDE w:val="0"/>
        <w:autoSpaceDN w:val="0"/>
        <w:adjustRightInd w:val="0"/>
        <w:spacing w:after="0"/>
        <w:rPr>
          <w:rFonts w:ascii="Times New Roman" w:hAnsi="Times New Roman" w:cs="Times New Roman"/>
          <w:sz w:val="24"/>
          <w:lang w:val="ru-RU"/>
        </w:rPr>
      </w:pPr>
      <w:r w:rsidRPr="00681D42">
        <w:rPr>
          <w:rFonts w:ascii="Times New Roman" w:hAnsi="Times New Roman" w:cs="Times New Roman"/>
          <w:spacing w:val="-4"/>
          <w:sz w:val="24"/>
          <w:lang w:val="ru-RU"/>
        </w:rPr>
        <w:t>1.1</w:t>
      </w:r>
      <w:r w:rsidRPr="00681D42">
        <w:rPr>
          <w:rFonts w:ascii="Times New Roman" w:hAnsi="Times New Roman" w:cs="Times New Roman"/>
          <w:sz w:val="24"/>
          <w:lang w:val="ru-RU"/>
        </w:rPr>
        <w:t>.</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7"/>
          <w:sz w:val="24"/>
          <w:lang w:val="ru-RU"/>
        </w:rPr>
        <w:t xml:space="preserve"> </w:t>
      </w:r>
      <w:r w:rsidRPr="00681D42">
        <w:rPr>
          <w:rFonts w:ascii="Times New Roman" w:hAnsi="Times New Roman" w:cs="Times New Roman"/>
          <w:sz w:val="24"/>
          <w:lang w:val="ru-RU"/>
        </w:rPr>
        <w:t>целях</w:t>
      </w:r>
      <w:r w:rsidRPr="00681D42">
        <w:rPr>
          <w:rFonts w:ascii="Times New Roman" w:hAnsi="Times New Roman" w:cs="Times New Roman"/>
          <w:spacing w:val="21"/>
          <w:sz w:val="24"/>
          <w:lang w:val="ru-RU"/>
        </w:rPr>
        <w:t xml:space="preserve"> </w:t>
      </w:r>
      <w:r w:rsidRPr="00681D42">
        <w:rPr>
          <w:rFonts w:ascii="Times New Roman" w:hAnsi="Times New Roman" w:cs="Times New Roman"/>
          <w:w w:val="107"/>
          <w:sz w:val="24"/>
          <w:lang w:val="ru-RU"/>
        </w:rPr>
        <w:t>п</w:t>
      </w:r>
      <w:r w:rsidRPr="00681D42">
        <w:rPr>
          <w:rFonts w:ascii="Times New Roman" w:hAnsi="Times New Roman" w:cs="Times New Roman"/>
          <w:spacing w:val="-4"/>
          <w:w w:val="107"/>
          <w:sz w:val="24"/>
          <w:lang w:val="ru-RU"/>
        </w:rPr>
        <w:t>о</w:t>
      </w:r>
      <w:r w:rsidRPr="00681D42">
        <w:rPr>
          <w:rFonts w:ascii="Times New Roman" w:hAnsi="Times New Roman" w:cs="Times New Roman"/>
          <w:spacing w:val="4"/>
          <w:w w:val="107"/>
          <w:sz w:val="24"/>
          <w:lang w:val="ru-RU"/>
        </w:rPr>
        <w:t>д</w:t>
      </w:r>
      <w:r w:rsidRPr="00681D42">
        <w:rPr>
          <w:rFonts w:ascii="Times New Roman" w:hAnsi="Times New Roman" w:cs="Times New Roman"/>
          <w:w w:val="107"/>
          <w:sz w:val="24"/>
          <w:lang w:val="ru-RU"/>
        </w:rPr>
        <w:t>держания</w:t>
      </w:r>
      <w:r w:rsidRPr="00681D42">
        <w:rPr>
          <w:rFonts w:ascii="Times New Roman" w:hAnsi="Times New Roman" w:cs="Times New Roman"/>
          <w:spacing w:val="1"/>
          <w:w w:val="107"/>
          <w:sz w:val="24"/>
          <w:lang w:val="ru-RU"/>
        </w:rPr>
        <w:t xml:space="preserve"> </w:t>
      </w:r>
      <w:r w:rsidRPr="00681D42">
        <w:rPr>
          <w:rFonts w:ascii="Times New Roman" w:hAnsi="Times New Roman" w:cs="Times New Roman"/>
          <w:sz w:val="24"/>
          <w:lang w:val="ru-RU"/>
        </w:rPr>
        <w:t>дело</w:t>
      </w:r>
      <w:r w:rsidRPr="00681D42">
        <w:rPr>
          <w:rFonts w:ascii="Times New Roman" w:hAnsi="Times New Roman" w:cs="Times New Roman"/>
          <w:spacing w:val="4"/>
          <w:sz w:val="24"/>
          <w:lang w:val="ru-RU"/>
        </w:rPr>
        <w:t>в</w:t>
      </w:r>
      <w:r w:rsidRPr="00681D42">
        <w:rPr>
          <w:rFonts w:ascii="Times New Roman" w:hAnsi="Times New Roman" w:cs="Times New Roman"/>
          <w:sz w:val="24"/>
          <w:lang w:val="ru-RU"/>
        </w:rPr>
        <w:t>ой</w:t>
      </w:r>
      <w:r w:rsidRPr="00681D42">
        <w:rPr>
          <w:rFonts w:ascii="Times New Roman" w:hAnsi="Times New Roman" w:cs="Times New Roman"/>
          <w:spacing w:val="40"/>
          <w:sz w:val="24"/>
          <w:lang w:val="ru-RU"/>
        </w:rPr>
        <w:t xml:space="preserve"> </w:t>
      </w:r>
      <w:r w:rsidRPr="00681D42">
        <w:rPr>
          <w:rFonts w:ascii="Times New Roman" w:hAnsi="Times New Roman" w:cs="Times New Roman"/>
          <w:w w:val="109"/>
          <w:sz w:val="24"/>
          <w:lang w:val="ru-RU"/>
        </w:rPr>
        <w:t>репутации</w:t>
      </w:r>
      <w:r w:rsidRPr="00681D42">
        <w:rPr>
          <w:rFonts w:ascii="Times New Roman" w:hAnsi="Times New Roman" w:cs="Times New Roman"/>
          <w:spacing w:val="-9"/>
          <w:w w:val="109"/>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7"/>
          <w:sz w:val="24"/>
          <w:lang w:val="ru-RU"/>
        </w:rPr>
        <w:t xml:space="preserve"> </w:t>
      </w:r>
      <w:r w:rsidRPr="00681D42">
        <w:rPr>
          <w:rFonts w:ascii="Times New Roman" w:hAnsi="Times New Roman" w:cs="Times New Roman"/>
          <w:w w:val="109"/>
          <w:sz w:val="24"/>
          <w:lang w:val="ru-RU"/>
        </w:rPr>
        <w:t>гарантиро</w:t>
      </w:r>
      <w:r w:rsidRPr="00681D42">
        <w:rPr>
          <w:rFonts w:ascii="Times New Roman" w:hAnsi="Times New Roman" w:cs="Times New Roman"/>
          <w:spacing w:val="4"/>
          <w:w w:val="109"/>
          <w:sz w:val="24"/>
          <w:lang w:val="ru-RU"/>
        </w:rPr>
        <w:t>в</w:t>
      </w:r>
      <w:r w:rsidRPr="00681D42">
        <w:rPr>
          <w:rFonts w:ascii="Times New Roman" w:hAnsi="Times New Roman" w:cs="Times New Roman"/>
          <w:w w:val="109"/>
          <w:sz w:val="24"/>
          <w:lang w:val="ru-RU"/>
        </w:rPr>
        <w:t>ания</w:t>
      </w:r>
      <w:r w:rsidRPr="00681D42">
        <w:rPr>
          <w:rFonts w:ascii="Times New Roman" w:hAnsi="Times New Roman" w:cs="Times New Roman"/>
          <w:spacing w:val="10"/>
          <w:w w:val="109"/>
          <w:sz w:val="24"/>
          <w:lang w:val="ru-RU"/>
        </w:rPr>
        <w:t xml:space="preserve"> </w:t>
      </w:r>
      <w:r w:rsidRPr="00681D42">
        <w:rPr>
          <w:rFonts w:ascii="Times New Roman" w:hAnsi="Times New Roman" w:cs="Times New Roman"/>
          <w:w w:val="109"/>
          <w:sz w:val="24"/>
          <w:lang w:val="ru-RU"/>
        </w:rPr>
        <w:t>выполнения</w:t>
      </w:r>
      <w:r w:rsidRPr="00681D42">
        <w:rPr>
          <w:rFonts w:ascii="Times New Roman" w:hAnsi="Times New Roman" w:cs="Times New Roman"/>
          <w:spacing w:val="-9"/>
          <w:w w:val="109"/>
          <w:sz w:val="24"/>
          <w:lang w:val="ru-RU"/>
        </w:rPr>
        <w:t xml:space="preserve"> </w:t>
      </w:r>
      <w:r w:rsidRPr="00681D42">
        <w:rPr>
          <w:rFonts w:ascii="Times New Roman" w:hAnsi="Times New Roman" w:cs="Times New Roman"/>
          <w:sz w:val="24"/>
          <w:lang w:val="ru-RU"/>
        </w:rPr>
        <w:t>норм</w:t>
      </w:r>
      <w:r w:rsidRPr="00681D42">
        <w:rPr>
          <w:rFonts w:ascii="Times New Roman" w:hAnsi="Times New Roman" w:cs="Times New Roman"/>
          <w:spacing w:val="34"/>
          <w:sz w:val="24"/>
          <w:lang w:val="ru-RU"/>
        </w:rPr>
        <w:t xml:space="preserve"> </w:t>
      </w:r>
      <w:r w:rsidRPr="00681D42">
        <w:rPr>
          <w:rFonts w:ascii="Times New Roman" w:hAnsi="Times New Roman" w:cs="Times New Roman"/>
          <w:w w:val="107"/>
          <w:sz w:val="24"/>
          <w:lang w:val="ru-RU"/>
        </w:rPr>
        <w:t xml:space="preserve">государственного </w:t>
      </w:r>
      <w:r w:rsidRPr="00681D42">
        <w:rPr>
          <w:rFonts w:ascii="Times New Roman" w:hAnsi="Times New Roman" w:cs="Times New Roman"/>
          <w:spacing w:val="4"/>
          <w:w w:val="107"/>
          <w:sz w:val="24"/>
          <w:lang w:val="ru-RU"/>
        </w:rPr>
        <w:t>з</w:t>
      </w:r>
      <w:r w:rsidRPr="00681D42">
        <w:rPr>
          <w:rFonts w:ascii="Times New Roman" w:hAnsi="Times New Roman" w:cs="Times New Roman"/>
          <w:w w:val="110"/>
          <w:sz w:val="24"/>
          <w:lang w:val="ru-RU"/>
        </w:rPr>
        <w:t>акон</w:t>
      </w:r>
      <w:r w:rsidRPr="00681D42">
        <w:rPr>
          <w:rFonts w:ascii="Times New Roman" w:hAnsi="Times New Roman" w:cs="Times New Roman"/>
          <w:spacing w:val="-4"/>
          <w:w w:val="110"/>
          <w:sz w:val="24"/>
          <w:lang w:val="ru-RU"/>
        </w:rPr>
        <w:t>о</w:t>
      </w:r>
      <w:r w:rsidRPr="00681D42">
        <w:rPr>
          <w:rFonts w:ascii="Times New Roman" w:hAnsi="Times New Roman" w:cs="Times New Roman"/>
          <w:w w:val="106"/>
          <w:sz w:val="24"/>
          <w:lang w:val="ru-RU"/>
        </w:rPr>
        <w:t>датель</w:t>
      </w:r>
      <w:r w:rsidRPr="00681D42">
        <w:rPr>
          <w:rFonts w:ascii="Times New Roman" w:hAnsi="Times New Roman" w:cs="Times New Roman"/>
          <w:spacing w:val="4"/>
          <w:w w:val="106"/>
          <w:sz w:val="24"/>
          <w:lang w:val="ru-RU"/>
        </w:rPr>
        <w:t>с</w:t>
      </w:r>
      <w:r w:rsidRPr="00681D42">
        <w:rPr>
          <w:rFonts w:ascii="Times New Roman" w:hAnsi="Times New Roman" w:cs="Times New Roman"/>
          <w:w w:val="108"/>
          <w:sz w:val="24"/>
          <w:lang w:val="ru-RU"/>
        </w:rPr>
        <w:t>т</w:t>
      </w:r>
      <w:r w:rsidRPr="00681D42">
        <w:rPr>
          <w:rFonts w:ascii="Times New Roman" w:hAnsi="Times New Roman" w:cs="Times New Roman"/>
          <w:spacing w:val="4"/>
          <w:w w:val="108"/>
          <w:sz w:val="24"/>
          <w:lang w:val="ru-RU"/>
        </w:rPr>
        <w:t>в</w:t>
      </w:r>
      <w:r w:rsidRPr="00681D42">
        <w:rPr>
          <w:rFonts w:ascii="Times New Roman" w:hAnsi="Times New Roman" w:cs="Times New Roman"/>
          <w:w w:val="114"/>
          <w:sz w:val="24"/>
          <w:lang w:val="ru-RU"/>
        </w:rPr>
        <w:t xml:space="preserve">а </w:t>
      </w:r>
      <w:r w:rsidRPr="00681D42">
        <w:rPr>
          <w:rFonts w:ascii="Times New Roman" w:hAnsi="Times New Roman" w:cs="Times New Roman"/>
          <w:sz w:val="24"/>
          <w:lang w:val="ru-RU"/>
        </w:rPr>
        <w:t>в</w:t>
      </w:r>
      <w:r w:rsidRPr="00681D42">
        <w:rPr>
          <w:rFonts w:ascii="Times New Roman" w:hAnsi="Times New Roman" w:cs="Times New Roman"/>
          <w:spacing w:val="17"/>
          <w:sz w:val="24"/>
          <w:lang w:val="ru-RU"/>
        </w:rPr>
        <w:t xml:space="preserve"> </w:t>
      </w:r>
      <w:r w:rsidRPr="00681D42">
        <w:rPr>
          <w:rFonts w:ascii="Times New Roman" w:hAnsi="Times New Roman" w:cs="Times New Roman"/>
          <w:sz w:val="24"/>
          <w:lang w:val="ru-RU"/>
        </w:rPr>
        <w:t xml:space="preserve">полном </w:t>
      </w:r>
      <w:r w:rsidRPr="00681D42">
        <w:rPr>
          <w:rFonts w:ascii="Times New Roman" w:hAnsi="Times New Roman" w:cs="Times New Roman"/>
          <w:w w:val="110"/>
          <w:sz w:val="24"/>
          <w:lang w:val="ru-RU"/>
        </w:rPr>
        <w:t>объеме</w:t>
      </w:r>
      <w:r w:rsidRPr="00681D42">
        <w:rPr>
          <w:rFonts w:ascii="Times New Roman" w:hAnsi="Times New Roman" w:cs="Times New Roman"/>
          <w:spacing w:val="5"/>
          <w:w w:val="110"/>
          <w:sz w:val="24"/>
          <w:lang w:val="ru-RU"/>
        </w:rPr>
        <w:t xml:space="preserve"> Судебная система </w:t>
      </w:r>
      <w:r w:rsidR="004D0FEB" w:rsidRPr="00681D42">
        <w:rPr>
          <w:rFonts w:ascii="Times New Roman" w:hAnsi="Times New Roman" w:cs="Times New Roman"/>
          <w:sz w:val="24"/>
          <w:lang w:val="ru-RU"/>
        </w:rPr>
        <w:t xml:space="preserve">считает </w:t>
      </w:r>
      <w:r w:rsidR="004D0FEB" w:rsidRPr="00681D42">
        <w:rPr>
          <w:rFonts w:ascii="Times New Roman" w:hAnsi="Times New Roman" w:cs="Times New Roman"/>
          <w:spacing w:val="12"/>
          <w:sz w:val="24"/>
          <w:lang w:val="ru-RU"/>
        </w:rPr>
        <w:t>важнейшими</w:t>
      </w:r>
      <w:r w:rsidRPr="00681D42">
        <w:rPr>
          <w:rFonts w:ascii="Times New Roman" w:hAnsi="Times New Roman" w:cs="Times New Roman"/>
          <w:spacing w:val="14"/>
          <w:w w:val="109"/>
          <w:sz w:val="24"/>
          <w:lang w:val="ru-RU"/>
        </w:rPr>
        <w:t xml:space="preserve"> </w:t>
      </w:r>
      <w:r w:rsidR="004D0FEB" w:rsidRPr="00681D42">
        <w:rPr>
          <w:rFonts w:ascii="Times New Roman" w:hAnsi="Times New Roman" w:cs="Times New Roman"/>
          <w:sz w:val="24"/>
          <w:lang w:val="ru-RU"/>
        </w:rPr>
        <w:t>с</w:t>
      </w:r>
      <w:r w:rsidR="004D0FEB" w:rsidRPr="00681D42">
        <w:rPr>
          <w:rFonts w:ascii="Times New Roman" w:hAnsi="Times New Roman" w:cs="Times New Roman"/>
          <w:spacing w:val="4"/>
          <w:sz w:val="24"/>
          <w:lang w:val="ru-RU"/>
        </w:rPr>
        <w:t>в</w:t>
      </w:r>
      <w:r w:rsidR="004D0FEB" w:rsidRPr="00681D42">
        <w:rPr>
          <w:rFonts w:ascii="Times New Roman" w:hAnsi="Times New Roman" w:cs="Times New Roman"/>
          <w:sz w:val="24"/>
          <w:lang w:val="ru-RU"/>
        </w:rPr>
        <w:t xml:space="preserve">оими </w:t>
      </w:r>
      <w:r w:rsidR="004D0FEB" w:rsidRPr="00681D42">
        <w:rPr>
          <w:rFonts w:ascii="Times New Roman" w:hAnsi="Times New Roman" w:cs="Times New Roman"/>
          <w:spacing w:val="11"/>
          <w:sz w:val="24"/>
          <w:lang w:val="ru-RU"/>
        </w:rPr>
        <w:t>задачами</w:t>
      </w:r>
      <w:r w:rsidRPr="00681D42">
        <w:rPr>
          <w:rFonts w:ascii="Times New Roman" w:hAnsi="Times New Roman" w:cs="Times New Roman"/>
          <w:spacing w:val="15"/>
          <w:w w:val="108"/>
          <w:sz w:val="24"/>
          <w:lang w:val="ru-RU"/>
        </w:rPr>
        <w:t xml:space="preserve"> </w:t>
      </w:r>
      <w:r w:rsidRPr="00681D42">
        <w:rPr>
          <w:rFonts w:ascii="Times New Roman" w:hAnsi="Times New Roman" w:cs="Times New Roman"/>
          <w:w w:val="108"/>
          <w:sz w:val="24"/>
          <w:lang w:val="ru-RU"/>
        </w:rPr>
        <w:t>собл</w:t>
      </w:r>
      <w:r w:rsidRPr="00681D42">
        <w:rPr>
          <w:rFonts w:ascii="Times New Roman" w:hAnsi="Times New Roman" w:cs="Times New Roman"/>
          <w:spacing w:val="-4"/>
          <w:w w:val="108"/>
          <w:sz w:val="24"/>
          <w:lang w:val="ru-RU"/>
        </w:rPr>
        <w:t>ю</w:t>
      </w:r>
      <w:r w:rsidRPr="00681D42">
        <w:rPr>
          <w:rFonts w:ascii="Times New Roman" w:hAnsi="Times New Roman" w:cs="Times New Roman"/>
          <w:w w:val="108"/>
          <w:sz w:val="24"/>
          <w:lang w:val="ru-RU"/>
        </w:rPr>
        <w:t>дение</w:t>
      </w:r>
      <w:r w:rsidRPr="00681D42">
        <w:rPr>
          <w:rFonts w:ascii="Times New Roman" w:hAnsi="Times New Roman" w:cs="Times New Roman"/>
          <w:spacing w:val="-3"/>
          <w:w w:val="108"/>
          <w:sz w:val="24"/>
          <w:lang w:val="ru-RU"/>
        </w:rPr>
        <w:t xml:space="preserve"> </w:t>
      </w:r>
      <w:r w:rsidRPr="00681D42">
        <w:rPr>
          <w:rFonts w:ascii="Times New Roman" w:hAnsi="Times New Roman" w:cs="Times New Roman"/>
          <w:w w:val="108"/>
          <w:sz w:val="24"/>
          <w:lang w:val="ru-RU"/>
        </w:rPr>
        <w:t>принципов</w:t>
      </w:r>
      <w:r w:rsidRPr="00681D42">
        <w:rPr>
          <w:rFonts w:ascii="Times New Roman" w:hAnsi="Times New Roman" w:cs="Times New Roman"/>
          <w:spacing w:val="15"/>
          <w:w w:val="108"/>
          <w:sz w:val="24"/>
          <w:lang w:val="ru-RU"/>
        </w:rPr>
        <w:t xml:space="preserve"> </w:t>
      </w:r>
      <w:r w:rsidRPr="00681D42">
        <w:rPr>
          <w:rFonts w:ascii="Times New Roman" w:hAnsi="Times New Roman" w:cs="Times New Roman"/>
          <w:spacing w:val="4"/>
          <w:w w:val="107"/>
          <w:sz w:val="24"/>
          <w:lang w:val="ru-RU"/>
        </w:rPr>
        <w:t>з</w:t>
      </w:r>
      <w:r w:rsidRPr="00681D42">
        <w:rPr>
          <w:rFonts w:ascii="Times New Roman" w:hAnsi="Times New Roman" w:cs="Times New Roman"/>
          <w:w w:val="114"/>
          <w:sz w:val="24"/>
          <w:lang w:val="ru-RU"/>
        </w:rPr>
        <w:t>а</w:t>
      </w:r>
      <w:r w:rsidRPr="00681D42">
        <w:rPr>
          <w:rFonts w:ascii="Times New Roman" w:hAnsi="Times New Roman" w:cs="Times New Roman"/>
          <w:w w:val="107"/>
          <w:sz w:val="24"/>
          <w:lang w:val="ru-RU"/>
        </w:rPr>
        <w:t>конно</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ти,</w:t>
      </w:r>
      <w:r w:rsidRPr="00681D42">
        <w:rPr>
          <w:rFonts w:ascii="Times New Roman" w:hAnsi="Times New Roman" w:cs="Times New Roman"/>
          <w:spacing w:val="25"/>
          <w:w w:val="107"/>
          <w:sz w:val="24"/>
          <w:lang w:val="ru-RU"/>
        </w:rPr>
        <w:t xml:space="preserve"> </w:t>
      </w:r>
      <w:r w:rsidRPr="00681D42">
        <w:rPr>
          <w:rFonts w:ascii="Times New Roman" w:hAnsi="Times New Roman" w:cs="Times New Roman"/>
          <w:w w:val="107"/>
          <w:sz w:val="24"/>
          <w:lang w:val="ru-RU"/>
        </w:rPr>
        <w:t>спра</w:t>
      </w:r>
      <w:r w:rsidRPr="00681D42">
        <w:rPr>
          <w:rFonts w:ascii="Times New Roman" w:hAnsi="Times New Roman" w:cs="Times New Roman"/>
          <w:spacing w:val="4"/>
          <w:w w:val="107"/>
          <w:sz w:val="24"/>
          <w:lang w:val="ru-RU"/>
        </w:rPr>
        <w:t>в</w:t>
      </w:r>
      <w:r w:rsidRPr="00681D42">
        <w:rPr>
          <w:rFonts w:ascii="Times New Roman" w:hAnsi="Times New Roman" w:cs="Times New Roman"/>
          <w:w w:val="107"/>
          <w:sz w:val="24"/>
          <w:lang w:val="ru-RU"/>
        </w:rPr>
        <w:t>е</w:t>
      </w:r>
      <w:r w:rsidRPr="00681D42">
        <w:rPr>
          <w:rFonts w:ascii="Times New Roman" w:hAnsi="Times New Roman" w:cs="Times New Roman"/>
          <w:spacing w:val="4"/>
          <w:w w:val="107"/>
          <w:sz w:val="24"/>
          <w:lang w:val="ru-RU"/>
        </w:rPr>
        <w:t>д</w:t>
      </w:r>
      <w:r w:rsidRPr="00681D42">
        <w:rPr>
          <w:rFonts w:ascii="Times New Roman" w:hAnsi="Times New Roman" w:cs="Times New Roman"/>
          <w:w w:val="107"/>
          <w:sz w:val="24"/>
          <w:lang w:val="ru-RU"/>
        </w:rPr>
        <w:t>ли</w:t>
      </w:r>
      <w:r w:rsidRPr="00681D42">
        <w:rPr>
          <w:rFonts w:ascii="Times New Roman" w:hAnsi="Times New Roman" w:cs="Times New Roman"/>
          <w:spacing w:val="4"/>
          <w:w w:val="107"/>
          <w:sz w:val="24"/>
          <w:lang w:val="ru-RU"/>
        </w:rPr>
        <w:t>в</w:t>
      </w:r>
      <w:r w:rsidRPr="00681D42">
        <w:rPr>
          <w:rFonts w:ascii="Times New Roman" w:hAnsi="Times New Roman" w:cs="Times New Roman"/>
          <w:w w:val="107"/>
          <w:sz w:val="24"/>
          <w:lang w:val="ru-RU"/>
        </w:rPr>
        <w:t>о</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ти</w:t>
      </w:r>
      <w:r w:rsidRPr="00681D42">
        <w:rPr>
          <w:rFonts w:ascii="Times New Roman" w:hAnsi="Times New Roman" w:cs="Times New Roman"/>
          <w:spacing w:val="16"/>
          <w:w w:val="107"/>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8"/>
          <w:sz w:val="24"/>
          <w:lang w:val="ru-RU"/>
        </w:rPr>
        <w:t xml:space="preserve"> </w:t>
      </w:r>
      <w:r w:rsidRPr="00681D42">
        <w:rPr>
          <w:rFonts w:ascii="Times New Roman" w:hAnsi="Times New Roman" w:cs="Times New Roman"/>
          <w:w w:val="108"/>
          <w:sz w:val="24"/>
          <w:lang w:val="ru-RU"/>
        </w:rPr>
        <w:t>конфиденци</w:t>
      </w:r>
      <w:r w:rsidRPr="00681D42">
        <w:rPr>
          <w:rFonts w:ascii="Times New Roman" w:hAnsi="Times New Roman" w:cs="Times New Roman"/>
          <w:spacing w:val="4"/>
          <w:w w:val="108"/>
          <w:sz w:val="24"/>
          <w:lang w:val="ru-RU"/>
        </w:rPr>
        <w:t>а</w:t>
      </w:r>
      <w:r w:rsidRPr="00681D42">
        <w:rPr>
          <w:rFonts w:ascii="Times New Roman" w:hAnsi="Times New Roman" w:cs="Times New Roman"/>
          <w:w w:val="108"/>
          <w:sz w:val="24"/>
          <w:lang w:val="ru-RU"/>
        </w:rPr>
        <w:t>льно</w:t>
      </w:r>
      <w:r w:rsidRPr="00681D42">
        <w:rPr>
          <w:rFonts w:ascii="Times New Roman" w:hAnsi="Times New Roman" w:cs="Times New Roman"/>
          <w:spacing w:val="4"/>
          <w:w w:val="108"/>
          <w:sz w:val="24"/>
          <w:lang w:val="ru-RU"/>
        </w:rPr>
        <w:t>с</w:t>
      </w:r>
      <w:r w:rsidRPr="00681D42">
        <w:rPr>
          <w:rFonts w:ascii="Times New Roman" w:hAnsi="Times New Roman" w:cs="Times New Roman"/>
          <w:w w:val="108"/>
          <w:sz w:val="24"/>
          <w:lang w:val="ru-RU"/>
        </w:rPr>
        <w:t>ти</w:t>
      </w:r>
      <w:r w:rsidRPr="00681D42">
        <w:rPr>
          <w:rFonts w:ascii="Times New Roman" w:hAnsi="Times New Roman" w:cs="Times New Roman"/>
          <w:spacing w:val="18"/>
          <w:w w:val="108"/>
          <w:sz w:val="24"/>
          <w:lang w:val="ru-RU"/>
        </w:rPr>
        <w:t xml:space="preserve"> </w:t>
      </w:r>
      <w:r w:rsidR="004D0FEB" w:rsidRPr="00681D42">
        <w:rPr>
          <w:rFonts w:ascii="Times New Roman" w:hAnsi="Times New Roman" w:cs="Times New Roman"/>
          <w:sz w:val="24"/>
          <w:lang w:val="ru-RU"/>
        </w:rPr>
        <w:t>при обработке</w:t>
      </w:r>
      <w:r w:rsidRPr="00681D42">
        <w:rPr>
          <w:rFonts w:ascii="Times New Roman" w:hAnsi="Times New Roman" w:cs="Times New Roman"/>
          <w:spacing w:val="21"/>
          <w:w w:val="108"/>
          <w:sz w:val="24"/>
          <w:lang w:val="ru-RU"/>
        </w:rPr>
        <w:t xml:space="preserve"> </w:t>
      </w:r>
      <w:r w:rsidRPr="00681D42">
        <w:rPr>
          <w:rFonts w:ascii="Times New Roman" w:hAnsi="Times New Roman" w:cs="Times New Roman"/>
          <w:w w:val="108"/>
          <w:sz w:val="24"/>
          <w:lang w:val="ru-RU"/>
        </w:rPr>
        <w:t>персон</w:t>
      </w:r>
      <w:r w:rsidRPr="00681D42">
        <w:rPr>
          <w:rFonts w:ascii="Times New Roman" w:hAnsi="Times New Roman" w:cs="Times New Roman"/>
          <w:spacing w:val="4"/>
          <w:w w:val="108"/>
          <w:sz w:val="24"/>
          <w:lang w:val="ru-RU"/>
        </w:rPr>
        <w:t>а</w:t>
      </w:r>
      <w:r w:rsidRPr="00681D42">
        <w:rPr>
          <w:rFonts w:ascii="Times New Roman" w:hAnsi="Times New Roman" w:cs="Times New Roman"/>
          <w:w w:val="108"/>
          <w:sz w:val="24"/>
          <w:lang w:val="ru-RU"/>
        </w:rPr>
        <w:t>льных</w:t>
      </w:r>
      <w:r w:rsidRPr="00681D42">
        <w:rPr>
          <w:rFonts w:ascii="Times New Roman" w:hAnsi="Times New Roman" w:cs="Times New Roman"/>
          <w:spacing w:val="3"/>
          <w:w w:val="108"/>
          <w:sz w:val="24"/>
          <w:lang w:val="ru-RU"/>
        </w:rPr>
        <w:t xml:space="preserve"> </w:t>
      </w:r>
      <w:r w:rsidR="004D0FEB" w:rsidRPr="00681D42">
        <w:rPr>
          <w:rFonts w:ascii="Times New Roman" w:hAnsi="Times New Roman" w:cs="Times New Roman"/>
          <w:sz w:val="24"/>
          <w:lang w:val="ru-RU"/>
        </w:rPr>
        <w:t xml:space="preserve">данных, </w:t>
      </w:r>
      <w:r w:rsidR="004D0FEB" w:rsidRPr="00681D42">
        <w:rPr>
          <w:rFonts w:ascii="Times New Roman" w:hAnsi="Times New Roman" w:cs="Times New Roman"/>
          <w:spacing w:val="15"/>
          <w:sz w:val="24"/>
          <w:lang w:val="ru-RU"/>
        </w:rPr>
        <w:t>а</w:t>
      </w:r>
      <w:r w:rsidRPr="00681D42">
        <w:rPr>
          <w:rFonts w:ascii="Times New Roman" w:hAnsi="Times New Roman" w:cs="Times New Roman"/>
          <w:spacing w:val="28"/>
          <w:sz w:val="24"/>
          <w:lang w:val="ru-RU"/>
        </w:rPr>
        <w:t xml:space="preserve"> </w:t>
      </w:r>
      <w:r w:rsidR="004D0FEB" w:rsidRPr="00681D42">
        <w:rPr>
          <w:rFonts w:ascii="Times New Roman" w:hAnsi="Times New Roman" w:cs="Times New Roman"/>
          <w:sz w:val="24"/>
          <w:lang w:val="ru-RU"/>
        </w:rPr>
        <w:t xml:space="preserve">также </w:t>
      </w:r>
      <w:r w:rsidR="004D0FEB" w:rsidRPr="00681D42">
        <w:rPr>
          <w:rFonts w:ascii="Times New Roman" w:hAnsi="Times New Roman" w:cs="Times New Roman"/>
          <w:spacing w:val="12"/>
          <w:sz w:val="24"/>
          <w:lang w:val="ru-RU"/>
        </w:rPr>
        <w:t>обеспечение</w:t>
      </w:r>
      <w:r w:rsidRPr="00681D42">
        <w:rPr>
          <w:rFonts w:ascii="Times New Roman" w:hAnsi="Times New Roman" w:cs="Times New Roman"/>
          <w:spacing w:val="23"/>
          <w:w w:val="107"/>
          <w:sz w:val="24"/>
          <w:lang w:val="ru-RU"/>
        </w:rPr>
        <w:t xml:space="preserve"> </w:t>
      </w:r>
      <w:r w:rsidRPr="00681D42">
        <w:rPr>
          <w:rFonts w:ascii="Times New Roman" w:hAnsi="Times New Roman" w:cs="Times New Roman"/>
          <w:w w:val="107"/>
          <w:sz w:val="24"/>
          <w:lang w:val="ru-RU"/>
        </w:rPr>
        <w:t>безопасно</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ти</w:t>
      </w:r>
      <w:r w:rsidRPr="00681D42">
        <w:rPr>
          <w:rFonts w:ascii="Times New Roman" w:hAnsi="Times New Roman" w:cs="Times New Roman"/>
          <w:spacing w:val="41"/>
          <w:w w:val="107"/>
          <w:sz w:val="24"/>
          <w:lang w:val="ru-RU"/>
        </w:rPr>
        <w:t xml:space="preserve"> </w:t>
      </w:r>
      <w:r w:rsidRPr="00681D42">
        <w:rPr>
          <w:rFonts w:ascii="Times New Roman" w:hAnsi="Times New Roman" w:cs="Times New Roman"/>
          <w:sz w:val="24"/>
          <w:lang w:val="ru-RU"/>
        </w:rPr>
        <w:t>процессов</w:t>
      </w:r>
      <w:r w:rsidRPr="00681D42">
        <w:rPr>
          <w:rFonts w:ascii="Times New Roman" w:hAnsi="Times New Roman" w:cs="Times New Roman"/>
          <w:spacing w:val="44"/>
          <w:sz w:val="24"/>
          <w:lang w:val="ru-RU"/>
        </w:rPr>
        <w:t xml:space="preserve"> </w:t>
      </w:r>
      <w:r w:rsidRPr="00681D42">
        <w:rPr>
          <w:rFonts w:ascii="Times New Roman" w:hAnsi="Times New Roman" w:cs="Times New Roman"/>
          <w:sz w:val="24"/>
          <w:lang w:val="ru-RU"/>
        </w:rPr>
        <w:t>их</w:t>
      </w:r>
      <w:r w:rsidRPr="00681D42">
        <w:rPr>
          <w:rFonts w:ascii="Times New Roman" w:hAnsi="Times New Roman" w:cs="Times New Roman"/>
          <w:spacing w:val="8"/>
          <w:sz w:val="24"/>
          <w:lang w:val="ru-RU"/>
        </w:rPr>
        <w:t xml:space="preserve"> </w:t>
      </w:r>
      <w:r w:rsidRPr="00681D42">
        <w:rPr>
          <w:rFonts w:ascii="Times New Roman" w:hAnsi="Times New Roman" w:cs="Times New Roman"/>
          <w:w w:val="109"/>
          <w:sz w:val="24"/>
          <w:lang w:val="ru-RU"/>
        </w:rPr>
        <w:t>обработки.</w:t>
      </w:r>
    </w:p>
    <w:p w:rsidR="007F18FC" w:rsidRPr="00681D42" w:rsidRDefault="00681D42">
      <w:pPr>
        <w:autoSpaceDE w:val="0"/>
        <w:autoSpaceDN w:val="0"/>
        <w:adjustRightInd w:val="0"/>
        <w:spacing w:after="0"/>
        <w:rPr>
          <w:rFonts w:ascii="Times New Roman" w:hAnsi="Times New Roman" w:cs="Times New Roman"/>
          <w:sz w:val="24"/>
          <w:lang w:val="ru-RU"/>
        </w:rPr>
      </w:pPr>
      <w:r w:rsidRPr="00681D42">
        <w:rPr>
          <w:rFonts w:ascii="Times New Roman" w:hAnsi="Times New Roman" w:cs="Times New Roman"/>
          <w:sz w:val="24"/>
          <w:lang w:val="ru-RU"/>
        </w:rPr>
        <w:t>1.2.</w:t>
      </w:r>
      <w:r w:rsidRPr="00681D42">
        <w:rPr>
          <w:rFonts w:ascii="Times New Roman" w:hAnsi="Times New Roman" w:cs="Times New Roman"/>
          <w:spacing w:val="40"/>
          <w:sz w:val="24"/>
          <w:lang w:val="ru-RU"/>
        </w:rPr>
        <w:t xml:space="preserve"> </w:t>
      </w:r>
      <w:r w:rsidRPr="00681D42">
        <w:rPr>
          <w:rFonts w:ascii="Times New Roman" w:hAnsi="Times New Roman" w:cs="Times New Roman"/>
          <w:w w:val="108"/>
          <w:sz w:val="24"/>
          <w:lang w:val="ru-RU"/>
        </w:rPr>
        <w:t>На</w:t>
      </w:r>
      <w:r w:rsidRPr="00681D42">
        <w:rPr>
          <w:rFonts w:ascii="Times New Roman" w:hAnsi="Times New Roman" w:cs="Times New Roman"/>
          <w:spacing w:val="4"/>
          <w:w w:val="108"/>
          <w:sz w:val="24"/>
          <w:lang w:val="ru-RU"/>
        </w:rPr>
        <w:t>с</w:t>
      </w:r>
      <w:r w:rsidRPr="00681D42">
        <w:rPr>
          <w:rFonts w:ascii="Times New Roman" w:hAnsi="Times New Roman" w:cs="Times New Roman"/>
          <w:w w:val="108"/>
          <w:sz w:val="24"/>
          <w:lang w:val="ru-RU"/>
        </w:rPr>
        <w:t>тоящая</w:t>
      </w:r>
      <w:r w:rsidRPr="00681D42">
        <w:rPr>
          <w:rFonts w:ascii="Times New Roman" w:hAnsi="Times New Roman" w:cs="Times New Roman"/>
          <w:spacing w:val="3"/>
          <w:w w:val="108"/>
          <w:sz w:val="24"/>
          <w:lang w:val="ru-RU"/>
        </w:rPr>
        <w:t xml:space="preserve"> </w:t>
      </w:r>
      <w:r w:rsidRPr="00681D42">
        <w:rPr>
          <w:rFonts w:ascii="Times New Roman" w:hAnsi="Times New Roman" w:cs="Times New Roman"/>
          <w:w w:val="108"/>
          <w:sz w:val="24"/>
          <w:lang w:val="ru-RU"/>
        </w:rPr>
        <w:t>политика</w:t>
      </w:r>
      <w:r w:rsidRPr="00681D42">
        <w:rPr>
          <w:rFonts w:ascii="Times New Roman" w:hAnsi="Times New Roman" w:cs="Times New Roman"/>
          <w:spacing w:val="14"/>
          <w:w w:val="108"/>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7"/>
          <w:sz w:val="24"/>
          <w:lang w:val="ru-RU"/>
        </w:rPr>
        <w:t xml:space="preserve"> </w:t>
      </w:r>
      <w:r w:rsidR="004D0FEB" w:rsidRPr="00681D42">
        <w:rPr>
          <w:rFonts w:ascii="Times New Roman" w:hAnsi="Times New Roman" w:cs="Times New Roman"/>
          <w:sz w:val="24"/>
          <w:lang w:val="ru-RU"/>
        </w:rPr>
        <w:t>обла</w:t>
      </w:r>
      <w:r w:rsidR="004D0FEB" w:rsidRPr="00681D42">
        <w:rPr>
          <w:rFonts w:ascii="Times New Roman" w:hAnsi="Times New Roman" w:cs="Times New Roman"/>
          <w:spacing w:val="4"/>
          <w:sz w:val="24"/>
          <w:lang w:val="ru-RU"/>
        </w:rPr>
        <w:t>с</w:t>
      </w:r>
      <w:r w:rsidR="004D0FEB" w:rsidRPr="00681D42">
        <w:rPr>
          <w:rFonts w:ascii="Times New Roman" w:hAnsi="Times New Roman" w:cs="Times New Roman"/>
          <w:sz w:val="24"/>
          <w:lang w:val="ru-RU"/>
        </w:rPr>
        <w:t xml:space="preserve">ти </w:t>
      </w:r>
      <w:r w:rsidR="004D0FEB" w:rsidRPr="00681D42">
        <w:rPr>
          <w:rFonts w:ascii="Times New Roman" w:hAnsi="Times New Roman" w:cs="Times New Roman"/>
          <w:spacing w:val="8"/>
          <w:sz w:val="24"/>
          <w:lang w:val="ru-RU"/>
        </w:rPr>
        <w:t>обработки</w:t>
      </w:r>
      <w:r w:rsidRPr="00681D42">
        <w:rPr>
          <w:rFonts w:ascii="Times New Roman" w:hAnsi="Times New Roman" w:cs="Times New Roman"/>
          <w:spacing w:val="6"/>
          <w:w w:val="109"/>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22"/>
          <w:sz w:val="24"/>
          <w:lang w:val="ru-RU"/>
        </w:rPr>
        <w:t xml:space="preserve"> </w:t>
      </w:r>
      <w:r w:rsidR="004D0FEB" w:rsidRPr="00681D42">
        <w:rPr>
          <w:rFonts w:ascii="Times New Roman" w:hAnsi="Times New Roman" w:cs="Times New Roman"/>
          <w:spacing w:val="4"/>
          <w:sz w:val="24"/>
          <w:lang w:val="ru-RU"/>
        </w:rPr>
        <w:t>з</w:t>
      </w:r>
      <w:r w:rsidR="004D0FEB" w:rsidRPr="00681D42">
        <w:rPr>
          <w:rFonts w:ascii="Times New Roman" w:hAnsi="Times New Roman" w:cs="Times New Roman"/>
          <w:sz w:val="24"/>
          <w:lang w:val="ru-RU"/>
        </w:rPr>
        <w:t xml:space="preserve">ащиты </w:t>
      </w:r>
      <w:r w:rsidR="004D0FEB" w:rsidRPr="00681D42">
        <w:rPr>
          <w:rFonts w:ascii="Times New Roman" w:hAnsi="Times New Roman" w:cs="Times New Roman"/>
          <w:spacing w:val="11"/>
          <w:sz w:val="24"/>
          <w:lang w:val="ru-RU"/>
        </w:rPr>
        <w:t>персональных</w:t>
      </w:r>
      <w:r w:rsidRPr="00681D42">
        <w:rPr>
          <w:rFonts w:ascii="Times New Roman" w:hAnsi="Times New Roman" w:cs="Times New Roman"/>
          <w:spacing w:val="8"/>
          <w:w w:val="107"/>
          <w:sz w:val="24"/>
          <w:lang w:val="ru-RU"/>
        </w:rPr>
        <w:t xml:space="preserve"> </w:t>
      </w:r>
      <w:r w:rsidR="004D0FEB" w:rsidRPr="00681D42">
        <w:rPr>
          <w:rFonts w:ascii="Times New Roman" w:hAnsi="Times New Roman" w:cs="Times New Roman"/>
          <w:sz w:val="24"/>
          <w:lang w:val="ru-RU"/>
        </w:rPr>
        <w:t xml:space="preserve">данных </w:t>
      </w:r>
      <w:r w:rsidR="004D0FEB" w:rsidRPr="00681D42">
        <w:rPr>
          <w:rFonts w:ascii="Times New Roman" w:hAnsi="Times New Roman" w:cs="Times New Roman"/>
          <w:spacing w:val="5"/>
          <w:sz w:val="24"/>
          <w:lang w:val="ru-RU"/>
        </w:rPr>
        <w:t>в</w:t>
      </w:r>
      <w:r w:rsidRPr="00681D42">
        <w:rPr>
          <w:rFonts w:ascii="Times New Roman" w:hAnsi="Times New Roman" w:cs="Times New Roman"/>
          <w:spacing w:val="17"/>
          <w:sz w:val="24"/>
          <w:lang w:val="ru-RU"/>
        </w:rPr>
        <w:t xml:space="preserve"> </w:t>
      </w:r>
      <w:r w:rsidRPr="00681D42">
        <w:rPr>
          <w:rFonts w:ascii="Times New Roman" w:hAnsi="Times New Roman" w:cs="Times New Roman"/>
          <w:spacing w:val="5"/>
          <w:w w:val="110"/>
          <w:sz w:val="24"/>
          <w:lang w:val="ru-RU"/>
        </w:rPr>
        <w:t>Судебной системе</w:t>
      </w:r>
      <w:r w:rsidRPr="00681D42">
        <w:rPr>
          <w:rFonts w:ascii="Times New Roman" w:hAnsi="Times New Roman" w:cs="Times New Roman"/>
          <w:sz w:val="24"/>
          <w:lang w:val="ru-RU"/>
        </w:rPr>
        <w:t xml:space="preserve"> (</w:t>
      </w:r>
      <w:r w:rsidR="004D0FEB" w:rsidRPr="00681D42">
        <w:rPr>
          <w:rFonts w:ascii="Times New Roman" w:hAnsi="Times New Roman" w:cs="Times New Roman"/>
          <w:sz w:val="24"/>
          <w:lang w:val="ru-RU"/>
        </w:rPr>
        <w:t>д</w:t>
      </w:r>
      <w:r w:rsidR="004D0FEB" w:rsidRPr="00681D42">
        <w:rPr>
          <w:rFonts w:ascii="Times New Roman" w:hAnsi="Times New Roman" w:cs="Times New Roman"/>
          <w:spacing w:val="4"/>
          <w:sz w:val="24"/>
          <w:lang w:val="ru-RU"/>
        </w:rPr>
        <w:t>а</w:t>
      </w:r>
      <w:r w:rsidR="004D0FEB" w:rsidRPr="00681D42">
        <w:rPr>
          <w:rFonts w:ascii="Times New Roman" w:hAnsi="Times New Roman" w:cs="Times New Roman"/>
          <w:sz w:val="24"/>
          <w:lang w:val="ru-RU"/>
        </w:rPr>
        <w:t xml:space="preserve">лее </w:t>
      </w:r>
      <w:r w:rsidR="004D0FEB" w:rsidRPr="00681D42">
        <w:rPr>
          <w:rFonts w:ascii="Times New Roman" w:hAnsi="Times New Roman" w:cs="Times New Roman"/>
          <w:spacing w:val="10"/>
          <w:sz w:val="24"/>
          <w:lang w:val="ru-RU"/>
        </w:rPr>
        <w:t>–</w:t>
      </w:r>
      <w:r w:rsidRPr="00681D42">
        <w:rPr>
          <w:rFonts w:ascii="Times New Roman" w:hAnsi="Times New Roman" w:cs="Times New Roman"/>
          <w:spacing w:val="10"/>
          <w:sz w:val="24"/>
          <w:lang w:val="ru-RU"/>
        </w:rPr>
        <w:t xml:space="preserve"> </w:t>
      </w:r>
      <w:r w:rsidRPr="00681D42">
        <w:rPr>
          <w:rFonts w:ascii="Times New Roman" w:hAnsi="Times New Roman" w:cs="Times New Roman"/>
          <w:w w:val="109"/>
          <w:sz w:val="24"/>
          <w:lang w:val="ru-RU"/>
        </w:rPr>
        <w:t>Политика)</w:t>
      </w:r>
      <w:r w:rsidRPr="00681D42">
        <w:rPr>
          <w:rFonts w:ascii="Times New Roman" w:hAnsi="Times New Roman" w:cs="Times New Roman"/>
          <w:sz w:val="24"/>
          <w:lang w:val="ru-RU"/>
        </w:rPr>
        <w:t xml:space="preserve"> </w:t>
      </w:r>
      <w:r w:rsidRPr="00681D42">
        <w:rPr>
          <w:rFonts w:ascii="Times New Roman" w:hAnsi="Times New Roman" w:cs="Times New Roman"/>
          <w:w w:val="106"/>
          <w:sz w:val="24"/>
          <w:lang w:val="ru-RU"/>
        </w:rPr>
        <w:t>хара</w:t>
      </w:r>
      <w:r w:rsidRPr="00681D42">
        <w:rPr>
          <w:rFonts w:ascii="Times New Roman" w:hAnsi="Times New Roman" w:cs="Times New Roman"/>
          <w:spacing w:val="4"/>
          <w:w w:val="106"/>
          <w:sz w:val="24"/>
          <w:lang w:val="ru-RU"/>
        </w:rPr>
        <w:t>к</w:t>
      </w:r>
      <w:r w:rsidRPr="00681D42">
        <w:rPr>
          <w:rFonts w:ascii="Times New Roman" w:hAnsi="Times New Roman" w:cs="Times New Roman"/>
          <w:w w:val="106"/>
          <w:sz w:val="24"/>
          <w:lang w:val="ru-RU"/>
        </w:rPr>
        <w:t>теризуется</w:t>
      </w:r>
      <w:r w:rsidRPr="00681D42">
        <w:rPr>
          <w:rFonts w:ascii="Times New Roman" w:hAnsi="Times New Roman" w:cs="Times New Roman"/>
          <w:spacing w:val="15"/>
          <w:w w:val="106"/>
          <w:sz w:val="24"/>
          <w:lang w:val="ru-RU"/>
        </w:rPr>
        <w:t xml:space="preserve"> </w:t>
      </w:r>
      <w:r w:rsidRPr="00681D42">
        <w:rPr>
          <w:rFonts w:ascii="Times New Roman" w:hAnsi="Times New Roman" w:cs="Times New Roman"/>
          <w:spacing w:val="4"/>
          <w:w w:val="106"/>
          <w:sz w:val="24"/>
          <w:lang w:val="ru-RU"/>
        </w:rPr>
        <w:t>с</w:t>
      </w:r>
      <w:r w:rsidRPr="00681D42">
        <w:rPr>
          <w:rFonts w:ascii="Times New Roman" w:hAnsi="Times New Roman" w:cs="Times New Roman"/>
          <w:w w:val="106"/>
          <w:sz w:val="24"/>
          <w:lang w:val="ru-RU"/>
        </w:rPr>
        <w:t>ледующими</w:t>
      </w:r>
      <w:r w:rsidRPr="00681D42">
        <w:rPr>
          <w:rFonts w:ascii="Times New Roman" w:hAnsi="Times New Roman" w:cs="Times New Roman"/>
          <w:spacing w:val="-11"/>
          <w:w w:val="106"/>
          <w:sz w:val="24"/>
          <w:lang w:val="ru-RU"/>
        </w:rPr>
        <w:t xml:space="preserve"> </w:t>
      </w:r>
      <w:r w:rsidRPr="00681D42">
        <w:rPr>
          <w:rFonts w:ascii="Times New Roman" w:hAnsi="Times New Roman" w:cs="Times New Roman"/>
          <w:w w:val="111"/>
          <w:sz w:val="24"/>
          <w:lang w:val="ru-RU"/>
        </w:rPr>
        <w:t>признаками:</w:t>
      </w:r>
    </w:p>
    <w:p w:rsidR="007F18FC" w:rsidRPr="00681D42" w:rsidRDefault="00681D42">
      <w:pPr>
        <w:autoSpaceDE w:val="0"/>
        <w:autoSpaceDN w:val="0"/>
        <w:adjustRightInd w:val="0"/>
        <w:spacing w:after="0"/>
        <w:rPr>
          <w:rFonts w:ascii="Times New Roman" w:hAnsi="Times New Roman" w:cs="Times New Roman"/>
          <w:sz w:val="24"/>
          <w:lang w:val="ru-RU"/>
        </w:rPr>
      </w:pPr>
      <w:r w:rsidRPr="00681D42">
        <w:rPr>
          <w:rFonts w:ascii="Times New Roman" w:hAnsi="Times New Roman" w:cs="Times New Roman"/>
          <w:spacing w:val="-4"/>
          <w:sz w:val="24"/>
          <w:lang w:val="ru-RU"/>
        </w:rPr>
        <w:t>1</w:t>
      </w:r>
      <w:r w:rsidRPr="00681D42">
        <w:rPr>
          <w:rFonts w:ascii="Times New Roman" w:hAnsi="Times New Roman" w:cs="Times New Roman"/>
          <w:sz w:val="24"/>
          <w:lang w:val="ru-RU"/>
        </w:rPr>
        <w:t>.2</w:t>
      </w:r>
      <w:r w:rsidRPr="00681D42">
        <w:rPr>
          <w:rFonts w:ascii="Times New Roman" w:hAnsi="Times New Roman" w:cs="Times New Roman"/>
          <w:spacing w:val="-4"/>
          <w:sz w:val="24"/>
          <w:lang w:val="ru-RU"/>
        </w:rPr>
        <w:t>.1</w:t>
      </w:r>
      <w:r w:rsidRPr="00681D42">
        <w:rPr>
          <w:rFonts w:ascii="Times New Roman" w:hAnsi="Times New Roman" w:cs="Times New Roman"/>
          <w:sz w:val="24"/>
          <w:lang w:val="ru-RU"/>
        </w:rPr>
        <w:t xml:space="preserve">. </w:t>
      </w:r>
      <w:r w:rsidRPr="00681D42">
        <w:rPr>
          <w:rFonts w:ascii="Times New Roman" w:hAnsi="Times New Roman" w:cs="Times New Roman"/>
          <w:spacing w:val="4"/>
          <w:sz w:val="24"/>
          <w:lang w:val="ru-RU"/>
        </w:rPr>
        <w:t xml:space="preserve"> </w:t>
      </w:r>
      <w:r w:rsidRPr="00681D42">
        <w:rPr>
          <w:rFonts w:ascii="Times New Roman" w:hAnsi="Times New Roman" w:cs="Times New Roman"/>
          <w:w w:val="109"/>
          <w:sz w:val="24"/>
          <w:lang w:val="ru-RU"/>
        </w:rPr>
        <w:t xml:space="preserve">Разработана </w:t>
      </w:r>
      <w:r w:rsidRPr="00681D42">
        <w:rPr>
          <w:rFonts w:ascii="Times New Roman" w:hAnsi="Times New Roman" w:cs="Times New Roman"/>
          <w:sz w:val="24"/>
          <w:lang w:val="ru-RU"/>
        </w:rPr>
        <w:t>в</w:t>
      </w:r>
      <w:r w:rsidRPr="00681D42">
        <w:rPr>
          <w:rFonts w:ascii="Times New Roman" w:hAnsi="Times New Roman" w:cs="Times New Roman"/>
          <w:spacing w:val="11"/>
          <w:sz w:val="24"/>
          <w:lang w:val="ru-RU"/>
        </w:rPr>
        <w:t xml:space="preserve"> </w:t>
      </w:r>
      <w:r w:rsidRPr="00681D42">
        <w:rPr>
          <w:rFonts w:ascii="Times New Roman" w:hAnsi="Times New Roman" w:cs="Times New Roman"/>
          <w:sz w:val="24"/>
          <w:lang w:val="ru-RU"/>
        </w:rPr>
        <w:t>целях</w:t>
      </w:r>
      <w:r w:rsidRPr="00681D42">
        <w:rPr>
          <w:rFonts w:ascii="Times New Roman" w:hAnsi="Times New Roman" w:cs="Times New Roman"/>
          <w:spacing w:val="30"/>
          <w:sz w:val="24"/>
          <w:lang w:val="ru-RU"/>
        </w:rPr>
        <w:t xml:space="preserve"> </w:t>
      </w:r>
      <w:r w:rsidRPr="00681D42">
        <w:rPr>
          <w:rFonts w:ascii="Times New Roman" w:hAnsi="Times New Roman" w:cs="Times New Roman"/>
          <w:w w:val="108"/>
          <w:sz w:val="24"/>
          <w:lang w:val="ru-RU"/>
        </w:rPr>
        <w:t>обеспечения ре</w:t>
      </w:r>
      <w:r w:rsidRPr="00681D42">
        <w:rPr>
          <w:rFonts w:ascii="Times New Roman" w:hAnsi="Times New Roman" w:cs="Times New Roman"/>
          <w:spacing w:val="4"/>
          <w:w w:val="108"/>
          <w:sz w:val="24"/>
          <w:lang w:val="ru-RU"/>
        </w:rPr>
        <w:t>а</w:t>
      </w:r>
      <w:r w:rsidRPr="00681D42">
        <w:rPr>
          <w:rFonts w:ascii="Times New Roman" w:hAnsi="Times New Roman" w:cs="Times New Roman"/>
          <w:w w:val="108"/>
          <w:sz w:val="24"/>
          <w:lang w:val="ru-RU"/>
        </w:rPr>
        <w:t>ли</w:t>
      </w:r>
      <w:r w:rsidRPr="00681D42">
        <w:rPr>
          <w:rFonts w:ascii="Times New Roman" w:hAnsi="Times New Roman" w:cs="Times New Roman"/>
          <w:spacing w:val="4"/>
          <w:w w:val="108"/>
          <w:sz w:val="24"/>
          <w:lang w:val="ru-RU"/>
        </w:rPr>
        <w:t>з</w:t>
      </w:r>
      <w:r w:rsidRPr="00681D42">
        <w:rPr>
          <w:rFonts w:ascii="Times New Roman" w:hAnsi="Times New Roman" w:cs="Times New Roman"/>
          <w:w w:val="108"/>
          <w:sz w:val="24"/>
          <w:lang w:val="ru-RU"/>
        </w:rPr>
        <w:t>ации</w:t>
      </w:r>
      <w:r w:rsidRPr="00681D42">
        <w:rPr>
          <w:rFonts w:ascii="Times New Roman" w:hAnsi="Times New Roman" w:cs="Times New Roman"/>
          <w:spacing w:val="18"/>
          <w:w w:val="108"/>
          <w:sz w:val="24"/>
          <w:lang w:val="ru-RU"/>
        </w:rPr>
        <w:t xml:space="preserve"> </w:t>
      </w:r>
      <w:r w:rsidRPr="00681D42">
        <w:rPr>
          <w:rFonts w:ascii="Times New Roman" w:hAnsi="Times New Roman" w:cs="Times New Roman"/>
          <w:w w:val="108"/>
          <w:sz w:val="24"/>
          <w:lang w:val="ru-RU"/>
        </w:rPr>
        <w:t>тр</w:t>
      </w:r>
      <w:r w:rsidRPr="00681D42">
        <w:rPr>
          <w:rFonts w:ascii="Times New Roman" w:hAnsi="Times New Roman" w:cs="Times New Roman"/>
          <w:spacing w:val="4"/>
          <w:w w:val="108"/>
          <w:sz w:val="24"/>
          <w:lang w:val="ru-RU"/>
        </w:rPr>
        <w:t>е</w:t>
      </w:r>
      <w:r w:rsidRPr="00681D42">
        <w:rPr>
          <w:rFonts w:ascii="Times New Roman" w:hAnsi="Times New Roman" w:cs="Times New Roman"/>
          <w:w w:val="108"/>
          <w:sz w:val="24"/>
          <w:lang w:val="ru-RU"/>
        </w:rPr>
        <w:t>бо</w:t>
      </w:r>
      <w:r w:rsidRPr="00681D42">
        <w:rPr>
          <w:rFonts w:ascii="Times New Roman" w:hAnsi="Times New Roman" w:cs="Times New Roman"/>
          <w:spacing w:val="4"/>
          <w:w w:val="108"/>
          <w:sz w:val="24"/>
          <w:lang w:val="ru-RU"/>
        </w:rPr>
        <w:t>в</w:t>
      </w:r>
      <w:r w:rsidRPr="00681D42">
        <w:rPr>
          <w:rFonts w:ascii="Times New Roman" w:hAnsi="Times New Roman" w:cs="Times New Roman"/>
          <w:w w:val="108"/>
          <w:sz w:val="24"/>
          <w:lang w:val="ru-RU"/>
        </w:rPr>
        <w:t>аний</w:t>
      </w:r>
      <w:r w:rsidRPr="00681D42">
        <w:rPr>
          <w:rFonts w:ascii="Times New Roman" w:hAnsi="Times New Roman" w:cs="Times New Roman"/>
          <w:spacing w:val="14"/>
          <w:w w:val="108"/>
          <w:sz w:val="24"/>
          <w:lang w:val="ru-RU"/>
        </w:rPr>
        <w:t xml:space="preserve"> </w:t>
      </w:r>
      <w:r w:rsidRPr="00681D42">
        <w:rPr>
          <w:rFonts w:ascii="Times New Roman" w:hAnsi="Times New Roman" w:cs="Times New Roman"/>
          <w:spacing w:val="4"/>
          <w:w w:val="108"/>
          <w:sz w:val="24"/>
          <w:lang w:val="ru-RU"/>
        </w:rPr>
        <w:t>з</w:t>
      </w:r>
      <w:r w:rsidRPr="00681D42">
        <w:rPr>
          <w:rFonts w:ascii="Times New Roman" w:hAnsi="Times New Roman" w:cs="Times New Roman"/>
          <w:w w:val="108"/>
          <w:sz w:val="24"/>
          <w:lang w:val="ru-RU"/>
        </w:rPr>
        <w:t>акон</w:t>
      </w:r>
      <w:r w:rsidRPr="00681D42">
        <w:rPr>
          <w:rFonts w:ascii="Times New Roman" w:hAnsi="Times New Roman" w:cs="Times New Roman"/>
          <w:spacing w:val="-4"/>
          <w:w w:val="108"/>
          <w:sz w:val="24"/>
          <w:lang w:val="ru-RU"/>
        </w:rPr>
        <w:t>о</w:t>
      </w:r>
      <w:r w:rsidRPr="00681D42">
        <w:rPr>
          <w:rFonts w:ascii="Times New Roman" w:hAnsi="Times New Roman" w:cs="Times New Roman"/>
          <w:w w:val="108"/>
          <w:sz w:val="24"/>
          <w:lang w:val="ru-RU"/>
        </w:rPr>
        <w:t>датель</w:t>
      </w:r>
      <w:r w:rsidRPr="00681D42">
        <w:rPr>
          <w:rFonts w:ascii="Times New Roman" w:hAnsi="Times New Roman" w:cs="Times New Roman"/>
          <w:spacing w:val="4"/>
          <w:w w:val="108"/>
          <w:sz w:val="24"/>
          <w:lang w:val="ru-RU"/>
        </w:rPr>
        <w:t>с</w:t>
      </w:r>
      <w:r w:rsidRPr="00681D42">
        <w:rPr>
          <w:rFonts w:ascii="Times New Roman" w:hAnsi="Times New Roman" w:cs="Times New Roman"/>
          <w:w w:val="108"/>
          <w:sz w:val="24"/>
          <w:lang w:val="ru-RU"/>
        </w:rPr>
        <w:t>т</w:t>
      </w:r>
      <w:r w:rsidRPr="00681D42">
        <w:rPr>
          <w:rFonts w:ascii="Times New Roman" w:hAnsi="Times New Roman" w:cs="Times New Roman"/>
          <w:spacing w:val="4"/>
          <w:w w:val="108"/>
          <w:sz w:val="24"/>
          <w:lang w:val="ru-RU"/>
        </w:rPr>
        <w:t>в</w:t>
      </w:r>
      <w:r w:rsidRPr="00681D42">
        <w:rPr>
          <w:rFonts w:ascii="Times New Roman" w:hAnsi="Times New Roman" w:cs="Times New Roman"/>
          <w:w w:val="108"/>
          <w:sz w:val="24"/>
          <w:lang w:val="ru-RU"/>
        </w:rPr>
        <w:t>а</w:t>
      </w:r>
      <w:r w:rsidRPr="00681D42">
        <w:rPr>
          <w:rFonts w:ascii="Times New Roman" w:hAnsi="Times New Roman" w:cs="Times New Roman"/>
          <w:spacing w:val="1"/>
          <w:w w:val="108"/>
          <w:sz w:val="24"/>
          <w:lang w:val="ru-RU"/>
        </w:rPr>
        <w:t xml:space="preserve">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pacing w:val="-3"/>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1"/>
          <w:sz w:val="24"/>
          <w:lang w:val="ru-RU"/>
        </w:rPr>
        <w:t xml:space="preserve"> </w:t>
      </w:r>
      <w:r w:rsidR="004D0FEB" w:rsidRPr="00681D42">
        <w:rPr>
          <w:rFonts w:ascii="Times New Roman" w:hAnsi="Times New Roman" w:cs="Times New Roman"/>
          <w:sz w:val="24"/>
          <w:lang w:val="ru-RU"/>
        </w:rPr>
        <w:t>обла</w:t>
      </w:r>
      <w:r w:rsidR="004D0FEB" w:rsidRPr="00681D42">
        <w:rPr>
          <w:rFonts w:ascii="Times New Roman" w:hAnsi="Times New Roman" w:cs="Times New Roman"/>
          <w:spacing w:val="4"/>
          <w:sz w:val="24"/>
          <w:lang w:val="ru-RU"/>
        </w:rPr>
        <w:t>с</w:t>
      </w:r>
      <w:r w:rsidR="004D0FEB" w:rsidRPr="00681D42">
        <w:rPr>
          <w:rFonts w:ascii="Times New Roman" w:hAnsi="Times New Roman" w:cs="Times New Roman"/>
          <w:sz w:val="24"/>
          <w:lang w:val="ru-RU"/>
        </w:rPr>
        <w:t xml:space="preserve">ти </w:t>
      </w:r>
      <w:r w:rsidR="004D0FEB" w:rsidRPr="00681D42">
        <w:rPr>
          <w:rFonts w:ascii="Times New Roman" w:hAnsi="Times New Roman" w:cs="Times New Roman"/>
          <w:spacing w:val="2"/>
          <w:sz w:val="24"/>
          <w:lang w:val="ru-RU"/>
        </w:rPr>
        <w:t>обработки</w:t>
      </w:r>
      <w:r w:rsidRPr="00681D42">
        <w:rPr>
          <w:rFonts w:ascii="Times New Roman" w:hAnsi="Times New Roman" w:cs="Times New Roman"/>
          <w:spacing w:val="17"/>
          <w:w w:val="107"/>
          <w:sz w:val="24"/>
          <w:lang w:val="ru-RU"/>
        </w:rPr>
        <w:t xml:space="preserve"> </w:t>
      </w:r>
      <w:r w:rsidR="004D0FEB" w:rsidRPr="00681D42">
        <w:rPr>
          <w:rFonts w:ascii="Times New Roman" w:hAnsi="Times New Roman" w:cs="Times New Roman"/>
          <w:w w:val="107"/>
          <w:sz w:val="24"/>
          <w:lang w:val="ru-RU"/>
        </w:rPr>
        <w:t>персо</w:t>
      </w:r>
      <w:r w:rsidR="004D0FEB" w:rsidRPr="00681D42">
        <w:rPr>
          <w:rFonts w:ascii="Times New Roman" w:hAnsi="Times New Roman" w:cs="Times New Roman"/>
          <w:sz w:val="24"/>
          <w:lang w:val="ru-RU"/>
        </w:rPr>
        <w:t>н</w:t>
      </w:r>
      <w:r w:rsidR="004D0FEB" w:rsidRPr="00681D42">
        <w:rPr>
          <w:rFonts w:ascii="Times New Roman" w:hAnsi="Times New Roman" w:cs="Times New Roman"/>
          <w:spacing w:val="4"/>
          <w:sz w:val="24"/>
          <w:lang w:val="ru-RU"/>
        </w:rPr>
        <w:t>а</w:t>
      </w:r>
      <w:r w:rsidR="004D0FEB" w:rsidRPr="00681D42">
        <w:rPr>
          <w:rFonts w:ascii="Times New Roman" w:hAnsi="Times New Roman" w:cs="Times New Roman"/>
          <w:sz w:val="24"/>
          <w:lang w:val="ru-RU"/>
        </w:rPr>
        <w:t xml:space="preserve">льных </w:t>
      </w:r>
      <w:r w:rsidR="004D0FEB" w:rsidRPr="00681D42">
        <w:rPr>
          <w:rFonts w:ascii="Times New Roman" w:hAnsi="Times New Roman" w:cs="Times New Roman"/>
          <w:spacing w:val="2"/>
          <w:sz w:val="24"/>
          <w:lang w:val="ru-RU"/>
        </w:rPr>
        <w:t>данных</w:t>
      </w:r>
      <w:r w:rsidRPr="00681D42">
        <w:rPr>
          <w:rFonts w:ascii="Times New Roman" w:hAnsi="Times New Roman" w:cs="Times New Roman"/>
          <w:spacing w:val="37"/>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4"/>
          <w:sz w:val="24"/>
          <w:lang w:val="ru-RU"/>
        </w:rPr>
        <w:t>у</w:t>
      </w:r>
      <w:r w:rsidRPr="00681D42">
        <w:rPr>
          <w:rFonts w:ascii="Times New Roman" w:hAnsi="Times New Roman" w:cs="Times New Roman"/>
          <w:sz w:val="24"/>
          <w:lang w:val="ru-RU"/>
        </w:rPr>
        <w:t>бъе</w:t>
      </w:r>
      <w:r w:rsidRPr="00681D42">
        <w:rPr>
          <w:rFonts w:ascii="Times New Roman" w:hAnsi="Times New Roman" w:cs="Times New Roman"/>
          <w:spacing w:val="4"/>
          <w:sz w:val="24"/>
          <w:lang w:val="ru-RU"/>
        </w:rPr>
        <w:t>к</w:t>
      </w:r>
      <w:r w:rsidRPr="00681D42">
        <w:rPr>
          <w:rFonts w:ascii="Times New Roman" w:hAnsi="Times New Roman" w:cs="Times New Roman"/>
          <w:sz w:val="24"/>
          <w:lang w:val="ru-RU"/>
        </w:rPr>
        <w:t>тов</w:t>
      </w:r>
      <w:r w:rsidRPr="00681D42">
        <w:rPr>
          <w:rFonts w:ascii="Times New Roman" w:hAnsi="Times New Roman" w:cs="Times New Roman"/>
          <w:w w:val="107"/>
          <w:sz w:val="24"/>
          <w:lang w:val="ru-RU"/>
        </w:rPr>
        <w:t>.</w:t>
      </w:r>
    </w:p>
    <w:p w:rsidR="007F18FC" w:rsidRPr="00681D42" w:rsidRDefault="00681D42">
      <w:pPr>
        <w:autoSpaceDE w:val="0"/>
        <w:autoSpaceDN w:val="0"/>
        <w:adjustRightInd w:val="0"/>
        <w:spacing w:after="0"/>
        <w:rPr>
          <w:rFonts w:ascii="Times New Roman" w:hAnsi="Times New Roman" w:cs="Times New Roman"/>
          <w:w w:val="109"/>
          <w:sz w:val="24"/>
          <w:lang w:val="ru-RU"/>
        </w:rPr>
      </w:pPr>
      <w:r w:rsidRPr="00681D42">
        <w:rPr>
          <w:rFonts w:ascii="Times New Roman" w:hAnsi="Times New Roman" w:cs="Times New Roman"/>
          <w:spacing w:val="-4"/>
          <w:sz w:val="24"/>
          <w:lang w:val="ru-RU"/>
        </w:rPr>
        <w:t>1</w:t>
      </w:r>
      <w:r w:rsidRPr="00681D42">
        <w:rPr>
          <w:rFonts w:ascii="Times New Roman" w:hAnsi="Times New Roman" w:cs="Times New Roman"/>
          <w:sz w:val="24"/>
          <w:lang w:val="ru-RU"/>
        </w:rPr>
        <w:t>.2.2.</w:t>
      </w:r>
      <w:r w:rsidRPr="00681D42">
        <w:rPr>
          <w:rFonts w:ascii="Times New Roman" w:hAnsi="Times New Roman" w:cs="Times New Roman"/>
          <w:spacing w:val="34"/>
          <w:sz w:val="24"/>
          <w:lang w:val="ru-RU"/>
        </w:rPr>
        <w:t xml:space="preserve"> </w:t>
      </w:r>
      <w:r w:rsidRPr="00681D42">
        <w:rPr>
          <w:rFonts w:ascii="Times New Roman" w:hAnsi="Times New Roman" w:cs="Times New Roman"/>
          <w:w w:val="107"/>
          <w:sz w:val="24"/>
          <w:lang w:val="ru-RU"/>
        </w:rPr>
        <w:t>Раскры</w:t>
      </w:r>
      <w:r w:rsidRPr="00681D42">
        <w:rPr>
          <w:rFonts w:ascii="Times New Roman" w:hAnsi="Times New Roman" w:cs="Times New Roman"/>
          <w:spacing w:val="4"/>
          <w:w w:val="107"/>
          <w:sz w:val="24"/>
          <w:lang w:val="ru-RU"/>
        </w:rPr>
        <w:t>в</w:t>
      </w:r>
      <w:r w:rsidRPr="00681D42">
        <w:rPr>
          <w:rFonts w:ascii="Times New Roman" w:hAnsi="Times New Roman" w:cs="Times New Roman"/>
          <w:w w:val="107"/>
          <w:sz w:val="24"/>
          <w:lang w:val="ru-RU"/>
        </w:rPr>
        <w:t>ает</w:t>
      </w:r>
      <w:r w:rsidRPr="00681D42">
        <w:rPr>
          <w:rFonts w:ascii="Times New Roman" w:hAnsi="Times New Roman" w:cs="Times New Roman"/>
          <w:spacing w:val="-7"/>
          <w:w w:val="107"/>
          <w:sz w:val="24"/>
          <w:lang w:val="ru-RU"/>
        </w:rPr>
        <w:t xml:space="preserve"> </w:t>
      </w:r>
      <w:r w:rsidRPr="00681D42">
        <w:rPr>
          <w:rFonts w:ascii="Times New Roman" w:hAnsi="Times New Roman" w:cs="Times New Roman"/>
          <w:w w:val="107"/>
          <w:sz w:val="24"/>
          <w:lang w:val="ru-RU"/>
        </w:rPr>
        <w:t>основные</w:t>
      </w:r>
      <w:r w:rsidRPr="00681D42">
        <w:rPr>
          <w:rFonts w:ascii="Times New Roman" w:hAnsi="Times New Roman" w:cs="Times New Roman"/>
          <w:spacing w:val="-7"/>
          <w:w w:val="107"/>
          <w:sz w:val="24"/>
          <w:lang w:val="ru-RU"/>
        </w:rPr>
        <w:t xml:space="preserve"> </w:t>
      </w:r>
      <w:r w:rsidRPr="00681D42">
        <w:rPr>
          <w:rFonts w:ascii="Times New Roman" w:hAnsi="Times New Roman" w:cs="Times New Roman"/>
          <w:w w:val="107"/>
          <w:sz w:val="24"/>
          <w:lang w:val="ru-RU"/>
        </w:rPr>
        <w:t>категории</w:t>
      </w:r>
      <w:r w:rsidRPr="00681D42">
        <w:rPr>
          <w:rFonts w:ascii="Times New Roman" w:hAnsi="Times New Roman" w:cs="Times New Roman"/>
          <w:spacing w:val="9"/>
          <w:w w:val="107"/>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13"/>
          <w:w w:val="107"/>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32"/>
          <w:sz w:val="24"/>
          <w:lang w:val="ru-RU"/>
        </w:rPr>
        <w:t xml:space="preserve"> </w:t>
      </w:r>
      <w:r w:rsidRPr="00681D42">
        <w:rPr>
          <w:rFonts w:ascii="Times New Roman" w:hAnsi="Times New Roman" w:cs="Times New Roman"/>
          <w:w w:val="108"/>
          <w:sz w:val="24"/>
          <w:lang w:val="ru-RU"/>
        </w:rPr>
        <w:t>обрабаты</w:t>
      </w:r>
      <w:r w:rsidRPr="00681D42">
        <w:rPr>
          <w:rFonts w:ascii="Times New Roman" w:hAnsi="Times New Roman" w:cs="Times New Roman"/>
          <w:spacing w:val="4"/>
          <w:w w:val="108"/>
          <w:sz w:val="24"/>
          <w:lang w:val="ru-RU"/>
        </w:rPr>
        <w:t>в</w:t>
      </w:r>
      <w:r w:rsidRPr="00681D42">
        <w:rPr>
          <w:rFonts w:ascii="Times New Roman" w:hAnsi="Times New Roman" w:cs="Times New Roman"/>
          <w:w w:val="108"/>
          <w:sz w:val="24"/>
          <w:lang w:val="ru-RU"/>
        </w:rPr>
        <w:t>аемых</w:t>
      </w:r>
      <w:r w:rsidRPr="00681D42">
        <w:rPr>
          <w:rFonts w:ascii="Times New Roman" w:hAnsi="Times New Roman" w:cs="Times New Roman"/>
          <w:spacing w:val="-7"/>
          <w:w w:val="108"/>
          <w:sz w:val="24"/>
          <w:lang w:val="ru-RU"/>
        </w:rPr>
        <w:t xml:space="preserve"> </w:t>
      </w:r>
      <w:r w:rsidRPr="00681D42">
        <w:rPr>
          <w:rFonts w:ascii="Times New Roman" w:hAnsi="Times New Roman" w:cs="Times New Roman"/>
          <w:w w:val="108"/>
          <w:sz w:val="24"/>
          <w:lang w:val="ru-RU"/>
        </w:rPr>
        <w:t>в Судебной системе,</w:t>
      </w:r>
      <w:r w:rsidRPr="00681D42">
        <w:rPr>
          <w:rFonts w:ascii="Times New Roman" w:hAnsi="Times New Roman" w:cs="Times New Roman"/>
          <w:spacing w:val="-15"/>
          <w:w w:val="108"/>
          <w:sz w:val="24"/>
          <w:lang w:val="ru-RU"/>
        </w:rPr>
        <w:t xml:space="preserve"> </w:t>
      </w:r>
      <w:r w:rsidRPr="00681D42">
        <w:rPr>
          <w:rFonts w:ascii="Times New Roman" w:hAnsi="Times New Roman" w:cs="Times New Roman"/>
          <w:sz w:val="24"/>
          <w:lang w:val="ru-RU"/>
        </w:rPr>
        <w:t>цели,</w:t>
      </w:r>
      <w:r w:rsidRPr="00681D42">
        <w:rPr>
          <w:rFonts w:ascii="Times New Roman" w:hAnsi="Times New Roman" w:cs="Times New Roman"/>
          <w:spacing w:val="22"/>
          <w:sz w:val="24"/>
          <w:lang w:val="ru-RU"/>
        </w:rPr>
        <w:t xml:space="preserve"> </w:t>
      </w:r>
      <w:r w:rsidRPr="00681D42">
        <w:rPr>
          <w:rFonts w:ascii="Times New Roman" w:hAnsi="Times New Roman" w:cs="Times New Roman"/>
          <w:sz w:val="24"/>
          <w:lang w:val="ru-RU"/>
        </w:rPr>
        <w:t>способы</w:t>
      </w:r>
      <w:r w:rsidRPr="00681D42">
        <w:rPr>
          <w:rFonts w:ascii="Times New Roman" w:hAnsi="Times New Roman" w:cs="Times New Roman"/>
          <w:spacing w:val="21"/>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
          <w:sz w:val="24"/>
          <w:lang w:val="ru-RU"/>
        </w:rPr>
        <w:t xml:space="preserve"> </w:t>
      </w:r>
      <w:r w:rsidR="004D0FEB" w:rsidRPr="00681D42">
        <w:rPr>
          <w:rFonts w:ascii="Times New Roman" w:hAnsi="Times New Roman" w:cs="Times New Roman"/>
          <w:w w:val="108"/>
          <w:sz w:val="24"/>
          <w:lang w:val="ru-RU"/>
        </w:rPr>
        <w:t>прин</w:t>
      </w:r>
      <w:r w:rsidR="004D0FEB" w:rsidRPr="00681D42">
        <w:rPr>
          <w:rFonts w:ascii="Times New Roman" w:hAnsi="Times New Roman" w:cs="Times New Roman"/>
          <w:sz w:val="24"/>
          <w:lang w:val="ru-RU"/>
        </w:rPr>
        <w:t xml:space="preserve">ципы </w:t>
      </w:r>
      <w:r w:rsidR="004D0FEB" w:rsidRPr="00681D42">
        <w:rPr>
          <w:rFonts w:ascii="Times New Roman" w:hAnsi="Times New Roman" w:cs="Times New Roman"/>
          <w:spacing w:val="7"/>
          <w:sz w:val="24"/>
          <w:lang w:val="ru-RU"/>
        </w:rPr>
        <w:t>обработки</w:t>
      </w:r>
      <w:r w:rsidRPr="00681D42">
        <w:rPr>
          <w:rFonts w:ascii="Times New Roman" w:hAnsi="Times New Roman" w:cs="Times New Roman"/>
          <w:spacing w:val="15"/>
          <w:w w:val="108"/>
          <w:sz w:val="24"/>
          <w:lang w:val="ru-RU"/>
        </w:rPr>
        <w:t xml:space="preserve"> </w:t>
      </w:r>
      <w:r w:rsidRPr="00681D42">
        <w:rPr>
          <w:rFonts w:ascii="Times New Roman" w:hAnsi="Times New Roman" w:cs="Times New Roman"/>
          <w:w w:val="108"/>
          <w:sz w:val="24"/>
          <w:lang w:val="ru-RU"/>
        </w:rPr>
        <w:t>персон</w:t>
      </w:r>
      <w:r w:rsidRPr="00681D42">
        <w:rPr>
          <w:rFonts w:ascii="Times New Roman" w:hAnsi="Times New Roman" w:cs="Times New Roman"/>
          <w:spacing w:val="4"/>
          <w:w w:val="108"/>
          <w:sz w:val="24"/>
          <w:lang w:val="ru-RU"/>
        </w:rPr>
        <w:t>а</w:t>
      </w:r>
      <w:r w:rsidRPr="00681D42">
        <w:rPr>
          <w:rFonts w:ascii="Times New Roman" w:hAnsi="Times New Roman" w:cs="Times New Roman"/>
          <w:w w:val="108"/>
          <w:sz w:val="24"/>
          <w:lang w:val="ru-RU"/>
        </w:rPr>
        <w:t>льных</w:t>
      </w:r>
      <w:r w:rsidRPr="00681D42">
        <w:rPr>
          <w:rFonts w:ascii="Times New Roman" w:hAnsi="Times New Roman" w:cs="Times New Roman"/>
          <w:spacing w:val="5"/>
          <w:w w:val="108"/>
          <w:sz w:val="24"/>
          <w:lang w:val="ru-RU"/>
        </w:rPr>
        <w:t xml:space="preserve"> </w:t>
      </w:r>
      <w:r w:rsidR="004D0FEB" w:rsidRPr="00681D42">
        <w:rPr>
          <w:rFonts w:ascii="Times New Roman" w:hAnsi="Times New Roman" w:cs="Times New Roman"/>
          <w:sz w:val="24"/>
          <w:lang w:val="ru-RU"/>
        </w:rPr>
        <w:t xml:space="preserve">данных, </w:t>
      </w:r>
      <w:r w:rsidR="004D0FEB" w:rsidRPr="00681D42">
        <w:rPr>
          <w:rFonts w:ascii="Times New Roman" w:hAnsi="Times New Roman" w:cs="Times New Roman"/>
          <w:spacing w:val="17"/>
          <w:sz w:val="24"/>
          <w:lang w:val="ru-RU"/>
        </w:rPr>
        <w:t>права</w:t>
      </w:r>
      <w:r w:rsidR="004D0FEB" w:rsidRPr="00681D42">
        <w:rPr>
          <w:rFonts w:ascii="Times New Roman" w:hAnsi="Times New Roman" w:cs="Times New Roman"/>
          <w:sz w:val="24"/>
          <w:lang w:val="ru-RU"/>
        </w:rPr>
        <w:t xml:space="preserve"> </w:t>
      </w:r>
      <w:r w:rsidR="004D0FEB" w:rsidRPr="00681D42">
        <w:rPr>
          <w:rFonts w:ascii="Times New Roman" w:hAnsi="Times New Roman" w:cs="Times New Roman"/>
          <w:spacing w:val="17"/>
          <w:sz w:val="24"/>
          <w:lang w:val="ru-RU"/>
        </w:rPr>
        <w:t>и</w:t>
      </w:r>
      <w:r w:rsidRPr="00681D42">
        <w:rPr>
          <w:rFonts w:ascii="Times New Roman" w:hAnsi="Times New Roman" w:cs="Times New Roman"/>
          <w:spacing w:val="31"/>
          <w:sz w:val="24"/>
          <w:lang w:val="ru-RU"/>
        </w:rPr>
        <w:t xml:space="preserve"> </w:t>
      </w:r>
      <w:r w:rsidRPr="00681D42">
        <w:rPr>
          <w:rFonts w:ascii="Times New Roman" w:hAnsi="Times New Roman" w:cs="Times New Roman"/>
          <w:w w:val="108"/>
          <w:sz w:val="24"/>
          <w:lang w:val="ru-RU"/>
        </w:rPr>
        <w:t>обя</w:t>
      </w:r>
      <w:r w:rsidRPr="00681D42">
        <w:rPr>
          <w:rFonts w:ascii="Times New Roman" w:hAnsi="Times New Roman" w:cs="Times New Roman"/>
          <w:spacing w:val="4"/>
          <w:w w:val="108"/>
          <w:sz w:val="24"/>
          <w:lang w:val="ru-RU"/>
        </w:rPr>
        <w:t>з</w:t>
      </w:r>
      <w:r w:rsidRPr="00681D42">
        <w:rPr>
          <w:rFonts w:ascii="Times New Roman" w:hAnsi="Times New Roman" w:cs="Times New Roman"/>
          <w:w w:val="108"/>
          <w:sz w:val="24"/>
          <w:lang w:val="ru-RU"/>
        </w:rPr>
        <w:t>анно</w:t>
      </w:r>
      <w:r w:rsidRPr="00681D42">
        <w:rPr>
          <w:rFonts w:ascii="Times New Roman" w:hAnsi="Times New Roman" w:cs="Times New Roman"/>
          <w:spacing w:val="4"/>
          <w:w w:val="108"/>
          <w:sz w:val="24"/>
          <w:lang w:val="ru-RU"/>
        </w:rPr>
        <w:t>с</w:t>
      </w:r>
      <w:r w:rsidRPr="00681D42">
        <w:rPr>
          <w:rFonts w:ascii="Times New Roman" w:hAnsi="Times New Roman" w:cs="Times New Roman"/>
          <w:w w:val="108"/>
          <w:sz w:val="24"/>
          <w:lang w:val="ru-RU"/>
        </w:rPr>
        <w:t>ти</w:t>
      </w:r>
      <w:r w:rsidRPr="00681D42">
        <w:rPr>
          <w:rFonts w:ascii="Times New Roman" w:hAnsi="Times New Roman" w:cs="Times New Roman"/>
          <w:spacing w:val="15"/>
          <w:w w:val="108"/>
          <w:sz w:val="24"/>
          <w:lang w:val="ru-RU"/>
        </w:rPr>
        <w:t xml:space="preserve"> </w:t>
      </w:r>
      <w:r w:rsidR="004D0FEB" w:rsidRPr="00681D42">
        <w:rPr>
          <w:rFonts w:ascii="Times New Roman" w:hAnsi="Times New Roman" w:cs="Times New Roman"/>
          <w:sz w:val="24"/>
          <w:lang w:val="ru-RU"/>
        </w:rPr>
        <w:t xml:space="preserve">при </w:t>
      </w:r>
      <w:r w:rsidR="004D0FEB" w:rsidRPr="00681D42">
        <w:rPr>
          <w:rFonts w:ascii="Times New Roman" w:hAnsi="Times New Roman" w:cs="Times New Roman"/>
          <w:spacing w:val="2"/>
          <w:sz w:val="24"/>
          <w:lang w:val="ru-RU"/>
        </w:rPr>
        <w:t>обработке</w:t>
      </w:r>
      <w:r w:rsidRPr="00681D42">
        <w:rPr>
          <w:rFonts w:ascii="Times New Roman" w:hAnsi="Times New Roman" w:cs="Times New Roman"/>
          <w:spacing w:val="15"/>
          <w:w w:val="109"/>
          <w:sz w:val="24"/>
          <w:lang w:val="ru-RU"/>
        </w:rPr>
        <w:t xml:space="preserve"> </w:t>
      </w:r>
      <w:r w:rsidRPr="00681D42">
        <w:rPr>
          <w:rFonts w:ascii="Times New Roman" w:hAnsi="Times New Roman" w:cs="Times New Roman"/>
          <w:w w:val="108"/>
          <w:sz w:val="24"/>
          <w:lang w:val="ru-RU"/>
        </w:rPr>
        <w:t>персон</w:t>
      </w:r>
      <w:r w:rsidRPr="00681D42">
        <w:rPr>
          <w:rFonts w:ascii="Times New Roman" w:hAnsi="Times New Roman" w:cs="Times New Roman"/>
          <w:spacing w:val="4"/>
          <w:w w:val="108"/>
          <w:sz w:val="24"/>
          <w:lang w:val="ru-RU"/>
        </w:rPr>
        <w:t>а</w:t>
      </w:r>
      <w:r w:rsidRPr="00681D42">
        <w:rPr>
          <w:rFonts w:ascii="Times New Roman" w:hAnsi="Times New Roman" w:cs="Times New Roman"/>
          <w:w w:val="106"/>
          <w:sz w:val="24"/>
          <w:lang w:val="ru-RU"/>
        </w:rPr>
        <w:t>льных</w:t>
      </w:r>
      <w:r w:rsidRPr="00681D42">
        <w:rPr>
          <w:rFonts w:ascii="Times New Roman" w:hAnsi="Times New Roman" w:cs="Times New Roman"/>
          <w:sz w:val="24"/>
          <w:lang w:val="ru-RU"/>
        </w:rPr>
        <w:t xml:space="preserve"> </w:t>
      </w:r>
      <w:r w:rsidR="004D0FEB" w:rsidRPr="00681D42">
        <w:rPr>
          <w:rFonts w:ascii="Times New Roman" w:hAnsi="Times New Roman" w:cs="Times New Roman"/>
          <w:sz w:val="24"/>
          <w:lang w:val="ru-RU"/>
        </w:rPr>
        <w:t xml:space="preserve">данных, </w:t>
      </w:r>
      <w:r w:rsidR="004D0FEB" w:rsidRPr="00681D42">
        <w:rPr>
          <w:rFonts w:ascii="Times New Roman" w:hAnsi="Times New Roman" w:cs="Times New Roman"/>
          <w:spacing w:val="5"/>
          <w:sz w:val="24"/>
          <w:lang w:val="ru-RU"/>
        </w:rPr>
        <w:t>права</w:t>
      </w:r>
      <w:r w:rsidR="004D0FEB" w:rsidRPr="00681D42">
        <w:rPr>
          <w:rFonts w:ascii="Times New Roman" w:hAnsi="Times New Roman" w:cs="Times New Roman"/>
          <w:sz w:val="24"/>
          <w:lang w:val="ru-RU"/>
        </w:rPr>
        <w:t xml:space="preserve"> </w:t>
      </w:r>
      <w:r w:rsidR="004D0FEB" w:rsidRPr="00681D42">
        <w:rPr>
          <w:rFonts w:ascii="Times New Roman" w:hAnsi="Times New Roman" w:cs="Times New Roman"/>
          <w:spacing w:val="5"/>
          <w:sz w:val="24"/>
          <w:lang w:val="ru-RU"/>
        </w:rPr>
        <w:t>субъектов</w:t>
      </w:r>
      <w:r w:rsidR="004D0FEB" w:rsidRPr="00681D42">
        <w:rPr>
          <w:rFonts w:ascii="Times New Roman" w:hAnsi="Times New Roman" w:cs="Times New Roman"/>
          <w:sz w:val="24"/>
          <w:lang w:val="ru-RU"/>
        </w:rPr>
        <w:t xml:space="preserve"> </w:t>
      </w:r>
      <w:r w:rsidR="004D0FEB" w:rsidRPr="00681D42">
        <w:rPr>
          <w:rFonts w:ascii="Times New Roman" w:hAnsi="Times New Roman" w:cs="Times New Roman"/>
          <w:spacing w:val="16"/>
          <w:sz w:val="24"/>
          <w:lang w:val="ru-RU"/>
        </w:rPr>
        <w:t>персональных</w:t>
      </w:r>
      <w:r w:rsidRPr="00681D42">
        <w:rPr>
          <w:rFonts w:ascii="Times New Roman" w:hAnsi="Times New Roman" w:cs="Times New Roman"/>
          <w:spacing w:val="5"/>
          <w:w w:val="107"/>
          <w:sz w:val="24"/>
          <w:lang w:val="ru-RU"/>
        </w:rPr>
        <w:t xml:space="preserve"> </w:t>
      </w:r>
      <w:r w:rsidR="004D0FEB" w:rsidRPr="00681D42">
        <w:rPr>
          <w:rFonts w:ascii="Times New Roman" w:hAnsi="Times New Roman" w:cs="Times New Roman"/>
          <w:sz w:val="24"/>
          <w:lang w:val="ru-RU"/>
        </w:rPr>
        <w:t xml:space="preserve">данных, </w:t>
      </w:r>
      <w:r w:rsidR="004D0FEB" w:rsidRPr="00681D42">
        <w:rPr>
          <w:rFonts w:ascii="Times New Roman" w:hAnsi="Times New Roman" w:cs="Times New Roman"/>
          <w:spacing w:val="5"/>
          <w:sz w:val="24"/>
          <w:lang w:val="ru-RU"/>
        </w:rPr>
        <w:t>а</w:t>
      </w:r>
      <w:r w:rsidRPr="00681D42">
        <w:rPr>
          <w:rFonts w:ascii="Times New Roman" w:hAnsi="Times New Roman" w:cs="Times New Roman"/>
          <w:spacing w:val="18"/>
          <w:sz w:val="24"/>
          <w:lang w:val="ru-RU"/>
        </w:rPr>
        <w:t xml:space="preserve"> </w:t>
      </w:r>
      <w:r w:rsidR="004D0FEB" w:rsidRPr="00681D42">
        <w:rPr>
          <w:rFonts w:ascii="Times New Roman" w:hAnsi="Times New Roman" w:cs="Times New Roman"/>
          <w:sz w:val="24"/>
          <w:lang w:val="ru-RU"/>
        </w:rPr>
        <w:t xml:space="preserve">также </w:t>
      </w:r>
      <w:r w:rsidR="004D0FEB" w:rsidRPr="00681D42">
        <w:rPr>
          <w:rFonts w:ascii="Times New Roman" w:hAnsi="Times New Roman" w:cs="Times New Roman"/>
          <w:spacing w:val="2"/>
          <w:sz w:val="24"/>
          <w:lang w:val="ru-RU"/>
        </w:rPr>
        <w:t>включает</w:t>
      </w:r>
      <w:r w:rsidRPr="00681D42">
        <w:rPr>
          <w:rFonts w:ascii="Times New Roman" w:hAnsi="Times New Roman" w:cs="Times New Roman"/>
          <w:spacing w:val="-1"/>
          <w:w w:val="108"/>
          <w:sz w:val="24"/>
          <w:lang w:val="ru-RU"/>
        </w:rPr>
        <w:t xml:space="preserve"> </w:t>
      </w:r>
      <w:r w:rsidRPr="00681D42">
        <w:rPr>
          <w:rFonts w:ascii="Times New Roman" w:hAnsi="Times New Roman" w:cs="Times New Roman"/>
          <w:w w:val="108"/>
          <w:sz w:val="24"/>
          <w:lang w:val="ru-RU"/>
        </w:rPr>
        <w:t>перечень</w:t>
      </w:r>
      <w:r w:rsidRPr="00681D42">
        <w:rPr>
          <w:rFonts w:ascii="Times New Roman" w:hAnsi="Times New Roman" w:cs="Times New Roman"/>
          <w:spacing w:val="10"/>
          <w:w w:val="108"/>
          <w:sz w:val="24"/>
          <w:lang w:val="ru-RU"/>
        </w:rPr>
        <w:t xml:space="preserve"> </w:t>
      </w:r>
      <w:r w:rsidRPr="00681D42">
        <w:rPr>
          <w:rFonts w:ascii="Times New Roman" w:hAnsi="Times New Roman" w:cs="Times New Roman"/>
          <w:sz w:val="24"/>
          <w:lang w:val="ru-RU"/>
        </w:rPr>
        <w:t>мер,</w:t>
      </w:r>
      <w:r w:rsidRPr="00681D42">
        <w:rPr>
          <w:rFonts w:ascii="Times New Roman" w:hAnsi="Times New Roman" w:cs="Times New Roman"/>
          <w:spacing w:val="40"/>
          <w:sz w:val="24"/>
          <w:lang w:val="ru-RU"/>
        </w:rPr>
        <w:t xml:space="preserve"> </w:t>
      </w:r>
      <w:r w:rsidRPr="00681D42">
        <w:rPr>
          <w:rFonts w:ascii="Times New Roman" w:hAnsi="Times New Roman" w:cs="Times New Roman"/>
          <w:w w:val="107"/>
          <w:sz w:val="24"/>
          <w:lang w:val="ru-RU"/>
        </w:rPr>
        <w:t>обеспечивающих</w:t>
      </w:r>
      <w:r w:rsidRPr="00681D42">
        <w:rPr>
          <w:rFonts w:ascii="Times New Roman" w:hAnsi="Times New Roman" w:cs="Times New Roman"/>
          <w:spacing w:val="3"/>
          <w:w w:val="107"/>
          <w:sz w:val="24"/>
          <w:lang w:val="ru-RU"/>
        </w:rPr>
        <w:t xml:space="preserve"> </w:t>
      </w:r>
      <w:r w:rsidRPr="00681D42">
        <w:rPr>
          <w:rFonts w:ascii="Times New Roman" w:hAnsi="Times New Roman" w:cs="Times New Roman"/>
          <w:w w:val="107"/>
          <w:sz w:val="24"/>
          <w:lang w:val="ru-RU"/>
        </w:rPr>
        <w:t>бе</w:t>
      </w:r>
      <w:r w:rsidRPr="00681D42">
        <w:rPr>
          <w:rFonts w:ascii="Times New Roman" w:hAnsi="Times New Roman" w:cs="Times New Roman"/>
          <w:spacing w:val="4"/>
          <w:w w:val="107"/>
          <w:sz w:val="24"/>
          <w:lang w:val="ru-RU"/>
        </w:rPr>
        <w:t>з</w:t>
      </w:r>
      <w:r w:rsidRPr="00681D42">
        <w:rPr>
          <w:rFonts w:ascii="Times New Roman" w:hAnsi="Times New Roman" w:cs="Times New Roman"/>
          <w:w w:val="107"/>
          <w:sz w:val="24"/>
          <w:lang w:val="ru-RU"/>
        </w:rPr>
        <w:t>опасно</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ть</w:t>
      </w:r>
      <w:r w:rsidRPr="00681D42">
        <w:rPr>
          <w:rFonts w:ascii="Times New Roman" w:hAnsi="Times New Roman" w:cs="Times New Roman"/>
          <w:spacing w:val="1"/>
          <w:w w:val="107"/>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37"/>
          <w:sz w:val="24"/>
          <w:lang w:val="ru-RU"/>
        </w:rPr>
        <w:t xml:space="preserve"> </w:t>
      </w:r>
      <w:r w:rsidRPr="00681D42">
        <w:rPr>
          <w:rFonts w:ascii="Times New Roman" w:hAnsi="Times New Roman" w:cs="Times New Roman"/>
          <w:sz w:val="24"/>
          <w:lang w:val="ru-RU"/>
        </w:rPr>
        <w:t>при</w:t>
      </w:r>
      <w:r w:rsidRPr="00681D42">
        <w:rPr>
          <w:rFonts w:ascii="Times New Roman" w:hAnsi="Times New Roman" w:cs="Times New Roman"/>
          <w:spacing w:val="25"/>
          <w:sz w:val="24"/>
          <w:lang w:val="ru-RU"/>
        </w:rPr>
        <w:t xml:space="preserve"> </w:t>
      </w:r>
      <w:r w:rsidRPr="00681D42">
        <w:rPr>
          <w:rFonts w:ascii="Times New Roman" w:hAnsi="Times New Roman" w:cs="Times New Roman"/>
          <w:sz w:val="24"/>
          <w:lang w:val="ru-RU"/>
        </w:rPr>
        <w:t>их</w:t>
      </w:r>
      <w:r w:rsidRPr="00681D42">
        <w:rPr>
          <w:rFonts w:ascii="Times New Roman" w:hAnsi="Times New Roman" w:cs="Times New Roman"/>
          <w:spacing w:val="8"/>
          <w:sz w:val="24"/>
          <w:lang w:val="ru-RU"/>
        </w:rPr>
        <w:t xml:space="preserve"> </w:t>
      </w:r>
      <w:r w:rsidRPr="00681D42">
        <w:rPr>
          <w:rFonts w:ascii="Times New Roman" w:hAnsi="Times New Roman" w:cs="Times New Roman"/>
          <w:w w:val="109"/>
          <w:sz w:val="24"/>
          <w:lang w:val="ru-RU"/>
        </w:rPr>
        <w:t>обработке.</w:t>
      </w:r>
    </w:p>
    <w:p w:rsidR="007F18FC" w:rsidRPr="00681D42" w:rsidRDefault="00681D42">
      <w:pPr>
        <w:autoSpaceDE w:val="0"/>
        <w:autoSpaceDN w:val="0"/>
        <w:adjustRightInd w:val="0"/>
        <w:spacing w:after="0"/>
        <w:rPr>
          <w:rFonts w:ascii="Times New Roman" w:hAnsi="Times New Roman" w:cs="Times New Roman"/>
          <w:sz w:val="24"/>
          <w:lang w:val="ru-RU"/>
        </w:rPr>
      </w:pPr>
      <w:r w:rsidRPr="00681D42">
        <w:rPr>
          <w:rFonts w:ascii="Times New Roman" w:hAnsi="Times New Roman" w:cs="Times New Roman"/>
          <w:spacing w:val="-4"/>
          <w:sz w:val="24"/>
          <w:lang w:val="ru-RU"/>
        </w:rPr>
        <w:t>1</w:t>
      </w:r>
      <w:r w:rsidRPr="00681D42">
        <w:rPr>
          <w:rFonts w:ascii="Times New Roman" w:hAnsi="Times New Roman" w:cs="Times New Roman"/>
          <w:sz w:val="24"/>
          <w:lang w:val="ru-RU"/>
        </w:rPr>
        <w:t xml:space="preserve">.2.3. </w:t>
      </w:r>
      <w:r w:rsidRPr="00681D42">
        <w:rPr>
          <w:rFonts w:ascii="Times New Roman" w:hAnsi="Times New Roman" w:cs="Times New Roman"/>
          <w:spacing w:val="21"/>
          <w:sz w:val="24"/>
          <w:lang w:val="ru-RU"/>
        </w:rPr>
        <w:t xml:space="preserve"> </w:t>
      </w:r>
      <w:r w:rsidR="004D0FEB" w:rsidRPr="00681D42">
        <w:rPr>
          <w:rFonts w:ascii="Times New Roman" w:hAnsi="Times New Roman" w:cs="Times New Roman"/>
          <w:sz w:val="24"/>
          <w:lang w:val="ru-RU"/>
        </w:rPr>
        <w:t xml:space="preserve">Является </w:t>
      </w:r>
      <w:r w:rsidR="004D0FEB" w:rsidRPr="00681D42">
        <w:rPr>
          <w:rFonts w:ascii="Times New Roman" w:hAnsi="Times New Roman" w:cs="Times New Roman"/>
          <w:spacing w:val="11"/>
          <w:sz w:val="24"/>
          <w:lang w:val="ru-RU"/>
        </w:rPr>
        <w:t>общедоступным</w:t>
      </w:r>
      <w:r w:rsidRPr="00681D42">
        <w:rPr>
          <w:rFonts w:ascii="Times New Roman" w:hAnsi="Times New Roman" w:cs="Times New Roman"/>
          <w:spacing w:val="17"/>
          <w:w w:val="106"/>
          <w:sz w:val="24"/>
          <w:lang w:val="ru-RU"/>
        </w:rPr>
        <w:t xml:space="preserve"> </w:t>
      </w:r>
      <w:r w:rsidRPr="00681D42">
        <w:rPr>
          <w:rFonts w:ascii="Times New Roman" w:hAnsi="Times New Roman" w:cs="Times New Roman"/>
          <w:w w:val="106"/>
          <w:sz w:val="24"/>
          <w:lang w:val="ru-RU"/>
        </w:rPr>
        <w:t>документом,</w:t>
      </w:r>
      <w:r w:rsidRPr="00681D42">
        <w:rPr>
          <w:rFonts w:ascii="Times New Roman" w:hAnsi="Times New Roman" w:cs="Times New Roman"/>
          <w:spacing w:val="38"/>
          <w:w w:val="106"/>
          <w:sz w:val="24"/>
          <w:lang w:val="ru-RU"/>
        </w:rPr>
        <w:t xml:space="preserve"> </w:t>
      </w:r>
      <w:r w:rsidRPr="00681D42">
        <w:rPr>
          <w:rFonts w:ascii="Times New Roman" w:hAnsi="Times New Roman" w:cs="Times New Roman"/>
          <w:w w:val="106"/>
          <w:sz w:val="24"/>
          <w:lang w:val="ru-RU"/>
        </w:rPr>
        <w:t>де</w:t>
      </w:r>
      <w:r w:rsidRPr="00681D42">
        <w:rPr>
          <w:rFonts w:ascii="Times New Roman" w:hAnsi="Times New Roman" w:cs="Times New Roman"/>
          <w:spacing w:val="5"/>
          <w:w w:val="106"/>
          <w:sz w:val="24"/>
          <w:lang w:val="ru-RU"/>
        </w:rPr>
        <w:t>к</w:t>
      </w:r>
      <w:r w:rsidRPr="00681D42">
        <w:rPr>
          <w:rFonts w:ascii="Times New Roman" w:hAnsi="Times New Roman" w:cs="Times New Roman"/>
          <w:w w:val="106"/>
          <w:sz w:val="24"/>
          <w:lang w:val="ru-RU"/>
        </w:rPr>
        <w:t>ларирующим</w:t>
      </w:r>
      <w:r w:rsidRPr="00681D42">
        <w:rPr>
          <w:rFonts w:ascii="Times New Roman" w:hAnsi="Times New Roman" w:cs="Times New Roman"/>
          <w:spacing w:val="41"/>
          <w:w w:val="106"/>
          <w:sz w:val="24"/>
          <w:lang w:val="ru-RU"/>
        </w:rPr>
        <w:t xml:space="preserve"> </w:t>
      </w:r>
      <w:r w:rsidRPr="00681D42">
        <w:rPr>
          <w:rFonts w:ascii="Times New Roman" w:hAnsi="Times New Roman" w:cs="Times New Roman"/>
          <w:w w:val="106"/>
          <w:sz w:val="24"/>
          <w:lang w:val="ru-RU"/>
        </w:rPr>
        <w:t>концепту</w:t>
      </w:r>
      <w:r w:rsidRPr="00681D42">
        <w:rPr>
          <w:rFonts w:ascii="Times New Roman" w:hAnsi="Times New Roman" w:cs="Times New Roman"/>
          <w:spacing w:val="4"/>
          <w:w w:val="106"/>
          <w:sz w:val="24"/>
          <w:lang w:val="ru-RU"/>
        </w:rPr>
        <w:t>а</w:t>
      </w:r>
      <w:r w:rsidRPr="00681D42">
        <w:rPr>
          <w:rFonts w:ascii="Times New Roman" w:hAnsi="Times New Roman" w:cs="Times New Roman"/>
          <w:w w:val="106"/>
          <w:sz w:val="24"/>
          <w:lang w:val="ru-RU"/>
        </w:rPr>
        <w:t>льные</w:t>
      </w:r>
      <w:r w:rsidRPr="00681D42">
        <w:rPr>
          <w:rFonts w:ascii="Times New Roman" w:hAnsi="Times New Roman" w:cs="Times New Roman"/>
          <w:spacing w:val="43"/>
          <w:w w:val="106"/>
          <w:sz w:val="24"/>
          <w:lang w:val="ru-RU"/>
        </w:rPr>
        <w:t xml:space="preserve"> </w:t>
      </w:r>
      <w:r w:rsidR="004D0FEB" w:rsidRPr="00681D42">
        <w:rPr>
          <w:rFonts w:ascii="Times New Roman" w:hAnsi="Times New Roman" w:cs="Times New Roman"/>
          <w:sz w:val="24"/>
          <w:lang w:val="ru-RU"/>
        </w:rPr>
        <w:t xml:space="preserve">основы </w:t>
      </w:r>
      <w:r w:rsidR="004D0FEB" w:rsidRPr="00681D42">
        <w:rPr>
          <w:rFonts w:ascii="Times New Roman" w:hAnsi="Times New Roman" w:cs="Times New Roman"/>
          <w:spacing w:val="15"/>
          <w:sz w:val="24"/>
          <w:lang w:val="ru-RU"/>
        </w:rPr>
        <w:t>деятельности</w:t>
      </w:r>
      <w:r w:rsidRPr="00681D42">
        <w:rPr>
          <w:rFonts w:ascii="Times New Roman" w:hAnsi="Times New Roman" w:cs="Times New Roman"/>
          <w:spacing w:val="12"/>
          <w:w w:val="108"/>
          <w:sz w:val="24"/>
          <w:lang w:val="ru-RU"/>
        </w:rPr>
        <w:t xml:space="preserve"> </w:t>
      </w:r>
      <w:r w:rsidRPr="00681D42">
        <w:rPr>
          <w:rFonts w:ascii="Times New Roman" w:hAnsi="Times New Roman" w:cs="Times New Roman"/>
          <w:w w:val="108"/>
          <w:sz w:val="24"/>
          <w:lang w:val="ru-RU"/>
        </w:rPr>
        <w:t xml:space="preserve">Судебной системы </w:t>
      </w:r>
      <w:r w:rsidRPr="00681D42">
        <w:rPr>
          <w:rFonts w:ascii="Times New Roman" w:hAnsi="Times New Roman" w:cs="Times New Roman"/>
          <w:sz w:val="24"/>
          <w:lang w:val="ru-RU"/>
        </w:rPr>
        <w:t>при</w:t>
      </w:r>
      <w:r w:rsidRPr="00681D42">
        <w:rPr>
          <w:rFonts w:ascii="Times New Roman" w:hAnsi="Times New Roman" w:cs="Times New Roman"/>
          <w:spacing w:val="25"/>
          <w:sz w:val="24"/>
          <w:lang w:val="ru-RU"/>
        </w:rPr>
        <w:t xml:space="preserve"> </w:t>
      </w:r>
      <w:r w:rsidRPr="00681D42">
        <w:rPr>
          <w:rFonts w:ascii="Times New Roman" w:hAnsi="Times New Roman" w:cs="Times New Roman"/>
          <w:w w:val="107"/>
          <w:sz w:val="24"/>
          <w:lang w:val="ru-RU"/>
        </w:rPr>
        <w:t>обработке</w:t>
      </w:r>
      <w:r w:rsidRPr="00681D42">
        <w:rPr>
          <w:rFonts w:ascii="Times New Roman" w:hAnsi="Times New Roman" w:cs="Times New Roman"/>
          <w:spacing w:val="9"/>
          <w:w w:val="107"/>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w w:val="107"/>
          <w:sz w:val="24"/>
          <w:lang w:val="ru-RU"/>
        </w:rPr>
        <w:t>данных.</w:t>
      </w:r>
    </w:p>
    <w:p w:rsidR="007F18FC" w:rsidRPr="00681D42" w:rsidRDefault="007F18FC">
      <w:pPr>
        <w:autoSpaceDE w:val="0"/>
        <w:autoSpaceDN w:val="0"/>
        <w:adjustRightInd w:val="0"/>
        <w:spacing w:after="0" w:line="200" w:lineRule="exact"/>
        <w:rPr>
          <w:rFonts w:ascii="Times New Roman" w:hAnsi="Times New Roman" w:cs="Times New Roman"/>
          <w:sz w:val="24"/>
          <w:lang w:val="ru-RU"/>
        </w:rPr>
      </w:pPr>
    </w:p>
    <w:p w:rsidR="007F18FC" w:rsidRPr="00681D42" w:rsidRDefault="007F18FC">
      <w:pPr>
        <w:autoSpaceDE w:val="0"/>
        <w:autoSpaceDN w:val="0"/>
        <w:adjustRightInd w:val="0"/>
        <w:spacing w:before="2" w:after="0"/>
        <w:rPr>
          <w:rFonts w:ascii="Times New Roman" w:hAnsi="Times New Roman" w:cs="Times New Roman"/>
          <w:sz w:val="24"/>
          <w:lang w:val="ru-RU"/>
        </w:rPr>
      </w:pPr>
    </w:p>
    <w:p w:rsidR="007F18FC" w:rsidRDefault="00681D42">
      <w:pPr>
        <w:numPr>
          <w:ilvl w:val="0"/>
          <w:numId w:val="97"/>
        </w:numPr>
        <w:autoSpaceDE w:val="0"/>
        <w:autoSpaceDN w:val="0"/>
        <w:adjustRightInd w:val="0"/>
        <w:spacing w:before="29" w:after="0" w:line="240" w:lineRule="auto"/>
        <w:ind w:right="-20"/>
        <w:jc w:val="center"/>
        <w:rPr>
          <w:rFonts w:ascii="Times New Roman" w:hAnsi="Times New Roman" w:cs="Times New Roman"/>
          <w:sz w:val="24"/>
        </w:rPr>
      </w:pPr>
      <w:r>
        <w:rPr>
          <w:rFonts w:ascii="Times New Roman" w:hAnsi="Times New Roman" w:cs="Times New Roman"/>
          <w:b/>
          <w:bCs/>
          <w:sz w:val="24"/>
        </w:rPr>
        <w:t>Правовые основания обработки персональных данных</w:t>
      </w:r>
    </w:p>
    <w:p w:rsidR="007F18FC" w:rsidRDefault="007F18FC">
      <w:pPr>
        <w:autoSpaceDE w:val="0"/>
        <w:autoSpaceDN w:val="0"/>
        <w:adjustRightInd w:val="0"/>
        <w:spacing w:before="29" w:after="0" w:line="240" w:lineRule="auto"/>
        <w:ind w:right="-20"/>
        <w:rPr>
          <w:rFonts w:ascii="Times New Roman" w:hAnsi="Times New Roman" w:cs="Times New Roman"/>
          <w:sz w:val="24"/>
        </w:rPr>
      </w:pPr>
    </w:p>
    <w:p w:rsidR="007F18FC" w:rsidRPr="00681D42" w:rsidRDefault="00681D42">
      <w:pPr>
        <w:numPr>
          <w:ilvl w:val="1"/>
          <w:numId w:val="97"/>
        </w:numPr>
        <w:autoSpaceDE w:val="0"/>
        <w:autoSpaceDN w:val="0"/>
        <w:adjustRightInd w:val="0"/>
        <w:spacing w:before="29" w:after="0" w:line="240" w:lineRule="auto"/>
        <w:ind w:right="-20"/>
        <w:rPr>
          <w:rFonts w:ascii="Times New Roman" w:hAnsi="Times New Roman" w:cs="Times New Roman"/>
          <w:w w:val="107"/>
          <w:sz w:val="24"/>
          <w:lang w:val="ru-RU"/>
        </w:rPr>
      </w:pPr>
      <w:r w:rsidRPr="00681D42">
        <w:rPr>
          <w:rFonts w:ascii="Times New Roman" w:hAnsi="Times New Roman" w:cs="Times New Roman"/>
          <w:w w:val="108"/>
          <w:sz w:val="24"/>
          <w:lang w:val="ru-RU"/>
        </w:rPr>
        <w:t>Политика</w:t>
      </w:r>
      <w:r w:rsidRPr="00681D42">
        <w:rPr>
          <w:rFonts w:ascii="Times New Roman" w:hAnsi="Times New Roman" w:cs="Times New Roman"/>
          <w:spacing w:val="-6"/>
          <w:w w:val="108"/>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5"/>
          <w:sz w:val="24"/>
          <w:lang w:val="ru-RU"/>
        </w:rPr>
        <w:t xml:space="preserve"> </w:t>
      </w:r>
      <w:r w:rsidRPr="00681D42">
        <w:rPr>
          <w:rFonts w:ascii="Times New Roman" w:hAnsi="Times New Roman" w:cs="Times New Roman"/>
          <w:sz w:val="24"/>
          <w:lang w:val="ru-RU"/>
        </w:rPr>
        <w:t>обла</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ти</w:t>
      </w:r>
      <w:r w:rsidRPr="00681D42">
        <w:rPr>
          <w:rFonts w:ascii="Times New Roman" w:hAnsi="Times New Roman" w:cs="Times New Roman"/>
          <w:spacing w:val="41"/>
          <w:sz w:val="24"/>
          <w:lang w:val="ru-RU"/>
        </w:rPr>
        <w:t xml:space="preserve"> </w:t>
      </w:r>
      <w:r w:rsidRPr="00681D42">
        <w:rPr>
          <w:rFonts w:ascii="Times New Roman" w:hAnsi="Times New Roman" w:cs="Times New Roman"/>
          <w:w w:val="108"/>
          <w:sz w:val="24"/>
          <w:lang w:val="ru-RU"/>
        </w:rPr>
        <w:t>обработки</w:t>
      </w:r>
      <w:r w:rsidRPr="00681D42">
        <w:rPr>
          <w:rFonts w:ascii="Times New Roman" w:hAnsi="Times New Roman" w:cs="Times New Roman"/>
          <w:spacing w:val="2"/>
          <w:w w:val="108"/>
          <w:sz w:val="24"/>
          <w:lang w:val="ru-RU"/>
        </w:rPr>
        <w:t xml:space="preserve"> </w:t>
      </w:r>
      <w:r w:rsidRPr="00681D42">
        <w:rPr>
          <w:rFonts w:ascii="Times New Roman" w:hAnsi="Times New Roman" w:cs="Times New Roman"/>
          <w:w w:val="108"/>
          <w:sz w:val="24"/>
          <w:lang w:val="ru-RU"/>
        </w:rPr>
        <w:t>персон</w:t>
      </w:r>
      <w:r w:rsidRPr="00681D42">
        <w:rPr>
          <w:rFonts w:ascii="Times New Roman" w:hAnsi="Times New Roman" w:cs="Times New Roman"/>
          <w:spacing w:val="4"/>
          <w:w w:val="108"/>
          <w:sz w:val="24"/>
          <w:lang w:val="ru-RU"/>
        </w:rPr>
        <w:t>а</w:t>
      </w:r>
      <w:r w:rsidRPr="00681D42">
        <w:rPr>
          <w:rFonts w:ascii="Times New Roman" w:hAnsi="Times New Roman" w:cs="Times New Roman"/>
          <w:w w:val="108"/>
          <w:sz w:val="24"/>
          <w:lang w:val="ru-RU"/>
        </w:rPr>
        <w:t>льных</w:t>
      </w:r>
      <w:r w:rsidRPr="00681D42">
        <w:rPr>
          <w:rFonts w:ascii="Times New Roman" w:hAnsi="Times New Roman" w:cs="Times New Roman"/>
          <w:spacing w:val="-15"/>
          <w:w w:val="108"/>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38"/>
          <w:sz w:val="24"/>
          <w:lang w:val="ru-RU"/>
        </w:rPr>
        <w:t xml:space="preserve"> </w:t>
      </w:r>
      <w:r w:rsidRPr="00681D42">
        <w:rPr>
          <w:rFonts w:ascii="Times New Roman" w:hAnsi="Times New Roman" w:cs="Times New Roman"/>
          <w:w w:val="107"/>
          <w:sz w:val="24"/>
          <w:lang w:val="ru-RU"/>
        </w:rPr>
        <w:t>определяется</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5"/>
          <w:sz w:val="24"/>
          <w:lang w:val="ru-RU"/>
        </w:rPr>
        <w:t xml:space="preserve"> </w:t>
      </w:r>
      <w:r w:rsidRPr="00681D42">
        <w:rPr>
          <w:rFonts w:ascii="Times New Roman" w:hAnsi="Times New Roman" w:cs="Times New Roman"/>
          <w:w w:val="107"/>
          <w:sz w:val="24"/>
          <w:lang w:val="ru-RU"/>
        </w:rPr>
        <w:t>соот</w:t>
      </w:r>
      <w:r w:rsidRPr="00681D42">
        <w:rPr>
          <w:rFonts w:ascii="Times New Roman" w:hAnsi="Times New Roman" w:cs="Times New Roman"/>
          <w:spacing w:val="4"/>
          <w:w w:val="107"/>
          <w:sz w:val="24"/>
          <w:lang w:val="ru-RU"/>
        </w:rPr>
        <w:t>в</w:t>
      </w:r>
      <w:r w:rsidRPr="00681D42">
        <w:rPr>
          <w:rFonts w:ascii="Times New Roman" w:hAnsi="Times New Roman" w:cs="Times New Roman"/>
          <w:w w:val="107"/>
          <w:sz w:val="24"/>
          <w:lang w:val="ru-RU"/>
        </w:rPr>
        <w:t>ет</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твии</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sz w:val="24"/>
          <w:lang w:val="ru-RU"/>
        </w:rPr>
        <w:t>со</w:t>
      </w:r>
      <w:r w:rsidRPr="00681D42">
        <w:rPr>
          <w:rFonts w:ascii="Times New Roman" w:hAnsi="Times New Roman" w:cs="Times New Roman"/>
          <w:spacing w:val="5"/>
          <w:sz w:val="24"/>
          <w:lang w:val="ru-RU"/>
        </w:rPr>
        <w:t xml:space="preserve"> </w:t>
      </w:r>
      <w:r w:rsidRPr="00681D42">
        <w:rPr>
          <w:rFonts w:ascii="Times New Roman" w:hAnsi="Times New Roman" w:cs="Times New Roman"/>
          <w:spacing w:val="4"/>
          <w:sz w:val="24"/>
          <w:lang w:val="ru-RU"/>
        </w:rPr>
        <w:t>с</w:t>
      </w:r>
      <w:r w:rsidRPr="00681D42">
        <w:rPr>
          <w:rFonts w:ascii="Times New Roman" w:hAnsi="Times New Roman" w:cs="Times New Roman"/>
          <w:w w:val="106"/>
          <w:sz w:val="24"/>
          <w:lang w:val="ru-RU"/>
        </w:rPr>
        <w:t xml:space="preserve">ледующими </w:t>
      </w:r>
      <w:r w:rsidRPr="00681D42">
        <w:rPr>
          <w:rFonts w:ascii="Times New Roman" w:hAnsi="Times New Roman" w:cs="Times New Roman"/>
          <w:w w:val="109"/>
          <w:sz w:val="24"/>
          <w:lang w:val="ru-RU"/>
        </w:rPr>
        <w:t>нормативными</w:t>
      </w:r>
      <w:r w:rsidRPr="00681D42">
        <w:rPr>
          <w:rFonts w:ascii="Times New Roman" w:hAnsi="Times New Roman" w:cs="Times New Roman"/>
          <w:spacing w:val="5"/>
          <w:w w:val="109"/>
          <w:sz w:val="24"/>
          <w:lang w:val="ru-RU"/>
        </w:rPr>
        <w:t xml:space="preserve"> </w:t>
      </w:r>
      <w:r w:rsidRPr="00681D42">
        <w:rPr>
          <w:rFonts w:ascii="Times New Roman" w:hAnsi="Times New Roman" w:cs="Times New Roman"/>
          <w:w w:val="109"/>
          <w:sz w:val="24"/>
          <w:lang w:val="ru-RU"/>
        </w:rPr>
        <w:t>пра</w:t>
      </w:r>
      <w:r w:rsidRPr="00681D42">
        <w:rPr>
          <w:rFonts w:ascii="Times New Roman" w:hAnsi="Times New Roman" w:cs="Times New Roman"/>
          <w:spacing w:val="4"/>
          <w:w w:val="109"/>
          <w:sz w:val="24"/>
          <w:lang w:val="ru-RU"/>
        </w:rPr>
        <w:t>в</w:t>
      </w:r>
      <w:r w:rsidRPr="00681D42">
        <w:rPr>
          <w:rFonts w:ascii="Times New Roman" w:hAnsi="Times New Roman" w:cs="Times New Roman"/>
          <w:w w:val="109"/>
          <w:sz w:val="24"/>
          <w:lang w:val="ru-RU"/>
        </w:rPr>
        <w:t>овыми</w:t>
      </w:r>
      <w:r w:rsidRPr="00681D42">
        <w:rPr>
          <w:rFonts w:ascii="Times New Roman" w:hAnsi="Times New Roman" w:cs="Times New Roman"/>
          <w:spacing w:val="-7"/>
          <w:w w:val="109"/>
          <w:sz w:val="24"/>
          <w:lang w:val="ru-RU"/>
        </w:rPr>
        <w:t xml:space="preserve"> </w:t>
      </w:r>
      <w:r w:rsidRPr="00681D42">
        <w:rPr>
          <w:rFonts w:ascii="Times New Roman" w:hAnsi="Times New Roman" w:cs="Times New Roman"/>
          <w:w w:val="109"/>
          <w:sz w:val="24"/>
          <w:lang w:val="ru-RU"/>
        </w:rPr>
        <w:t>а</w:t>
      </w:r>
      <w:r w:rsidRPr="00681D42">
        <w:rPr>
          <w:rFonts w:ascii="Times New Roman" w:hAnsi="Times New Roman" w:cs="Times New Roman"/>
          <w:spacing w:val="4"/>
          <w:w w:val="109"/>
          <w:sz w:val="24"/>
          <w:lang w:val="ru-RU"/>
        </w:rPr>
        <w:t>к</w:t>
      </w:r>
      <w:r w:rsidRPr="00681D42">
        <w:rPr>
          <w:rFonts w:ascii="Times New Roman" w:hAnsi="Times New Roman" w:cs="Times New Roman"/>
          <w:w w:val="109"/>
          <w:sz w:val="24"/>
          <w:lang w:val="ru-RU"/>
        </w:rPr>
        <w:t>тами</w:t>
      </w:r>
      <w:r w:rsidRPr="00681D42">
        <w:rPr>
          <w:rFonts w:ascii="Times New Roman" w:hAnsi="Times New Roman" w:cs="Times New Roman"/>
          <w:spacing w:val="5"/>
          <w:w w:val="109"/>
          <w:sz w:val="24"/>
          <w:lang w:val="ru-RU"/>
        </w:rPr>
        <w:t xml:space="preserve">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w:t>
      </w:r>
    </w:p>
    <w:p w:rsidR="007F18FC"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rPr>
      </w:pPr>
      <w:r>
        <w:rPr>
          <w:rFonts w:ascii="Times New Roman" w:hAnsi="Times New Roman" w:cs="Times New Roman"/>
          <w:w w:val="107"/>
          <w:sz w:val="24"/>
        </w:rPr>
        <w:t>Кон</w:t>
      </w:r>
      <w:r>
        <w:rPr>
          <w:rFonts w:ascii="Times New Roman" w:hAnsi="Times New Roman" w:cs="Times New Roman"/>
          <w:spacing w:val="4"/>
          <w:w w:val="107"/>
          <w:sz w:val="24"/>
        </w:rPr>
        <w:t>с</w:t>
      </w:r>
      <w:r>
        <w:rPr>
          <w:rFonts w:ascii="Times New Roman" w:hAnsi="Times New Roman" w:cs="Times New Roman"/>
          <w:w w:val="107"/>
          <w:sz w:val="24"/>
        </w:rPr>
        <w:t>титуцией</w:t>
      </w:r>
      <w:r>
        <w:rPr>
          <w:rFonts w:ascii="Times New Roman" w:hAnsi="Times New Roman" w:cs="Times New Roman"/>
          <w:spacing w:val="3"/>
          <w:w w:val="107"/>
          <w:sz w:val="24"/>
        </w:rPr>
        <w:t xml:space="preserve"> </w:t>
      </w:r>
      <w:r>
        <w:rPr>
          <w:rFonts w:ascii="Times New Roman" w:hAnsi="Times New Roman" w:cs="Times New Roman"/>
          <w:spacing w:val="-3"/>
          <w:w w:val="107"/>
          <w:sz w:val="24"/>
        </w:rPr>
        <w:t>Кыргызской Республики;</w:t>
      </w:r>
    </w:p>
    <w:p w:rsidR="007F18FC"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rPr>
      </w:pPr>
      <w:r>
        <w:rPr>
          <w:rFonts w:ascii="Times New Roman" w:hAnsi="Times New Roman" w:cs="Times New Roman"/>
          <w:spacing w:val="-5"/>
          <w:w w:val="106"/>
          <w:sz w:val="24"/>
        </w:rPr>
        <w:t>Г</w:t>
      </w:r>
      <w:r>
        <w:rPr>
          <w:rFonts w:ascii="Times New Roman" w:hAnsi="Times New Roman" w:cs="Times New Roman"/>
          <w:w w:val="106"/>
          <w:sz w:val="24"/>
        </w:rPr>
        <w:t>ра</w:t>
      </w:r>
      <w:r>
        <w:rPr>
          <w:rFonts w:ascii="Times New Roman" w:hAnsi="Times New Roman" w:cs="Times New Roman"/>
          <w:spacing w:val="5"/>
          <w:w w:val="106"/>
          <w:sz w:val="24"/>
        </w:rPr>
        <w:t>ж</w:t>
      </w:r>
      <w:r>
        <w:rPr>
          <w:rFonts w:ascii="Times New Roman" w:hAnsi="Times New Roman" w:cs="Times New Roman"/>
          <w:w w:val="106"/>
          <w:sz w:val="24"/>
        </w:rPr>
        <w:t>данским</w:t>
      </w:r>
      <w:r>
        <w:rPr>
          <w:rFonts w:ascii="Times New Roman" w:hAnsi="Times New Roman" w:cs="Times New Roman"/>
          <w:spacing w:val="4"/>
          <w:w w:val="106"/>
          <w:sz w:val="24"/>
        </w:rPr>
        <w:t xml:space="preserve"> </w:t>
      </w:r>
      <w:r>
        <w:rPr>
          <w:rFonts w:ascii="Times New Roman" w:hAnsi="Times New Roman" w:cs="Times New Roman"/>
          <w:sz w:val="24"/>
        </w:rPr>
        <w:t>к</w:t>
      </w:r>
      <w:r>
        <w:rPr>
          <w:rFonts w:ascii="Times New Roman" w:hAnsi="Times New Roman" w:cs="Times New Roman"/>
          <w:spacing w:val="-4"/>
          <w:sz w:val="24"/>
        </w:rPr>
        <w:t>о</w:t>
      </w:r>
      <w:r>
        <w:rPr>
          <w:rFonts w:ascii="Times New Roman" w:hAnsi="Times New Roman" w:cs="Times New Roman"/>
          <w:sz w:val="24"/>
        </w:rPr>
        <w:t xml:space="preserve">дексом </w:t>
      </w:r>
      <w:r>
        <w:rPr>
          <w:rFonts w:ascii="Times New Roman" w:hAnsi="Times New Roman" w:cs="Times New Roman"/>
          <w:spacing w:val="6"/>
          <w:sz w:val="24"/>
        </w:rPr>
        <w:t xml:space="preserve"> </w:t>
      </w:r>
      <w:r>
        <w:rPr>
          <w:rFonts w:ascii="Times New Roman" w:hAnsi="Times New Roman" w:cs="Times New Roman"/>
          <w:spacing w:val="-3"/>
          <w:w w:val="107"/>
          <w:sz w:val="24"/>
        </w:rPr>
        <w:t>Кыргызской Республики;</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w w:val="107"/>
          <w:sz w:val="24"/>
          <w:lang w:val="ru-RU"/>
        </w:rPr>
        <w:t xml:space="preserve">Законом Кыргызской Республики от 14 апреля 2008 №58 “Об информации персонального характера” (В редакции Закона </w:t>
      </w:r>
      <w:proofErr w:type="gramStart"/>
      <w:r w:rsidRPr="00681D42">
        <w:rPr>
          <w:rFonts w:ascii="Times New Roman" w:hAnsi="Times New Roman" w:cs="Times New Roman"/>
          <w:w w:val="107"/>
          <w:sz w:val="24"/>
          <w:lang w:val="ru-RU"/>
        </w:rPr>
        <w:t>КР</w:t>
      </w:r>
      <w:proofErr w:type="gramEnd"/>
      <w:r w:rsidRPr="00681D42">
        <w:rPr>
          <w:rFonts w:ascii="Times New Roman" w:hAnsi="Times New Roman" w:cs="Times New Roman"/>
          <w:w w:val="107"/>
          <w:sz w:val="24"/>
          <w:lang w:val="ru-RU"/>
        </w:rPr>
        <w:t xml:space="preserve"> от </w:t>
      </w:r>
      <w:hyperlink r:id="rId21" w:history="1">
        <w:r w:rsidRPr="00681D42">
          <w:rPr>
            <w:rFonts w:ascii="Times New Roman" w:hAnsi="Times New Roman" w:cs="Times New Roman"/>
            <w:w w:val="107"/>
            <w:sz w:val="24"/>
            <w:lang w:val="ru-RU"/>
          </w:rPr>
          <w:t>20 июля 2017 года № 129</w:t>
        </w:r>
      </w:hyperlink>
      <w:r w:rsidRPr="00681D42">
        <w:rPr>
          <w:rFonts w:ascii="Times New Roman" w:hAnsi="Times New Roman" w:cs="Times New Roman"/>
          <w:w w:val="107"/>
          <w:sz w:val="24"/>
          <w:lang w:val="ru-RU"/>
        </w:rPr>
        <w:t>);</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 xml:space="preserve">Закон Кыргызской Республики  от 5 декабря 1997 года № 89 ”О гарантиях и свободе доступа к информации Кыргызской Республики” (В редакции Законов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 xml:space="preserve"> от </w:t>
      </w:r>
      <w:hyperlink r:id="rId22" w:history="1">
        <w:r w:rsidRPr="00681D42">
          <w:rPr>
            <w:rFonts w:ascii="Times New Roman" w:hAnsi="Times New Roman" w:cs="Times New Roman"/>
            <w:sz w:val="24"/>
            <w:lang w:val="ru-RU"/>
          </w:rPr>
          <w:t>18 октября 2002 года № 147</w:t>
        </w:r>
      </w:hyperlink>
      <w:r w:rsidRPr="00681D42">
        <w:rPr>
          <w:rFonts w:ascii="Times New Roman" w:hAnsi="Times New Roman" w:cs="Times New Roman"/>
          <w:sz w:val="24"/>
          <w:lang w:val="ru-RU"/>
        </w:rPr>
        <w:t xml:space="preserve">, </w:t>
      </w:r>
      <w:hyperlink r:id="rId23" w:history="1">
        <w:r w:rsidRPr="00681D42">
          <w:rPr>
            <w:rFonts w:ascii="Times New Roman" w:hAnsi="Times New Roman" w:cs="Times New Roman"/>
            <w:sz w:val="24"/>
            <w:lang w:val="ru-RU"/>
          </w:rPr>
          <w:t>от 28 декабря 2006 года № 214</w:t>
        </w:r>
      </w:hyperlink>
      <w:r w:rsidRPr="00681D42">
        <w:rPr>
          <w:rFonts w:ascii="Times New Roman" w:hAnsi="Times New Roman" w:cs="Times New Roman"/>
          <w:sz w:val="24"/>
          <w:lang w:val="ru-RU"/>
        </w:rPr>
        <w:t xml:space="preserve">, </w:t>
      </w:r>
      <w:hyperlink r:id="rId24" w:history="1">
        <w:r w:rsidRPr="00681D42">
          <w:rPr>
            <w:rFonts w:ascii="Times New Roman" w:hAnsi="Times New Roman" w:cs="Times New Roman"/>
            <w:sz w:val="24"/>
            <w:lang w:val="ru-RU"/>
          </w:rPr>
          <w:t>29 декабря 2016 года № 224</w:t>
        </w:r>
      </w:hyperlink>
      <w:r w:rsidRPr="00681D42">
        <w:rPr>
          <w:rFonts w:ascii="Times New Roman" w:hAnsi="Times New Roman" w:cs="Times New Roman"/>
          <w:sz w:val="24"/>
          <w:lang w:val="ru-RU"/>
        </w:rPr>
        <w:t xml:space="preserve">, </w:t>
      </w:r>
      <w:hyperlink r:id="rId25" w:history="1">
        <w:r w:rsidRPr="00681D42">
          <w:rPr>
            <w:rFonts w:ascii="Times New Roman" w:hAnsi="Times New Roman" w:cs="Times New Roman"/>
            <w:sz w:val="24"/>
            <w:lang w:val="ru-RU"/>
          </w:rPr>
          <w:t>18 марта 2017 года № 47</w:t>
        </w:r>
      </w:hyperlink>
      <w:r w:rsidRPr="00681D42">
        <w:rPr>
          <w:rFonts w:ascii="Times New Roman" w:hAnsi="Times New Roman" w:cs="Times New Roman"/>
          <w:sz w:val="24"/>
          <w:lang w:val="ru-RU"/>
        </w:rPr>
        <w:t>);</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 xml:space="preserve">Закон Кыргызской Республики </w:t>
      </w:r>
      <w:r w:rsidRPr="00681D42">
        <w:rPr>
          <w:rFonts w:ascii="Times New Roman" w:hAnsi="Times New Roman" w:cs="Times New Roman"/>
          <w:sz w:val="24"/>
          <w:lang w:val="ru-RU" w:eastAsia="ru-RU"/>
        </w:rPr>
        <w:t xml:space="preserve">от 14.04.1994 </w:t>
      </w:r>
      <w:r w:rsidRPr="00681D42">
        <w:rPr>
          <w:rFonts w:ascii="Times New Roman" w:hAnsi="Times New Roman" w:cs="Times New Roman"/>
          <w:sz w:val="24"/>
          <w:lang w:val="ru-RU"/>
        </w:rPr>
        <w:t>№</w:t>
      </w:r>
      <w:r w:rsidRPr="00681D42">
        <w:rPr>
          <w:rFonts w:ascii="Times New Roman" w:hAnsi="Times New Roman" w:cs="Times New Roman"/>
          <w:sz w:val="24"/>
          <w:lang w:val="ru-RU" w:eastAsia="ru-RU"/>
        </w:rPr>
        <w:t xml:space="preserve"> 1476-</w:t>
      </w:r>
      <w:r>
        <w:rPr>
          <w:rFonts w:ascii="Times New Roman" w:hAnsi="Times New Roman" w:cs="Times New Roman"/>
          <w:sz w:val="24"/>
          <w:lang w:eastAsia="ru-RU"/>
        </w:rPr>
        <w:t>XII</w:t>
      </w:r>
      <w:r w:rsidRPr="00681D42">
        <w:rPr>
          <w:rFonts w:ascii="Times New Roman" w:hAnsi="Times New Roman" w:cs="Times New Roman"/>
          <w:sz w:val="24"/>
          <w:lang w:val="ru-RU" w:eastAsia="ru-RU"/>
        </w:rPr>
        <w:t xml:space="preserve"> </w:t>
      </w:r>
      <w:r w:rsidRPr="00681D42">
        <w:rPr>
          <w:rFonts w:ascii="Times New Roman" w:hAnsi="Times New Roman" w:cs="Times New Roman"/>
          <w:sz w:val="24"/>
          <w:lang w:val="ru-RU"/>
        </w:rPr>
        <w:t>“</w:t>
      </w:r>
      <w:r w:rsidRPr="00681D42">
        <w:rPr>
          <w:rFonts w:ascii="Times New Roman" w:hAnsi="Times New Roman" w:cs="Times New Roman"/>
          <w:sz w:val="24"/>
          <w:lang w:val="ru-RU" w:eastAsia="ru-RU"/>
        </w:rPr>
        <w:t xml:space="preserve">О защите государственных секретов Кыргызской Республики” (В редакции Закона </w:t>
      </w:r>
      <w:proofErr w:type="gramStart"/>
      <w:r w:rsidRPr="00681D42">
        <w:rPr>
          <w:rFonts w:ascii="Times New Roman" w:hAnsi="Times New Roman" w:cs="Times New Roman"/>
          <w:sz w:val="24"/>
          <w:lang w:val="ru-RU" w:eastAsia="ru-RU"/>
        </w:rPr>
        <w:t>КР</w:t>
      </w:r>
      <w:proofErr w:type="gramEnd"/>
      <w:r w:rsidRPr="00681D42">
        <w:rPr>
          <w:rFonts w:ascii="Times New Roman" w:hAnsi="Times New Roman" w:cs="Times New Roman"/>
          <w:sz w:val="24"/>
          <w:lang w:val="ru-RU" w:eastAsia="ru-RU"/>
        </w:rPr>
        <w:t xml:space="preserve"> от </w:t>
      </w:r>
      <w:hyperlink r:id="rId26" w:history="1">
        <w:r w:rsidRPr="00681D42">
          <w:rPr>
            <w:rFonts w:ascii="Times New Roman" w:hAnsi="Times New Roman" w:cs="Times New Roman"/>
            <w:sz w:val="24"/>
            <w:lang w:val="ru-RU" w:eastAsia="ru-RU"/>
          </w:rPr>
          <w:t>18 мая 2013 года № 74</w:t>
        </w:r>
      </w:hyperlink>
      <w:r w:rsidRPr="00681D42">
        <w:rPr>
          <w:rFonts w:ascii="Times New Roman" w:hAnsi="Times New Roman" w:cs="Times New Roman"/>
          <w:sz w:val="24"/>
          <w:lang w:val="ru-RU" w:eastAsia="ru-RU"/>
        </w:rPr>
        <w:t xml:space="preserve">, </w:t>
      </w:r>
      <w:hyperlink r:id="rId27" w:history="1">
        <w:r w:rsidRPr="00681D42">
          <w:rPr>
            <w:rFonts w:ascii="Times New Roman" w:hAnsi="Times New Roman" w:cs="Times New Roman"/>
            <w:sz w:val="24"/>
            <w:lang w:val="ru-RU" w:eastAsia="ru-RU"/>
          </w:rPr>
          <w:t>21 января 2014 года № 15</w:t>
        </w:r>
      </w:hyperlink>
      <w:r w:rsidRPr="00681D42">
        <w:rPr>
          <w:rFonts w:ascii="Times New Roman" w:hAnsi="Times New Roman" w:cs="Times New Roman"/>
          <w:sz w:val="24"/>
          <w:lang w:val="ru-RU" w:eastAsia="ru-RU"/>
        </w:rPr>
        <w:t>)</w:t>
      </w:r>
      <w:r w:rsidRPr="00681D42">
        <w:rPr>
          <w:rFonts w:ascii="Times New Roman" w:hAnsi="Times New Roman" w:cs="Times New Roman"/>
          <w:sz w:val="24"/>
          <w:lang w:val="ru-RU"/>
        </w:rPr>
        <w:t>;</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 xml:space="preserve">Постановление Правительства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 xml:space="preserve"> от 11 июля 2008 года № 373 "О проекте Концепции информационной безопасности Кыргызской Республики".</w:t>
      </w:r>
    </w:p>
    <w:p w:rsidR="007F18FC" w:rsidRPr="00681D42" w:rsidRDefault="00681D42">
      <w:pPr>
        <w:numPr>
          <w:ilvl w:val="1"/>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Во</w:t>
      </w:r>
      <w:r w:rsidRPr="00681D42">
        <w:rPr>
          <w:rFonts w:ascii="Times New Roman" w:hAnsi="Times New Roman" w:cs="Times New Roman"/>
          <w:spacing w:val="21"/>
          <w:sz w:val="24"/>
          <w:lang w:val="ru-RU"/>
        </w:rPr>
        <w:t xml:space="preserve"> </w:t>
      </w:r>
      <w:r w:rsidRPr="00681D42">
        <w:rPr>
          <w:rFonts w:ascii="Times New Roman" w:hAnsi="Times New Roman" w:cs="Times New Roman"/>
          <w:w w:val="107"/>
          <w:sz w:val="24"/>
          <w:lang w:val="ru-RU"/>
        </w:rPr>
        <w:t>исполнение</w:t>
      </w:r>
      <w:r w:rsidRPr="00681D42">
        <w:rPr>
          <w:rFonts w:ascii="Times New Roman" w:hAnsi="Times New Roman" w:cs="Times New Roman"/>
          <w:spacing w:val="31"/>
          <w:w w:val="107"/>
          <w:sz w:val="24"/>
          <w:lang w:val="ru-RU"/>
        </w:rPr>
        <w:t xml:space="preserve"> </w:t>
      </w:r>
      <w:r w:rsidRPr="00681D42">
        <w:rPr>
          <w:rFonts w:ascii="Times New Roman" w:hAnsi="Times New Roman" w:cs="Times New Roman"/>
          <w:w w:val="107"/>
          <w:sz w:val="24"/>
          <w:lang w:val="ru-RU"/>
        </w:rPr>
        <w:t>на</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тоящей</w:t>
      </w:r>
      <w:r w:rsidRPr="00681D42">
        <w:rPr>
          <w:rFonts w:ascii="Times New Roman" w:hAnsi="Times New Roman" w:cs="Times New Roman"/>
          <w:spacing w:val="35"/>
          <w:w w:val="107"/>
          <w:sz w:val="24"/>
          <w:lang w:val="ru-RU"/>
        </w:rPr>
        <w:t xml:space="preserve"> </w:t>
      </w:r>
      <w:r w:rsidRPr="00681D42">
        <w:rPr>
          <w:rFonts w:ascii="Times New Roman" w:hAnsi="Times New Roman" w:cs="Times New Roman"/>
          <w:w w:val="107"/>
          <w:sz w:val="24"/>
          <w:lang w:val="ru-RU"/>
        </w:rPr>
        <w:t>Политики</w:t>
      </w:r>
      <w:r w:rsidRPr="00681D42">
        <w:rPr>
          <w:rFonts w:ascii="Times New Roman" w:hAnsi="Times New Roman" w:cs="Times New Roman"/>
          <w:spacing w:val="29"/>
          <w:w w:val="107"/>
          <w:sz w:val="24"/>
          <w:lang w:val="ru-RU"/>
        </w:rPr>
        <w:t xml:space="preserve"> </w:t>
      </w:r>
      <w:r w:rsidRPr="00681D42">
        <w:rPr>
          <w:rFonts w:ascii="Times New Roman" w:hAnsi="Times New Roman" w:cs="Times New Roman"/>
          <w:w w:val="107"/>
          <w:sz w:val="24"/>
          <w:lang w:val="ru-RU"/>
        </w:rPr>
        <w:t>директором</w:t>
      </w:r>
      <w:r w:rsidRPr="00681D42">
        <w:rPr>
          <w:rFonts w:ascii="Times New Roman" w:hAnsi="Times New Roman" w:cs="Times New Roman"/>
          <w:spacing w:val="41"/>
          <w:w w:val="107"/>
          <w:sz w:val="24"/>
          <w:lang w:val="ru-RU"/>
        </w:rPr>
        <w:t xml:space="preserve"> </w:t>
      </w:r>
      <w:r w:rsidRPr="00681D42">
        <w:rPr>
          <w:rFonts w:ascii="Times New Roman" w:hAnsi="Times New Roman" w:cs="Times New Roman"/>
          <w:w w:val="107"/>
          <w:sz w:val="24"/>
          <w:lang w:val="ru-RU"/>
        </w:rPr>
        <w:t>Судебного департамента ут</w:t>
      </w:r>
      <w:r w:rsidRPr="00681D42">
        <w:rPr>
          <w:rFonts w:ascii="Times New Roman" w:hAnsi="Times New Roman" w:cs="Times New Roman"/>
          <w:spacing w:val="4"/>
          <w:w w:val="107"/>
          <w:sz w:val="24"/>
          <w:lang w:val="ru-RU"/>
        </w:rPr>
        <w:t>в</w:t>
      </w:r>
      <w:r w:rsidRPr="00681D42">
        <w:rPr>
          <w:rFonts w:ascii="Times New Roman" w:hAnsi="Times New Roman" w:cs="Times New Roman"/>
          <w:w w:val="107"/>
          <w:sz w:val="24"/>
          <w:lang w:val="ru-RU"/>
        </w:rPr>
        <w:t>ер</w:t>
      </w:r>
      <w:r w:rsidRPr="00681D42">
        <w:rPr>
          <w:rFonts w:ascii="Times New Roman" w:hAnsi="Times New Roman" w:cs="Times New Roman"/>
          <w:spacing w:val="5"/>
          <w:w w:val="107"/>
          <w:sz w:val="24"/>
          <w:lang w:val="ru-RU"/>
        </w:rPr>
        <w:t>ж</w:t>
      </w:r>
      <w:r w:rsidRPr="00681D42">
        <w:rPr>
          <w:rFonts w:ascii="Times New Roman" w:hAnsi="Times New Roman" w:cs="Times New Roman"/>
          <w:w w:val="107"/>
          <w:sz w:val="24"/>
          <w:lang w:val="ru-RU"/>
        </w:rPr>
        <w:t>дены</w:t>
      </w:r>
      <w:r w:rsidRPr="00681D42">
        <w:rPr>
          <w:rFonts w:ascii="Times New Roman" w:hAnsi="Times New Roman" w:cs="Times New Roman"/>
          <w:spacing w:val="17"/>
          <w:w w:val="107"/>
          <w:sz w:val="24"/>
          <w:lang w:val="ru-RU"/>
        </w:rPr>
        <w:t xml:space="preserve"> </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 xml:space="preserve">ледующие </w:t>
      </w:r>
      <w:r w:rsidRPr="00681D42">
        <w:rPr>
          <w:rFonts w:ascii="Times New Roman" w:hAnsi="Times New Roman" w:cs="Times New Roman"/>
          <w:spacing w:val="20"/>
          <w:sz w:val="24"/>
          <w:lang w:val="ru-RU"/>
        </w:rPr>
        <w:t>локальные</w:t>
      </w:r>
      <w:r w:rsidRPr="00681D42">
        <w:rPr>
          <w:rFonts w:ascii="Times New Roman" w:hAnsi="Times New Roman" w:cs="Times New Roman"/>
          <w:w w:val="108"/>
          <w:sz w:val="24"/>
          <w:lang w:val="ru-RU"/>
        </w:rPr>
        <w:t xml:space="preserve"> </w:t>
      </w:r>
      <w:r w:rsidRPr="00681D42">
        <w:rPr>
          <w:rFonts w:ascii="Times New Roman" w:hAnsi="Times New Roman" w:cs="Times New Roman"/>
          <w:w w:val="109"/>
          <w:sz w:val="24"/>
          <w:lang w:val="ru-RU"/>
        </w:rPr>
        <w:t>нормативные</w:t>
      </w:r>
      <w:r w:rsidRPr="00681D42">
        <w:rPr>
          <w:rFonts w:ascii="Times New Roman" w:hAnsi="Times New Roman" w:cs="Times New Roman"/>
          <w:spacing w:val="3"/>
          <w:w w:val="109"/>
          <w:sz w:val="24"/>
          <w:lang w:val="ru-RU"/>
        </w:rPr>
        <w:t xml:space="preserve"> </w:t>
      </w:r>
      <w:r w:rsidRPr="00681D42">
        <w:rPr>
          <w:rFonts w:ascii="Times New Roman" w:hAnsi="Times New Roman" w:cs="Times New Roman"/>
          <w:w w:val="109"/>
          <w:sz w:val="24"/>
          <w:lang w:val="ru-RU"/>
        </w:rPr>
        <w:t>пра</w:t>
      </w:r>
      <w:r w:rsidRPr="00681D42">
        <w:rPr>
          <w:rFonts w:ascii="Times New Roman" w:hAnsi="Times New Roman" w:cs="Times New Roman"/>
          <w:spacing w:val="4"/>
          <w:w w:val="109"/>
          <w:sz w:val="24"/>
          <w:lang w:val="ru-RU"/>
        </w:rPr>
        <w:t>в</w:t>
      </w:r>
      <w:r w:rsidRPr="00681D42">
        <w:rPr>
          <w:rFonts w:ascii="Times New Roman" w:hAnsi="Times New Roman" w:cs="Times New Roman"/>
          <w:w w:val="109"/>
          <w:sz w:val="24"/>
          <w:lang w:val="ru-RU"/>
        </w:rPr>
        <w:t>овые</w:t>
      </w:r>
      <w:r w:rsidRPr="00681D42">
        <w:rPr>
          <w:rFonts w:ascii="Times New Roman" w:hAnsi="Times New Roman" w:cs="Times New Roman"/>
          <w:spacing w:val="-11"/>
          <w:w w:val="109"/>
          <w:sz w:val="24"/>
          <w:lang w:val="ru-RU"/>
        </w:rPr>
        <w:t xml:space="preserve"> </w:t>
      </w:r>
      <w:r w:rsidRPr="00681D42">
        <w:rPr>
          <w:rFonts w:ascii="Times New Roman" w:hAnsi="Times New Roman" w:cs="Times New Roman"/>
          <w:w w:val="112"/>
          <w:sz w:val="24"/>
          <w:lang w:val="ru-RU"/>
        </w:rPr>
        <w:t>а</w:t>
      </w:r>
      <w:r w:rsidRPr="00681D42">
        <w:rPr>
          <w:rFonts w:ascii="Times New Roman" w:hAnsi="Times New Roman" w:cs="Times New Roman"/>
          <w:spacing w:val="4"/>
          <w:w w:val="112"/>
          <w:sz w:val="24"/>
          <w:lang w:val="ru-RU"/>
        </w:rPr>
        <w:t>к</w:t>
      </w:r>
      <w:r w:rsidRPr="00681D42">
        <w:rPr>
          <w:rFonts w:ascii="Times New Roman" w:hAnsi="Times New Roman" w:cs="Times New Roman"/>
          <w:w w:val="108"/>
          <w:sz w:val="24"/>
          <w:lang w:val="ru-RU"/>
        </w:rPr>
        <w:t>ты:</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w w:val="107"/>
          <w:sz w:val="24"/>
          <w:lang w:val="ru-RU"/>
        </w:rPr>
        <w:lastRenderedPageBreak/>
        <w:t>Положение</w:t>
      </w:r>
      <w:r w:rsidRPr="00681D42">
        <w:rPr>
          <w:rFonts w:ascii="Times New Roman" w:hAnsi="Times New Roman" w:cs="Times New Roman"/>
          <w:spacing w:val="-6"/>
          <w:w w:val="107"/>
          <w:sz w:val="24"/>
          <w:lang w:val="ru-RU"/>
        </w:rPr>
        <w:t xml:space="preserve"> </w:t>
      </w:r>
      <w:r w:rsidRPr="00681D42">
        <w:rPr>
          <w:rFonts w:ascii="Times New Roman" w:hAnsi="Times New Roman" w:cs="Times New Roman"/>
          <w:sz w:val="24"/>
          <w:lang w:val="ru-RU"/>
        </w:rPr>
        <w:t>об</w:t>
      </w:r>
      <w:r w:rsidRPr="00681D42">
        <w:rPr>
          <w:rFonts w:ascii="Times New Roman" w:hAnsi="Times New Roman" w:cs="Times New Roman"/>
          <w:spacing w:val="4"/>
          <w:sz w:val="24"/>
          <w:lang w:val="ru-RU"/>
        </w:rPr>
        <w:t xml:space="preserve"> </w:t>
      </w:r>
      <w:r w:rsidRPr="00681D42">
        <w:rPr>
          <w:rFonts w:ascii="Times New Roman" w:hAnsi="Times New Roman" w:cs="Times New Roman"/>
          <w:w w:val="109"/>
          <w:sz w:val="24"/>
          <w:lang w:val="ru-RU"/>
        </w:rPr>
        <w:t>обработке</w:t>
      </w:r>
      <w:r w:rsidRPr="00681D42">
        <w:rPr>
          <w:rFonts w:ascii="Times New Roman" w:hAnsi="Times New Roman" w:cs="Times New Roman"/>
          <w:spacing w:val="-7"/>
          <w:w w:val="109"/>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w w:val="107"/>
          <w:sz w:val="24"/>
          <w:lang w:val="ru-RU"/>
        </w:rPr>
        <w:t>данных;</w:t>
      </w:r>
    </w:p>
    <w:p w:rsidR="007F18FC"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rPr>
      </w:pPr>
      <w:r>
        <w:rPr>
          <w:rFonts w:ascii="Times New Roman" w:hAnsi="Times New Roman" w:cs="Times New Roman"/>
          <w:w w:val="107"/>
          <w:sz w:val="24"/>
        </w:rPr>
        <w:t>Перечень</w:t>
      </w:r>
      <w:r>
        <w:rPr>
          <w:rFonts w:ascii="Times New Roman" w:hAnsi="Times New Roman" w:cs="Times New Roman"/>
          <w:spacing w:val="1"/>
          <w:w w:val="107"/>
          <w:sz w:val="24"/>
        </w:rPr>
        <w:t xml:space="preserve"> </w:t>
      </w:r>
      <w:r>
        <w:rPr>
          <w:rFonts w:ascii="Times New Roman" w:hAnsi="Times New Roman" w:cs="Times New Roman"/>
          <w:w w:val="107"/>
          <w:sz w:val="24"/>
        </w:rPr>
        <w:t>обрабаты</w:t>
      </w:r>
      <w:r>
        <w:rPr>
          <w:rFonts w:ascii="Times New Roman" w:hAnsi="Times New Roman" w:cs="Times New Roman"/>
          <w:spacing w:val="4"/>
          <w:w w:val="107"/>
          <w:sz w:val="24"/>
        </w:rPr>
        <w:t>в</w:t>
      </w:r>
      <w:r>
        <w:rPr>
          <w:rFonts w:ascii="Times New Roman" w:hAnsi="Times New Roman" w:cs="Times New Roman"/>
          <w:w w:val="107"/>
          <w:sz w:val="24"/>
        </w:rPr>
        <w:t>аемых</w:t>
      </w:r>
      <w:r>
        <w:rPr>
          <w:rFonts w:ascii="Times New Roman" w:hAnsi="Times New Roman" w:cs="Times New Roman"/>
          <w:spacing w:val="15"/>
          <w:w w:val="107"/>
          <w:sz w:val="24"/>
        </w:rPr>
        <w:t xml:space="preserve"> </w:t>
      </w:r>
      <w:r>
        <w:rPr>
          <w:rFonts w:ascii="Times New Roman" w:hAnsi="Times New Roman" w:cs="Times New Roman"/>
          <w:w w:val="107"/>
          <w:sz w:val="24"/>
        </w:rPr>
        <w:t>персон</w:t>
      </w:r>
      <w:r>
        <w:rPr>
          <w:rFonts w:ascii="Times New Roman" w:hAnsi="Times New Roman" w:cs="Times New Roman"/>
          <w:spacing w:val="4"/>
          <w:w w:val="107"/>
          <w:sz w:val="24"/>
        </w:rPr>
        <w:t>а</w:t>
      </w:r>
      <w:r>
        <w:rPr>
          <w:rFonts w:ascii="Times New Roman" w:hAnsi="Times New Roman" w:cs="Times New Roman"/>
          <w:w w:val="107"/>
          <w:sz w:val="24"/>
        </w:rPr>
        <w:t>льных</w:t>
      </w:r>
      <w:r>
        <w:rPr>
          <w:rFonts w:ascii="Times New Roman" w:hAnsi="Times New Roman" w:cs="Times New Roman"/>
          <w:spacing w:val="-5"/>
          <w:w w:val="107"/>
          <w:sz w:val="24"/>
        </w:rPr>
        <w:t xml:space="preserve"> </w:t>
      </w:r>
      <w:r>
        <w:rPr>
          <w:rFonts w:ascii="Times New Roman" w:hAnsi="Times New Roman" w:cs="Times New Roman"/>
          <w:w w:val="107"/>
          <w:sz w:val="24"/>
        </w:rPr>
        <w:t>данных;</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w w:val="108"/>
          <w:sz w:val="24"/>
          <w:lang w:val="ru-RU"/>
        </w:rPr>
        <w:t>Перечень</w:t>
      </w:r>
      <w:r w:rsidRPr="00681D42">
        <w:rPr>
          <w:rFonts w:ascii="Times New Roman" w:hAnsi="Times New Roman" w:cs="Times New Roman"/>
          <w:spacing w:val="-7"/>
          <w:w w:val="108"/>
          <w:sz w:val="24"/>
          <w:lang w:val="ru-RU"/>
        </w:rPr>
        <w:t xml:space="preserve"> </w:t>
      </w:r>
      <w:r w:rsidRPr="00681D42">
        <w:rPr>
          <w:rFonts w:ascii="Times New Roman" w:hAnsi="Times New Roman" w:cs="Times New Roman"/>
          <w:w w:val="108"/>
          <w:sz w:val="24"/>
          <w:lang w:val="ru-RU"/>
        </w:rPr>
        <w:t>информационных</w:t>
      </w:r>
      <w:r w:rsidRPr="00681D42">
        <w:rPr>
          <w:rFonts w:ascii="Times New Roman" w:hAnsi="Times New Roman" w:cs="Times New Roman"/>
          <w:spacing w:val="7"/>
          <w:w w:val="108"/>
          <w:sz w:val="24"/>
          <w:lang w:val="ru-RU"/>
        </w:rPr>
        <w:t xml:space="preserve"> </w:t>
      </w:r>
      <w:r w:rsidRPr="00681D42">
        <w:rPr>
          <w:rFonts w:ascii="Times New Roman" w:hAnsi="Times New Roman" w:cs="Times New Roman"/>
          <w:sz w:val="24"/>
          <w:lang w:val="ru-RU"/>
        </w:rPr>
        <w:t>си</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тем</w:t>
      </w:r>
      <w:r w:rsidRPr="00681D42">
        <w:rPr>
          <w:rFonts w:ascii="Times New Roman" w:hAnsi="Times New Roman" w:cs="Times New Roman"/>
          <w:spacing w:val="34"/>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w w:val="107"/>
          <w:sz w:val="24"/>
          <w:lang w:val="ru-RU"/>
        </w:rPr>
        <w:t>данных;</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eastAsia="ru-RU"/>
        </w:rPr>
        <w:t>Перечень лиц, осуществляющих обработку персональных данных;</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Модель угроз и нарушителя безопасности персональных данных, обрабатываемых в информационных системах персональных данных;</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Инструкция о порядке обработки персональных данных без использования средств автоматизации.</w:t>
      </w:r>
    </w:p>
    <w:p w:rsidR="007F18FC" w:rsidRPr="00681D42" w:rsidRDefault="007F18FC">
      <w:pPr>
        <w:autoSpaceDE w:val="0"/>
        <w:autoSpaceDN w:val="0"/>
        <w:adjustRightInd w:val="0"/>
        <w:spacing w:before="2" w:after="0" w:line="100" w:lineRule="exact"/>
        <w:rPr>
          <w:rFonts w:ascii="Times New Roman" w:hAnsi="Times New Roman" w:cs="Times New Roman"/>
          <w:sz w:val="24"/>
          <w:lang w:val="ru-RU"/>
        </w:rPr>
      </w:pPr>
    </w:p>
    <w:p w:rsidR="007F18FC" w:rsidRPr="00681D42" w:rsidRDefault="007F18FC">
      <w:pPr>
        <w:autoSpaceDE w:val="0"/>
        <w:autoSpaceDN w:val="0"/>
        <w:adjustRightInd w:val="0"/>
        <w:spacing w:after="0" w:line="200" w:lineRule="exact"/>
        <w:rPr>
          <w:rFonts w:ascii="Times New Roman" w:hAnsi="Times New Roman" w:cs="Times New Roman"/>
          <w:sz w:val="24"/>
          <w:lang w:val="ru-RU"/>
        </w:rPr>
      </w:pPr>
    </w:p>
    <w:p w:rsidR="007F18FC" w:rsidRDefault="00681D42">
      <w:pPr>
        <w:numPr>
          <w:ilvl w:val="0"/>
          <w:numId w:val="97"/>
        </w:numPr>
        <w:autoSpaceDE w:val="0"/>
        <w:autoSpaceDN w:val="0"/>
        <w:adjustRightInd w:val="0"/>
        <w:spacing w:before="29" w:after="0" w:line="240" w:lineRule="auto"/>
        <w:ind w:right="-20"/>
        <w:jc w:val="center"/>
        <w:rPr>
          <w:rFonts w:ascii="Times New Roman" w:hAnsi="Times New Roman" w:cs="Times New Roman"/>
          <w:b/>
          <w:bCs/>
          <w:sz w:val="24"/>
        </w:rPr>
      </w:pPr>
      <w:r>
        <w:rPr>
          <w:rFonts w:ascii="Times New Roman" w:hAnsi="Times New Roman" w:cs="Times New Roman"/>
          <w:b/>
          <w:bCs/>
          <w:sz w:val="24"/>
        </w:rPr>
        <w:t>Цели обработки персональных данных</w:t>
      </w:r>
    </w:p>
    <w:p w:rsidR="007F18FC" w:rsidRDefault="007F18FC">
      <w:pPr>
        <w:autoSpaceDE w:val="0"/>
        <w:autoSpaceDN w:val="0"/>
        <w:adjustRightInd w:val="0"/>
        <w:spacing w:before="29" w:after="0" w:line="240" w:lineRule="auto"/>
        <w:ind w:left="681" w:right="-20"/>
        <w:rPr>
          <w:rFonts w:ascii="Times New Roman" w:hAnsi="Times New Roman" w:cs="Times New Roman"/>
          <w:sz w:val="24"/>
        </w:rPr>
      </w:pPr>
    </w:p>
    <w:p w:rsidR="007F18FC" w:rsidRPr="00681D42" w:rsidRDefault="00681D42">
      <w:pPr>
        <w:numPr>
          <w:ilvl w:val="1"/>
          <w:numId w:val="97"/>
        </w:numPr>
        <w:autoSpaceDE w:val="0"/>
        <w:autoSpaceDN w:val="0"/>
        <w:adjustRightInd w:val="0"/>
        <w:spacing w:after="0"/>
        <w:rPr>
          <w:rFonts w:ascii="Times New Roman" w:hAnsi="Times New Roman" w:cs="Times New Roman"/>
          <w:sz w:val="24"/>
          <w:lang w:val="ru-RU"/>
        </w:rPr>
      </w:pPr>
      <w:r w:rsidRPr="00681D42">
        <w:rPr>
          <w:rFonts w:ascii="Times New Roman" w:hAnsi="Times New Roman" w:cs="Times New Roman"/>
          <w:spacing w:val="27"/>
          <w:sz w:val="24"/>
          <w:lang w:val="ru-RU"/>
        </w:rPr>
        <w:t>О</w:t>
      </w:r>
      <w:r w:rsidRPr="00681D42">
        <w:rPr>
          <w:rFonts w:ascii="Times New Roman" w:hAnsi="Times New Roman" w:cs="Times New Roman"/>
          <w:w w:val="108"/>
          <w:sz w:val="24"/>
          <w:lang w:val="ru-RU"/>
        </w:rPr>
        <w:t>бработка</w:t>
      </w:r>
      <w:r w:rsidRPr="00681D42">
        <w:rPr>
          <w:rFonts w:ascii="Times New Roman" w:hAnsi="Times New Roman" w:cs="Times New Roman"/>
          <w:spacing w:val="6"/>
          <w:w w:val="108"/>
          <w:sz w:val="24"/>
          <w:lang w:val="ru-RU"/>
        </w:rPr>
        <w:t xml:space="preserve"> </w:t>
      </w:r>
      <w:r w:rsidRPr="00681D42">
        <w:rPr>
          <w:rFonts w:ascii="Times New Roman" w:hAnsi="Times New Roman" w:cs="Times New Roman"/>
          <w:w w:val="108"/>
          <w:sz w:val="24"/>
          <w:lang w:val="ru-RU"/>
        </w:rPr>
        <w:t>персон</w:t>
      </w:r>
      <w:r w:rsidRPr="00681D42">
        <w:rPr>
          <w:rFonts w:ascii="Times New Roman" w:hAnsi="Times New Roman" w:cs="Times New Roman"/>
          <w:spacing w:val="4"/>
          <w:w w:val="108"/>
          <w:sz w:val="24"/>
          <w:lang w:val="ru-RU"/>
        </w:rPr>
        <w:t>а</w:t>
      </w:r>
      <w:r w:rsidRPr="00681D42">
        <w:rPr>
          <w:rFonts w:ascii="Times New Roman" w:hAnsi="Times New Roman" w:cs="Times New Roman"/>
          <w:w w:val="108"/>
          <w:sz w:val="24"/>
          <w:lang w:val="ru-RU"/>
        </w:rPr>
        <w:t>льных</w:t>
      </w:r>
      <w:r w:rsidRPr="00681D42">
        <w:rPr>
          <w:rFonts w:ascii="Times New Roman" w:hAnsi="Times New Roman" w:cs="Times New Roman"/>
          <w:spacing w:val="-7"/>
          <w:w w:val="108"/>
          <w:sz w:val="24"/>
          <w:lang w:val="ru-RU"/>
        </w:rPr>
        <w:t xml:space="preserve"> </w:t>
      </w:r>
      <w:r w:rsidRPr="00681D42">
        <w:rPr>
          <w:rFonts w:ascii="Times New Roman" w:hAnsi="Times New Roman" w:cs="Times New Roman"/>
          <w:sz w:val="24"/>
          <w:lang w:val="ru-RU"/>
        </w:rPr>
        <w:t>данных в Судебной системе происходит</w:t>
      </w:r>
      <w:r w:rsidRPr="00681D42">
        <w:rPr>
          <w:rFonts w:ascii="Times New Roman" w:hAnsi="Times New Roman" w:cs="Times New Roman"/>
          <w:spacing w:val="42"/>
          <w:sz w:val="24"/>
          <w:lang w:val="ru-RU"/>
        </w:rPr>
        <w:t xml:space="preserve"> </w:t>
      </w:r>
      <w:r w:rsidRPr="00681D42">
        <w:rPr>
          <w:rFonts w:ascii="Times New Roman" w:hAnsi="Times New Roman" w:cs="Times New Roman"/>
          <w:w w:val="107"/>
          <w:sz w:val="24"/>
          <w:lang w:val="ru-RU"/>
        </w:rPr>
        <w:t>ис</w:t>
      </w:r>
      <w:r w:rsidRPr="00681D42">
        <w:rPr>
          <w:rFonts w:ascii="Times New Roman" w:hAnsi="Times New Roman" w:cs="Times New Roman"/>
          <w:spacing w:val="5"/>
          <w:w w:val="107"/>
          <w:sz w:val="24"/>
          <w:lang w:val="ru-RU"/>
        </w:rPr>
        <w:t>к</w:t>
      </w:r>
      <w:r w:rsidRPr="00681D42">
        <w:rPr>
          <w:rFonts w:ascii="Times New Roman" w:hAnsi="Times New Roman" w:cs="Times New Roman"/>
          <w:w w:val="107"/>
          <w:sz w:val="24"/>
          <w:lang w:val="ru-RU"/>
        </w:rPr>
        <w:t>лючительно</w:t>
      </w:r>
      <w:r w:rsidRPr="00681D42">
        <w:rPr>
          <w:rFonts w:ascii="Times New Roman" w:hAnsi="Times New Roman" w:cs="Times New Roman"/>
          <w:spacing w:val="-4"/>
          <w:w w:val="107"/>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с</w:t>
      </w:r>
      <w:r w:rsidRPr="00681D42">
        <w:rPr>
          <w:rFonts w:ascii="Times New Roman" w:hAnsi="Times New Roman" w:cs="Times New Roman"/>
          <w:sz w:val="24"/>
          <w:lang w:val="ru-RU"/>
        </w:rPr>
        <w:t>ледующих</w:t>
      </w:r>
      <w:r w:rsidRPr="00681D42">
        <w:rPr>
          <w:rFonts w:ascii="Times New Roman" w:hAnsi="Times New Roman" w:cs="Times New Roman"/>
          <w:spacing w:val="29"/>
          <w:sz w:val="24"/>
          <w:lang w:val="ru-RU"/>
        </w:rPr>
        <w:t xml:space="preserve"> </w:t>
      </w:r>
      <w:r w:rsidRPr="00681D42">
        <w:rPr>
          <w:rFonts w:ascii="Times New Roman" w:hAnsi="Times New Roman" w:cs="Times New Roman"/>
          <w:w w:val="107"/>
          <w:sz w:val="24"/>
          <w:lang w:val="ru-RU"/>
        </w:rPr>
        <w:t>целях:</w:t>
      </w:r>
    </w:p>
    <w:p w:rsidR="007F18FC" w:rsidRDefault="00681D42">
      <w:pPr>
        <w:numPr>
          <w:ilvl w:val="2"/>
          <w:numId w:val="97"/>
        </w:numPr>
        <w:autoSpaceDE w:val="0"/>
        <w:autoSpaceDN w:val="0"/>
        <w:adjustRightInd w:val="0"/>
        <w:spacing w:after="0"/>
        <w:rPr>
          <w:rFonts w:ascii="Times New Roman" w:hAnsi="Times New Roman" w:cs="Times New Roman"/>
          <w:sz w:val="24"/>
        </w:rPr>
      </w:pPr>
      <w:r>
        <w:rPr>
          <w:rFonts w:ascii="Times New Roman" w:hAnsi="Times New Roman" w:cs="Times New Roman"/>
          <w:sz w:val="24"/>
        </w:rPr>
        <w:t>Осуществление правосудия.</w:t>
      </w:r>
    </w:p>
    <w:p w:rsidR="007F18FC" w:rsidRDefault="00681D42">
      <w:pPr>
        <w:numPr>
          <w:ilvl w:val="2"/>
          <w:numId w:val="97"/>
        </w:numPr>
        <w:autoSpaceDE w:val="0"/>
        <w:autoSpaceDN w:val="0"/>
        <w:adjustRightInd w:val="0"/>
        <w:spacing w:after="0"/>
        <w:rPr>
          <w:rFonts w:ascii="Times New Roman" w:hAnsi="Times New Roman" w:cs="Times New Roman"/>
          <w:sz w:val="24"/>
        </w:rPr>
      </w:pPr>
      <w:r>
        <w:rPr>
          <w:rFonts w:ascii="Times New Roman" w:hAnsi="Times New Roman" w:cs="Times New Roman"/>
          <w:sz w:val="24"/>
        </w:rPr>
        <w:t>Исполнение судебных решений.</w:t>
      </w:r>
    </w:p>
    <w:p w:rsidR="007F18FC" w:rsidRDefault="00681D42">
      <w:pPr>
        <w:numPr>
          <w:ilvl w:val="2"/>
          <w:numId w:val="97"/>
        </w:numPr>
        <w:autoSpaceDE w:val="0"/>
        <w:autoSpaceDN w:val="0"/>
        <w:adjustRightInd w:val="0"/>
        <w:spacing w:after="0"/>
        <w:rPr>
          <w:rFonts w:ascii="Times New Roman" w:hAnsi="Times New Roman" w:cs="Times New Roman"/>
          <w:sz w:val="24"/>
        </w:rPr>
      </w:pPr>
      <w:r>
        <w:rPr>
          <w:rFonts w:ascii="Times New Roman" w:hAnsi="Times New Roman" w:cs="Times New Roman"/>
          <w:sz w:val="24"/>
        </w:rPr>
        <w:t>Выполнение должностных обязанностей.</w:t>
      </w:r>
    </w:p>
    <w:p w:rsidR="007F18FC" w:rsidRPr="00681D42" w:rsidRDefault="00681D42">
      <w:pPr>
        <w:numPr>
          <w:ilvl w:val="2"/>
          <w:numId w:val="97"/>
        </w:numPr>
        <w:autoSpaceDE w:val="0"/>
        <w:autoSpaceDN w:val="0"/>
        <w:adjustRightInd w:val="0"/>
        <w:spacing w:after="0"/>
        <w:rPr>
          <w:rFonts w:ascii="Times New Roman" w:hAnsi="Times New Roman" w:cs="Times New Roman"/>
          <w:sz w:val="24"/>
          <w:lang w:val="ru-RU"/>
        </w:rPr>
      </w:pPr>
      <w:r w:rsidRPr="00681D42">
        <w:rPr>
          <w:rFonts w:ascii="Times New Roman" w:hAnsi="Times New Roman" w:cs="Times New Roman"/>
          <w:w w:val="108"/>
          <w:sz w:val="24"/>
          <w:lang w:val="ru-RU"/>
        </w:rPr>
        <w:t>Исполнения</w:t>
      </w:r>
      <w:r w:rsidRPr="00681D42">
        <w:rPr>
          <w:rFonts w:ascii="Times New Roman" w:hAnsi="Times New Roman" w:cs="Times New Roman"/>
          <w:spacing w:val="-16"/>
          <w:w w:val="108"/>
          <w:sz w:val="24"/>
          <w:lang w:val="ru-RU"/>
        </w:rPr>
        <w:t xml:space="preserve"> </w:t>
      </w:r>
      <w:r w:rsidRPr="00681D42">
        <w:rPr>
          <w:rFonts w:ascii="Times New Roman" w:hAnsi="Times New Roman" w:cs="Times New Roman"/>
          <w:w w:val="108"/>
          <w:sz w:val="24"/>
          <w:lang w:val="ru-RU"/>
        </w:rPr>
        <w:t>положений</w:t>
      </w:r>
      <w:r w:rsidRPr="00681D42">
        <w:rPr>
          <w:rFonts w:ascii="Times New Roman" w:hAnsi="Times New Roman" w:cs="Times New Roman"/>
          <w:spacing w:val="-7"/>
          <w:w w:val="108"/>
          <w:sz w:val="24"/>
          <w:lang w:val="ru-RU"/>
        </w:rPr>
        <w:t xml:space="preserve"> </w:t>
      </w:r>
      <w:r w:rsidRPr="00681D42">
        <w:rPr>
          <w:rFonts w:ascii="Times New Roman" w:hAnsi="Times New Roman" w:cs="Times New Roman"/>
          <w:w w:val="108"/>
          <w:sz w:val="24"/>
          <w:lang w:val="ru-RU"/>
        </w:rPr>
        <w:t>нормативных</w:t>
      </w:r>
      <w:r w:rsidRPr="00681D42">
        <w:rPr>
          <w:rFonts w:ascii="Times New Roman" w:hAnsi="Times New Roman" w:cs="Times New Roman"/>
          <w:spacing w:val="4"/>
          <w:w w:val="108"/>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4"/>
          <w:sz w:val="24"/>
          <w:lang w:val="ru-RU"/>
        </w:rPr>
        <w:t>к</w:t>
      </w:r>
      <w:r w:rsidRPr="00681D42">
        <w:rPr>
          <w:rFonts w:ascii="Times New Roman" w:hAnsi="Times New Roman" w:cs="Times New Roman"/>
          <w:sz w:val="24"/>
          <w:lang w:val="ru-RU"/>
        </w:rPr>
        <w:t>тов,</w:t>
      </w:r>
      <w:r w:rsidRPr="00681D42">
        <w:rPr>
          <w:rFonts w:ascii="Times New Roman" w:hAnsi="Times New Roman" w:cs="Times New Roman"/>
          <w:spacing w:val="41"/>
          <w:sz w:val="24"/>
          <w:lang w:val="ru-RU"/>
        </w:rPr>
        <w:t xml:space="preserve"> </w:t>
      </w:r>
      <w:r w:rsidRPr="00681D42">
        <w:rPr>
          <w:rFonts w:ascii="Times New Roman" w:hAnsi="Times New Roman" w:cs="Times New Roman"/>
          <w:w w:val="107"/>
          <w:sz w:val="24"/>
          <w:lang w:val="ru-RU"/>
        </w:rPr>
        <w:t>ука</w:t>
      </w:r>
      <w:r w:rsidRPr="00681D42">
        <w:rPr>
          <w:rFonts w:ascii="Times New Roman" w:hAnsi="Times New Roman" w:cs="Times New Roman"/>
          <w:spacing w:val="4"/>
          <w:w w:val="107"/>
          <w:sz w:val="24"/>
          <w:lang w:val="ru-RU"/>
        </w:rPr>
        <w:t>з</w:t>
      </w:r>
      <w:r w:rsidRPr="00681D42">
        <w:rPr>
          <w:rFonts w:ascii="Times New Roman" w:hAnsi="Times New Roman" w:cs="Times New Roman"/>
          <w:w w:val="107"/>
          <w:sz w:val="24"/>
          <w:lang w:val="ru-RU"/>
        </w:rPr>
        <w:t>анных</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п.</w:t>
      </w:r>
      <w:r w:rsidRPr="00681D42">
        <w:rPr>
          <w:rFonts w:ascii="Times New Roman" w:hAnsi="Times New Roman" w:cs="Times New Roman"/>
          <w:spacing w:val="10"/>
          <w:sz w:val="24"/>
          <w:lang w:val="ru-RU"/>
        </w:rPr>
        <w:t xml:space="preserve"> 2</w:t>
      </w:r>
      <w:r w:rsidRPr="00681D42">
        <w:rPr>
          <w:rFonts w:ascii="Times New Roman" w:hAnsi="Times New Roman" w:cs="Times New Roman"/>
          <w:spacing w:val="-4"/>
          <w:w w:val="111"/>
          <w:sz w:val="24"/>
          <w:lang w:val="ru-RU"/>
        </w:rPr>
        <w:t>.1</w:t>
      </w:r>
      <w:r w:rsidRPr="00681D42">
        <w:rPr>
          <w:rFonts w:ascii="Times New Roman" w:hAnsi="Times New Roman" w:cs="Times New Roman"/>
          <w:w w:val="112"/>
          <w:sz w:val="24"/>
          <w:lang w:val="ru-RU"/>
        </w:rPr>
        <w:t>.</w:t>
      </w:r>
    </w:p>
    <w:p w:rsidR="007F18FC" w:rsidRPr="00681D42" w:rsidRDefault="00681D42">
      <w:pPr>
        <w:numPr>
          <w:ilvl w:val="2"/>
          <w:numId w:val="97"/>
        </w:numPr>
        <w:autoSpaceDE w:val="0"/>
        <w:autoSpaceDN w:val="0"/>
        <w:adjustRightInd w:val="0"/>
        <w:spacing w:after="0"/>
        <w:rPr>
          <w:rFonts w:ascii="Times New Roman" w:hAnsi="Times New Roman" w:cs="Times New Roman"/>
          <w:sz w:val="24"/>
          <w:lang w:val="ru-RU"/>
        </w:rPr>
      </w:pPr>
      <w:r w:rsidRPr="00681D42">
        <w:rPr>
          <w:rFonts w:ascii="Times New Roman" w:hAnsi="Times New Roman" w:cs="Times New Roman"/>
          <w:w w:val="106"/>
          <w:sz w:val="24"/>
          <w:lang w:val="ru-RU"/>
        </w:rPr>
        <w:t>Осуще</w:t>
      </w:r>
      <w:r w:rsidRPr="00681D42">
        <w:rPr>
          <w:rFonts w:ascii="Times New Roman" w:hAnsi="Times New Roman" w:cs="Times New Roman"/>
          <w:spacing w:val="4"/>
          <w:w w:val="106"/>
          <w:sz w:val="24"/>
          <w:lang w:val="ru-RU"/>
        </w:rPr>
        <w:t>с</w:t>
      </w:r>
      <w:r w:rsidRPr="00681D42">
        <w:rPr>
          <w:rFonts w:ascii="Times New Roman" w:hAnsi="Times New Roman" w:cs="Times New Roman"/>
          <w:w w:val="106"/>
          <w:sz w:val="24"/>
          <w:lang w:val="ru-RU"/>
        </w:rPr>
        <w:t>твления</w:t>
      </w:r>
      <w:r w:rsidRPr="00681D42">
        <w:rPr>
          <w:rFonts w:ascii="Times New Roman" w:hAnsi="Times New Roman" w:cs="Times New Roman"/>
          <w:spacing w:val="-12"/>
          <w:w w:val="106"/>
          <w:sz w:val="24"/>
          <w:lang w:val="ru-RU"/>
        </w:rPr>
        <w:t xml:space="preserve"> </w:t>
      </w:r>
      <w:r w:rsidRPr="00681D42">
        <w:rPr>
          <w:rFonts w:ascii="Times New Roman" w:hAnsi="Times New Roman" w:cs="Times New Roman"/>
          <w:w w:val="106"/>
          <w:sz w:val="24"/>
          <w:lang w:val="ru-RU"/>
        </w:rPr>
        <w:t>пропускного</w:t>
      </w:r>
      <w:r w:rsidRPr="00681D42">
        <w:rPr>
          <w:rFonts w:ascii="Times New Roman" w:hAnsi="Times New Roman" w:cs="Times New Roman"/>
          <w:spacing w:val="4"/>
          <w:w w:val="106"/>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9"/>
          <w:sz w:val="24"/>
          <w:lang w:val="ru-RU"/>
        </w:rPr>
        <w:t xml:space="preserve"> </w:t>
      </w:r>
      <w:r w:rsidRPr="00681D42">
        <w:rPr>
          <w:rFonts w:ascii="Times New Roman" w:hAnsi="Times New Roman" w:cs="Times New Roman"/>
          <w:w w:val="108"/>
          <w:sz w:val="24"/>
          <w:lang w:val="ru-RU"/>
        </w:rPr>
        <w:t>внутриобъ</w:t>
      </w:r>
      <w:r w:rsidRPr="00681D42">
        <w:rPr>
          <w:rFonts w:ascii="Times New Roman" w:hAnsi="Times New Roman" w:cs="Times New Roman"/>
          <w:spacing w:val="4"/>
          <w:w w:val="108"/>
          <w:sz w:val="24"/>
          <w:lang w:val="ru-RU"/>
        </w:rPr>
        <w:t>е</w:t>
      </w:r>
      <w:r w:rsidRPr="00681D42">
        <w:rPr>
          <w:rFonts w:ascii="Times New Roman" w:hAnsi="Times New Roman" w:cs="Times New Roman"/>
          <w:w w:val="108"/>
          <w:sz w:val="24"/>
          <w:lang w:val="ru-RU"/>
        </w:rPr>
        <w:t>кт</w:t>
      </w:r>
      <w:r w:rsidRPr="00681D42">
        <w:rPr>
          <w:rFonts w:ascii="Times New Roman" w:hAnsi="Times New Roman" w:cs="Times New Roman"/>
          <w:spacing w:val="4"/>
          <w:w w:val="108"/>
          <w:sz w:val="24"/>
          <w:lang w:val="ru-RU"/>
        </w:rPr>
        <w:t>о</w:t>
      </w:r>
      <w:r w:rsidRPr="00681D42">
        <w:rPr>
          <w:rFonts w:ascii="Times New Roman" w:hAnsi="Times New Roman" w:cs="Times New Roman"/>
          <w:w w:val="108"/>
          <w:sz w:val="24"/>
          <w:lang w:val="ru-RU"/>
        </w:rPr>
        <w:t xml:space="preserve">вого </w:t>
      </w:r>
      <w:r w:rsidRPr="00681D42">
        <w:rPr>
          <w:rFonts w:ascii="Times New Roman" w:hAnsi="Times New Roman" w:cs="Times New Roman"/>
          <w:w w:val="110"/>
          <w:sz w:val="24"/>
          <w:lang w:val="ru-RU"/>
        </w:rPr>
        <w:t>режима.</w:t>
      </w:r>
    </w:p>
    <w:p w:rsidR="007F18FC" w:rsidRPr="00681D42" w:rsidRDefault="007F18FC">
      <w:pPr>
        <w:autoSpaceDE w:val="0"/>
        <w:autoSpaceDN w:val="0"/>
        <w:adjustRightInd w:val="0"/>
        <w:spacing w:before="5" w:after="0" w:line="140" w:lineRule="exact"/>
        <w:rPr>
          <w:rFonts w:ascii="Times New Roman" w:hAnsi="Times New Roman" w:cs="Times New Roman"/>
          <w:sz w:val="24"/>
          <w:lang w:val="ru-RU"/>
        </w:rPr>
      </w:pPr>
    </w:p>
    <w:p w:rsidR="007F18FC" w:rsidRPr="00681D42" w:rsidRDefault="007F18FC">
      <w:pPr>
        <w:autoSpaceDE w:val="0"/>
        <w:autoSpaceDN w:val="0"/>
        <w:adjustRightInd w:val="0"/>
        <w:spacing w:after="0" w:line="200" w:lineRule="exact"/>
        <w:rPr>
          <w:rFonts w:ascii="Times New Roman" w:hAnsi="Times New Roman" w:cs="Times New Roman"/>
          <w:sz w:val="24"/>
          <w:lang w:val="ru-RU"/>
        </w:rPr>
      </w:pPr>
    </w:p>
    <w:p w:rsidR="007F18FC" w:rsidRPr="00681D42" w:rsidRDefault="007F18FC">
      <w:pPr>
        <w:autoSpaceDE w:val="0"/>
        <w:autoSpaceDN w:val="0"/>
        <w:adjustRightInd w:val="0"/>
        <w:spacing w:after="0" w:line="200" w:lineRule="exact"/>
        <w:rPr>
          <w:rFonts w:ascii="Times New Roman" w:hAnsi="Times New Roman" w:cs="Times New Roman"/>
          <w:sz w:val="24"/>
          <w:lang w:val="ru-RU"/>
        </w:rPr>
      </w:pPr>
    </w:p>
    <w:p w:rsidR="007F18FC" w:rsidRPr="00681D42" w:rsidRDefault="00681D42">
      <w:pPr>
        <w:numPr>
          <w:ilvl w:val="0"/>
          <w:numId w:val="97"/>
        </w:numPr>
        <w:autoSpaceDE w:val="0"/>
        <w:autoSpaceDN w:val="0"/>
        <w:adjustRightInd w:val="0"/>
        <w:spacing w:before="29" w:after="0"/>
        <w:ind w:right="346"/>
        <w:jc w:val="center"/>
        <w:rPr>
          <w:rFonts w:ascii="Times New Roman" w:hAnsi="Times New Roman" w:cs="Times New Roman"/>
          <w:sz w:val="24"/>
          <w:lang w:val="ru-RU"/>
        </w:rPr>
      </w:pPr>
      <w:r w:rsidRPr="00681D42">
        <w:rPr>
          <w:rFonts w:ascii="Times New Roman" w:hAnsi="Times New Roman" w:cs="Times New Roman"/>
          <w:b/>
          <w:bCs/>
          <w:sz w:val="24"/>
          <w:lang w:val="ru-RU"/>
        </w:rPr>
        <w:t>Категории обрабатываемых персональных данных, источники их получения, сроки обработки и хранения</w:t>
      </w:r>
    </w:p>
    <w:p w:rsidR="007F18FC" w:rsidRPr="00681D42" w:rsidRDefault="007F18FC">
      <w:pPr>
        <w:autoSpaceDE w:val="0"/>
        <w:autoSpaceDN w:val="0"/>
        <w:adjustRightInd w:val="0"/>
        <w:spacing w:before="29" w:after="0"/>
        <w:ind w:right="346"/>
        <w:rPr>
          <w:rFonts w:ascii="Times New Roman" w:hAnsi="Times New Roman" w:cs="Times New Roman"/>
          <w:b/>
          <w:bCs/>
          <w:sz w:val="24"/>
          <w:lang w:val="ru-RU"/>
        </w:rPr>
      </w:pPr>
    </w:p>
    <w:p w:rsidR="007F18FC" w:rsidRPr="00681D42" w:rsidRDefault="00681D42">
      <w:pPr>
        <w:numPr>
          <w:ilvl w:val="1"/>
          <w:numId w:val="97"/>
        </w:numPr>
        <w:autoSpaceDE w:val="0"/>
        <w:autoSpaceDN w:val="0"/>
        <w:adjustRightInd w:val="0"/>
        <w:spacing w:before="29" w:after="0"/>
        <w:ind w:right="346"/>
        <w:rPr>
          <w:rFonts w:ascii="Times New Roman" w:hAnsi="Times New Roman" w:cs="Times New Roman"/>
          <w:sz w:val="24"/>
          <w:lang w:val="ru-RU"/>
        </w:rPr>
      </w:pPr>
      <w:r w:rsidRPr="00681D42">
        <w:rPr>
          <w:rFonts w:ascii="Times New Roman" w:hAnsi="Times New Roman" w:cs="Times New Roman"/>
          <w:sz w:val="24"/>
          <w:lang w:val="ru-RU"/>
        </w:rPr>
        <w:t>В</w:t>
      </w:r>
      <w:r w:rsidRPr="00681D42">
        <w:rPr>
          <w:rFonts w:ascii="Times New Roman" w:hAnsi="Times New Roman" w:cs="Times New Roman"/>
          <w:spacing w:val="-12"/>
          <w:sz w:val="24"/>
          <w:lang w:val="ru-RU"/>
        </w:rPr>
        <w:t xml:space="preserve"> </w:t>
      </w:r>
      <w:r w:rsidRPr="00681D42">
        <w:rPr>
          <w:rFonts w:ascii="Times New Roman" w:hAnsi="Times New Roman" w:cs="Times New Roman"/>
          <w:w w:val="109"/>
          <w:sz w:val="24"/>
          <w:lang w:val="ru-RU"/>
        </w:rPr>
        <w:t>информационных</w:t>
      </w:r>
      <w:r w:rsidRPr="00681D42">
        <w:rPr>
          <w:rFonts w:ascii="Times New Roman" w:hAnsi="Times New Roman" w:cs="Times New Roman"/>
          <w:spacing w:val="-4"/>
          <w:w w:val="109"/>
          <w:sz w:val="24"/>
          <w:lang w:val="ru-RU"/>
        </w:rPr>
        <w:t xml:space="preserve"> </w:t>
      </w:r>
      <w:r w:rsidRPr="00681D42">
        <w:rPr>
          <w:rFonts w:ascii="Times New Roman" w:hAnsi="Times New Roman" w:cs="Times New Roman"/>
          <w:sz w:val="24"/>
          <w:lang w:val="ru-RU"/>
        </w:rPr>
        <w:t>си</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 xml:space="preserve">темах </w:t>
      </w:r>
      <w:r w:rsidRPr="00681D42">
        <w:rPr>
          <w:rFonts w:ascii="Times New Roman" w:hAnsi="Times New Roman" w:cs="Times New Roman"/>
          <w:spacing w:val="3"/>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40"/>
          <w:sz w:val="24"/>
          <w:lang w:val="ru-RU"/>
        </w:rPr>
        <w:t xml:space="preserve"> </w:t>
      </w:r>
      <w:r w:rsidRPr="00681D42">
        <w:rPr>
          <w:rFonts w:ascii="Times New Roman" w:hAnsi="Times New Roman" w:cs="Times New Roman"/>
          <w:w w:val="108"/>
          <w:sz w:val="24"/>
          <w:lang w:val="ru-RU"/>
        </w:rPr>
        <w:t>Судебной системы обрабаты</w:t>
      </w:r>
      <w:r w:rsidRPr="00681D42">
        <w:rPr>
          <w:rFonts w:ascii="Times New Roman" w:hAnsi="Times New Roman" w:cs="Times New Roman"/>
          <w:spacing w:val="4"/>
          <w:w w:val="108"/>
          <w:sz w:val="24"/>
          <w:lang w:val="ru-RU"/>
        </w:rPr>
        <w:t>в</w:t>
      </w:r>
      <w:r w:rsidRPr="00681D42">
        <w:rPr>
          <w:rFonts w:ascii="Times New Roman" w:hAnsi="Times New Roman" w:cs="Times New Roman"/>
          <w:w w:val="108"/>
          <w:sz w:val="24"/>
          <w:lang w:val="ru-RU"/>
        </w:rPr>
        <w:t xml:space="preserve">аются </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ледующие</w:t>
      </w:r>
      <w:r w:rsidRPr="00681D42">
        <w:rPr>
          <w:rFonts w:ascii="Times New Roman" w:hAnsi="Times New Roman" w:cs="Times New Roman"/>
          <w:spacing w:val="40"/>
          <w:sz w:val="24"/>
          <w:lang w:val="ru-RU"/>
        </w:rPr>
        <w:t xml:space="preserve"> </w:t>
      </w:r>
      <w:r w:rsidRPr="00681D42">
        <w:rPr>
          <w:rFonts w:ascii="Times New Roman" w:hAnsi="Times New Roman" w:cs="Times New Roman"/>
          <w:w w:val="108"/>
          <w:sz w:val="24"/>
          <w:lang w:val="ru-RU"/>
        </w:rPr>
        <w:t>категории</w:t>
      </w:r>
      <w:r w:rsidRPr="00681D42">
        <w:rPr>
          <w:rFonts w:ascii="Times New Roman" w:hAnsi="Times New Roman" w:cs="Times New Roman"/>
          <w:spacing w:val="12"/>
          <w:w w:val="108"/>
          <w:sz w:val="24"/>
          <w:lang w:val="ru-RU"/>
        </w:rPr>
        <w:t xml:space="preserve"> </w:t>
      </w:r>
      <w:r w:rsidRPr="00681D42">
        <w:rPr>
          <w:rFonts w:ascii="Times New Roman" w:hAnsi="Times New Roman" w:cs="Times New Roman"/>
          <w:w w:val="108"/>
          <w:sz w:val="24"/>
          <w:lang w:val="ru-RU"/>
        </w:rPr>
        <w:t>персо</w:t>
      </w:r>
      <w:r w:rsidRPr="00681D42">
        <w:rPr>
          <w:rFonts w:ascii="Times New Roman" w:hAnsi="Times New Roman" w:cs="Times New Roman"/>
          <w:sz w:val="24"/>
          <w:lang w:val="ru-RU"/>
        </w:rPr>
        <w:t>н</w:t>
      </w:r>
      <w:r w:rsidRPr="00681D42">
        <w:rPr>
          <w:rFonts w:ascii="Times New Roman" w:hAnsi="Times New Roman" w:cs="Times New Roman"/>
          <w:spacing w:val="4"/>
          <w:sz w:val="24"/>
          <w:lang w:val="ru-RU"/>
        </w:rPr>
        <w:t>а</w:t>
      </w:r>
      <w:r w:rsidRPr="00681D42">
        <w:rPr>
          <w:rFonts w:ascii="Times New Roman" w:hAnsi="Times New Roman" w:cs="Times New Roman"/>
          <w:sz w:val="24"/>
          <w:lang w:val="ru-RU"/>
        </w:rPr>
        <w:t xml:space="preserve">льных </w:t>
      </w:r>
      <w:r w:rsidRPr="00681D42">
        <w:rPr>
          <w:rFonts w:ascii="Times New Roman" w:hAnsi="Times New Roman" w:cs="Times New Roman"/>
          <w:spacing w:val="2"/>
          <w:sz w:val="24"/>
          <w:lang w:val="ru-RU"/>
        </w:rPr>
        <w:t xml:space="preserve"> </w:t>
      </w:r>
      <w:r w:rsidRPr="00681D42">
        <w:rPr>
          <w:rFonts w:ascii="Times New Roman" w:hAnsi="Times New Roman" w:cs="Times New Roman"/>
          <w:w w:val="108"/>
          <w:sz w:val="24"/>
          <w:lang w:val="ru-RU"/>
        </w:rPr>
        <w:t>данных:</w:t>
      </w:r>
    </w:p>
    <w:p w:rsidR="007F18FC" w:rsidRPr="00681D42" w:rsidRDefault="00681D42">
      <w:pPr>
        <w:numPr>
          <w:ilvl w:val="2"/>
          <w:numId w:val="97"/>
        </w:numPr>
        <w:autoSpaceDE w:val="0"/>
        <w:autoSpaceDN w:val="0"/>
        <w:adjustRightInd w:val="0"/>
        <w:spacing w:before="29" w:after="0"/>
        <w:ind w:right="346"/>
        <w:rPr>
          <w:rFonts w:ascii="Times New Roman" w:hAnsi="Times New Roman" w:cs="Times New Roman"/>
          <w:sz w:val="24"/>
          <w:lang w:val="ru-RU"/>
        </w:rPr>
      </w:pP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льные</w:t>
      </w:r>
      <w:r w:rsidRPr="00681D42">
        <w:rPr>
          <w:rFonts w:ascii="Times New Roman" w:hAnsi="Times New Roman" w:cs="Times New Roman"/>
          <w:spacing w:val="2"/>
          <w:w w:val="107"/>
          <w:sz w:val="24"/>
          <w:lang w:val="ru-RU"/>
        </w:rPr>
        <w:t xml:space="preserve"> </w:t>
      </w:r>
      <w:r w:rsidR="004D0FEB" w:rsidRPr="00681D42">
        <w:rPr>
          <w:rFonts w:ascii="Times New Roman" w:hAnsi="Times New Roman" w:cs="Times New Roman"/>
          <w:sz w:val="24"/>
          <w:lang w:val="ru-RU"/>
        </w:rPr>
        <w:t xml:space="preserve">данные </w:t>
      </w:r>
      <w:r w:rsidR="004D0FEB" w:rsidRPr="00681D42">
        <w:rPr>
          <w:rFonts w:ascii="Times New Roman" w:hAnsi="Times New Roman" w:cs="Times New Roman"/>
          <w:spacing w:val="1"/>
          <w:sz w:val="24"/>
          <w:lang w:val="ru-RU"/>
        </w:rPr>
        <w:t>судей</w:t>
      </w:r>
      <w:r w:rsidRPr="00681D42">
        <w:rPr>
          <w:rFonts w:ascii="Times New Roman" w:hAnsi="Times New Roman" w:cs="Times New Roman"/>
          <w:spacing w:val="1"/>
          <w:sz w:val="24"/>
          <w:lang w:val="ru-RU"/>
        </w:rPr>
        <w:t xml:space="preserve"> и </w:t>
      </w:r>
      <w:r w:rsidRPr="00681D42">
        <w:rPr>
          <w:rFonts w:ascii="Times New Roman" w:hAnsi="Times New Roman" w:cs="Times New Roman"/>
          <w:w w:val="107"/>
          <w:sz w:val="24"/>
          <w:lang w:val="ru-RU"/>
        </w:rPr>
        <w:t>сотрудников судов.</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w w:val="107"/>
          <w:sz w:val="24"/>
          <w:lang w:val="ru-RU"/>
        </w:rPr>
        <w:t>И</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точники</w:t>
      </w:r>
      <w:r w:rsidRPr="00681D42">
        <w:rPr>
          <w:rFonts w:ascii="Times New Roman" w:hAnsi="Times New Roman" w:cs="Times New Roman"/>
          <w:spacing w:val="6"/>
          <w:w w:val="107"/>
          <w:sz w:val="24"/>
          <w:lang w:val="ru-RU"/>
        </w:rPr>
        <w:t xml:space="preserve"> </w:t>
      </w:r>
      <w:r w:rsidRPr="00681D42">
        <w:rPr>
          <w:rFonts w:ascii="Times New Roman" w:hAnsi="Times New Roman" w:cs="Times New Roman"/>
          <w:w w:val="107"/>
          <w:sz w:val="24"/>
          <w:lang w:val="ru-RU"/>
        </w:rPr>
        <w:t>получения:</w:t>
      </w:r>
      <w:r w:rsidRPr="00681D42">
        <w:rPr>
          <w:rFonts w:ascii="Times New Roman" w:hAnsi="Times New Roman" w:cs="Times New Roman"/>
          <w:spacing w:val="6"/>
          <w:w w:val="107"/>
          <w:sz w:val="24"/>
          <w:lang w:val="ru-RU"/>
        </w:rPr>
        <w:t xml:space="preserve"> </w:t>
      </w:r>
      <w:r w:rsidR="004D0FEB" w:rsidRPr="00681D42">
        <w:rPr>
          <w:rFonts w:ascii="Times New Roman" w:hAnsi="Times New Roman" w:cs="Times New Roman"/>
          <w:sz w:val="24"/>
          <w:lang w:val="ru-RU"/>
        </w:rPr>
        <w:t>с</w:t>
      </w:r>
      <w:r w:rsidR="004D0FEB" w:rsidRPr="00681D42">
        <w:rPr>
          <w:rFonts w:ascii="Times New Roman" w:hAnsi="Times New Roman" w:cs="Times New Roman"/>
          <w:spacing w:val="4"/>
          <w:sz w:val="24"/>
          <w:lang w:val="ru-RU"/>
        </w:rPr>
        <w:t>у</w:t>
      </w:r>
      <w:r w:rsidR="004D0FEB" w:rsidRPr="00681D42">
        <w:rPr>
          <w:rFonts w:ascii="Times New Roman" w:hAnsi="Times New Roman" w:cs="Times New Roman"/>
          <w:sz w:val="24"/>
          <w:lang w:val="ru-RU"/>
        </w:rPr>
        <w:t>бъе</w:t>
      </w:r>
      <w:r w:rsidR="004D0FEB" w:rsidRPr="00681D42">
        <w:rPr>
          <w:rFonts w:ascii="Times New Roman" w:hAnsi="Times New Roman" w:cs="Times New Roman"/>
          <w:spacing w:val="4"/>
          <w:sz w:val="24"/>
          <w:lang w:val="ru-RU"/>
        </w:rPr>
        <w:t>к</w:t>
      </w:r>
      <w:r w:rsidR="004D0FEB" w:rsidRPr="00681D42">
        <w:rPr>
          <w:rFonts w:ascii="Times New Roman" w:hAnsi="Times New Roman" w:cs="Times New Roman"/>
          <w:sz w:val="24"/>
          <w:lang w:val="ru-RU"/>
        </w:rPr>
        <w:t xml:space="preserve">ты </w:t>
      </w:r>
      <w:r w:rsidR="004D0FEB" w:rsidRPr="00681D42">
        <w:rPr>
          <w:rFonts w:ascii="Times New Roman" w:hAnsi="Times New Roman" w:cs="Times New Roman"/>
          <w:spacing w:val="3"/>
          <w:sz w:val="24"/>
          <w:lang w:val="ru-RU"/>
        </w:rPr>
        <w:t>персональных</w:t>
      </w:r>
      <w:r w:rsidRPr="00681D42">
        <w:rPr>
          <w:rFonts w:ascii="Times New Roman" w:hAnsi="Times New Roman" w:cs="Times New Roman"/>
          <w:spacing w:val="-1"/>
          <w:w w:val="107"/>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41"/>
          <w:sz w:val="24"/>
          <w:lang w:val="ru-RU"/>
        </w:rPr>
        <w:t xml:space="preserve"> </w:t>
      </w:r>
      <w:r w:rsidRPr="00681D42">
        <w:rPr>
          <w:rFonts w:ascii="Times New Roman" w:hAnsi="Times New Roman" w:cs="Times New Roman"/>
          <w:sz w:val="24"/>
          <w:lang w:val="ru-RU"/>
        </w:rPr>
        <w:t>Судебной системы</w:t>
      </w:r>
      <w:r w:rsidRPr="00681D42">
        <w:rPr>
          <w:rFonts w:ascii="Times New Roman" w:hAnsi="Times New Roman" w:cs="Times New Roman"/>
          <w:w w:val="109"/>
          <w:sz w:val="24"/>
          <w:lang w:val="ru-RU"/>
        </w:rPr>
        <w:t>;</w:t>
      </w:r>
    </w:p>
    <w:p w:rsidR="007F18FC" w:rsidRDefault="00681D42">
      <w:pPr>
        <w:numPr>
          <w:ilvl w:val="2"/>
          <w:numId w:val="97"/>
        </w:numPr>
        <w:autoSpaceDE w:val="0"/>
        <w:autoSpaceDN w:val="0"/>
        <w:adjustRightInd w:val="0"/>
        <w:spacing w:before="29" w:after="0"/>
        <w:ind w:right="346"/>
        <w:rPr>
          <w:rFonts w:ascii="Times New Roman" w:hAnsi="Times New Roman" w:cs="Times New Roman"/>
          <w:sz w:val="24"/>
        </w:rPr>
      </w:pP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льные</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sz w:val="24"/>
          <w:lang w:val="ru-RU"/>
        </w:rPr>
        <w:t>данные</w:t>
      </w:r>
      <w:r w:rsidRPr="00681D42">
        <w:rPr>
          <w:rFonts w:ascii="Times New Roman" w:hAnsi="Times New Roman" w:cs="Times New Roman"/>
          <w:spacing w:val="42"/>
          <w:sz w:val="24"/>
          <w:lang w:val="ru-RU"/>
        </w:rPr>
        <w:t xml:space="preserve"> </w:t>
      </w:r>
      <w:proofErr w:type="gramStart"/>
      <w:r w:rsidRPr="00681D42">
        <w:rPr>
          <w:rFonts w:ascii="Times New Roman" w:hAnsi="Times New Roman" w:cs="Times New Roman"/>
          <w:w w:val="107"/>
          <w:sz w:val="24"/>
          <w:lang w:val="ru-RU"/>
        </w:rPr>
        <w:t>граждан</w:t>
      </w:r>
      <w:proofErr w:type="gramEnd"/>
      <w:r w:rsidRPr="00681D42">
        <w:rPr>
          <w:rFonts w:ascii="Times New Roman" w:hAnsi="Times New Roman" w:cs="Times New Roman"/>
          <w:w w:val="107"/>
          <w:sz w:val="24"/>
          <w:lang w:val="ru-RU"/>
        </w:rPr>
        <w:t xml:space="preserve"> принимающие участие в судебных разбирательствах. </w:t>
      </w:r>
      <w:r>
        <w:rPr>
          <w:rFonts w:ascii="Times New Roman" w:hAnsi="Times New Roman" w:cs="Times New Roman"/>
          <w:w w:val="107"/>
          <w:sz w:val="24"/>
        </w:rPr>
        <w:t>Источиники: Система межведомственного взаимодействия “Тундук”, граждане КР;</w:t>
      </w:r>
    </w:p>
    <w:p w:rsidR="007F18FC" w:rsidRPr="00681D42" w:rsidRDefault="00681D42">
      <w:pPr>
        <w:numPr>
          <w:ilvl w:val="2"/>
          <w:numId w:val="97"/>
        </w:numPr>
        <w:autoSpaceDE w:val="0"/>
        <w:autoSpaceDN w:val="0"/>
        <w:adjustRightInd w:val="0"/>
        <w:spacing w:before="29" w:after="0"/>
        <w:ind w:right="346"/>
        <w:rPr>
          <w:rFonts w:ascii="Times New Roman" w:hAnsi="Times New Roman" w:cs="Times New Roman"/>
          <w:sz w:val="24"/>
          <w:lang w:val="ru-RU"/>
        </w:rPr>
      </w:pP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льные</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sz w:val="24"/>
          <w:lang w:val="ru-RU"/>
        </w:rPr>
        <w:t>данные</w:t>
      </w:r>
      <w:r w:rsidRPr="00681D42">
        <w:rPr>
          <w:rFonts w:ascii="Times New Roman" w:hAnsi="Times New Roman" w:cs="Times New Roman"/>
          <w:spacing w:val="42"/>
          <w:sz w:val="24"/>
          <w:lang w:val="ru-RU"/>
        </w:rPr>
        <w:t xml:space="preserve"> </w:t>
      </w:r>
      <w:r w:rsidRPr="00681D42">
        <w:rPr>
          <w:rFonts w:ascii="Times New Roman" w:hAnsi="Times New Roman" w:cs="Times New Roman"/>
          <w:w w:val="107"/>
          <w:sz w:val="24"/>
          <w:lang w:val="ru-RU"/>
        </w:rPr>
        <w:t>посетителей.</w:t>
      </w:r>
      <w:r w:rsidRPr="00681D42">
        <w:rPr>
          <w:rFonts w:ascii="Times New Roman" w:hAnsi="Times New Roman" w:cs="Times New Roman"/>
          <w:spacing w:val="4"/>
          <w:w w:val="107"/>
          <w:sz w:val="24"/>
          <w:lang w:val="ru-RU"/>
        </w:rPr>
        <w:t xml:space="preserve"> </w:t>
      </w:r>
      <w:r w:rsidRPr="00681D42">
        <w:rPr>
          <w:rFonts w:ascii="Times New Roman" w:hAnsi="Times New Roman" w:cs="Times New Roman"/>
          <w:w w:val="107"/>
          <w:sz w:val="24"/>
          <w:lang w:val="ru-RU"/>
        </w:rPr>
        <w:t>И</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точники</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w w:val="107"/>
          <w:sz w:val="24"/>
          <w:lang w:val="ru-RU"/>
        </w:rPr>
        <w:t>получения:</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4"/>
          <w:sz w:val="24"/>
          <w:lang w:val="ru-RU"/>
        </w:rPr>
        <w:t>у</w:t>
      </w:r>
      <w:r w:rsidRPr="00681D42">
        <w:rPr>
          <w:rFonts w:ascii="Times New Roman" w:hAnsi="Times New Roman" w:cs="Times New Roman"/>
          <w:sz w:val="24"/>
          <w:lang w:val="ru-RU"/>
        </w:rPr>
        <w:t>бъе</w:t>
      </w:r>
      <w:r w:rsidRPr="00681D42">
        <w:rPr>
          <w:rFonts w:ascii="Times New Roman" w:hAnsi="Times New Roman" w:cs="Times New Roman"/>
          <w:spacing w:val="4"/>
          <w:sz w:val="24"/>
          <w:lang w:val="ru-RU"/>
        </w:rPr>
        <w:t>к</w:t>
      </w:r>
      <w:r w:rsidRPr="00681D42">
        <w:rPr>
          <w:rFonts w:ascii="Times New Roman" w:hAnsi="Times New Roman" w:cs="Times New Roman"/>
          <w:sz w:val="24"/>
          <w:lang w:val="ru-RU"/>
        </w:rPr>
        <w:t>ты</w:t>
      </w:r>
      <w:r w:rsidRPr="00681D42">
        <w:rPr>
          <w:rFonts w:ascii="Times New Roman" w:hAnsi="Times New Roman" w:cs="Times New Roman"/>
          <w:spacing w:val="44"/>
          <w:sz w:val="24"/>
          <w:lang w:val="ru-RU"/>
        </w:rPr>
        <w:t xml:space="preserve"> </w:t>
      </w:r>
      <w:proofErr w:type="gramStart"/>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proofErr w:type="gramEnd"/>
      <w:r w:rsidRPr="00681D42">
        <w:rPr>
          <w:rFonts w:ascii="Times New Roman" w:hAnsi="Times New Roman" w:cs="Times New Roman"/>
          <w:spacing w:val="-5"/>
          <w:w w:val="107"/>
          <w:sz w:val="24"/>
          <w:lang w:val="ru-RU"/>
        </w:rPr>
        <w:t xml:space="preserve"> </w:t>
      </w:r>
      <w:r w:rsidRPr="00681D42">
        <w:rPr>
          <w:rFonts w:ascii="Times New Roman" w:hAnsi="Times New Roman" w:cs="Times New Roman"/>
          <w:sz w:val="24"/>
          <w:lang w:val="ru-RU"/>
        </w:rPr>
        <w:t>данных-посетители;</w:t>
      </w:r>
    </w:p>
    <w:p w:rsidR="007F18FC" w:rsidRPr="00681D42" w:rsidRDefault="00681D42">
      <w:pPr>
        <w:numPr>
          <w:ilvl w:val="2"/>
          <w:numId w:val="97"/>
        </w:numPr>
        <w:autoSpaceDE w:val="0"/>
        <w:autoSpaceDN w:val="0"/>
        <w:adjustRightInd w:val="0"/>
        <w:spacing w:before="29" w:after="0"/>
        <w:ind w:right="346"/>
        <w:rPr>
          <w:rFonts w:ascii="Times New Roman" w:hAnsi="Times New Roman" w:cs="Times New Roman"/>
          <w:sz w:val="24"/>
          <w:lang w:val="ru-RU"/>
        </w:rPr>
      </w:pP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льные</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sz w:val="24"/>
          <w:lang w:val="ru-RU"/>
        </w:rPr>
        <w:t>данные</w:t>
      </w:r>
      <w:r w:rsidRPr="00681D42">
        <w:rPr>
          <w:rFonts w:ascii="Times New Roman" w:hAnsi="Times New Roman" w:cs="Times New Roman"/>
          <w:spacing w:val="42"/>
          <w:sz w:val="24"/>
          <w:lang w:val="ru-RU"/>
        </w:rPr>
        <w:t xml:space="preserve"> </w:t>
      </w:r>
      <w:r w:rsidRPr="00681D42">
        <w:rPr>
          <w:rFonts w:ascii="Times New Roman" w:hAnsi="Times New Roman" w:cs="Times New Roman"/>
          <w:w w:val="107"/>
          <w:sz w:val="24"/>
          <w:lang w:val="ru-RU"/>
        </w:rPr>
        <w:t>кандидатов.</w:t>
      </w:r>
      <w:r w:rsidRPr="00681D42">
        <w:rPr>
          <w:rFonts w:ascii="Times New Roman" w:hAnsi="Times New Roman" w:cs="Times New Roman"/>
          <w:spacing w:val="3"/>
          <w:w w:val="107"/>
          <w:sz w:val="24"/>
          <w:lang w:val="ru-RU"/>
        </w:rPr>
        <w:t xml:space="preserve"> </w:t>
      </w:r>
      <w:r w:rsidRPr="00681D42">
        <w:rPr>
          <w:rFonts w:ascii="Times New Roman" w:hAnsi="Times New Roman" w:cs="Times New Roman"/>
          <w:w w:val="107"/>
          <w:sz w:val="24"/>
          <w:lang w:val="ru-RU"/>
        </w:rPr>
        <w:t>И</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точники</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w w:val="107"/>
          <w:sz w:val="24"/>
          <w:lang w:val="ru-RU"/>
        </w:rPr>
        <w:t>получения:</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4"/>
          <w:sz w:val="24"/>
          <w:lang w:val="ru-RU"/>
        </w:rPr>
        <w:t>у</w:t>
      </w:r>
      <w:r w:rsidRPr="00681D42">
        <w:rPr>
          <w:rFonts w:ascii="Times New Roman" w:hAnsi="Times New Roman" w:cs="Times New Roman"/>
          <w:sz w:val="24"/>
          <w:lang w:val="ru-RU"/>
        </w:rPr>
        <w:t>бъе</w:t>
      </w:r>
      <w:r w:rsidRPr="00681D42">
        <w:rPr>
          <w:rFonts w:ascii="Times New Roman" w:hAnsi="Times New Roman" w:cs="Times New Roman"/>
          <w:spacing w:val="4"/>
          <w:sz w:val="24"/>
          <w:lang w:val="ru-RU"/>
        </w:rPr>
        <w:t>к</w:t>
      </w:r>
      <w:r w:rsidRPr="00681D42">
        <w:rPr>
          <w:rFonts w:ascii="Times New Roman" w:hAnsi="Times New Roman" w:cs="Times New Roman"/>
          <w:sz w:val="24"/>
          <w:lang w:val="ru-RU"/>
        </w:rPr>
        <w:t>ты</w:t>
      </w:r>
      <w:r w:rsidRPr="00681D42">
        <w:rPr>
          <w:rFonts w:ascii="Times New Roman" w:hAnsi="Times New Roman" w:cs="Times New Roman"/>
          <w:spacing w:val="44"/>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37"/>
          <w:sz w:val="24"/>
          <w:lang w:val="ru-RU"/>
        </w:rPr>
        <w:t xml:space="preserve"> </w:t>
      </w:r>
      <w:r w:rsidRPr="00681D42">
        <w:rPr>
          <w:rFonts w:ascii="Times New Roman" w:hAnsi="Times New Roman" w:cs="Times New Roman"/>
          <w:sz w:val="24"/>
          <w:lang w:val="ru-RU"/>
        </w:rPr>
        <w:t>кандидаты на должность сотрудника Судебной системы и на должность судьи КР.</w:t>
      </w:r>
    </w:p>
    <w:p w:rsidR="007F18FC" w:rsidRPr="00681D42" w:rsidRDefault="00681D42">
      <w:pPr>
        <w:numPr>
          <w:ilvl w:val="1"/>
          <w:numId w:val="97"/>
        </w:numPr>
        <w:autoSpaceDE w:val="0"/>
        <w:autoSpaceDN w:val="0"/>
        <w:adjustRightInd w:val="0"/>
        <w:spacing w:before="29" w:after="0"/>
        <w:ind w:right="346"/>
        <w:rPr>
          <w:rFonts w:ascii="Times New Roman" w:hAnsi="Times New Roman" w:cs="Times New Roman"/>
          <w:sz w:val="24"/>
          <w:lang w:val="ru-RU"/>
        </w:rPr>
      </w:pPr>
      <w:r w:rsidRPr="00681D42">
        <w:rPr>
          <w:rFonts w:ascii="Times New Roman" w:hAnsi="Times New Roman" w:cs="Times New Roman"/>
          <w:sz w:val="24"/>
          <w:lang w:val="ru-RU"/>
        </w:rPr>
        <w:t>Сроки обработки и хранения персональных данных:</w:t>
      </w:r>
    </w:p>
    <w:p w:rsidR="007F18FC" w:rsidRPr="00681D42" w:rsidRDefault="00681D42">
      <w:pPr>
        <w:numPr>
          <w:ilvl w:val="2"/>
          <w:numId w:val="97"/>
        </w:numPr>
        <w:autoSpaceDE w:val="0"/>
        <w:autoSpaceDN w:val="0"/>
        <w:adjustRightInd w:val="0"/>
        <w:spacing w:before="29" w:after="0"/>
        <w:ind w:right="346"/>
        <w:rPr>
          <w:rFonts w:ascii="Times New Roman" w:hAnsi="Times New Roman" w:cs="Times New Roman"/>
          <w:sz w:val="24"/>
          <w:lang w:val="ru-RU"/>
        </w:rPr>
      </w:pPr>
      <w:r w:rsidRPr="00681D42">
        <w:rPr>
          <w:rFonts w:ascii="Times New Roman" w:hAnsi="Times New Roman" w:cs="Times New Roman"/>
          <w:sz w:val="24"/>
          <w:lang w:val="ru-RU"/>
        </w:rPr>
        <w:t>Персональные данные обрабатываются сотрудниками Судебной системы в течени</w:t>
      </w:r>
      <w:proofErr w:type="gramStart"/>
      <w:r w:rsidRPr="00681D42">
        <w:rPr>
          <w:rFonts w:ascii="Times New Roman" w:hAnsi="Times New Roman" w:cs="Times New Roman"/>
          <w:sz w:val="24"/>
          <w:lang w:val="ru-RU"/>
        </w:rPr>
        <w:t>и</w:t>
      </w:r>
      <w:proofErr w:type="gramEnd"/>
      <w:r w:rsidRPr="00681D42">
        <w:rPr>
          <w:rFonts w:ascii="Times New Roman" w:hAnsi="Times New Roman" w:cs="Times New Roman"/>
          <w:sz w:val="24"/>
          <w:lang w:val="ru-RU"/>
        </w:rPr>
        <w:t xml:space="preserve"> 1 рабочего дня и хранятся бессрочно. Право доступа к персональным данным имеют сотрудники Судебной системы, работающие непосредстведственно с персональными данными.</w:t>
      </w:r>
    </w:p>
    <w:p w:rsidR="007F18FC" w:rsidRPr="00681D42" w:rsidRDefault="007F18FC">
      <w:pPr>
        <w:autoSpaceDE w:val="0"/>
        <w:autoSpaceDN w:val="0"/>
        <w:adjustRightInd w:val="0"/>
        <w:spacing w:before="2" w:after="0" w:line="220" w:lineRule="exact"/>
        <w:rPr>
          <w:rFonts w:ascii="Times New Roman" w:hAnsi="Times New Roman" w:cs="Times New Roman"/>
          <w:sz w:val="24"/>
          <w:lang w:val="ru-RU"/>
        </w:rPr>
      </w:pPr>
    </w:p>
    <w:p w:rsidR="007F18FC" w:rsidRPr="00681D42" w:rsidRDefault="007F18FC">
      <w:pPr>
        <w:autoSpaceDE w:val="0"/>
        <w:autoSpaceDN w:val="0"/>
        <w:adjustRightInd w:val="0"/>
        <w:spacing w:before="29" w:after="0" w:line="240" w:lineRule="auto"/>
        <w:ind w:right="-20"/>
        <w:jc w:val="center"/>
        <w:rPr>
          <w:rFonts w:ascii="Times New Roman" w:hAnsi="Times New Roman" w:cs="Times New Roman"/>
          <w:b/>
          <w:bCs/>
          <w:sz w:val="24"/>
          <w:lang w:val="ru-RU"/>
        </w:rPr>
      </w:pPr>
    </w:p>
    <w:p w:rsidR="007F18FC" w:rsidRPr="00681D42" w:rsidRDefault="00681D42">
      <w:pPr>
        <w:numPr>
          <w:ilvl w:val="0"/>
          <w:numId w:val="97"/>
        </w:numPr>
        <w:autoSpaceDE w:val="0"/>
        <w:autoSpaceDN w:val="0"/>
        <w:adjustRightInd w:val="0"/>
        <w:spacing w:before="29" w:after="0" w:line="240" w:lineRule="auto"/>
        <w:ind w:right="-20"/>
        <w:jc w:val="center"/>
        <w:rPr>
          <w:rFonts w:ascii="Times New Roman" w:hAnsi="Times New Roman" w:cs="Times New Roman"/>
          <w:sz w:val="24"/>
          <w:lang w:val="ru-RU"/>
        </w:rPr>
      </w:pPr>
      <w:r w:rsidRPr="00681D42">
        <w:rPr>
          <w:rFonts w:ascii="Times New Roman" w:hAnsi="Times New Roman" w:cs="Times New Roman"/>
          <w:b/>
          <w:bCs/>
          <w:sz w:val="24"/>
          <w:lang w:val="ru-RU"/>
        </w:rPr>
        <w:t>Основные принципы обработки, передачи и хранения персональных данных</w:t>
      </w:r>
    </w:p>
    <w:p w:rsidR="007F18FC" w:rsidRPr="00681D42" w:rsidRDefault="007F18FC">
      <w:pPr>
        <w:autoSpaceDE w:val="0"/>
        <w:autoSpaceDN w:val="0"/>
        <w:adjustRightInd w:val="0"/>
        <w:spacing w:before="29" w:after="0" w:line="240" w:lineRule="auto"/>
        <w:ind w:right="-20"/>
        <w:rPr>
          <w:rFonts w:ascii="Times New Roman" w:hAnsi="Times New Roman" w:cs="Times New Roman"/>
          <w:sz w:val="24"/>
          <w:lang w:val="ru-RU"/>
        </w:rPr>
      </w:pPr>
    </w:p>
    <w:p w:rsidR="007F18FC" w:rsidRPr="00681D42" w:rsidRDefault="00681D42">
      <w:pPr>
        <w:numPr>
          <w:ilvl w:val="1"/>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 xml:space="preserve">Судебная система в своей деятельности обеспечивает соблюдение принципов хранения и защиты персональных </w:t>
      </w:r>
      <w:r w:rsidR="004D0FEB" w:rsidRPr="00681D42">
        <w:rPr>
          <w:rFonts w:ascii="Times New Roman" w:hAnsi="Times New Roman" w:cs="Times New Roman"/>
          <w:sz w:val="24"/>
          <w:lang w:val="ru-RU"/>
        </w:rPr>
        <w:t>данных, основанных</w:t>
      </w:r>
      <w:r w:rsidRPr="00681D42">
        <w:rPr>
          <w:rFonts w:ascii="Times New Roman" w:hAnsi="Times New Roman" w:cs="Times New Roman"/>
          <w:sz w:val="24"/>
          <w:lang w:val="ru-RU"/>
        </w:rPr>
        <w:t xml:space="preserve"> на законодательной базе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 и обеспечивает необходимые условия для обработки персональных данных сотрудниками Судебной системы;</w:t>
      </w:r>
    </w:p>
    <w:p w:rsidR="007F18FC" w:rsidRPr="00681D42" w:rsidRDefault="00681D42">
      <w:pPr>
        <w:numPr>
          <w:ilvl w:val="1"/>
          <w:numId w:val="97"/>
        </w:numPr>
        <w:autoSpaceDE w:val="0"/>
        <w:autoSpaceDN w:val="0"/>
        <w:adjustRightInd w:val="0"/>
        <w:spacing w:before="29" w:after="0" w:line="240" w:lineRule="auto"/>
        <w:ind w:right="-20"/>
        <w:rPr>
          <w:rFonts w:ascii="Times New Roman" w:hAnsi="Times New Roman" w:cs="Times New Roman"/>
          <w:w w:val="110"/>
          <w:sz w:val="24"/>
          <w:lang w:val="ru-RU"/>
        </w:rPr>
      </w:pPr>
      <w:r w:rsidRPr="00681D42">
        <w:rPr>
          <w:rFonts w:ascii="Times New Roman" w:hAnsi="Times New Roman" w:cs="Times New Roman"/>
          <w:sz w:val="24"/>
          <w:lang w:val="ru-RU"/>
        </w:rPr>
        <w:lastRenderedPageBreak/>
        <w:t xml:space="preserve">Передача персональных данных производится на основании законодательной базы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w:t>
      </w:r>
    </w:p>
    <w:p w:rsidR="007F18FC" w:rsidRPr="00681D42" w:rsidRDefault="007F18FC">
      <w:pPr>
        <w:autoSpaceDE w:val="0"/>
        <w:autoSpaceDN w:val="0"/>
        <w:adjustRightInd w:val="0"/>
        <w:spacing w:before="1" w:after="0"/>
        <w:ind w:right="-68"/>
        <w:rPr>
          <w:rFonts w:ascii="Times New Roman" w:hAnsi="Times New Roman" w:cs="Times New Roman"/>
          <w:w w:val="110"/>
          <w:sz w:val="24"/>
          <w:lang w:val="ru-RU"/>
        </w:rPr>
      </w:pPr>
    </w:p>
    <w:p w:rsidR="007F18FC" w:rsidRPr="00681D42" w:rsidRDefault="007F18FC">
      <w:pPr>
        <w:autoSpaceDE w:val="0"/>
        <w:autoSpaceDN w:val="0"/>
        <w:adjustRightInd w:val="0"/>
        <w:spacing w:before="20" w:after="0" w:line="280" w:lineRule="exact"/>
        <w:rPr>
          <w:rFonts w:ascii="Times New Roman" w:hAnsi="Times New Roman" w:cs="Times New Roman"/>
          <w:sz w:val="24"/>
          <w:lang w:val="ru-RU"/>
        </w:rPr>
      </w:pPr>
    </w:p>
    <w:p w:rsidR="007F18FC" w:rsidRPr="00681D42" w:rsidRDefault="00681D42">
      <w:pPr>
        <w:numPr>
          <w:ilvl w:val="0"/>
          <w:numId w:val="97"/>
        </w:numPr>
        <w:autoSpaceDE w:val="0"/>
        <w:autoSpaceDN w:val="0"/>
        <w:adjustRightInd w:val="0"/>
        <w:spacing w:before="29" w:after="0" w:line="240" w:lineRule="auto"/>
        <w:ind w:right="-20"/>
        <w:jc w:val="center"/>
        <w:rPr>
          <w:rFonts w:ascii="Times New Roman" w:hAnsi="Times New Roman" w:cs="Times New Roman"/>
          <w:sz w:val="24"/>
          <w:lang w:val="ru-RU"/>
        </w:rPr>
      </w:pPr>
      <w:r w:rsidRPr="00681D42">
        <w:rPr>
          <w:rFonts w:ascii="Times New Roman" w:hAnsi="Times New Roman" w:cs="Times New Roman"/>
          <w:b/>
          <w:bCs/>
          <w:sz w:val="24"/>
          <w:lang w:val="ru-RU"/>
        </w:rPr>
        <w:t>Меры по обеспечению безопасности персональных данных при их обработке</w:t>
      </w:r>
    </w:p>
    <w:p w:rsidR="007F18FC" w:rsidRPr="00681D42" w:rsidRDefault="007F18FC">
      <w:pPr>
        <w:autoSpaceDE w:val="0"/>
        <w:autoSpaceDN w:val="0"/>
        <w:adjustRightInd w:val="0"/>
        <w:spacing w:before="29" w:after="0" w:line="240" w:lineRule="auto"/>
        <w:ind w:right="-20"/>
        <w:rPr>
          <w:rFonts w:ascii="Times New Roman" w:hAnsi="Times New Roman" w:cs="Times New Roman"/>
          <w:sz w:val="24"/>
          <w:lang w:val="ru-RU"/>
        </w:rPr>
      </w:pPr>
    </w:p>
    <w:p w:rsidR="007F18FC" w:rsidRDefault="00681D42">
      <w:pPr>
        <w:numPr>
          <w:ilvl w:val="1"/>
          <w:numId w:val="97"/>
        </w:numPr>
        <w:autoSpaceDE w:val="0"/>
        <w:autoSpaceDN w:val="0"/>
        <w:adjustRightInd w:val="0"/>
        <w:spacing w:before="29" w:after="0" w:line="240" w:lineRule="auto"/>
        <w:ind w:right="-20"/>
        <w:rPr>
          <w:rFonts w:ascii="Times New Roman" w:hAnsi="Times New Roman" w:cs="Times New Roman"/>
          <w:sz w:val="24"/>
        </w:rPr>
      </w:pPr>
      <w:r w:rsidRPr="00681D42">
        <w:rPr>
          <w:rFonts w:ascii="Times New Roman" w:hAnsi="Times New Roman" w:cs="Times New Roman"/>
          <w:spacing w:val="7"/>
          <w:w w:val="107"/>
          <w:sz w:val="24"/>
          <w:lang w:val="ru-RU"/>
        </w:rPr>
        <w:t>Ответственные сотрудники судебной системы</w:t>
      </w:r>
      <w:r w:rsidRPr="00681D42">
        <w:rPr>
          <w:rFonts w:ascii="Times New Roman" w:hAnsi="Times New Roman" w:cs="Times New Roman"/>
          <w:spacing w:val="18"/>
          <w:w w:val="107"/>
          <w:sz w:val="24"/>
          <w:lang w:val="ru-RU"/>
        </w:rPr>
        <w:t xml:space="preserve"> </w:t>
      </w:r>
      <w:r w:rsidRPr="00681D42">
        <w:rPr>
          <w:rFonts w:ascii="Times New Roman" w:hAnsi="Times New Roman" w:cs="Times New Roman"/>
          <w:spacing w:val="7"/>
          <w:sz w:val="24"/>
          <w:lang w:val="ru-RU"/>
        </w:rPr>
        <w:t>пр</w:t>
      </w:r>
      <w:r w:rsidRPr="00681D42">
        <w:rPr>
          <w:rFonts w:ascii="Times New Roman" w:hAnsi="Times New Roman" w:cs="Times New Roman"/>
          <w:sz w:val="24"/>
          <w:lang w:val="ru-RU"/>
        </w:rPr>
        <w:t>и обработке</w:t>
      </w:r>
      <w:r w:rsidRPr="00681D42">
        <w:rPr>
          <w:rFonts w:ascii="Times New Roman" w:hAnsi="Times New Roman" w:cs="Times New Roman"/>
          <w:spacing w:val="25"/>
          <w:w w:val="107"/>
          <w:sz w:val="24"/>
          <w:lang w:val="ru-RU"/>
        </w:rPr>
        <w:t xml:space="preserve"> </w:t>
      </w:r>
      <w:r w:rsidRPr="00681D42">
        <w:rPr>
          <w:rFonts w:ascii="Times New Roman" w:hAnsi="Times New Roman" w:cs="Times New Roman"/>
          <w:spacing w:val="7"/>
          <w:w w:val="107"/>
          <w:sz w:val="24"/>
          <w:lang w:val="ru-RU"/>
        </w:rPr>
        <w:t>персон</w:t>
      </w:r>
      <w:r w:rsidRPr="00681D42">
        <w:rPr>
          <w:rFonts w:ascii="Times New Roman" w:hAnsi="Times New Roman" w:cs="Times New Roman"/>
          <w:spacing w:val="12"/>
          <w:w w:val="107"/>
          <w:sz w:val="24"/>
          <w:lang w:val="ru-RU"/>
        </w:rPr>
        <w:t>а</w:t>
      </w:r>
      <w:r w:rsidRPr="00681D42">
        <w:rPr>
          <w:rFonts w:ascii="Times New Roman" w:hAnsi="Times New Roman" w:cs="Times New Roman"/>
          <w:spacing w:val="7"/>
          <w:w w:val="107"/>
          <w:sz w:val="24"/>
          <w:lang w:val="ru-RU"/>
        </w:rPr>
        <w:t>льны</w:t>
      </w:r>
      <w:r w:rsidRPr="00681D42">
        <w:rPr>
          <w:rFonts w:ascii="Times New Roman" w:hAnsi="Times New Roman" w:cs="Times New Roman"/>
          <w:w w:val="107"/>
          <w:sz w:val="24"/>
          <w:lang w:val="ru-RU"/>
        </w:rPr>
        <w:t>х</w:t>
      </w:r>
      <w:r w:rsidRPr="00681D42">
        <w:rPr>
          <w:rFonts w:ascii="Times New Roman" w:hAnsi="Times New Roman" w:cs="Times New Roman"/>
          <w:spacing w:val="9"/>
          <w:w w:val="107"/>
          <w:sz w:val="24"/>
          <w:lang w:val="ru-RU"/>
        </w:rPr>
        <w:t xml:space="preserve"> </w:t>
      </w:r>
      <w:r w:rsidRPr="00681D42">
        <w:rPr>
          <w:rFonts w:ascii="Times New Roman" w:hAnsi="Times New Roman" w:cs="Times New Roman"/>
          <w:spacing w:val="7"/>
          <w:sz w:val="24"/>
          <w:lang w:val="ru-RU"/>
        </w:rPr>
        <w:t>данны</w:t>
      </w:r>
      <w:r w:rsidRPr="00681D42">
        <w:rPr>
          <w:rFonts w:ascii="Times New Roman" w:hAnsi="Times New Roman" w:cs="Times New Roman"/>
          <w:sz w:val="24"/>
          <w:lang w:val="ru-RU"/>
        </w:rPr>
        <w:t xml:space="preserve">х </w:t>
      </w:r>
      <w:r w:rsidRPr="00681D42">
        <w:rPr>
          <w:rFonts w:ascii="Times New Roman" w:hAnsi="Times New Roman" w:cs="Times New Roman"/>
          <w:spacing w:val="12"/>
          <w:sz w:val="24"/>
          <w:lang w:val="ru-RU"/>
        </w:rPr>
        <w:t>принимают</w:t>
      </w:r>
      <w:r w:rsidRPr="00681D42">
        <w:rPr>
          <w:rFonts w:ascii="Times New Roman" w:hAnsi="Times New Roman" w:cs="Times New Roman"/>
          <w:spacing w:val="16"/>
          <w:w w:val="109"/>
          <w:sz w:val="24"/>
          <w:lang w:val="ru-RU"/>
        </w:rPr>
        <w:t xml:space="preserve"> </w:t>
      </w:r>
      <w:r w:rsidRPr="00681D42">
        <w:rPr>
          <w:rFonts w:ascii="Times New Roman" w:hAnsi="Times New Roman" w:cs="Times New Roman"/>
          <w:spacing w:val="11"/>
          <w:sz w:val="24"/>
          <w:lang w:val="ru-RU"/>
        </w:rPr>
        <w:t>в</w:t>
      </w:r>
      <w:r w:rsidRPr="00681D42">
        <w:rPr>
          <w:rFonts w:ascii="Times New Roman" w:hAnsi="Times New Roman" w:cs="Times New Roman"/>
          <w:spacing w:val="7"/>
          <w:sz w:val="24"/>
          <w:lang w:val="ru-RU"/>
        </w:rPr>
        <w:t>с</w:t>
      </w:r>
      <w:r w:rsidRPr="00681D42">
        <w:rPr>
          <w:rFonts w:ascii="Times New Roman" w:hAnsi="Times New Roman" w:cs="Times New Roman"/>
          <w:sz w:val="24"/>
          <w:lang w:val="ru-RU"/>
        </w:rPr>
        <w:t>е</w:t>
      </w:r>
      <w:r w:rsidRPr="00681D42">
        <w:rPr>
          <w:rFonts w:ascii="Times New Roman" w:hAnsi="Times New Roman" w:cs="Times New Roman"/>
          <w:spacing w:val="32"/>
          <w:sz w:val="24"/>
          <w:lang w:val="ru-RU"/>
        </w:rPr>
        <w:t xml:space="preserve"> </w:t>
      </w:r>
      <w:r w:rsidRPr="00681D42">
        <w:rPr>
          <w:rFonts w:ascii="Times New Roman" w:hAnsi="Times New Roman" w:cs="Times New Roman"/>
          <w:spacing w:val="7"/>
          <w:w w:val="107"/>
          <w:sz w:val="24"/>
          <w:lang w:val="ru-RU"/>
        </w:rPr>
        <w:t>нео</w:t>
      </w:r>
      <w:r w:rsidRPr="00681D42">
        <w:rPr>
          <w:rFonts w:ascii="Times New Roman" w:hAnsi="Times New Roman" w:cs="Times New Roman"/>
          <w:spacing w:val="4"/>
          <w:w w:val="107"/>
          <w:sz w:val="24"/>
          <w:lang w:val="ru-RU"/>
        </w:rPr>
        <w:t>бхо</w:t>
      </w:r>
      <w:r w:rsidRPr="00681D42">
        <w:rPr>
          <w:rFonts w:ascii="Times New Roman" w:hAnsi="Times New Roman" w:cs="Times New Roman"/>
          <w:spacing w:val="7"/>
          <w:w w:val="107"/>
          <w:sz w:val="24"/>
          <w:lang w:val="ru-RU"/>
        </w:rPr>
        <w:t>димы</w:t>
      </w:r>
      <w:r w:rsidRPr="00681D42">
        <w:rPr>
          <w:rFonts w:ascii="Times New Roman" w:hAnsi="Times New Roman" w:cs="Times New Roman"/>
          <w:w w:val="107"/>
          <w:sz w:val="24"/>
          <w:lang w:val="ru-RU"/>
        </w:rPr>
        <w:t>е</w:t>
      </w:r>
      <w:r w:rsidRPr="00681D42">
        <w:rPr>
          <w:rFonts w:ascii="Times New Roman" w:hAnsi="Times New Roman" w:cs="Times New Roman"/>
          <w:spacing w:val="14"/>
          <w:w w:val="107"/>
          <w:sz w:val="24"/>
          <w:lang w:val="ru-RU"/>
        </w:rPr>
        <w:t xml:space="preserve"> </w:t>
      </w:r>
      <w:r w:rsidRPr="00681D42">
        <w:rPr>
          <w:rFonts w:ascii="Times New Roman" w:hAnsi="Times New Roman" w:cs="Times New Roman"/>
          <w:spacing w:val="7"/>
          <w:w w:val="107"/>
          <w:sz w:val="24"/>
          <w:lang w:val="ru-RU"/>
        </w:rPr>
        <w:t>пра</w:t>
      </w:r>
      <w:r w:rsidRPr="00681D42">
        <w:rPr>
          <w:rFonts w:ascii="Times New Roman" w:hAnsi="Times New Roman" w:cs="Times New Roman"/>
          <w:spacing w:val="12"/>
          <w:w w:val="107"/>
          <w:sz w:val="24"/>
          <w:lang w:val="ru-RU"/>
        </w:rPr>
        <w:t>в</w:t>
      </w:r>
      <w:r w:rsidRPr="00681D42">
        <w:rPr>
          <w:rFonts w:ascii="Times New Roman" w:hAnsi="Times New Roman" w:cs="Times New Roman"/>
          <w:spacing w:val="7"/>
          <w:w w:val="107"/>
          <w:sz w:val="24"/>
          <w:lang w:val="ru-RU"/>
        </w:rPr>
        <w:t>овые</w:t>
      </w:r>
      <w:r w:rsidRPr="00681D42">
        <w:rPr>
          <w:rFonts w:ascii="Times New Roman" w:hAnsi="Times New Roman" w:cs="Times New Roman"/>
          <w:w w:val="107"/>
          <w:sz w:val="24"/>
          <w:lang w:val="ru-RU"/>
        </w:rPr>
        <w:t>,</w:t>
      </w:r>
      <w:r w:rsidRPr="00681D42">
        <w:rPr>
          <w:rFonts w:ascii="Times New Roman" w:hAnsi="Times New Roman" w:cs="Times New Roman"/>
          <w:spacing w:val="21"/>
          <w:w w:val="107"/>
          <w:sz w:val="24"/>
          <w:lang w:val="ru-RU"/>
        </w:rPr>
        <w:t xml:space="preserve"> </w:t>
      </w:r>
      <w:r w:rsidRPr="00681D42">
        <w:rPr>
          <w:rFonts w:ascii="Times New Roman" w:hAnsi="Times New Roman" w:cs="Times New Roman"/>
          <w:spacing w:val="7"/>
          <w:w w:val="110"/>
          <w:sz w:val="24"/>
          <w:lang w:val="ru-RU"/>
        </w:rPr>
        <w:t>органи</w:t>
      </w:r>
      <w:r w:rsidRPr="00681D42">
        <w:rPr>
          <w:rFonts w:ascii="Times New Roman" w:hAnsi="Times New Roman" w:cs="Times New Roman"/>
          <w:spacing w:val="11"/>
          <w:w w:val="110"/>
          <w:sz w:val="24"/>
          <w:lang w:val="ru-RU"/>
        </w:rPr>
        <w:t>з</w:t>
      </w:r>
      <w:r w:rsidRPr="00681D42">
        <w:rPr>
          <w:rFonts w:ascii="Times New Roman" w:hAnsi="Times New Roman" w:cs="Times New Roman"/>
          <w:spacing w:val="7"/>
          <w:w w:val="108"/>
          <w:sz w:val="24"/>
          <w:lang w:val="ru-RU"/>
        </w:rPr>
        <w:t>аци</w:t>
      </w:r>
      <w:r w:rsidRPr="00681D42">
        <w:rPr>
          <w:rFonts w:ascii="Times New Roman" w:hAnsi="Times New Roman" w:cs="Times New Roman"/>
          <w:spacing w:val="7"/>
          <w:sz w:val="24"/>
          <w:lang w:val="ru-RU"/>
        </w:rPr>
        <w:t>онны</w:t>
      </w:r>
      <w:r w:rsidRPr="00681D42">
        <w:rPr>
          <w:rFonts w:ascii="Times New Roman" w:hAnsi="Times New Roman" w:cs="Times New Roman"/>
          <w:sz w:val="24"/>
          <w:lang w:val="ru-RU"/>
        </w:rPr>
        <w:t xml:space="preserve">е </w:t>
      </w:r>
      <w:r w:rsidRPr="00681D42">
        <w:rPr>
          <w:rFonts w:ascii="Times New Roman" w:hAnsi="Times New Roman" w:cs="Times New Roman"/>
          <w:spacing w:val="32"/>
          <w:sz w:val="24"/>
          <w:lang w:val="ru-RU"/>
        </w:rPr>
        <w:t>и</w:t>
      </w:r>
      <w:r w:rsidRPr="00681D42">
        <w:rPr>
          <w:rFonts w:ascii="Times New Roman" w:hAnsi="Times New Roman" w:cs="Times New Roman"/>
          <w:sz w:val="24"/>
          <w:lang w:val="ru-RU"/>
        </w:rPr>
        <w:t xml:space="preserve"> технические</w:t>
      </w:r>
      <w:r w:rsidRPr="00681D42">
        <w:rPr>
          <w:rFonts w:ascii="Times New Roman" w:hAnsi="Times New Roman" w:cs="Times New Roman"/>
          <w:spacing w:val="35"/>
          <w:w w:val="107"/>
          <w:sz w:val="24"/>
          <w:lang w:val="ru-RU"/>
        </w:rPr>
        <w:t xml:space="preserve"> </w:t>
      </w:r>
      <w:r w:rsidRPr="00681D42">
        <w:rPr>
          <w:rFonts w:ascii="Times New Roman" w:hAnsi="Times New Roman" w:cs="Times New Roman"/>
          <w:spacing w:val="7"/>
          <w:sz w:val="24"/>
          <w:lang w:val="ru-RU"/>
        </w:rPr>
        <w:t>мер</w:t>
      </w:r>
      <w:r w:rsidRPr="00681D42">
        <w:rPr>
          <w:rFonts w:ascii="Times New Roman" w:hAnsi="Times New Roman" w:cs="Times New Roman"/>
          <w:sz w:val="24"/>
          <w:lang w:val="ru-RU"/>
        </w:rPr>
        <w:t xml:space="preserve">ы </w:t>
      </w:r>
      <w:r w:rsidRPr="00681D42">
        <w:rPr>
          <w:rFonts w:ascii="Times New Roman" w:hAnsi="Times New Roman" w:cs="Times New Roman"/>
          <w:spacing w:val="25"/>
          <w:sz w:val="24"/>
          <w:lang w:val="ru-RU"/>
        </w:rPr>
        <w:t>для</w:t>
      </w:r>
      <w:r w:rsidRPr="00681D42">
        <w:rPr>
          <w:rFonts w:ascii="Times New Roman" w:hAnsi="Times New Roman" w:cs="Times New Roman"/>
          <w:sz w:val="24"/>
          <w:lang w:val="ru-RU"/>
        </w:rPr>
        <w:t xml:space="preserve"> </w:t>
      </w:r>
      <w:r w:rsidRPr="00681D42">
        <w:rPr>
          <w:rFonts w:ascii="Times New Roman" w:hAnsi="Times New Roman" w:cs="Times New Roman"/>
          <w:spacing w:val="2"/>
          <w:sz w:val="24"/>
          <w:lang w:val="ru-RU"/>
        </w:rPr>
        <w:t>их</w:t>
      </w:r>
      <w:r w:rsidRPr="00681D42">
        <w:rPr>
          <w:rFonts w:ascii="Times New Roman" w:hAnsi="Times New Roman" w:cs="Times New Roman"/>
          <w:sz w:val="24"/>
          <w:lang w:val="ru-RU"/>
        </w:rPr>
        <w:t xml:space="preserve"> защиты </w:t>
      </w:r>
      <w:r w:rsidRPr="00681D42">
        <w:rPr>
          <w:rFonts w:ascii="Times New Roman" w:hAnsi="Times New Roman" w:cs="Times New Roman"/>
          <w:spacing w:val="35"/>
          <w:sz w:val="24"/>
          <w:lang w:val="ru-RU"/>
        </w:rPr>
        <w:t>от</w:t>
      </w:r>
      <w:r w:rsidRPr="00681D42">
        <w:rPr>
          <w:rFonts w:ascii="Times New Roman" w:hAnsi="Times New Roman" w:cs="Times New Roman"/>
          <w:sz w:val="24"/>
          <w:lang w:val="ru-RU"/>
        </w:rPr>
        <w:t xml:space="preserve"> </w:t>
      </w:r>
      <w:r w:rsidRPr="00681D42">
        <w:rPr>
          <w:rFonts w:ascii="Times New Roman" w:hAnsi="Times New Roman" w:cs="Times New Roman"/>
          <w:spacing w:val="2"/>
          <w:sz w:val="24"/>
          <w:lang w:val="ru-RU"/>
        </w:rPr>
        <w:t>неправомерного</w:t>
      </w:r>
      <w:r w:rsidRPr="00681D42">
        <w:rPr>
          <w:rFonts w:ascii="Times New Roman" w:hAnsi="Times New Roman" w:cs="Times New Roman"/>
          <w:spacing w:val="40"/>
          <w:w w:val="108"/>
          <w:sz w:val="24"/>
          <w:lang w:val="ru-RU"/>
        </w:rPr>
        <w:t xml:space="preserve"> </w:t>
      </w:r>
      <w:r w:rsidRPr="00681D42">
        <w:rPr>
          <w:rFonts w:ascii="Times New Roman" w:hAnsi="Times New Roman" w:cs="Times New Roman"/>
          <w:spacing w:val="7"/>
          <w:sz w:val="24"/>
          <w:lang w:val="ru-RU"/>
        </w:rPr>
        <w:t>ил</w:t>
      </w:r>
      <w:r w:rsidRPr="00681D42">
        <w:rPr>
          <w:rFonts w:ascii="Times New Roman" w:hAnsi="Times New Roman" w:cs="Times New Roman"/>
          <w:sz w:val="24"/>
          <w:lang w:val="ru-RU"/>
        </w:rPr>
        <w:t xml:space="preserve">и </w:t>
      </w:r>
      <w:r w:rsidRPr="00681D42">
        <w:rPr>
          <w:rFonts w:ascii="Times New Roman" w:hAnsi="Times New Roman" w:cs="Times New Roman"/>
          <w:spacing w:val="14"/>
          <w:sz w:val="24"/>
          <w:lang w:val="ru-RU"/>
        </w:rPr>
        <w:t>случайного</w:t>
      </w:r>
      <w:r w:rsidRPr="00681D42">
        <w:rPr>
          <w:rFonts w:ascii="Times New Roman" w:hAnsi="Times New Roman" w:cs="Times New Roman"/>
          <w:spacing w:val="40"/>
          <w:w w:val="105"/>
          <w:sz w:val="24"/>
          <w:lang w:val="ru-RU"/>
        </w:rPr>
        <w:t xml:space="preserve"> </w:t>
      </w:r>
      <w:r w:rsidRPr="00681D42">
        <w:rPr>
          <w:rFonts w:ascii="Times New Roman" w:hAnsi="Times New Roman" w:cs="Times New Roman"/>
          <w:spacing w:val="7"/>
          <w:sz w:val="24"/>
          <w:lang w:val="ru-RU"/>
        </w:rPr>
        <w:t>до</w:t>
      </w:r>
      <w:r w:rsidRPr="00681D42">
        <w:rPr>
          <w:rFonts w:ascii="Times New Roman" w:hAnsi="Times New Roman" w:cs="Times New Roman"/>
          <w:spacing w:val="11"/>
          <w:sz w:val="24"/>
          <w:lang w:val="ru-RU"/>
        </w:rPr>
        <w:t>с</w:t>
      </w:r>
      <w:r w:rsidRPr="00681D42">
        <w:rPr>
          <w:rFonts w:ascii="Times New Roman" w:hAnsi="Times New Roman" w:cs="Times New Roman"/>
          <w:spacing w:val="7"/>
          <w:sz w:val="24"/>
          <w:lang w:val="ru-RU"/>
        </w:rPr>
        <w:t>тупа</w:t>
      </w:r>
      <w:r w:rsidRPr="00681D42">
        <w:rPr>
          <w:rFonts w:ascii="Times New Roman" w:hAnsi="Times New Roman" w:cs="Times New Roman"/>
          <w:sz w:val="24"/>
          <w:lang w:val="ru-RU"/>
        </w:rPr>
        <w:t xml:space="preserve">, </w:t>
      </w:r>
      <w:r w:rsidRPr="00681D42">
        <w:rPr>
          <w:rFonts w:ascii="Times New Roman" w:hAnsi="Times New Roman" w:cs="Times New Roman"/>
          <w:spacing w:val="24"/>
          <w:sz w:val="24"/>
          <w:lang w:val="ru-RU"/>
        </w:rPr>
        <w:t>уничтожения</w:t>
      </w:r>
      <w:r w:rsidRPr="00681D42">
        <w:rPr>
          <w:rFonts w:ascii="Times New Roman" w:hAnsi="Times New Roman" w:cs="Times New Roman"/>
          <w:w w:val="107"/>
          <w:sz w:val="24"/>
          <w:lang w:val="ru-RU"/>
        </w:rPr>
        <w:t>,</w:t>
      </w:r>
      <w:r w:rsidRPr="00681D42">
        <w:rPr>
          <w:rFonts w:ascii="Times New Roman" w:hAnsi="Times New Roman" w:cs="Times New Roman"/>
          <w:spacing w:val="36"/>
          <w:w w:val="107"/>
          <w:sz w:val="24"/>
          <w:lang w:val="ru-RU"/>
        </w:rPr>
        <w:t xml:space="preserve"> </w:t>
      </w:r>
      <w:r w:rsidRPr="00681D42">
        <w:rPr>
          <w:rFonts w:ascii="Times New Roman" w:hAnsi="Times New Roman" w:cs="Times New Roman"/>
          <w:spacing w:val="7"/>
          <w:w w:val="106"/>
          <w:sz w:val="24"/>
          <w:lang w:val="ru-RU"/>
        </w:rPr>
        <w:t>из</w:t>
      </w:r>
      <w:r w:rsidRPr="00681D42">
        <w:rPr>
          <w:rFonts w:ascii="Times New Roman" w:hAnsi="Times New Roman" w:cs="Times New Roman"/>
          <w:spacing w:val="8"/>
          <w:w w:val="108"/>
          <w:sz w:val="24"/>
          <w:lang w:val="ru-RU"/>
        </w:rPr>
        <w:t>менения</w:t>
      </w:r>
      <w:r w:rsidRPr="00681D42">
        <w:rPr>
          <w:rFonts w:ascii="Times New Roman" w:hAnsi="Times New Roman" w:cs="Times New Roman"/>
          <w:w w:val="108"/>
          <w:sz w:val="24"/>
          <w:lang w:val="ru-RU"/>
        </w:rPr>
        <w:t>,</w:t>
      </w:r>
      <w:r w:rsidRPr="00681D42">
        <w:rPr>
          <w:rFonts w:ascii="Times New Roman" w:hAnsi="Times New Roman" w:cs="Times New Roman"/>
          <w:spacing w:val="30"/>
          <w:w w:val="108"/>
          <w:sz w:val="24"/>
          <w:lang w:val="ru-RU"/>
        </w:rPr>
        <w:t xml:space="preserve"> </w:t>
      </w:r>
      <w:r w:rsidRPr="00681D42">
        <w:rPr>
          <w:rFonts w:ascii="Times New Roman" w:hAnsi="Times New Roman" w:cs="Times New Roman"/>
          <w:spacing w:val="8"/>
          <w:w w:val="108"/>
          <w:sz w:val="24"/>
          <w:lang w:val="ru-RU"/>
        </w:rPr>
        <w:t>блокиро</w:t>
      </w:r>
      <w:r w:rsidRPr="00681D42">
        <w:rPr>
          <w:rFonts w:ascii="Times New Roman" w:hAnsi="Times New Roman" w:cs="Times New Roman"/>
          <w:spacing w:val="12"/>
          <w:w w:val="108"/>
          <w:sz w:val="24"/>
          <w:lang w:val="ru-RU"/>
        </w:rPr>
        <w:t>в</w:t>
      </w:r>
      <w:r w:rsidRPr="00681D42">
        <w:rPr>
          <w:rFonts w:ascii="Times New Roman" w:hAnsi="Times New Roman" w:cs="Times New Roman"/>
          <w:spacing w:val="8"/>
          <w:w w:val="108"/>
          <w:sz w:val="24"/>
          <w:lang w:val="ru-RU"/>
        </w:rPr>
        <w:t>ания</w:t>
      </w:r>
      <w:r w:rsidRPr="00681D42">
        <w:rPr>
          <w:rFonts w:ascii="Times New Roman" w:hAnsi="Times New Roman" w:cs="Times New Roman"/>
          <w:w w:val="108"/>
          <w:sz w:val="24"/>
          <w:lang w:val="ru-RU"/>
        </w:rPr>
        <w:t>,</w:t>
      </w:r>
      <w:r w:rsidRPr="00681D42">
        <w:rPr>
          <w:rFonts w:ascii="Times New Roman" w:hAnsi="Times New Roman" w:cs="Times New Roman"/>
          <w:spacing w:val="22"/>
          <w:w w:val="108"/>
          <w:sz w:val="24"/>
          <w:lang w:val="ru-RU"/>
        </w:rPr>
        <w:t xml:space="preserve"> </w:t>
      </w:r>
      <w:r w:rsidRPr="00681D42">
        <w:rPr>
          <w:rFonts w:ascii="Times New Roman" w:hAnsi="Times New Roman" w:cs="Times New Roman"/>
          <w:spacing w:val="8"/>
          <w:w w:val="108"/>
          <w:sz w:val="24"/>
          <w:lang w:val="ru-RU"/>
        </w:rPr>
        <w:t>копиро</w:t>
      </w:r>
      <w:r w:rsidRPr="00681D42">
        <w:rPr>
          <w:rFonts w:ascii="Times New Roman" w:hAnsi="Times New Roman" w:cs="Times New Roman"/>
          <w:spacing w:val="12"/>
          <w:w w:val="108"/>
          <w:sz w:val="24"/>
          <w:lang w:val="ru-RU"/>
        </w:rPr>
        <w:t>в</w:t>
      </w:r>
      <w:r w:rsidRPr="00681D42">
        <w:rPr>
          <w:rFonts w:ascii="Times New Roman" w:hAnsi="Times New Roman" w:cs="Times New Roman"/>
          <w:spacing w:val="8"/>
          <w:w w:val="108"/>
          <w:sz w:val="24"/>
          <w:lang w:val="ru-RU"/>
        </w:rPr>
        <w:t>ания</w:t>
      </w:r>
      <w:r w:rsidRPr="00681D42">
        <w:rPr>
          <w:rFonts w:ascii="Times New Roman" w:hAnsi="Times New Roman" w:cs="Times New Roman"/>
          <w:w w:val="108"/>
          <w:sz w:val="24"/>
          <w:lang w:val="ru-RU"/>
        </w:rPr>
        <w:t>,</w:t>
      </w:r>
      <w:r w:rsidRPr="00681D42">
        <w:rPr>
          <w:rFonts w:ascii="Times New Roman" w:hAnsi="Times New Roman" w:cs="Times New Roman"/>
          <w:spacing w:val="29"/>
          <w:w w:val="108"/>
          <w:sz w:val="24"/>
          <w:lang w:val="ru-RU"/>
        </w:rPr>
        <w:t xml:space="preserve"> </w:t>
      </w:r>
      <w:r w:rsidRPr="00681D42">
        <w:rPr>
          <w:rFonts w:ascii="Times New Roman" w:hAnsi="Times New Roman" w:cs="Times New Roman"/>
          <w:spacing w:val="8"/>
          <w:w w:val="108"/>
          <w:sz w:val="24"/>
          <w:lang w:val="ru-RU"/>
        </w:rPr>
        <w:t>предо</w:t>
      </w:r>
      <w:r w:rsidRPr="00681D42">
        <w:rPr>
          <w:rFonts w:ascii="Times New Roman" w:hAnsi="Times New Roman" w:cs="Times New Roman"/>
          <w:spacing w:val="12"/>
          <w:w w:val="108"/>
          <w:sz w:val="24"/>
          <w:lang w:val="ru-RU"/>
        </w:rPr>
        <w:t>с</w:t>
      </w:r>
      <w:r w:rsidRPr="00681D42">
        <w:rPr>
          <w:rFonts w:ascii="Times New Roman" w:hAnsi="Times New Roman" w:cs="Times New Roman"/>
          <w:spacing w:val="8"/>
          <w:w w:val="108"/>
          <w:sz w:val="24"/>
          <w:lang w:val="ru-RU"/>
        </w:rPr>
        <w:t>тавления</w:t>
      </w:r>
      <w:r w:rsidRPr="00681D42">
        <w:rPr>
          <w:rFonts w:ascii="Times New Roman" w:hAnsi="Times New Roman" w:cs="Times New Roman"/>
          <w:w w:val="108"/>
          <w:sz w:val="24"/>
          <w:lang w:val="ru-RU"/>
        </w:rPr>
        <w:t>,</w:t>
      </w:r>
      <w:r w:rsidRPr="00681D42">
        <w:rPr>
          <w:rFonts w:ascii="Times New Roman" w:hAnsi="Times New Roman" w:cs="Times New Roman"/>
          <w:spacing w:val="9"/>
          <w:w w:val="108"/>
          <w:sz w:val="24"/>
          <w:lang w:val="ru-RU"/>
        </w:rPr>
        <w:t xml:space="preserve"> </w:t>
      </w:r>
      <w:r w:rsidRPr="00681D42">
        <w:rPr>
          <w:rFonts w:ascii="Times New Roman" w:hAnsi="Times New Roman" w:cs="Times New Roman"/>
          <w:spacing w:val="8"/>
          <w:w w:val="108"/>
          <w:sz w:val="24"/>
          <w:lang w:val="ru-RU"/>
        </w:rPr>
        <w:t>распро</w:t>
      </w:r>
      <w:r w:rsidRPr="00681D42">
        <w:rPr>
          <w:rFonts w:ascii="Times New Roman" w:hAnsi="Times New Roman" w:cs="Times New Roman"/>
          <w:spacing w:val="12"/>
          <w:w w:val="108"/>
          <w:sz w:val="24"/>
          <w:lang w:val="ru-RU"/>
        </w:rPr>
        <w:t>с</w:t>
      </w:r>
      <w:r w:rsidRPr="00681D42">
        <w:rPr>
          <w:rFonts w:ascii="Times New Roman" w:hAnsi="Times New Roman" w:cs="Times New Roman"/>
          <w:spacing w:val="8"/>
          <w:w w:val="108"/>
          <w:sz w:val="24"/>
          <w:lang w:val="ru-RU"/>
        </w:rPr>
        <w:t>транения</w:t>
      </w:r>
      <w:r w:rsidRPr="00681D42">
        <w:rPr>
          <w:rFonts w:ascii="Times New Roman" w:hAnsi="Times New Roman" w:cs="Times New Roman"/>
          <w:w w:val="108"/>
          <w:sz w:val="24"/>
          <w:lang w:val="ru-RU"/>
        </w:rPr>
        <w:t>,</w:t>
      </w:r>
      <w:r w:rsidRPr="00681D42">
        <w:rPr>
          <w:rFonts w:ascii="Times New Roman" w:hAnsi="Times New Roman" w:cs="Times New Roman"/>
          <w:spacing w:val="21"/>
          <w:w w:val="108"/>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28"/>
          <w:sz w:val="24"/>
          <w:lang w:val="ru-RU"/>
        </w:rPr>
        <w:t xml:space="preserve"> </w:t>
      </w:r>
      <w:r w:rsidRPr="00681D42">
        <w:rPr>
          <w:rFonts w:ascii="Times New Roman" w:hAnsi="Times New Roman" w:cs="Times New Roman"/>
          <w:spacing w:val="7"/>
          <w:sz w:val="24"/>
          <w:lang w:val="ru-RU"/>
        </w:rPr>
        <w:t>такж</w:t>
      </w:r>
      <w:r w:rsidRPr="00681D42">
        <w:rPr>
          <w:rFonts w:ascii="Times New Roman" w:hAnsi="Times New Roman" w:cs="Times New Roman"/>
          <w:sz w:val="24"/>
          <w:lang w:val="ru-RU"/>
        </w:rPr>
        <w:t xml:space="preserve">е </w:t>
      </w:r>
      <w:r w:rsidRPr="00681D42">
        <w:rPr>
          <w:rFonts w:ascii="Times New Roman" w:hAnsi="Times New Roman" w:cs="Times New Roman"/>
          <w:spacing w:val="12"/>
          <w:sz w:val="24"/>
          <w:lang w:val="ru-RU"/>
        </w:rPr>
        <w:t>от</w:t>
      </w:r>
      <w:r w:rsidRPr="00681D42">
        <w:rPr>
          <w:rFonts w:ascii="Times New Roman" w:hAnsi="Times New Roman" w:cs="Times New Roman"/>
          <w:spacing w:val="30"/>
          <w:sz w:val="24"/>
          <w:lang w:val="ru-RU"/>
        </w:rPr>
        <w:t xml:space="preserve"> </w:t>
      </w:r>
      <w:r w:rsidRPr="00681D42">
        <w:rPr>
          <w:rFonts w:ascii="Times New Roman" w:hAnsi="Times New Roman" w:cs="Times New Roman"/>
          <w:spacing w:val="7"/>
          <w:sz w:val="24"/>
          <w:lang w:val="ru-RU"/>
        </w:rPr>
        <w:t>ины</w:t>
      </w:r>
      <w:r w:rsidRPr="00681D42">
        <w:rPr>
          <w:rFonts w:ascii="Times New Roman" w:hAnsi="Times New Roman" w:cs="Times New Roman"/>
          <w:sz w:val="24"/>
          <w:lang w:val="ru-RU"/>
        </w:rPr>
        <w:t>х неправомерных</w:t>
      </w:r>
      <w:r w:rsidRPr="00681D42">
        <w:rPr>
          <w:rFonts w:ascii="Times New Roman" w:hAnsi="Times New Roman" w:cs="Times New Roman"/>
          <w:spacing w:val="7"/>
          <w:w w:val="108"/>
          <w:sz w:val="24"/>
          <w:lang w:val="ru-RU"/>
        </w:rPr>
        <w:t xml:space="preserve"> </w:t>
      </w:r>
      <w:r w:rsidRPr="00681D42">
        <w:rPr>
          <w:rFonts w:ascii="Times New Roman" w:hAnsi="Times New Roman" w:cs="Times New Roman"/>
          <w:spacing w:val="7"/>
          <w:w w:val="107"/>
          <w:sz w:val="24"/>
          <w:lang w:val="ru-RU"/>
        </w:rPr>
        <w:t>дей</w:t>
      </w:r>
      <w:r w:rsidRPr="00681D42">
        <w:rPr>
          <w:rFonts w:ascii="Times New Roman" w:hAnsi="Times New Roman" w:cs="Times New Roman"/>
          <w:spacing w:val="12"/>
          <w:w w:val="107"/>
          <w:sz w:val="24"/>
          <w:lang w:val="ru-RU"/>
        </w:rPr>
        <w:t>с</w:t>
      </w:r>
      <w:r w:rsidRPr="00681D42">
        <w:rPr>
          <w:rFonts w:ascii="Times New Roman" w:hAnsi="Times New Roman" w:cs="Times New Roman"/>
          <w:spacing w:val="7"/>
          <w:w w:val="107"/>
          <w:sz w:val="24"/>
          <w:lang w:val="ru-RU"/>
        </w:rPr>
        <w:t>тви</w:t>
      </w:r>
      <w:r w:rsidRPr="00681D42">
        <w:rPr>
          <w:rFonts w:ascii="Times New Roman" w:hAnsi="Times New Roman" w:cs="Times New Roman"/>
          <w:w w:val="107"/>
          <w:sz w:val="24"/>
          <w:lang w:val="ru-RU"/>
        </w:rPr>
        <w:t>й</w:t>
      </w:r>
      <w:r w:rsidRPr="00681D42">
        <w:rPr>
          <w:rFonts w:ascii="Times New Roman" w:hAnsi="Times New Roman" w:cs="Times New Roman"/>
          <w:spacing w:val="19"/>
          <w:w w:val="107"/>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6"/>
          <w:sz w:val="24"/>
          <w:lang w:val="ru-RU"/>
        </w:rPr>
        <w:t xml:space="preserve"> </w:t>
      </w:r>
      <w:r w:rsidRPr="00681D42">
        <w:rPr>
          <w:rFonts w:ascii="Times New Roman" w:hAnsi="Times New Roman" w:cs="Times New Roman"/>
          <w:spacing w:val="8"/>
          <w:w w:val="108"/>
          <w:sz w:val="24"/>
          <w:lang w:val="ru-RU"/>
        </w:rPr>
        <w:t>отношени</w:t>
      </w:r>
      <w:r w:rsidRPr="00681D42">
        <w:rPr>
          <w:rFonts w:ascii="Times New Roman" w:hAnsi="Times New Roman" w:cs="Times New Roman"/>
          <w:w w:val="108"/>
          <w:sz w:val="24"/>
          <w:lang w:val="ru-RU"/>
        </w:rPr>
        <w:t>и</w:t>
      </w:r>
      <w:r w:rsidRPr="00681D42">
        <w:rPr>
          <w:rFonts w:ascii="Times New Roman" w:hAnsi="Times New Roman" w:cs="Times New Roman"/>
          <w:spacing w:val="19"/>
          <w:w w:val="108"/>
          <w:sz w:val="24"/>
          <w:lang w:val="ru-RU"/>
        </w:rPr>
        <w:t xml:space="preserve"> </w:t>
      </w:r>
      <w:r w:rsidRPr="00681D42">
        <w:rPr>
          <w:rFonts w:ascii="Times New Roman" w:hAnsi="Times New Roman" w:cs="Times New Roman"/>
          <w:spacing w:val="7"/>
          <w:sz w:val="24"/>
          <w:lang w:val="ru-RU"/>
        </w:rPr>
        <w:t>них</w:t>
      </w:r>
      <w:r w:rsidRPr="00681D42">
        <w:rPr>
          <w:rFonts w:ascii="Times New Roman" w:hAnsi="Times New Roman" w:cs="Times New Roman"/>
          <w:sz w:val="24"/>
          <w:lang w:val="ru-RU"/>
        </w:rPr>
        <w:t xml:space="preserve">.  </w:t>
      </w:r>
      <w:r>
        <w:rPr>
          <w:rFonts w:ascii="Times New Roman" w:hAnsi="Times New Roman" w:cs="Times New Roman"/>
          <w:spacing w:val="7"/>
          <w:w w:val="106"/>
          <w:sz w:val="24"/>
        </w:rPr>
        <w:t>Обеспечени</w:t>
      </w:r>
      <w:r>
        <w:rPr>
          <w:rFonts w:ascii="Times New Roman" w:hAnsi="Times New Roman" w:cs="Times New Roman"/>
          <w:w w:val="106"/>
          <w:sz w:val="24"/>
        </w:rPr>
        <w:t>е</w:t>
      </w:r>
      <w:r>
        <w:rPr>
          <w:rFonts w:ascii="Times New Roman" w:hAnsi="Times New Roman" w:cs="Times New Roman"/>
          <w:spacing w:val="22"/>
          <w:w w:val="106"/>
          <w:sz w:val="24"/>
        </w:rPr>
        <w:t xml:space="preserve"> </w:t>
      </w:r>
      <w:r>
        <w:rPr>
          <w:rFonts w:ascii="Times New Roman" w:hAnsi="Times New Roman" w:cs="Times New Roman"/>
          <w:spacing w:val="7"/>
          <w:w w:val="106"/>
          <w:sz w:val="24"/>
        </w:rPr>
        <w:t>бе</w:t>
      </w:r>
      <w:r>
        <w:rPr>
          <w:rFonts w:ascii="Times New Roman" w:hAnsi="Times New Roman" w:cs="Times New Roman"/>
          <w:spacing w:val="12"/>
          <w:w w:val="106"/>
          <w:sz w:val="24"/>
        </w:rPr>
        <w:t>з</w:t>
      </w:r>
      <w:r>
        <w:rPr>
          <w:rFonts w:ascii="Times New Roman" w:hAnsi="Times New Roman" w:cs="Times New Roman"/>
          <w:spacing w:val="7"/>
          <w:w w:val="106"/>
          <w:sz w:val="24"/>
        </w:rPr>
        <w:t>опасно</w:t>
      </w:r>
      <w:r>
        <w:rPr>
          <w:rFonts w:ascii="Times New Roman" w:hAnsi="Times New Roman" w:cs="Times New Roman"/>
          <w:spacing w:val="12"/>
          <w:w w:val="106"/>
          <w:sz w:val="24"/>
        </w:rPr>
        <w:t>с</w:t>
      </w:r>
      <w:r>
        <w:rPr>
          <w:rFonts w:ascii="Times New Roman" w:hAnsi="Times New Roman" w:cs="Times New Roman"/>
          <w:spacing w:val="7"/>
          <w:w w:val="106"/>
          <w:sz w:val="24"/>
        </w:rPr>
        <w:t>т</w:t>
      </w:r>
      <w:r>
        <w:rPr>
          <w:rFonts w:ascii="Times New Roman" w:hAnsi="Times New Roman" w:cs="Times New Roman"/>
          <w:w w:val="106"/>
          <w:sz w:val="24"/>
        </w:rPr>
        <w:t>и</w:t>
      </w:r>
      <w:r>
        <w:rPr>
          <w:rFonts w:ascii="Times New Roman" w:hAnsi="Times New Roman" w:cs="Times New Roman"/>
          <w:spacing w:val="29"/>
          <w:w w:val="106"/>
          <w:sz w:val="24"/>
        </w:rPr>
        <w:t xml:space="preserve"> </w:t>
      </w:r>
      <w:r>
        <w:rPr>
          <w:rFonts w:ascii="Times New Roman" w:hAnsi="Times New Roman" w:cs="Times New Roman"/>
          <w:spacing w:val="7"/>
          <w:w w:val="106"/>
          <w:sz w:val="24"/>
        </w:rPr>
        <w:t>персон</w:t>
      </w:r>
      <w:r>
        <w:rPr>
          <w:rFonts w:ascii="Times New Roman" w:hAnsi="Times New Roman" w:cs="Times New Roman"/>
          <w:spacing w:val="12"/>
          <w:w w:val="106"/>
          <w:sz w:val="24"/>
        </w:rPr>
        <w:t>а</w:t>
      </w:r>
      <w:r>
        <w:rPr>
          <w:rFonts w:ascii="Times New Roman" w:hAnsi="Times New Roman" w:cs="Times New Roman"/>
          <w:spacing w:val="7"/>
          <w:w w:val="106"/>
          <w:sz w:val="24"/>
        </w:rPr>
        <w:t>льны</w:t>
      </w:r>
      <w:r>
        <w:rPr>
          <w:rFonts w:ascii="Times New Roman" w:hAnsi="Times New Roman" w:cs="Times New Roman"/>
          <w:w w:val="106"/>
          <w:sz w:val="24"/>
        </w:rPr>
        <w:t>х</w:t>
      </w:r>
      <w:r>
        <w:rPr>
          <w:rFonts w:ascii="Times New Roman" w:hAnsi="Times New Roman" w:cs="Times New Roman"/>
          <w:spacing w:val="23"/>
          <w:w w:val="106"/>
          <w:sz w:val="24"/>
        </w:rPr>
        <w:t xml:space="preserve"> </w:t>
      </w:r>
      <w:r>
        <w:rPr>
          <w:rFonts w:ascii="Times New Roman" w:hAnsi="Times New Roman" w:cs="Times New Roman"/>
          <w:spacing w:val="7"/>
          <w:sz w:val="24"/>
        </w:rPr>
        <w:t>данны</w:t>
      </w:r>
      <w:r>
        <w:rPr>
          <w:rFonts w:ascii="Times New Roman" w:hAnsi="Times New Roman" w:cs="Times New Roman"/>
          <w:sz w:val="24"/>
        </w:rPr>
        <w:t xml:space="preserve">х </w:t>
      </w:r>
      <w:r>
        <w:rPr>
          <w:rFonts w:ascii="Times New Roman" w:hAnsi="Times New Roman" w:cs="Times New Roman"/>
          <w:spacing w:val="14"/>
          <w:sz w:val="24"/>
        </w:rPr>
        <w:t>достигается</w:t>
      </w:r>
      <w:r>
        <w:rPr>
          <w:rFonts w:ascii="Times New Roman" w:hAnsi="Times New Roman" w:cs="Times New Roman"/>
          <w:w w:val="106"/>
          <w:sz w:val="24"/>
        </w:rPr>
        <w:t>,</w:t>
      </w:r>
      <w:r>
        <w:rPr>
          <w:rFonts w:ascii="Times New Roman" w:hAnsi="Times New Roman" w:cs="Times New Roman"/>
          <w:spacing w:val="24"/>
          <w:w w:val="106"/>
          <w:sz w:val="24"/>
        </w:rPr>
        <w:t xml:space="preserve"> </w:t>
      </w:r>
      <w:r>
        <w:rPr>
          <w:rFonts w:ascii="Times New Roman" w:hAnsi="Times New Roman" w:cs="Times New Roman"/>
          <w:sz w:val="24"/>
        </w:rPr>
        <w:t>в</w:t>
      </w:r>
      <w:r>
        <w:rPr>
          <w:rFonts w:ascii="Times New Roman" w:hAnsi="Times New Roman" w:cs="Times New Roman"/>
          <w:spacing w:val="26"/>
          <w:sz w:val="24"/>
        </w:rPr>
        <w:t xml:space="preserve"> </w:t>
      </w:r>
      <w:r>
        <w:rPr>
          <w:rFonts w:ascii="Times New Roman" w:hAnsi="Times New Roman" w:cs="Times New Roman"/>
          <w:spacing w:val="7"/>
          <w:w w:val="107"/>
          <w:sz w:val="24"/>
        </w:rPr>
        <w:t>ча</w:t>
      </w:r>
      <w:r>
        <w:rPr>
          <w:rFonts w:ascii="Times New Roman" w:hAnsi="Times New Roman" w:cs="Times New Roman"/>
          <w:spacing w:val="12"/>
          <w:w w:val="107"/>
          <w:sz w:val="24"/>
        </w:rPr>
        <w:t>с</w:t>
      </w:r>
      <w:r>
        <w:rPr>
          <w:rFonts w:ascii="Times New Roman" w:hAnsi="Times New Roman" w:cs="Times New Roman"/>
          <w:spacing w:val="7"/>
          <w:w w:val="107"/>
          <w:sz w:val="24"/>
        </w:rPr>
        <w:t>тно</w:t>
      </w:r>
      <w:r>
        <w:rPr>
          <w:rFonts w:ascii="Times New Roman" w:hAnsi="Times New Roman" w:cs="Times New Roman"/>
          <w:spacing w:val="12"/>
          <w:w w:val="107"/>
          <w:sz w:val="24"/>
        </w:rPr>
        <w:t>с</w:t>
      </w:r>
      <w:r>
        <w:rPr>
          <w:rFonts w:ascii="Times New Roman" w:hAnsi="Times New Roman" w:cs="Times New Roman"/>
          <w:spacing w:val="7"/>
          <w:w w:val="107"/>
          <w:sz w:val="24"/>
        </w:rPr>
        <w:t>ти</w:t>
      </w:r>
      <w:r>
        <w:rPr>
          <w:rFonts w:ascii="Times New Roman" w:hAnsi="Times New Roman" w:cs="Times New Roman"/>
          <w:w w:val="107"/>
          <w:sz w:val="24"/>
        </w:rPr>
        <w:t>,</w:t>
      </w:r>
      <w:r>
        <w:rPr>
          <w:rFonts w:ascii="Times New Roman" w:hAnsi="Times New Roman" w:cs="Times New Roman"/>
          <w:spacing w:val="17"/>
          <w:w w:val="107"/>
          <w:sz w:val="24"/>
        </w:rPr>
        <w:t xml:space="preserve"> </w:t>
      </w:r>
      <w:r>
        <w:rPr>
          <w:rFonts w:ascii="Times New Roman" w:hAnsi="Times New Roman" w:cs="Times New Roman"/>
          <w:spacing w:val="11"/>
          <w:w w:val="107"/>
          <w:sz w:val="24"/>
        </w:rPr>
        <w:t>с</w:t>
      </w:r>
      <w:r>
        <w:rPr>
          <w:rFonts w:ascii="Times New Roman" w:hAnsi="Times New Roman" w:cs="Times New Roman"/>
          <w:spacing w:val="7"/>
          <w:w w:val="103"/>
          <w:sz w:val="24"/>
        </w:rPr>
        <w:t>ле</w:t>
      </w:r>
      <w:r>
        <w:rPr>
          <w:rFonts w:ascii="Times New Roman" w:hAnsi="Times New Roman" w:cs="Times New Roman"/>
          <w:spacing w:val="7"/>
          <w:sz w:val="24"/>
        </w:rPr>
        <w:t>дующим</w:t>
      </w:r>
      <w:r>
        <w:rPr>
          <w:rFonts w:ascii="Times New Roman" w:hAnsi="Times New Roman" w:cs="Times New Roman"/>
          <w:sz w:val="24"/>
        </w:rPr>
        <w:t xml:space="preserve">и </w:t>
      </w:r>
      <w:r>
        <w:rPr>
          <w:rFonts w:ascii="Times New Roman" w:hAnsi="Times New Roman" w:cs="Times New Roman"/>
          <w:spacing w:val="12"/>
          <w:sz w:val="24"/>
        </w:rPr>
        <w:t>способами</w:t>
      </w:r>
      <w:r>
        <w:rPr>
          <w:rFonts w:ascii="Times New Roman" w:hAnsi="Times New Roman" w:cs="Times New Roman"/>
          <w:spacing w:val="7"/>
          <w:w w:val="108"/>
          <w:sz w:val="24"/>
        </w:rPr>
        <w:t>:</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w w:val="108"/>
          <w:sz w:val="24"/>
          <w:lang w:val="ru-RU"/>
        </w:rPr>
        <w:t>Определением</w:t>
      </w:r>
      <w:r w:rsidRPr="00681D42">
        <w:rPr>
          <w:rFonts w:ascii="Times New Roman" w:hAnsi="Times New Roman" w:cs="Times New Roman"/>
          <w:spacing w:val="-15"/>
          <w:w w:val="108"/>
          <w:sz w:val="24"/>
          <w:lang w:val="ru-RU"/>
        </w:rPr>
        <w:t xml:space="preserve"> </w:t>
      </w:r>
      <w:r w:rsidRPr="00681D42">
        <w:rPr>
          <w:rFonts w:ascii="Times New Roman" w:hAnsi="Times New Roman" w:cs="Times New Roman"/>
          <w:sz w:val="24"/>
          <w:lang w:val="ru-RU"/>
        </w:rPr>
        <w:t>угроз</w:t>
      </w:r>
      <w:r w:rsidRPr="00681D42">
        <w:rPr>
          <w:rFonts w:ascii="Times New Roman" w:hAnsi="Times New Roman" w:cs="Times New Roman"/>
          <w:spacing w:val="14"/>
          <w:sz w:val="24"/>
          <w:lang w:val="ru-RU"/>
        </w:rPr>
        <w:t xml:space="preserve"> </w:t>
      </w:r>
      <w:r w:rsidRPr="00681D42">
        <w:rPr>
          <w:rFonts w:ascii="Times New Roman" w:hAnsi="Times New Roman" w:cs="Times New Roman"/>
          <w:w w:val="107"/>
          <w:sz w:val="24"/>
          <w:lang w:val="ru-RU"/>
        </w:rPr>
        <w:t>бе</w:t>
      </w:r>
      <w:r w:rsidRPr="00681D42">
        <w:rPr>
          <w:rFonts w:ascii="Times New Roman" w:hAnsi="Times New Roman" w:cs="Times New Roman"/>
          <w:spacing w:val="4"/>
          <w:w w:val="107"/>
          <w:sz w:val="24"/>
          <w:lang w:val="ru-RU"/>
        </w:rPr>
        <w:t>з</w:t>
      </w:r>
      <w:r w:rsidRPr="00681D42">
        <w:rPr>
          <w:rFonts w:ascii="Times New Roman" w:hAnsi="Times New Roman" w:cs="Times New Roman"/>
          <w:w w:val="107"/>
          <w:sz w:val="24"/>
          <w:lang w:val="ru-RU"/>
        </w:rPr>
        <w:t>опасно</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ти</w:t>
      </w:r>
      <w:r w:rsidRPr="00681D42">
        <w:rPr>
          <w:rFonts w:ascii="Times New Roman" w:hAnsi="Times New Roman" w:cs="Times New Roman"/>
          <w:spacing w:val="-7"/>
          <w:w w:val="107"/>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13"/>
          <w:w w:val="107"/>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29"/>
          <w:sz w:val="24"/>
          <w:lang w:val="ru-RU"/>
        </w:rPr>
        <w:t xml:space="preserve"> </w:t>
      </w:r>
      <w:r w:rsidRPr="00681D42">
        <w:rPr>
          <w:rFonts w:ascii="Times New Roman" w:hAnsi="Times New Roman" w:cs="Times New Roman"/>
          <w:sz w:val="24"/>
          <w:lang w:val="ru-RU"/>
        </w:rPr>
        <w:t>при</w:t>
      </w:r>
      <w:r w:rsidRPr="00681D42">
        <w:rPr>
          <w:rFonts w:ascii="Times New Roman" w:hAnsi="Times New Roman" w:cs="Times New Roman"/>
          <w:spacing w:val="17"/>
          <w:sz w:val="24"/>
          <w:lang w:val="ru-RU"/>
        </w:rPr>
        <w:t xml:space="preserve"> </w:t>
      </w:r>
      <w:r w:rsidRPr="00681D42">
        <w:rPr>
          <w:rFonts w:ascii="Times New Roman" w:hAnsi="Times New Roman" w:cs="Times New Roman"/>
          <w:sz w:val="24"/>
          <w:lang w:val="ru-RU"/>
        </w:rPr>
        <w:t xml:space="preserve">их </w:t>
      </w:r>
      <w:r w:rsidRPr="00681D42">
        <w:rPr>
          <w:rFonts w:ascii="Times New Roman" w:hAnsi="Times New Roman" w:cs="Times New Roman"/>
          <w:w w:val="109"/>
          <w:sz w:val="24"/>
          <w:lang w:val="ru-RU"/>
        </w:rPr>
        <w:t>обработке</w:t>
      </w:r>
      <w:r w:rsidRPr="00681D42">
        <w:rPr>
          <w:rFonts w:ascii="Times New Roman" w:hAnsi="Times New Roman" w:cs="Times New Roman"/>
          <w:spacing w:val="-15"/>
          <w:w w:val="109"/>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w w:val="109"/>
          <w:sz w:val="24"/>
          <w:lang w:val="ru-RU"/>
        </w:rPr>
        <w:t>информационных</w:t>
      </w:r>
      <w:r w:rsidRPr="00681D42">
        <w:rPr>
          <w:rFonts w:ascii="Times New Roman" w:hAnsi="Times New Roman" w:cs="Times New Roman"/>
          <w:spacing w:val="-15"/>
          <w:w w:val="109"/>
          <w:sz w:val="24"/>
          <w:lang w:val="ru-RU"/>
        </w:rPr>
        <w:t xml:space="preserve"> </w:t>
      </w:r>
      <w:r w:rsidRPr="00681D42">
        <w:rPr>
          <w:rFonts w:ascii="Times New Roman" w:hAnsi="Times New Roman" w:cs="Times New Roman"/>
          <w:sz w:val="24"/>
          <w:lang w:val="ru-RU"/>
        </w:rPr>
        <w:t>си</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темах</w:t>
      </w:r>
      <w:r w:rsidRPr="00681D42">
        <w:rPr>
          <w:rFonts w:ascii="Times New Roman" w:hAnsi="Times New Roman" w:cs="Times New Roman"/>
          <w:spacing w:val="37"/>
          <w:sz w:val="24"/>
          <w:lang w:val="ru-RU"/>
        </w:rPr>
        <w:t xml:space="preserve"> </w:t>
      </w:r>
      <w:r w:rsidRPr="00681D42">
        <w:rPr>
          <w:rFonts w:ascii="Times New Roman" w:hAnsi="Times New Roman" w:cs="Times New Roman"/>
          <w:w w:val="106"/>
          <w:sz w:val="24"/>
          <w:lang w:val="ru-RU"/>
        </w:rPr>
        <w:t>пер</w:t>
      </w:r>
      <w:r w:rsidRPr="00681D42">
        <w:rPr>
          <w:rFonts w:ascii="Times New Roman" w:hAnsi="Times New Roman" w:cs="Times New Roman"/>
          <w:w w:val="107"/>
          <w:sz w:val="24"/>
          <w:lang w:val="ru-RU"/>
        </w:rPr>
        <w:t>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8"/>
          <w:w w:val="107"/>
          <w:sz w:val="24"/>
          <w:lang w:val="ru-RU"/>
        </w:rPr>
        <w:t xml:space="preserve"> </w:t>
      </w:r>
      <w:r w:rsidRPr="00681D42">
        <w:rPr>
          <w:rFonts w:ascii="Times New Roman" w:hAnsi="Times New Roman" w:cs="Times New Roman"/>
          <w:w w:val="107"/>
          <w:sz w:val="24"/>
          <w:lang w:val="ru-RU"/>
        </w:rPr>
        <w:t>данных.</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w w:val="108"/>
          <w:sz w:val="24"/>
          <w:lang w:val="ru-RU"/>
        </w:rPr>
        <w:t>Применением</w:t>
      </w:r>
      <w:r w:rsidRPr="00681D42">
        <w:rPr>
          <w:rFonts w:ascii="Times New Roman" w:hAnsi="Times New Roman" w:cs="Times New Roman"/>
          <w:spacing w:val="29"/>
          <w:w w:val="108"/>
          <w:sz w:val="24"/>
          <w:lang w:val="ru-RU"/>
        </w:rPr>
        <w:t xml:space="preserve"> </w:t>
      </w:r>
      <w:r w:rsidRPr="00681D42">
        <w:rPr>
          <w:rFonts w:ascii="Times New Roman" w:hAnsi="Times New Roman" w:cs="Times New Roman"/>
          <w:w w:val="108"/>
          <w:sz w:val="24"/>
          <w:lang w:val="ru-RU"/>
        </w:rPr>
        <w:t>органи</w:t>
      </w:r>
      <w:r w:rsidRPr="00681D42">
        <w:rPr>
          <w:rFonts w:ascii="Times New Roman" w:hAnsi="Times New Roman" w:cs="Times New Roman"/>
          <w:spacing w:val="4"/>
          <w:w w:val="108"/>
          <w:sz w:val="24"/>
          <w:lang w:val="ru-RU"/>
        </w:rPr>
        <w:t>з</w:t>
      </w:r>
      <w:r w:rsidRPr="00681D42">
        <w:rPr>
          <w:rFonts w:ascii="Times New Roman" w:hAnsi="Times New Roman" w:cs="Times New Roman"/>
          <w:w w:val="108"/>
          <w:sz w:val="24"/>
          <w:lang w:val="ru-RU"/>
        </w:rPr>
        <w:t>ационных</w:t>
      </w:r>
      <w:r w:rsidRPr="00681D42">
        <w:rPr>
          <w:rFonts w:ascii="Times New Roman" w:hAnsi="Times New Roman" w:cs="Times New Roman"/>
          <w:spacing w:val="30"/>
          <w:w w:val="108"/>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34"/>
          <w:sz w:val="24"/>
          <w:lang w:val="ru-RU"/>
        </w:rPr>
        <w:t xml:space="preserve"> </w:t>
      </w:r>
      <w:r w:rsidRPr="00681D42">
        <w:rPr>
          <w:rFonts w:ascii="Times New Roman" w:hAnsi="Times New Roman" w:cs="Times New Roman"/>
          <w:w w:val="107"/>
          <w:sz w:val="24"/>
          <w:lang w:val="ru-RU"/>
        </w:rPr>
        <w:t>технических</w:t>
      </w:r>
      <w:r w:rsidRPr="00681D42">
        <w:rPr>
          <w:rFonts w:ascii="Times New Roman" w:hAnsi="Times New Roman" w:cs="Times New Roman"/>
          <w:spacing w:val="19"/>
          <w:w w:val="107"/>
          <w:sz w:val="24"/>
          <w:lang w:val="ru-RU"/>
        </w:rPr>
        <w:t xml:space="preserve"> </w:t>
      </w:r>
      <w:r w:rsidR="004D0FEB" w:rsidRPr="00681D42">
        <w:rPr>
          <w:rFonts w:ascii="Times New Roman" w:hAnsi="Times New Roman" w:cs="Times New Roman"/>
          <w:sz w:val="24"/>
          <w:lang w:val="ru-RU"/>
        </w:rPr>
        <w:t xml:space="preserve">мер </w:t>
      </w:r>
      <w:r w:rsidR="004D0FEB" w:rsidRPr="00681D42">
        <w:rPr>
          <w:rFonts w:ascii="Times New Roman" w:hAnsi="Times New Roman" w:cs="Times New Roman"/>
          <w:spacing w:val="5"/>
          <w:sz w:val="24"/>
          <w:lang w:val="ru-RU"/>
        </w:rPr>
        <w:t>по</w:t>
      </w:r>
      <w:r w:rsidRPr="00681D42">
        <w:rPr>
          <w:rFonts w:ascii="Times New Roman" w:hAnsi="Times New Roman" w:cs="Times New Roman"/>
          <w:spacing w:val="35"/>
          <w:sz w:val="24"/>
          <w:lang w:val="ru-RU"/>
        </w:rPr>
        <w:t xml:space="preserve"> </w:t>
      </w:r>
      <w:r w:rsidRPr="00681D42">
        <w:rPr>
          <w:rFonts w:ascii="Times New Roman" w:hAnsi="Times New Roman" w:cs="Times New Roman"/>
          <w:w w:val="107"/>
          <w:sz w:val="24"/>
          <w:lang w:val="ru-RU"/>
        </w:rPr>
        <w:t>обеспечению</w:t>
      </w:r>
      <w:r w:rsidRPr="00681D42">
        <w:rPr>
          <w:rFonts w:ascii="Times New Roman" w:hAnsi="Times New Roman" w:cs="Times New Roman"/>
          <w:spacing w:val="29"/>
          <w:w w:val="107"/>
          <w:sz w:val="24"/>
          <w:lang w:val="ru-RU"/>
        </w:rPr>
        <w:t xml:space="preserve"> </w:t>
      </w:r>
      <w:r w:rsidRPr="00681D42">
        <w:rPr>
          <w:rFonts w:ascii="Times New Roman" w:hAnsi="Times New Roman" w:cs="Times New Roman"/>
          <w:w w:val="107"/>
          <w:sz w:val="24"/>
          <w:lang w:val="ru-RU"/>
        </w:rPr>
        <w:t>бе</w:t>
      </w:r>
      <w:r w:rsidRPr="00681D42">
        <w:rPr>
          <w:rFonts w:ascii="Times New Roman" w:hAnsi="Times New Roman" w:cs="Times New Roman"/>
          <w:spacing w:val="4"/>
          <w:w w:val="107"/>
          <w:sz w:val="24"/>
          <w:lang w:val="ru-RU"/>
        </w:rPr>
        <w:t>з</w:t>
      </w:r>
      <w:r w:rsidRPr="00681D42">
        <w:rPr>
          <w:rFonts w:ascii="Times New Roman" w:hAnsi="Times New Roman" w:cs="Times New Roman"/>
          <w:w w:val="107"/>
          <w:sz w:val="24"/>
          <w:lang w:val="ru-RU"/>
        </w:rPr>
        <w:t>опасно</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ти</w:t>
      </w:r>
      <w:r w:rsidRPr="00681D42">
        <w:rPr>
          <w:rFonts w:ascii="Times New Roman" w:hAnsi="Times New Roman" w:cs="Times New Roman"/>
          <w:spacing w:val="26"/>
          <w:w w:val="107"/>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20"/>
          <w:w w:val="107"/>
          <w:sz w:val="24"/>
          <w:lang w:val="ru-RU"/>
        </w:rPr>
        <w:t xml:space="preserve"> </w:t>
      </w:r>
      <w:r w:rsidRPr="00681D42">
        <w:rPr>
          <w:rFonts w:ascii="Times New Roman" w:hAnsi="Times New Roman" w:cs="Times New Roman"/>
          <w:w w:val="107"/>
          <w:sz w:val="24"/>
          <w:lang w:val="ru-RU"/>
        </w:rPr>
        <w:t xml:space="preserve">данных </w:t>
      </w:r>
      <w:r w:rsidRPr="00681D42">
        <w:rPr>
          <w:rFonts w:ascii="Times New Roman" w:hAnsi="Times New Roman" w:cs="Times New Roman"/>
          <w:sz w:val="24"/>
          <w:lang w:val="ru-RU"/>
        </w:rPr>
        <w:t>при</w:t>
      </w:r>
      <w:r w:rsidRPr="00681D42">
        <w:rPr>
          <w:rFonts w:ascii="Times New Roman" w:hAnsi="Times New Roman" w:cs="Times New Roman"/>
          <w:spacing w:val="42"/>
          <w:sz w:val="24"/>
          <w:lang w:val="ru-RU"/>
        </w:rPr>
        <w:t xml:space="preserve"> </w:t>
      </w:r>
      <w:r w:rsidRPr="00681D42">
        <w:rPr>
          <w:rFonts w:ascii="Times New Roman" w:hAnsi="Times New Roman" w:cs="Times New Roman"/>
          <w:sz w:val="24"/>
          <w:lang w:val="ru-RU"/>
        </w:rPr>
        <w:t>их</w:t>
      </w:r>
      <w:r w:rsidRPr="00681D42">
        <w:rPr>
          <w:rFonts w:ascii="Times New Roman" w:hAnsi="Times New Roman" w:cs="Times New Roman"/>
          <w:spacing w:val="25"/>
          <w:sz w:val="24"/>
          <w:lang w:val="ru-RU"/>
        </w:rPr>
        <w:t xml:space="preserve"> </w:t>
      </w:r>
      <w:r w:rsidRPr="00681D42">
        <w:rPr>
          <w:rFonts w:ascii="Times New Roman" w:hAnsi="Times New Roman" w:cs="Times New Roman"/>
          <w:w w:val="109"/>
          <w:sz w:val="24"/>
          <w:lang w:val="ru-RU"/>
        </w:rPr>
        <w:t>обработке</w:t>
      </w:r>
      <w:r w:rsidRPr="00681D42">
        <w:rPr>
          <w:rFonts w:ascii="Times New Roman" w:hAnsi="Times New Roman" w:cs="Times New Roman"/>
          <w:spacing w:val="10"/>
          <w:w w:val="109"/>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1"/>
          <w:sz w:val="24"/>
          <w:lang w:val="ru-RU"/>
        </w:rPr>
        <w:t xml:space="preserve"> </w:t>
      </w:r>
      <w:r w:rsidRPr="00681D42">
        <w:rPr>
          <w:rFonts w:ascii="Times New Roman" w:hAnsi="Times New Roman" w:cs="Times New Roman"/>
          <w:w w:val="109"/>
          <w:sz w:val="24"/>
          <w:lang w:val="ru-RU"/>
        </w:rPr>
        <w:t>информационных</w:t>
      </w:r>
      <w:r w:rsidRPr="00681D42">
        <w:rPr>
          <w:rFonts w:ascii="Times New Roman" w:hAnsi="Times New Roman" w:cs="Times New Roman"/>
          <w:spacing w:val="10"/>
          <w:w w:val="109"/>
          <w:sz w:val="24"/>
          <w:lang w:val="ru-RU"/>
        </w:rPr>
        <w:t xml:space="preserve"> </w:t>
      </w:r>
      <w:r w:rsidR="004D0FEB" w:rsidRPr="00681D42">
        <w:rPr>
          <w:rFonts w:ascii="Times New Roman" w:hAnsi="Times New Roman" w:cs="Times New Roman"/>
          <w:sz w:val="24"/>
          <w:lang w:val="ru-RU"/>
        </w:rPr>
        <w:t>си</w:t>
      </w:r>
      <w:r w:rsidR="004D0FEB" w:rsidRPr="00681D42">
        <w:rPr>
          <w:rFonts w:ascii="Times New Roman" w:hAnsi="Times New Roman" w:cs="Times New Roman"/>
          <w:spacing w:val="4"/>
          <w:sz w:val="24"/>
          <w:lang w:val="ru-RU"/>
        </w:rPr>
        <w:t>с</w:t>
      </w:r>
      <w:r w:rsidR="004D0FEB" w:rsidRPr="00681D42">
        <w:rPr>
          <w:rFonts w:ascii="Times New Roman" w:hAnsi="Times New Roman" w:cs="Times New Roman"/>
          <w:sz w:val="24"/>
          <w:lang w:val="ru-RU"/>
        </w:rPr>
        <w:t xml:space="preserve">темах </w:t>
      </w:r>
      <w:r w:rsidR="004D0FEB" w:rsidRPr="00681D42">
        <w:rPr>
          <w:rFonts w:ascii="Times New Roman" w:hAnsi="Times New Roman" w:cs="Times New Roman"/>
          <w:spacing w:val="17"/>
          <w:sz w:val="24"/>
          <w:lang w:val="ru-RU"/>
        </w:rPr>
        <w:t>персональных</w:t>
      </w:r>
      <w:r w:rsidRPr="00681D42">
        <w:rPr>
          <w:rFonts w:ascii="Times New Roman" w:hAnsi="Times New Roman" w:cs="Times New Roman"/>
          <w:spacing w:val="12"/>
          <w:w w:val="107"/>
          <w:sz w:val="24"/>
          <w:lang w:val="ru-RU"/>
        </w:rPr>
        <w:t xml:space="preserve"> </w:t>
      </w:r>
      <w:r w:rsidR="004D0FEB" w:rsidRPr="00681D42">
        <w:rPr>
          <w:rFonts w:ascii="Times New Roman" w:hAnsi="Times New Roman" w:cs="Times New Roman"/>
          <w:sz w:val="24"/>
          <w:lang w:val="ru-RU"/>
        </w:rPr>
        <w:t xml:space="preserve">данных, </w:t>
      </w:r>
      <w:r w:rsidR="004D0FEB" w:rsidRPr="00681D42">
        <w:rPr>
          <w:rFonts w:ascii="Times New Roman" w:hAnsi="Times New Roman" w:cs="Times New Roman"/>
          <w:spacing w:val="12"/>
          <w:sz w:val="24"/>
          <w:lang w:val="ru-RU"/>
        </w:rPr>
        <w:t>необходимых</w:t>
      </w:r>
      <w:r w:rsidRPr="00681D42">
        <w:rPr>
          <w:rFonts w:ascii="Times New Roman" w:hAnsi="Times New Roman" w:cs="Times New Roman"/>
          <w:spacing w:val="17"/>
          <w:w w:val="106"/>
          <w:sz w:val="24"/>
          <w:lang w:val="ru-RU"/>
        </w:rPr>
        <w:t xml:space="preserve"> </w:t>
      </w:r>
      <w:r w:rsidRPr="00681D42">
        <w:rPr>
          <w:rFonts w:ascii="Times New Roman" w:hAnsi="Times New Roman" w:cs="Times New Roman"/>
          <w:spacing w:val="4"/>
          <w:sz w:val="24"/>
          <w:lang w:val="ru-RU"/>
        </w:rPr>
        <w:t>д</w:t>
      </w:r>
      <w:r w:rsidRPr="00681D42">
        <w:rPr>
          <w:rFonts w:ascii="Times New Roman" w:hAnsi="Times New Roman" w:cs="Times New Roman"/>
          <w:sz w:val="24"/>
          <w:lang w:val="ru-RU"/>
        </w:rPr>
        <w:t>ля</w:t>
      </w:r>
      <w:r w:rsidRPr="00681D42">
        <w:rPr>
          <w:rFonts w:ascii="Times New Roman" w:hAnsi="Times New Roman" w:cs="Times New Roman"/>
          <w:spacing w:val="27"/>
          <w:sz w:val="24"/>
          <w:lang w:val="ru-RU"/>
        </w:rPr>
        <w:t xml:space="preserve"> </w:t>
      </w:r>
      <w:r w:rsidRPr="00681D42">
        <w:rPr>
          <w:rFonts w:ascii="Times New Roman" w:hAnsi="Times New Roman" w:cs="Times New Roman"/>
          <w:w w:val="110"/>
          <w:sz w:val="24"/>
          <w:lang w:val="ru-RU"/>
        </w:rPr>
        <w:t>выполнения тр</w:t>
      </w:r>
      <w:r w:rsidRPr="00681D42">
        <w:rPr>
          <w:rFonts w:ascii="Times New Roman" w:hAnsi="Times New Roman" w:cs="Times New Roman"/>
          <w:spacing w:val="4"/>
          <w:w w:val="110"/>
          <w:sz w:val="24"/>
          <w:lang w:val="ru-RU"/>
        </w:rPr>
        <w:t>е</w:t>
      </w:r>
      <w:r w:rsidRPr="00681D42">
        <w:rPr>
          <w:rFonts w:ascii="Times New Roman" w:hAnsi="Times New Roman" w:cs="Times New Roman"/>
          <w:w w:val="110"/>
          <w:sz w:val="24"/>
          <w:lang w:val="ru-RU"/>
        </w:rPr>
        <w:t>бо</w:t>
      </w:r>
      <w:r w:rsidRPr="00681D42">
        <w:rPr>
          <w:rFonts w:ascii="Times New Roman" w:hAnsi="Times New Roman" w:cs="Times New Roman"/>
          <w:spacing w:val="4"/>
          <w:w w:val="110"/>
          <w:sz w:val="24"/>
          <w:lang w:val="ru-RU"/>
        </w:rPr>
        <w:t>в</w:t>
      </w:r>
      <w:r w:rsidRPr="00681D42">
        <w:rPr>
          <w:rFonts w:ascii="Times New Roman" w:hAnsi="Times New Roman" w:cs="Times New Roman"/>
          <w:w w:val="110"/>
          <w:sz w:val="24"/>
          <w:lang w:val="ru-RU"/>
        </w:rPr>
        <w:t>аний</w:t>
      </w:r>
      <w:r w:rsidRPr="00681D42">
        <w:rPr>
          <w:rFonts w:ascii="Times New Roman" w:hAnsi="Times New Roman" w:cs="Times New Roman"/>
          <w:spacing w:val="5"/>
          <w:w w:val="110"/>
          <w:sz w:val="24"/>
          <w:lang w:val="ru-RU"/>
        </w:rPr>
        <w:t xml:space="preserve"> </w:t>
      </w:r>
      <w:r w:rsidRPr="00681D42">
        <w:rPr>
          <w:rFonts w:ascii="Times New Roman" w:hAnsi="Times New Roman" w:cs="Times New Roman"/>
          <w:w w:val="110"/>
          <w:sz w:val="24"/>
          <w:lang w:val="ru-RU"/>
        </w:rPr>
        <w:t xml:space="preserve">к </w:t>
      </w:r>
      <w:r w:rsidRPr="00681D42">
        <w:rPr>
          <w:rFonts w:ascii="Times New Roman" w:hAnsi="Times New Roman" w:cs="Times New Roman"/>
          <w:spacing w:val="4"/>
          <w:sz w:val="24"/>
          <w:lang w:val="ru-RU"/>
        </w:rPr>
        <w:t>з</w:t>
      </w:r>
      <w:r w:rsidRPr="00681D42">
        <w:rPr>
          <w:rFonts w:ascii="Times New Roman" w:hAnsi="Times New Roman" w:cs="Times New Roman"/>
          <w:sz w:val="24"/>
          <w:lang w:val="ru-RU"/>
        </w:rPr>
        <w:t>ащите</w:t>
      </w:r>
      <w:r w:rsidRPr="00681D42">
        <w:rPr>
          <w:rFonts w:ascii="Times New Roman" w:hAnsi="Times New Roman" w:cs="Times New Roman"/>
          <w:spacing w:val="45"/>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w w:val="107"/>
          <w:sz w:val="24"/>
          <w:lang w:val="ru-RU"/>
        </w:rPr>
        <w:t>данных.</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w w:val="108"/>
          <w:sz w:val="24"/>
          <w:lang w:val="ru-RU"/>
        </w:rPr>
        <w:t>Оценкой</w:t>
      </w:r>
      <w:r w:rsidRPr="00681D42">
        <w:rPr>
          <w:rFonts w:ascii="Times New Roman" w:hAnsi="Times New Roman" w:cs="Times New Roman"/>
          <w:spacing w:val="-3"/>
          <w:w w:val="108"/>
          <w:sz w:val="24"/>
          <w:lang w:val="ru-RU"/>
        </w:rPr>
        <w:t xml:space="preserve"> </w:t>
      </w:r>
      <w:r w:rsidRPr="00681D42">
        <w:rPr>
          <w:rFonts w:ascii="Times New Roman" w:hAnsi="Times New Roman" w:cs="Times New Roman"/>
          <w:w w:val="108"/>
          <w:sz w:val="24"/>
          <w:lang w:val="ru-RU"/>
        </w:rPr>
        <w:t>эффе</w:t>
      </w:r>
      <w:r w:rsidRPr="00681D42">
        <w:rPr>
          <w:rFonts w:ascii="Times New Roman" w:hAnsi="Times New Roman" w:cs="Times New Roman"/>
          <w:spacing w:val="4"/>
          <w:w w:val="108"/>
          <w:sz w:val="24"/>
          <w:lang w:val="ru-RU"/>
        </w:rPr>
        <w:t>к</w:t>
      </w:r>
      <w:r w:rsidRPr="00681D42">
        <w:rPr>
          <w:rFonts w:ascii="Times New Roman" w:hAnsi="Times New Roman" w:cs="Times New Roman"/>
          <w:w w:val="108"/>
          <w:sz w:val="24"/>
          <w:lang w:val="ru-RU"/>
        </w:rPr>
        <w:t>тивно</w:t>
      </w:r>
      <w:r w:rsidRPr="00681D42">
        <w:rPr>
          <w:rFonts w:ascii="Times New Roman" w:hAnsi="Times New Roman" w:cs="Times New Roman"/>
          <w:spacing w:val="4"/>
          <w:w w:val="108"/>
          <w:sz w:val="24"/>
          <w:lang w:val="ru-RU"/>
        </w:rPr>
        <w:t>с</w:t>
      </w:r>
      <w:r w:rsidRPr="00681D42">
        <w:rPr>
          <w:rFonts w:ascii="Times New Roman" w:hAnsi="Times New Roman" w:cs="Times New Roman"/>
          <w:w w:val="108"/>
          <w:sz w:val="24"/>
          <w:lang w:val="ru-RU"/>
        </w:rPr>
        <w:t>ти</w:t>
      </w:r>
      <w:r w:rsidRPr="00681D42">
        <w:rPr>
          <w:rFonts w:ascii="Times New Roman" w:hAnsi="Times New Roman" w:cs="Times New Roman"/>
          <w:spacing w:val="-5"/>
          <w:w w:val="108"/>
          <w:sz w:val="24"/>
          <w:lang w:val="ru-RU"/>
        </w:rPr>
        <w:t xml:space="preserve"> </w:t>
      </w:r>
      <w:r w:rsidRPr="00681D42">
        <w:rPr>
          <w:rFonts w:ascii="Times New Roman" w:hAnsi="Times New Roman" w:cs="Times New Roman"/>
          <w:w w:val="108"/>
          <w:sz w:val="24"/>
          <w:lang w:val="ru-RU"/>
        </w:rPr>
        <w:t>принимаемых</w:t>
      </w:r>
      <w:r w:rsidRPr="00681D42">
        <w:rPr>
          <w:rFonts w:ascii="Times New Roman" w:hAnsi="Times New Roman" w:cs="Times New Roman"/>
          <w:spacing w:val="8"/>
          <w:w w:val="108"/>
          <w:sz w:val="24"/>
          <w:lang w:val="ru-RU"/>
        </w:rPr>
        <w:t xml:space="preserve"> </w:t>
      </w:r>
      <w:r w:rsidRPr="00681D42">
        <w:rPr>
          <w:rFonts w:ascii="Times New Roman" w:hAnsi="Times New Roman" w:cs="Times New Roman"/>
          <w:sz w:val="24"/>
          <w:lang w:val="ru-RU"/>
        </w:rPr>
        <w:t>мер</w:t>
      </w:r>
      <w:r w:rsidRPr="00681D42">
        <w:rPr>
          <w:rFonts w:ascii="Times New Roman" w:hAnsi="Times New Roman" w:cs="Times New Roman"/>
          <w:spacing w:val="29"/>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14"/>
          <w:sz w:val="24"/>
          <w:lang w:val="ru-RU"/>
        </w:rPr>
        <w:t xml:space="preserve"> </w:t>
      </w:r>
      <w:r w:rsidRPr="00681D42">
        <w:rPr>
          <w:rFonts w:ascii="Times New Roman" w:hAnsi="Times New Roman" w:cs="Times New Roman"/>
          <w:w w:val="107"/>
          <w:sz w:val="24"/>
          <w:lang w:val="ru-RU"/>
        </w:rPr>
        <w:t>обеспечению</w:t>
      </w:r>
      <w:r w:rsidRPr="00681D42">
        <w:rPr>
          <w:rFonts w:ascii="Times New Roman" w:hAnsi="Times New Roman" w:cs="Times New Roman"/>
          <w:spacing w:val="8"/>
          <w:w w:val="107"/>
          <w:sz w:val="24"/>
          <w:lang w:val="ru-RU"/>
        </w:rPr>
        <w:t xml:space="preserve"> </w:t>
      </w:r>
      <w:r w:rsidRPr="00681D42">
        <w:rPr>
          <w:rFonts w:ascii="Times New Roman" w:hAnsi="Times New Roman" w:cs="Times New Roman"/>
          <w:w w:val="107"/>
          <w:sz w:val="24"/>
          <w:lang w:val="ru-RU"/>
        </w:rPr>
        <w:t>бе</w:t>
      </w:r>
      <w:r w:rsidRPr="00681D42">
        <w:rPr>
          <w:rFonts w:ascii="Times New Roman" w:hAnsi="Times New Roman" w:cs="Times New Roman"/>
          <w:spacing w:val="4"/>
          <w:w w:val="107"/>
          <w:sz w:val="24"/>
          <w:lang w:val="ru-RU"/>
        </w:rPr>
        <w:t>з</w:t>
      </w:r>
      <w:r w:rsidRPr="00681D42">
        <w:rPr>
          <w:rFonts w:ascii="Times New Roman" w:hAnsi="Times New Roman" w:cs="Times New Roman"/>
          <w:w w:val="107"/>
          <w:sz w:val="24"/>
          <w:lang w:val="ru-RU"/>
        </w:rPr>
        <w:t>опасно</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ти</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1"/>
          <w:w w:val="107"/>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41"/>
          <w:sz w:val="24"/>
          <w:lang w:val="ru-RU"/>
        </w:rPr>
        <w:t xml:space="preserve"> </w:t>
      </w:r>
      <w:r w:rsidRPr="00681D42">
        <w:rPr>
          <w:rFonts w:ascii="Times New Roman" w:hAnsi="Times New Roman" w:cs="Times New Roman"/>
          <w:sz w:val="24"/>
          <w:lang w:val="ru-RU"/>
        </w:rPr>
        <w:t>до</w:t>
      </w:r>
      <w:r w:rsidRPr="00681D42">
        <w:rPr>
          <w:rFonts w:ascii="Times New Roman" w:hAnsi="Times New Roman" w:cs="Times New Roman"/>
          <w:spacing w:val="8"/>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в</w:t>
      </w:r>
      <w:r w:rsidRPr="00681D42">
        <w:rPr>
          <w:rFonts w:ascii="Times New Roman" w:hAnsi="Times New Roman" w:cs="Times New Roman"/>
          <w:spacing w:val="-4"/>
          <w:sz w:val="24"/>
          <w:lang w:val="ru-RU"/>
        </w:rPr>
        <w:t>о</w:t>
      </w:r>
      <w:r w:rsidRPr="00681D42">
        <w:rPr>
          <w:rFonts w:ascii="Times New Roman" w:hAnsi="Times New Roman" w:cs="Times New Roman"/>
          <w:sz w:val="24"/>
          <w:lang w:val="ru-RU"/>
        </w:rPr>
        <w:t>да</w:t>
      </w:r>
      <w:r w:rsidRPr="00681D42">
        <w:rPr>
          <w:rFonts w:ascii="Times New Roman" w:hAnsi="Times New Roman" w:cs="Times New Roman"/>
          <w:spacing w:val="34"/>
          <w:sz w:val="24"/>
          <w:lang w:val="ru-RU"/>
        </w:rPr>
        <w:t xml:space="preserve"> </w:t>
      </w:r>
      <w:r w:rsidRPr="00681D42">
        <w:rPr>
          <w:rFonts w:ascii="Times New Roman" w:hAnsi="Times New Roman" w:cs="Times New Roman"/>
          <w:w w:val="108"/>
          <w:sz w:val="24"/>
          <w:lang w:val="ru-RU"/>
        </w:rPr>
        <w:t>в эксплуатацию</w:t>
      </w:r>
      <w:r w:rsidRPr="00681D42">
        <w:rPr>
          <w:rFonts w:ascii="Times New Roman" w:hAnsi="Times New Roman" w:cs="Times New Roman"/>
          <w:spacing w:val="-17"/>
          <w:w w:val="108"/>
          <w:sz w:val="24"/>
          <w:lang w:val="ru-RU"/>
        </w:rPr>
        <w:t xml:space="preserve"> </w:t>
      </w:r>
      <w:r w:rsidRPr="00681D42">
        <w:rPr>
          <w:rFonts w:ascii="Times New Roman" w:hAnsi="Times New Roman" w:cs="Times New Roman"/>
          <w:w w:val="108"/>
          <w:sz w:val="24"/>
          <w:lang w:val="ru-RU"/>
        </w:rPr>
        <w:t>информационной</w:t>
      </w:r>
      <w:r w:rsidRPr="00681D42">
        <w:rPr>
          <w:rFonts w:ascii="Times New Roman" w:hAnsi="Times New Roman" w:cs="Times New Roman"/>
          <w:spacing w:val="20"/>
          <w:w w:val="108"/>
          <w:sz w:val="24"/>
          <w:lang w:val="ru-RU"/>
        </w:rPr>
        <w:t xml:space="preserve"> </w:t>
      </w:r>
      <w:r w:rsidRPr="00681D42">
        <w:rPr>
          <w:rFonts w:ascii="Times New Roman" w:hAnsi="Times New Roman" w:cs="Times New Roman"/>
          <w:sz w:val="24"/>
          <w:lang w:val="ru-RU"/>
        </w:rPr>
        <w:t>си</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темы</w:t>
      </w:r>
      <w:r w:rsidRPr="00681D42">
        <w:rPr>
          <w:rFonts w:ascii="Times New Roman" w:hAnsi="Times New Roman" w:cs="Times New Roman"/>
          <w:spacing w:val="41"/>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w w:val="107"/>
          <w:sz w:val="24"/>
          <w:lang w:val="ru-RU"/>
        </w:rPr>
        <w:t>данных.</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pacing w:val="-4"/>
          <w:sz w:val="24"/>
          <w:lang w:val="ru-RU"/>
        </w:rPr>
        <w:t>У</w:t>
      </w:r>
      <w:r w:rsidRPr="00681D42">
        <w:rPr>
          <w:rFonts w:ascii="Times New Roman" w:hAnsi="Times New Roman" w:cs="Times New Roman"/>
          <w:sz w:val="24"/>
          <w:lang w:val="ru-RU"/>
        </w:rPr>
        <w:t>четом</w:t>
      </w:r>
      <w:r w:rsidRPr="00681D42">
        <w:rPr>
          <w:rFonts w:ascii="Times New Roman" w:hAnsi="Times New Roman" w:cs="Times New Roman"/>
          <w:spacing w:val="14"/>
          <w:sz w:val="24"/>
          <w:lang w:val="ru-RU"/>
        </w:rPr>
        <w:t xml:space="preserve"> </w:t>
      </w:r>
      <w:r w:rsidRPr="00681D42">
        <w:rPr>
          <w:rFonts w:ascii="Times New Roman" w:hAnsi="Times New Roman" w:cs="Times New Roman"/>
          <w:w w:val="107"/>
          <w:sz w:val="24"/>
          <w:lang w:val="ru-RU"/>
        </w:rPr>
        <w:t>электронных</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w w:val="107"/>
          <w:sz w:val="24"/>
          <w:lang w:val="ru-RU"/>
        </w:rPr>
        <w:t>носителей</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w w:val="107"/>
          <w:sz w:val="24"/>
          <w:lang w:val="ru-RU"/>
        </w:rPr>
        <w:t>данных.</w:t>
      </w:r>
    </w:p>
    <w:p w:rsidR="007F18FC" w:rsidRPr="00681D42" w:rsidRDefault="00681D42">
      <w:pPr>
        <w:numPr>
          <w:ilvl w:val="2"/>
          <w:numId w:val="97"/>
        </w:numPr>
        <w:autoSpaceDE w:val="0"/>
        <w:autoSpaceDN w:val="0"/>
        <w:adjustRightInd w:val="0"/>
        <w:spacing w:before="29" w:after="0" w:line="240" w:lineRule="auto"/>
        <w:ind w:left="660" w:right="-20"/>
        <w:rPr>
          <w:rFonts w:ascii="Times New Roman" w:hAnsi="Times New Roman" w:cs="Times New Roman"/>
          <w:w w:val="111"/>
          <w:sz w:val="24"/>
          <w:lang w:val="ru-RU"/>
        </w:rPr>
      </w:pPr>
      <w:r w:rsidRPr="00681D42">
        <w:rPr>
          <w:rFonts w:ascii="Times New Roman" w:hAnsi="Times New Roman" w:cs="Times New Roman"/>
          <w:spacing w:val="-4"/>
          <w:w w:val="107"/>
          <w:sz w:val="24"/>
          <w:lang w:val="ru-RU"/>
        </w:rPr>
        <w:t>Выявление</w:t>
      </w:r>
      <w:r w:rsidRPr="00681D42">
        <w:rPr>
          <w:rFonts w:ascii="Times New Roman" w:hAnsi="Times New Roman" w:cs="Times New Roman"/>
          <w:w w:val="107"/>
          <w:sz w:val="24"/>
          <w:lang w:val="ru-RU"/>
        </w:rPr>
        <w:t>м</w:t>
      </w:r>
      <w:r w:rsidRPr="00681D42">
        <w:rPr>
          <w:rFonts w:ascii="Times New Roman" w:hAnsi="Times New Roman" w:cs="Times New Roman"/>
          <w:spacing w:val="-20"/>
          <w:w w:val="107"/>
          <w:sz w:val="24"/>
          <w:lang w:val="ru-RU"/>
        </w:rPr>
        <w:t xml:space="preserve"> </w:t>
      </w:r>
      <w:r w:rsidRPr="00681D42">
        <w:rPr>
          <w:rFonts w:ascii="Times New Roman" w:hAnsi="Times New Roman" w:cs="Times New Roman"/>
          <w:spacing w:val="-4"/>
          <w:sz w:val="24"/>
          <w:lang w:val="ru-RU"/>
        </w:rPr>
        <w:t>фа</w:t>
      </w:r>
      <w:r w:rsidRPr="00681D42">
        <w:rPr>
          <w:rFonts w:ascii="Times New Roman" w:hAnsi="Times New Roman" w:cs="Times New Roman"/>
          <w:sz w:val="24"/>
          <w:lang w:val="ru-RU"/>
        </w:rPr>
        <w:t>к</w:t>
      </w:r>
      <w:r w:rsidRPr="00681D42">
        <w:rPr>
          <w:rFonts w:ascii="Times New Roman" w:hAnsi="Times New Roman" w:cs="Times New Roman"/>
          <w:spacing w:val="-4"/>
          <w:sz w:val="24"/>
          <w:lang w:val="ru-RU"/>
        </w:rPr>
        <w:t>то</w:t>
      </w:r>
      <w:r w:rsidRPr="00681D42">
        <w:rPr>
          <w:rFonts w:ascii="Times New Roman" w:hAnsi="Times New Roman" w:cs="Times New Roman"/>
          <w:sz w:val="24"/>
          <w:lang w:val="ru-RU"/>
        </w:rPr>
        <w:t>в</w:t>
      </w:r>
      <w:r w:rsidRPr="00681D42">
        <w:rPr>
          <w:rFonts w:ascii="Times New Roman" w:hAnsi="Times New Roman" w:cs="Times New Roman"/>
          <w:spacing w:val="27"/>
          <w:sz w:val="24"/>
          <w:lang w:val="ru-RU"/>
        </w:rPr>
        <w:t xml:space="preserve"> </w:t>
      </w:r>
      <w:r w:rsidRPr="00681D42">
        <w:rPr>
          <w:rFonts w:ascii="Times New Roman" w:hAnsi="Times New Roman" w:cs="Times New Roman"/>
          <w:spacing w:val="-4"/>
          <w:w w:val="109"/>
          <w:sz w:val="24"/>
          <w:lang w:val="ru-RU"/>
        </w:rPr>
        <w:t>несанкциониро</w:t>
      </w:r>
      <w:r w:rsidRPr="00681D42">
        <w:rPr>
          <w:rFonts w:ascii="Times New Roman" w:hAnsi="Times New Roman" w:cs="Times New Roman"/>
          <w:w w:val="109"/>
          <w:sz w:val="24"/>
          <w:lang w:val="ru-RU"/>
        </w:rPr>
        <w:t>в</w:t>
      </w:r>
      <w:r w:rsidRPr="00681D42">
        <w:rPr>
          <w:rFonts w:ascii="Times New Roman" w:hAnsi="Times New Roman" w:cs="Times New Roman"/>
          <w:spacing w:val="-4"/>
          <w:w w:val="109"/>
          <w:sz w:val="24"/>
          <w:lang w:val="ru-RU"/>
        </w:rPr>
        <w:t>анног</w:t>
      </w:r>
      <w:r w:rsidRPr="00681D42">
        <w:rPr>
          <w:rFonts w:ascii="Times New Roman" w:hAnsi="Times New Roman" w:cs="Times New Roman"/>
          <w:w w:val="109"/>
          <w:sz w:val="24"/>
          <w:lang w:val="ru-RU"/>
        </w:rPr>
        <w:t>о</w:t>
      </w:r>
      <w:r w:rsidRPr="00681D42">
        <w:rPr>
          <w:rFonts w:ascii="Times New Roman" w:hAnsi="Times New Roman" w:cs="Times New Roman"/>
          <w:spacing w:val="-17"/>
          <w:w w:val="109"/>
          <w:sz w:val="24"/>
          <w:lang w:val="ru-RU"/>
        </w:rPr>
        <w:t xml:space="preserve"> </w:t>
      </w:r>
      <w:r w:rsidRPr="00681D42">
        <w:rPr>
          <w:rFonts w:ascii="Times New Roman" w:hAnsi="Times New Roman" w:cs="Times New Roman"/>
          <w:spacing w:val="-4"/>
          <w:sz w:val="24"/>
          <w:lang w:val="ru-RU"/>
        </w:rPr>
        <w:t>до</w:t>
      </w:r>
      <w:r w:rsidRPr="00681D42">
        <w:rPr>
          <w:rFonts w:ascii="Times New Roman" w:hAnsi="Times New Roman" w:cs="Times New Roman"/>
          <w:sz w:val="24"/>
          <w:lang w:val="ru-RU"/>
        </w:rPr>
        <w:t>с</w:t>
      </w:r>
      <w:r w:rsidRPr="00681D42">
        <w:rPr>
          <w:rFonts w:ascii="Times New Roman" w:hAnsi="Times New Roman" w:cs="Times New Roman"/>
          <w:spacing w:val="-4"/>
          <w:sz w:val="24"/>
          <w:lang w:val="ru-RU"/>
        </w:rPr>
        <w:t>туп</w:t>
      </w:r>
      <w:r w:rsidRPr="00681D42">
        <w:rPr>
          <w:rFonts w:ascii="Times New Roman" w:hAnsi="Times New Roman" w:cs="Times New Roman"/>
          <w:sz w:val="24"/>
          <w:lang w:val="ru-RU"/>
        </w:rPr>
        <w:t>а</w:t>
      </w:r>
      <w:r w:rsidRPr="00681D42">
        <w:rPr>
          <w:rFonts w:ascii="Times New Roman" w:hAnsi="Times New Roman" w:cs="Times New Roman"/>
          <w:spacing w:val="13"/>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10"/>
          <w:sz w:val="24"/>
          <w:lang w:val="ru-RU"/>
        </w:rPr>
        <w:t xml:space="preserve"> </w:t>
      </w:r>
      <w:r w:rsidRPr="00681D42">
        <w:rPr>
          <w:rFonts w:ascii="Times New Roman" w:hAnsi="Times New Roman" w:cs="Times New Roman"/>
          <w:spacing w:val="-4"/>
          <w:w w:val="108"/>
          <w:sz w:val="24"/>
          <w:lang w:val="ru-RU"/>
        </w:rPr>
        <w:t>персон</w:t>
      </w:r>
      <w:r w:rsidRPr="00681D42">
        <w:rPr>
          <w:rFonts w:ascii="Times New Roman" w:hAnsi="Times New Roman" w:cs="Times New Roman"/>
          <w:w w:val="108"/>
          <w:sz w:val="24"/>
          <w:lang w:val="ru-RU"/>
        </w:rPr>
        <w:t>а</w:t>
      </w:r>
      <w:r w:rsidRPr="00681D42">
        <w:rPr>
          <w:rFonts w:ascii="Times New Roman" w:hAnsi="Times New Roman" w:cs="Times New Roman"/>
          <w:spacing w:val="-4"/>
          <w:w w:val="108"/>
          <w:sz w:val="24"/>
          <w:lang w:val="ru-RU"/>
        </w:rPr>
        <w:t>льны</w:t>
      </w:r>
      <w:r w:rsidRPr="00681D42">
        <w:rPr>
          <w:rFonts w:ascii="Times New Roman" w:hAnsi="Times New Roman" w:cs="Times New Roman"/>
          <w:w w:val="108"/>
          <w:sz w:val="24"/>
          <w:lang w:val="ru-RU"/>
        </w:rPr>
        <w:t>м</w:t>
      </w:r>
      <w:r w:rsidRPr="00681D42">
        <w:rPr>
          <w:rFonts w:ascii="Times New Roman" w:hAnsi="Times New Roman" w:cs="Times New Roman"/>
          <w:spacing w:val="-19"/>
          <w:w w:val="108"/>
          <w:sz w:val="24"/>
          <w:lang w:val="ru-RU"/>
        </w:rPr>
        <w:t xml:space="preserve"> </w:t>
      </w:r>
      <w:r w:rsidRPr="00681D42">
        <w:rPr>
          <w:rFonts w:ascii="Times New Roman" w:hAnsi="Times New Roman" w:cs="Times New Roman"/>
          <w:spacing w:val="-4"/>
          <w:sz w:val="24"/>
          <w:lang w:val="ru-RU"/>
        </w:rPr>
        <w:t>данны</w:t>
      </w:r>
      <w:r w:rsidRPr="00681D42">
        <w:rPr>
          <w:rFonts w:ascii="Times New Roman" w:hAnsi="Times New Roman" w:cs="Times New Roman"/>
          <w:sz w:val="24"/>
          <w:lang w:val="ru-RU"/>
        </w:rPr>
        <w:t>м</w:t>
      </w:r>
      <w:r w:rsidRPr="00681D42">
        <w:rPr>
          <w:rFonts w:ascii="Times New Roman" w:hAnsi="Times New Roman" w:cs="Times New Roman"/>
          <w:spacing w:val="35"/>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7"/>
          <w:sz w:val="24"/>
          <w:lang w:val="ru-RU"/>
        </w:rPr>
        <w:t xml:space="preserve"> </w:t>
      </w:r>
      <w:r w:rsidRPr="00681D42">
        <w:rPr>
          <w:rFonts w:ascii="Times New Roman" w:hAnsi="Times New Roman" w:cs="Times New Roman"/>
          <w:spacing w:val="-4"/>
          <w:w w:val="105"/>
          <w:sz w:val="24"/>
          <w:lang w:val="ru-RU"/>
        </w:rPr>
        <w:t>принятие</w:t>
      </w:r>
      <w:r w:rsidRPr="00681D42">
        <w:rPr>
          <w:rFonts w:ascii="Times New Roman" w:hAnsi="Times New Roman" w:cs="Times New Roman"/>
          <w:w w:val="105"/>
          <w:sz w:val="24"/>
          <w:lang w:val="ru-RU"/>
        </w:rPr>
        <w:t>м</w:t>
      </w:r>
      <w:r w:rsidRPr="00681D42">
        <w:rPr>
          <w:rFonts w:ascii="Times New Roman" w:hAnsi="Times New Roman" w:cs="Times New Roman"/>
          <w:spacing w:val="22"/>
          <w:w w:val="105"/>
          <w:sz w:val="24"/>
          <w:lang w:val="ru-RU"/>
        </w:rPr>
        <w:t xml:space="preserve"> </w:t>
      </w:r>
      <w:r w:rsidRPr="00681D42">
        <w:rPr>
          <w:rFonts w:ascii="Times New Roman" w:hAnsi="Times New Roman" w:cs="Times New Roman"/>
          <w:spacing w:val="-4"/>
          <w:w w:val="105"/>
          <w:sz w:val="24"/>
          <w:lang w:val="ru-RU"/>
        </w:rPr>
        <w:t>соот</w:t>
      </w:r>
      <w:r w:rsidRPr="00681D42">
        <w:rPr>
          <w:rFonts w:ascii="Times New Roman" w:hAnsi="Times New Roman" w:cs="Times New Roman"/>
          <w:w w:val="105"/>
          <w:sz w:val="24"/>
          <w:lang w:val="ru-RU"/>
        </w:rPr>
        <w:t>в</w:t>
      </w:r>
      <w:r w:rsidRPr="00681D42">
        <w:rPr>
          <w:rFonts w:ascii="Times New Roman" w:hAnsi="Times New Roman" w:cs="Times New Roman"/>
          <w:spacing w:val="-4"/>
          <w:w w:val="105"/>
          <w:sz w:val="24"/>
          <w:lang w:val="ru-RU"/>
        </w:rPr>
        <w:t>ет</w:t>
      </w:r>
      <w:r w:rsidRPr="00681D42">
        <w:rPr>
          <w:rFonts w:ascii="Times New Roman" w:hAnsi="Times New Roman" w:cs="Times New Roman"/>
          <w:w w:val="105"/>
          <w:sz w:val="24"/>
          <w:lang w:val="ru-RU"/>
        </w:rPr>
        <w:t>с</w:t>
      </w:r>
      <w:r w:rsidRPr="00681D42">
        <w:rPr>
          <w:rFonts w:ascii="Times New Roman" w:hAnsi="Times New Roman" w:cs="Times New Roman"/>
          <w:spacing w:val="-4"/>
          <w:w w:val="105"/>
          <w:sz w:val="24"/>
          <w:lang w:val="ru-RU"/>
        </w:rPr>
        <w:t>т</w:t>
      </w:r>
      <w:r w:rsidRPr="00681D42">
        <w:rPr>
          <w:rFonts w:ascii="Times New Roman" w:hAnsi="Times New Roman" w:cs="Times New Roman"/>
          <w:spacing w:val="-7"/>
          <w:w w:val="105"/>
          <w:sz w:val="24"/>
          <w:lang w:val="ru-RU"/>
        </w:rPr>
        <w:t>в</w:t>
      </w:r>
      <w:r w:rsidRPr="00681D42">
        <w:rPr>
          <w:rFonts w:ascii="Times New Roman" w:hAnsi="Times New Roman" w:cs="Times New Roman"/>
          <w:spacing w:val="-4"/>
          <w:w w:val="105"/>
          <w:sz w:val="24"/>
          <w:lang w:val="ru-RU"/>
        </w:rPr>
        <w:t>ующи</w:t>
      </w:r>
      <w:r w:rsidRPr="00681D42">
        <w:rPr>
          <w:rFonts w:ascii="Times New Roman" w:hAnsi="Times New Roman" w:cs="Times New Roman"/>
          <w:w w:val="105"/>
          <w:sz w:val="24"/>
          <w:lang w:val="ru-RU"/>
        </w:rPr>
        <w:t>х</w:t>
      </w:r>
      <w:r w:rsidRPr="00681D42">
        <w:rPr>
          <w:rFonts w:ascii="Times New Roman" w:hAnsi="Times New Roman" w:cs="Times New Roman"/>
          <w:spacing w:val="-13"/>
          <w:w w:val="105"/>
          <w:sz w:val="24"/>
          <w:lang w:val="ru-RU"/>
        </w:rPr>
        <w:t xml:space="preserve"> </w:t>
      </w:r>
      <w:r w:rsidRPr="00681D42">
        <w:rPr>
          <w:rFonts w:ascii="Times New Roman" w:hAnsi="Times New Roman" w:cs="Times New Roman"/>
          <w:spacing w:val="-4"/>
          <w:w w:val="110"/>
          <w:sz w:val="24"/>
          <w:lang w:val="ru-RU"/>
        </w:rPr>
        <w:t>мер.</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w w:val="106"/>
          <w:sz w:val="24"/>
          <w:lang w:val="ru-RU"/>
        </w:rPr>
        <w:t>Вос</w:t>
      </w:r>
      <w:r w:rsidRPr="00681D42">
        <w:rPr>
          <w:rFonts w:ascii="Times New Roman" w:hAnsi="Times New Roman" w:cs="Times New Roman"/>
          <w:spacing w:val="4"/>
          <w:w w:val="106"/>
          <w:sz w:val="24"/>
          <w:lang w:val="ru-RU"/>
        </w:rPr>
        <w:t>с</w:t>
      </w:r>
      <w:r w:rsidRPr="00681D42">
        <w:rPr>
          <w:rFonts w:ascii="Times New Roman" w:hAnsi="Times New Roman" w:cs="Times New Roman"/>
          <w:w w:val="106"/>
          <w:sz w:val="24"/>
          <w:lang w:val="ru-RU"/>
        </w:rPr>
        <w:t>тановлением</w:t>
      </w:r>
      <w:r w:rsidRPr="00681D42">
        <w:rPr>
          <w:rFonts w:ascii="Times New Roman" w:hAnsi="Times New Roman" w:cs="Times New Roman"/>
          <w:spacing w:val="4"/>
          <w:w w:val="106"/>
          <w:sz w:val="24"/>
          <w:lang w:val="ru-RU"/>
        </w:rPr>
        <w:t xml:space="preserve"> </w:t>
      </w:r>
      <w:r w:rsidRPr="00681D42">
        <w:rPr>
          <w:rFonts w:ascii="Times New Roman" w:hAnsi="Times New Roman" w:cs="Times New Roman"/>
          <w:w w:val="106"/>
          <w:sz w:val="24"/>
          <w:lang w:val="ru-RU"/>
        </w:rPr>
        <w:t>персон</w:t>
      </w:r>
      <w:r w:rsidRPr="00681D42">
        <w:rPr>
          <w:rFonts w:ascii="Times New Roman" w:hAnsi="Times New Roman" w:cs="Times New Roman"/>
          <w:spacing w:val="4"/>
          <w:w w:val="106"/>
          <w:sz w:val="24"/>
          <w:lang w:val="ru-RU"/>
        </w:rPr>
        <w:t>а</w:t>
      </w:r>
      <w:r w:rsidRPr="00681D42">
        <w:rPr>
          <w:rFonts w:ascii="Times New Roman" w:hAnsi="Times New Roman" w:cs="Times New Roman"/>
          <w:w w:val="106"/>
          <w:sz w:val="24"/>
          <w:lang w:val="ru-RU"/>
        </w:rPr>
        <w:t>льных</w:t>
      </w:r>
      <w:r w:rsidRPr="00681D42">
        <w:rPr>
          <w:rFonts w:ascii="Times New Roman" w:hAnsi="Times New Roman" w:cs="Times New Roman"/>
          <w:spacing w:val="12"/>
          <w:w w:val="106"/>
          <w:sz w:val="24"/>
          <w:lang w:val="ru-RU"/>
        </w:rPr>
        <w:t xml:space="preserve"> </w:t>
      </w:r>
      <w:r w:rsidR="004D0FEB" w:rsidRPr="00681D42">
        <w:rPr>
          <w:rFonts w:ascii="Times New Roman" w:hAnsi="Times New Roman" w:cs="Times New Roman"/>
          <w:sz w:val="24"/>
          <w:lang w:val="ru-RU"/>
        </w:rPr>
        <w:t xml:space="preserve">данных, </w:t>
      </w:r>
      <w:r w:rsidR="004D0FEB" w:rsidRPr="00681D42">
        <w:rPr>
          <w:rFonts w:ascii="Times New Roman" w:hAnsi="Times New Roman" w:cs="Times New Roman"/>
          <w:spacing w:val="2"/>
          <w:sz w:val="24"/>
          <w:lang w:val="ru-RU"/>
        </w:rPr>
        <w:t>модифицированных</w:t>
      </w:r>
      <w:r w:rsidRPr="00681D42">
        <w:rPr>
          <w:rFonts w:ascii="Times New Roman" w:hAnsi="Times New Roman" w:cs="Times New Roman"/>
          <w:spacing w:val="2"/>
          <w:w w:val="108"/>
          <w:sz w:val="24"/>
          <w:lang w:val="ru-RU"/>
        </w:rPr>
        <w:t xml:space="preserve"> </w:t>
      </w:r>
      <w:r w:rsidRPr="00681D42">
        <w:rPr>
          <w:rFonts w:ascii="Times New Roman" w:hAnsi="Times New Roman" w:cs="Times New Roman"/>
          <w:sz w:val="24"/>
          <w:lang w:val="ru-RU"/>
        </w:rPr>
        <w:t>или</w:t>
      </w:r>
      <w:r w:rsidRPr="00681D42">
        <w:rPr>
          <w:rFonts w:ascii="Times New Roman" w:hAnsi="Times New Roman" w:cs="Times New Roman"/>
          <w:spacing w:val="29"/>
          <w:sz w:val="24"/>
          <w:lang w:val="ru-RU"/>
        </w:rPr>
        <w:t xml:space="preserve"> </w:t>
      </w:r>
      <w:r w:rsidRPr="00681D42">
        <w:rPr>
          <w:rFonts w:ascii="Times New Roman" w:hAnsi="Times New Roman" w:cs="Times New Roman"/>
          <w:w w:val="107"/>
          <w:sz w:val="24"/>
          <w:lang w:val="ru-RU"/>
        </w:rPr>
        <w:t xml:space="preserve">уничтоженных </w:t>
      </w:r>
      <w:r w:rsidR="004D0FEB" w:rsidRPr="00681D42">
        <w:rPr>
          <w:rFonts w:ascii="Times New Roman" w:hAnsi="Times New Roman" w:cs="Times New Roman"/>
          <w:spacing w:val="4"/>
          <w:sz w:val="24"/>
          <w:lang w:val="ru-RU"/>
        </w:rPr>
        <w:t>вс</w:t>
      </w:r>
      <w:r w:rsidR="004D0FEB" w:rsidRPr="00681D42">
        <w:rPr>
          <w:rFonts w:ascii="Times New Roman" w:hAnsi="Times New Roman" w:cs="Times New Roman"/>
          <w:sz w:val="24"/>
          <w:lang w:val="ru-RU"/>
        </w:rPr>
        <w:t>лед</w:t>
      </w:r>
      <w:r w:rsidR="004D0FEB" w:rsidRPr="00681D42">
        <w:rPr>
          <w:rFonts w:ascii="Times New Roman" w:hAnsi="Times New Roman" w:cs="Times New Roman"/>
          <w:spacing w:val="4"/>
          <w:sz w:val="24"/>
          <w:lang w:val="ru-RU"/>
        </w:rPr>
        <w:t>с</w:t>
      </w:r>
      <w:r w:rsidR="004D0FEB" w:rsidRPr="00681D42">
        <w:rPr>
          <w:rFonts w:ascii="Times New Roman" w:hAnsi="Times New Roman" w:cs="Times New Roman"/>
          <w:sz w:val="24"/>
          <w:lang w:val="ru-RU"/>
        </w:rPr>
        <w:t xml:space="preserve">твие </w:t>
      </w:r>
      <w:r w:rsidR="004D0FEB" w:rsidRPr="00681D42">
        <w:rPr>
          <w:rFonts w:ascii="Times New Roman" w:hAnsi="Times New Roman" w:cs="Times New Roman"/>
          <w:spacing w:val="6"/>
          <w:sz w:val="24"/>
          <w:lang w:val="ru-RU"/>
        </w:rPr>
        <w:t>несанкционированного</w:t>
      </w:r>
      <w:r w:rsidRPr="00681D42">
        <w:rPr>
          <w:rFonts w:ascii="Times New Roman" w:hAnsi="Times New Roman" w:cs="Times New Roman"/>
          <w:spacing w:val="-2"/>
          <w:w w:val="108"/>
          <w:sz w:val="24"/>
          <w:lang w:val="ru-RU"/>
        </w:rPr>
        <w:t xml:space="preserve"> </w:t>
      </w:r>
      <w:r w:rsidRPr="00681D42">
        <w:rPr>
          <w:rFonts w:ascii="Times New Roman" w:hAnsi="Times New Roman" w:cs="Times New Roman"/>
          <w:sz w:val="24"/>
          <w:lang w:val="ru-RU"/>
        </w:rPr>
        <w:t>до</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тупа</w:t>
      </w:r>
      <w:r w:rsidRPr="00681D42">
        <w:rPr>
          <w:rFonts w:ascii="Times New Roman" w:hAnsi="Times New Roman" w:cs="Times New Roman"/>
          <w:spacing w:val="29"/>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6"/>
          <w:sz w:val="24"/>
          <w:lang w:val="ru-RU"/>
        </w:rPr>
        <w:t xml:space="preserve"> </w:t>
      </w:r>
      <w:r w:rsidRPr="00681D42">
        <w:rPr>
          <w:rFonts w:ascii="Times New Roman" w:hAnsi="Times New Roman" w:cs="Times New Roman"/>
          <w:w w:val="111"/>
          <w:sz w:val="24"/>
          <w:lang w:val="ru-RU"/>
        </w:rPr>
        <w:t>ним.</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pacing w:val="-9"/>
          <w:w w:val="85"/>
          <w:sz w:val="24"/>
          <w:lang w:val="ru-RU"/>
        </w:rPr>
        <w:t>У</w:t>
      </w:r>
      <w:r w:rsidRPr="00681D42">
        <w:rPr>
          <w:rFonts w:ascii="Times New Roman" w:hAnsi="Times New Roman" w:cs="Times New Roman"/>
          <w:spacing w:val="4"/>
          <w:sz w:val="24"/>
          <w:lang w:val="ru-RU"/>
        </w:rPr>
        <w:t>с</w:t>
      </w:r>
      <w:r w:rsidRPr="00681D42">
        <w:rPr>
          <w:rFonts w:ascii="Times New Roman" w:hAnsi="Times New Roman" w:cs="Times New Roman"/>
          <w:w w:val="109"/>
          <w:sz w:val="24"/>
          <w:lang w:val="ru-RU"/>
        </w:rPr>
        <w:t>тановлением</w:t>
      </w:r>
      <w:r w:rsidRPr="00681D42">
        <w:rPr>
          <w:rFonts w:ascii="Times New Roman" w:hAnsi="Times New Roman" w:cs="Times New Roman"/>
          <w:spacing w:val="-9"/>
          <w:sz w:val="24"/>
          <w:lang w:val="ru-RU"/>
        </w:rPr>
        <w:t xml:space="preserve"> </w:t>
      </w:r>
      <w:r w:rsidRPr="00681D42">
        <w:rPr>
          <w:rFonts w:ascii="Times New Roman" w:hAnsi="Times New Roman" w:cs="Times New Roman"/>
          <w:sz w:val="24"/>
          <w:lang w:val="ru-RU"/>
        </w:rPr>
        <w:t>правил</w:t>
      </w:r>
      <w:r w:rsidRPr="00681D42">
        <w:rPr>
          <w:rFonts w:ascii="Times New Roman" w:hAnsi="Times New Roman" w:cs="Times New Roman"/>
          <w:spacing w:val="39"/>
          <w:sz w:val="24"/>
          <w:lang w:val="ru-RU"/>
        </w:rPr>
        <w:t xml:space="preserve"> </w:t>
      </w:r>
      <w:r w:rsidRPr="00681D42">
        <w:rPr>
          <w:rFonts w:ascii="Times New Roman" w:hAnsi="Times New Roman" w:cs="Times New Roman"/>
          <w:sz w:val="24"/>
          <w:lang w:val="ru-RU"/>
        </w:rPr>
        <w:t>до</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тупа</w:t>
      </w:r>
      <w:r w:rsidRPr="00681D42">
        <w:rPr>
          <w:rFonts w:ascii="Times New Roman" w:hAnsi="Times New Roman" w:cs="Times New Roman"/>
          <w:spacing w:val="23"/>
          <w:sz w:val="24"/>
          <w:lang w:val="ru-RU"/>
        </w:rPr>
        <w:t xml:space="preserve"> </w:t>
      </w:r>
      <w:r w:rsidRPr="00681D42">
        <w:rPr>
          <w:rFonts w:ascii="Times New Roman" w:hAnsi="Times New Roman" w:cs="Times New Roman"/>
          <w:sz w:val="24"/>
          <w:lang w:val="ru-RU"/>
        </w:rPr>
        <w:t xml:space="preserve">к </w:t>
      </w:r>
      <w:r w:rsidRPr="00681D42">
        <w:rPr>
          <w:rFonts w:ascii="Times New Roman" w:hAnsi="Times New Roman" w:cs="Times New Roman"/>
          <w:w w:val="108"/>
          <w:sz w:val="24"/>
          <w:lang w:val="ru-RU"/>
        </w:rPr>
        <w:t>персон</w:t>
      </w:r>
      <w:r w:rsidRPr="00681D42">
        <w:rPr>
          <w:rFonts w:ascii="Times New Roman" w:hAnsi="Times New Roman" w:cs="Times New Roman"/>
          <w:spacing w:val="4"/>
          <w:w w:val="108"/>
          <w:sz w:val="24"/>
          <w:lang w:val="ru-RU"/>
        </w:rPr>
        <w:t>а</w:t>
      </w:r>
      <w:r w:rsidRPr="00681D42">
        <w:rPr>
          <w:rFonts w:ascii="Times New Roman" w:hAnsi="Times New Roman" w:cs="Times New Roman"/>
          <w:w w:val="108"/>
          <w:sz w:val="24"/>
          <w:lang w:val="ru-RU"/>
        </w:rPr>
        <w:t>льным</w:t>
      </w:r>
      <w:r w:rsidRPr="00681D42">
        <w:rPr>
          <w:rFonts w:ascii="Times New Roman" w:hAnsi="Times New Roman" w:cs="Times New Roman"/>
          <w:spacing w:val="-13"/>
          <w:w w:val="108"/>
          <w:sz w:val="24"/>
          <w:lang w:val="ru-RU"/>
        </w:rPr>
        <w:t xml:space="preserve"> </w:t>
      </w:r>
      <w:r w:rsidRPr="00681D42">
        <w:rPr>
          <w:rFonts w:ascii="Times New Roman" w:hAnsi="Times New Roman" w:cs="Times New Roman"/>
          <w:w w:val="108"/>
          <w:sz w:val="24"/>
          <w:lang w:val="ru-RU"/>
        </w:rPr>
        <w:t>данным,</w:t>
      </w:r>
      <w:r w:rsidRPr="00681D42">
        <w:rPr>
          <w:rFonts w:ascii="Times New Roman" w:hAnsi="Times New Roman" w:cs="Times New Roman"/>
          <w:spacing w:val="-6"/>
          <w:w w:val="108"/>
          <w:sz w:val="24"/>
          <w:lang w:val="ru-RU"/>
        </w:rPr>
        <w:t xml:space="preserve"> </w:t>
      </w:r>
      <w:r w:rsidRPr="00681D42">
        <w:rPr>
          <w:rFonts w:ascii="Times New Roman" w:hAnsi="Times New Roman" w:cs="Times New Roman"/>
          <w:w w:val="108"/>
          <w:sz w:val="24"/>
          <w:lang w:val="ru-RU"/>
        </w:rPr>
        <w:t>обрабаты</w:t>
      </w:r>
      <w:r w:rsidRPr="00681D42">
        <w:rPr>
          <w:rFonts w:ascii="Times New Roman" w:hAnsi="Times New Roman" w:cs="Times New Roman"/>
          <w:spacing w:val="4"/>
          <w:w w:val="108"/>
          <w:sz w:val="24"/>
          <w:lang w:val="ru-RU"/>
        </w:rPr>
        <w:t>в</w:t>
      </w:r>
      <w:r w:rsidRPr="00681D42">
        <w:rPr>
          <w:rFonts w:ascii="Times New Roman" w:hAnsi="Times New Roman" w:cs="Times New Roman"/>
          <w:w w:val="108"/>
          <w:sz w:val="24"/>
          <w:lang w:val="ru-RU"/>
        </w:rPr>
        <w:t>аемым</w:t>
      </w:r>
      <w:r w:rsidRPr="00681D42">
        <w:rPr>
          <w:rFonts w:ascii="Times New Roman" w:hAnsi="Times New Roman" w:cs="Times New Roman"/>
          <w:spacing w:val="5"/>
          <w:w w:val="108"/>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
          <w:sz w:val="24"/>
          <w:lang w:val="ru-RU"/>
        </w:rPr>
        <w:t xml:space="preserve"> </w:t>
      </w:r>
      <w:r w:rsidRPr="00681D42">
        <w:rPr>
          <w:rFonts w:ascii="Times New Roman" w:hAnsi="Times New Roman" w:cs="Times New Roman"/>
          <w:w w:val="110"/>
          <w:sz w:val="24"/>
          <w:lang w:val="ru-RU"/>
        </w:rPr>
        <w:t>информационных</w:t>
      </w:r>
      <w:r w:rsidRPr="00681D42">
        <w:rPr>
          <w:rFonts w:ascii="Times New Roman" w:hAnsi="Times New Roman" w:cs="Times New Roman"/>
          <w:spacing w:val="-13"/>
          <w:w w:val="110"/>
          <w:sz w:val="24"/>
          <w:lang w:val="ru-RU"/>
        </w:rPr>
        <w:t xml:space="preserve"> </w:t>
      </w:r>
      <w:r w:rsidRPr="00681D42">
        <w:rPr>
          <w:rFonts w:ascii="Times New Roman" w:hAnsi="Times New Roman" w:cs="Times New Roman"/>
          <w:sz w:val="24"/>
          <w:lang w:val="ru-RU"/>
        </w:rPr>
        <w:t>си</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темах,</w:t>
      </w:r>
      <w:r w:rsidRPr="00681D42">
        <w:rPr>
          <w:rFonts w:ascii="Times New Roman" w:hAnsi="Times New Roman" w:cs="Times New Roman"/>
          <w:spacing w:val="39"/>
          <w:sz w:val="24"/>
          <w:lang w:val="ru-RU"/>
        </w:rPr>
        <w:t xml:space="preserve"> </w:t>
      </w:r>
      <w:r w:rsidRPr="00681D42">
        <w:rPr>
          <w:rFonts w:ascii="Times New Roman" w:hAnsi="Times New Roman" w:cs="Times New Roman"/>
          <w:sz w:val="24"/>
          <w:lang w:val="ru-RU"/>
        </w:rPr>
        <w:t>а</w:t>
      </w:r>
      <w:r w:rsidRPr="00681D42">
        <w:rPr>
          <w:rFonts w:ascii="Times New Roman" w:hAnsi="Times New Roman" w:cs="Times New Roman"/>
          <w:spacing w:val="7"/>
          <w:sz w:val="24"/>
          <w:lang w:val="ru-RU"/>
        </w:rPr>
        <w:t xml:space="preserve"> </w:t>
      </w:r>
      <w:r w:rsidRPr="00681D42">
        <w:rPr>
          <w:rFonts w:ascii="Times New Roman" w:hAnsi="Times New Roman" w:cs="Times New Roman"/>
          <w:sz w:val="24"/>
          <w:lang w:val="ru-RU"/>
        </w:rPr>
        <w:t>также</w:t>
      </w:r>
      <w:r w:rsidRPr="00681D42">
        <w:rPr>
          <w:rFonts w:ascii="Times New Roman" w:hAnsi="Times New Roman" w:cs="Times New Roman"/>
          <w:spacing w:val="36"/>
          <w:sz w:val="24"/>
          <w:lang w:val="ru-RU"/>
        </w:rPr>
        <w:t xml:space="preserve"> </w:t>
      </w:r>
      <w:r w:rsidRPr="00681D42">
        <w:rPr>
          <w:rFonts w:ascii="Times New Roman" w:hAnsi="Times New Roman" w:cs="Times New Roman"/>
          <w:w w:val="109"/>
          <w:sz w:val="24"/>
          <w:lang w:val="ru-RU"/>
        </w:rPr>
        <w:t>обеспечением</w:t>
      </w:r>
      <w:r w:rsidRPr="00681D42">
        <w:rPr>
          <w:rFonts w:ascii="Times New Roman" w:hAnsi="Times New Roman" w:cs="Times New Roman"/>
          <w:spacing w:val="-8"/>
          <w:w w:val="109"/>
          <w:sz w:val="24"/>
          <w:lang w:val="ru-RU"/>
        </w:rPr>
        <w:t xml:space="preserve"> </w:t>
      </w:r>
      <w:r w:rsidRPr="00681D42">
        <w:rPr>
          <w:rFonts w:ascii="Times New Roman" w:hAnsi="Times New Roman" w:cs="Times New Roman"/>
          <w:w w:val="109"/>
          <w:sz w:val="24"/>
          <w:lang w:val="ru-RU"/>
        </w:rPr>
        <w:t>реги</w:t>
      </w:r>
      <w:r w:rsidRPr="00681D42">
        <w:rPr>
          <w:rFonts w:ascii="Times New Roman" w:hAnsi="Times New Roman" w:cs="Times New Roman"/>
          <w:spacing w:val="4"/>
          <w:w w:val="109"/>
          <w:sz w:val="24"/>
          <w:lang w:val="ru-RU"/>
        </w:rPr>
        <w:t>с</w:t>
      </w:r>
      <w:r w:rsidRPr="00681D42">
        <w:rPr>
          <w:rFonts w:ascii="Times New Roman" w:hAnsi="Times New Roman" w:cs="Times New Roman"/>
          <w:w w:val="109"/>
          <w:sz w:val="24"/>
          <w:lang w:val="ru-RU"/>
        </w:rPr>
        <w:t>трации</w:t>
      </w:r>
      <w:r w:rsidRPr="00681D42">
        <w:rPr>
          <w:rFonts w:ascii="Times New Roman" w:hAnsi="Times New Roman" w:cs="Times New Roman"/>
          <w:spacing w:val="-7"/>
          <w:w w:val="109"/>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8"/>
          <w:sz w:val="24"/>
          <w:lang w:val="ru-RU"/>
        </w:rPr>
        <w:t xml:space="preserve"> </w:t>
      </w:r>
      <w:r w:rsidRPr="00681D42">
        <w:rPr>
          <w:rFonts w:ascii="Times New Roman" w:hAnsi="Times New Roman" w:cs="Times New Roman"/>
          <w:sz w:val="24"/>
          <w:lang w:val="ru-RU"/>
        </w:rPr>
        <w:t>учета</w:t>
      </w:r>
      <w:r w:rsidRPr="00681D42">
        <w:rPr>
          <w:rFonts w:ascii="Times New Roman" w:hAnsi="Times New Roman" w:cs="Times New Roman"/>
          <w:spacing w:val="25"/>
          <w:sz w:val="24"/>
          <w:lang w:val="ru-RU"/>
        </w:rPr>
        <w:t xml:space="preserve"> </w:t>
      </w:r>
      <w:r w:rsidRPr="00681D42">
        <w:rPr>
          <w:rFonts w:ascii="Times New Roman" w:hAnsi="Times New Roman" w:cs="Times New Roman"/>
          <w:spacing w:val="4"/>
          <w:sz w:val="24"/>
          <w:lang w:val="ru-RU"/>
        </w:rPr>
        <w:t>в</w:t>
      </w:r>
      <w:r w:rsidRPr="00681D42">
        <w:rPr>
          <w:rFonts w:ascii="Times New Roman" w:hAnsi="Times New Roman" w:cs="Times New Roman"/>
          <w:sz w:val="24"/>
          <w:lang w:val="ru-RU"/>
        </w:rPr>
        <w:t>сех</w:t>
      </w:r>
      <w:r w:rsidRPr="00681D42">
        <w:rPr>
          <w:rFonts w:ascii="Times New Roman" w:hAnsi="Times New Roman" w:cs="Times New Roman"/>
          <w:spacing w:val="10"/>
          <w:sz w:val="24"/>
          <w:lang w:val="ru-RU"/>
        </w:rPr>
        <w:t xml:space="preserve"> </w:t>
      </w:r>
      <w:r w:rsidRPr="00681D42">
        <w:rPr>
          <w:rFonts w:ascii="Times New Roman" w:hAnsi="Times New Roman" w:cs="Times New Roman"/>
          <w:w w:val="107"/>
          <w:sz w:val="24"/>
          <w:lang w:val="ru-RU"/>
        </w:rPr>
        <w:t>дей</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твий,</w:t>
      </w:r>
      <w:r w:rsidRPr="00681D42">
        <w:rPr>
          <w:rFonts w:ascii="Times New Roman" w:hAnsi="Times New Roman" w:cs="Times New Roman"/>
          <w:spacing w:val="1"/>
          <w:w w:val="107"/>
          <w:sz w:val="24"/>
          <w:lang w:val="ru-RU"/>
        </w:rPr>
        <w:t xml:space="preserve"> </w:t>
      </w:r>
      <w:r w:rsidRPr="00681D42">
        <w:rPr>
          <w:rFonts w:ascii="Times New Roman" w:hAnsi="Times New Roman" w:cs="Times New Roman"/>
          <w:w w:val="107"/>
          <w:sz w:val="24"/>
          <w:lang w:val="ru-RU"/>
        </w:rPr>
        <w:t>со</w:t>
      </w:r>
      <w:r w:rsidRPr="00681D42">
        <w:rPr>
          <w:rFonts w:ascii="Times New Roman" w:hAnsi="Times New Roman" w:cs="Times New Roman"/>
          <w:spacing w:val="4"/>
          <w:w w:val="107"/>
          <w:sz w:val="24"/>
          <w:lang w:val="ru-RU"/>
        </w:rPr>
        <w:t>в</w:t>
      </w:r>
      <w:r w:rsidRPr="00681D42">
        <w:rPr>
          <w:rFonts w:ascii="Times New Roman" w:hAnsi="Times New Roman" w:cs="Times New Roman"/>
          <w:w w:val="107"/>
          <w:sz w:val="24"/>
          <w:lang w:val="ru-RU"/>
        </w:rPr>
        <w:t>ершаемых</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4"/>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льными</w:t>
      </w:r>
      <w:r w:rsidRPr="00681D42">
        <w:rPr>
          <w:rFonts w:ascii="Times New Roman" w:hAnsi="Times New Roman" w:cs="Times New Roman"/>
          <w:spacing w:val="11"/>
          <w:w w:val="107"/>
          <w:sz w:val="24"/>
          <w:lang w:val="ru-RU"/>
        </w:rPr>
        <w:t xml:space="preserve"> </w:t>
      </w:r>
      <w:r w:rsidRPr="00681D42">
        <w:rPr>
          <w:rFonts w:ascii="Times New Roman" w:hAnsi="Times New Roman" w:cs="Times New Roman"/>
          <w:w w:val="107"/>
          <w:sz w:val="24"/>
          <w:lang w:val="ru-RU"/>
        </w:rPr>
        <w:t>данны</w:t>
      </w:r>
      <w:r w:rsidRPr="00681D42">
        <w:rPr>
          <w:rFonts w:ascii="Times New Roman" w:hAnsi="Times New Roman" w:cs="Times New Roman"/>
          <w:sz w:val="24"/>
          <w:lang w:val="ru-RU"/>
        </w:rPr>
        <w:t>ми</w:t>
      </w:r>
      <w:r w:rsidRPr="00681D42">
        <w:rPr>
          <w:rFonts w:ascii="Times New Roman" w:hAnsi="Times New Roman" w:cs="Times New Roman"/>
          <w:spacing w:val="20"/>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w w:val="110"/>
          <w:sz w:val="24"/>
          <w:lang w:val="ru-RU"/>
        </w:rPr>
        <w:t>информационных</w:t>
      </w:r>
      <w:r w:rsidRPr="00681D42">
        <w:rPr>
          <w:rFonts w:ascii="Times New Roman" w:hAnsi="Times New Roman" w:cs="Times New Roman"/>
          <w:spacing w:val="-7"/>
          <w:w w:val="110"/>
          <w:sz w:val="24"/>
          <w:lang w:val="ru-RU"/>
        </w:rPr>
        <w:t xml:space="preserve"> </w:t>
      </w:r>
      <w:r w:rsidRPr="00681D42">
        <w:rPr>
          <w:rFonts w:ascii="Times New Roman" w:hAnsi="Times New Roman" w:cs="Times New Roman"/>
          <w:sz w:val="24"/>
          <w:lang w:val="ru-RU"/>
        </w:rPr>
        <w:t>си</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темах</w:t>
      </w:r>
      <w:r w:rsidRPr="00681D42">
        <w:rPr>
          <w:rFonts w:ascii="Times New Roman" w:hAnsi="Times New Roman" w:cs="Times New Roman"/>
          <w:w w:val="107"/>
          <w:sz w:val="24"/>
          <w:lang w:val="ru-RU"/>
        </w:rPr>
        <w:t>.</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proofErr w:type="gramStart"/>
      <w:r w:rsidRPr="00681D42">
        <w:rPr>
          <w:rFonts w:ascii="Times New Roman" w:hAnsi="Times New Roman" w:cs="Times New Roman"/>
          <w:w w:val="109"/>
          <w:sz w:val="24"/>
          <w:lang w:val="ru-RU"/>
        </w:rPr>
        <w:t>Контролем</w:t>
      </w:r>
      <w:r w:rsidRPr="00681D42">
        <w:rPr>
          <w:rFonts w:ascii="Times New Roman" w:hAnsi="Times New Roman" w:cs="Times New Roman"/>
          <w:spacing w:val="-12"/>
          <w:w w:val="109"/>
          <w:sz w:val="24"/>
          <w:lang w:val="ru-RU"/>
        </w:rPr>
        <w:t xml:space="preserve"> </w:t>
      </w:r>
      <w:r w:rsidRPr="00681D42">
        <w:rPr>
          <w:rFonts w:ascii="Times New Roman" w:hAnsi="Times New Roman" w:cs="Times New Roman"/>
          <w:spacing w:val="4"/>
          <w:sz w:val="24"/>
          <w:lang w:val="ru-RU"/>
        </w:rPr>
        <w:t>з</w:t>
      </w:r>
      <w:r w:rsidRPr="00681D42">
        <w:rPr>
          <w:rFonts w:ascii="Times New Roman" w:hAnsi="Times New Roman" w:cs="Times New Roman"/>
          <w:sz w:val="24"/>
          <w:lang w:val="ru-RU"/>
        </w:rPr>
        <w:t>а</w:t>
      </w:r>
      <w:proofErr w:type="gramEnd"/>
      <w:r w:rsidRPr="00681D42">
        <w:rPr>
          <w:rFonts w:ascii="Times New Roman" w:hAnsi="Times New Roman" w:cs="Times New Roman"/>
          <w:spacing w:val="25"/>
          <w:sz w:val="24"/>
          <w:lang w:val="ru-RU"/>
        </w:rPr>
        <w:t xml:space="preserve"> </w:t>
      </w:r>
      <w:r w:rsidRPr="00681D42">
        <w:rPr>
          <w:rFonts w:ascii="Times New Roman" w:hAnsi="Times New Roman" w:cs="Times New Roman"/>
          <w:w w:val="110"/>
          <w:sz w:val="24"/>
          <w:lang w:val="ru-RU"/>
        </w:rPr>
        <w:t>принимаемыми</w:t>
      </w:r>
      <w:r w:rsidRPr="00681D42">
        <w:rPr>
          <w:rFonts w:ascii="Times New Roman" w:hAnsi="Times New Roman" w:cs="Times New Roman"/>
          <w:spacing w:val="4"/>
          <w:w w:val="110"/>
          <w:sz w:val="24"/>
          <w:lang w:val="ru-RU"/>
        </w:rPr>
        <w:t xml:space="preserve"> </w:t>
      </w:r>
      <w:r w:rsidRPr="00681D42">
        <w:rPr>
          <w:rFonts w:ascii="Times New Roman" w:hAnsi="Times New Roman" w:cs="Times New Roman"/>
          <w:w w:val="110"/>
          <w:sz w:val="24"/>
          <w:lang w:val="ru-RU"/>
        </w:rPr>
        <w:t>мерами</w:t>
      </w:r>
      <w:r w:rsidRPr="00681D42">
        <w:rPr>
          <w:rFonts w:ascii="Times New Roman" w:hAnsi="Times New Roman" w:cs="Times New Roman"/>
          <w:spacing w:val="10"/>
          <w:w w:val="110"/>
          <w:sz w:val="24"/>
          <w:lang w:val="ru-RU"/>
        </w:rPr>
        <w:t xml:space="preserve"> </w:t>
      </w:r>
      <w:r w:rsidRPr="00681D42">
        <w:rPr>
          <w:rFonts w:ascii="Times New Roman" w:hAnsi="Times New Roman" w:cs="Times New Roman"/>
          <w:sz w:val="24"/>
          <w:lang w:val="ru-RU"/>
        </w:rPr>
        <w:t>по</w:t>
      </w:r>
      <w:r w:rsidRPr="00681D42">
        <w:rPr>
          <w:rFonts w:ascii="Times New Roman" w:hAnsi="Times New Roman" w:cs="Times New Roman"/>
          <w:spacing w:val="22"/>
          <w:sz w:val="24"/>
          <w:lang w:val="ru-RU"/>
        </w:rPr>
        <w:t xml:space="preserve"> </w:t>
      </w:r>
      <w:r w:rsidRPr="00681D42">
        <w:rPr>
          <w:rFonts w:ascii="Times New Roman" w:hAnsi="Times New Roman" w:cs="Times New Roman"/>
          <w:w w:val="107"/>
          <w:sz w:val="24"/>
          <w:lang w:val="ru-RU"/>
        </w:rPr>
        <w:t>обеспечению</w:t>
      </w:r>
      <w:r w:rsidRPr="00681D42">
        <w:rPr>
          <w:rFonts w:ascii="Times New Roman" w:hAnsi="Times New Roman" w:cs="Times New Roman"/>
          <w:spacing w:val="16"/>
          <w:w w:val="107"/>
          <w:sz w:val="24"/>
          <w:lang w:val="ru-RU"/>
        </w:rPr>
        <w:t xml:space="preserve"> </w:t>
      </w:r>
      <w:r w:rsidRPr="00681D42">
        <w:rPr>
          <w:rFonts w:ascii="Times New Roman" w:hAnsi="Times New Roman" w:cs="Times New Roman"/>
          <w:w w:val="107"/>
          <w:sz w:val="24"/>
          <w:lang w:val="ru-RU"/>
        </w:rPr>
        <w:t>бе</w:t>
      </w:r>
      <w:r w:rsidRPr="00681D42">
        <w:rPr>
          <w:rFonts w:ascii="Times New Roman" w:hAnsi="Times New Roman" w:cs="Times New Roman"/>
          <w:spacing w:val="4"/>
          <w:w w:val="107"/>
          <w:sz w:val="24"/>
          <w:lang w:val="ru-RU"/>
        </w:rPr>
        <w:t>з</w:t>
      </w:r>
      <w:r w:rsidRPr="00681D42">
        <w:rPr>
          <w:rFonts w:ascii="Times New Roman" w:hAnsi="Times New Roman" w:cs="Times New Roman"/>
          <w:w w:val="107"/>
          <w:sz w:val="24"/>
          <w:lang w:val="ru-RU"/>
        </w:rPr>
        <w:t>опасно</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ти</w:t>
      </w:r>
      <w:r w:rsidRPr="00681D42">
        <w:rPr>
          <w:rFonts w:ascii="Times New Roman" w:hAnsi="Times New Roman" w:cs="Times New Roman"/>
          <w:spacing w:val="13"/>
          <w:w w:val="107"/>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7"/>
          <w:w w:val="107"/>
          <w:sz w:val="24"/>
          <w:lang w:val="ru-RU"/>
        </w:rPr>
        <w:t xml:space="preserve"> </w:t>
      </w:r>
      <w:r w:rsidRPr="00681D42">
        <w:rPr>
          <w:rFonts w:ascii="Times New Roman" w:hAnsi="Times New Roman" w:cs="Times New Roman"/>
          <w:sz w:val="24"/>
          <w:lang w:val="ru-RU"/>
        </w:rPr>
        <w:t xml:space="preserve">данных </w:t>
      </w:r>
      <w:r w:rsidRPr="00681D42">
        <w:rPr>
          <w:rFonts w:ascii="Times New Roman" w:hAnsi="Times New Roman" w:cs="Times New Roman"/>
          <w:spacing w:val="4"/>
          <w:sz w:val="24"/>
          <w:lang w:val="ru-RU"/>
        </w:rPr>
        <w:t>и</w:t>
      </w:r>
      <w:r w:rsidRPr="00681D42">
        <w:rPr>
          <w:rFonts w:ascii="Times New Roman" w:hAnsi="Times New Roman" w:cs="Times New Roman"/>
          <w:spacing w:val="21"/>
          <w:sz w:val="24"/>
          <w:lang w:val="ru-RU"/>
        </w:rPr>
        <w:t xml:space="preserve"> </w:t>
      </w:r>
      <w:r w:rsidRPr="00681D42">
        <w:rPr>
          <w:rFonts w:ascii="Times New Roman" w:hAnsi="Times New Roman" w:cs="Times New Roman"/>
          <w:sz w:val="24"/>
          <w:lang w:val="ru-RU"/>
        </w:rPr>
        <w:t xml:space="preserve">уровнем </w:t>
      </w:r>
      <w:r w:rsidRPr="00681D42">
        <w:rPr>
          <w:rFonts w:ascii="Times New Roman" w:hAnsi="Times New Roman" w:cs="Times New Roman"/>
          <w:spacing w:val="16"/>
          <w:sz w:val="24"/>
          <w:lang w:val="ru-RU"/>
        </w:rPr>
        <w:t>защищенности</w:t>
      </w:r>
      <w:r w:rsidRPr="00681D42">
        <w:rPr>
          <w:rFonts w:ascii="Times New Roman" w:hAnsi="Times New Roman" w:cs="Times New Roman"/>
          <w:spacing w:val="-12"/>
          <w:w w:val="108"/>
          <w:sz w:val="24"/>
          <w:lang w:val="ru-RU"/>
        </w:rPr>
        <w:t xml:space="preserve"> </w:t>
      </w:r>
      <w:r w:rsidRPr="00681D42">
        <w:rPr>
          <w:rFonts w:ascii="Times New Roman" w:hAnsi="Times New Roman" w:cs="Times New Roman"/>
          <w:w w:val="108"/>
          <w:sz w:val="24"/>
          <w:lang w:val="ru-RU"/>
        </w:rPr>
        <w:t>информационных</w:t>
      </w:r>
      <w:r w:rsidRPr="00681D42">
        <w:rPr>
          <w:rFonts w:ascii="Times New Roman" w:hAnsi="Times New Roman" w:cs="Times New Roman"/>
          <w:spacing w:val="7"/>
          <w:w w:val="108"/>
          <w:sz w:val="24"/>
          <w:lang w:val="ru-RU"/>
        </w:rPr>
        <w:t xml:space="preserve"> </w:t>
      </w:r>
      <w:r w:rsidRPr="00681D42">
        <w:rPr>
          <w:rFonts w:ascii="Times New Roman" w:hAnsi="Times New Roman" w:cs="Times New Roman"/>
          <w:sz w:val="24"/>
          <w:lang w:val="ru-RU"/>
        </w:rPr>
        <w:t>си</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тем</w:t>
      </w:r>
      <w:r w:rsidRPr="00681D42">
        <w:rPr>
          <w:rFonts w:ascii="Times New Roman" w:hAnsi="Times New Roman" w:cs="Times New Roman"/>
          <w:w w:val="107"/>
          <w:sz w:val="24"/>
          <w:lang w:val="ru-RU"/>
        </w:rPr>
        <w:t>.</w:t>
      </w:r>
    </w:p>
    <w:p w:rsidR="007F18FC" w:rsidRPr="00681D42" w:rsidRDefault="007F18FC">
      <w:pPr>
        <w:autoSpaceDE w:val="0"/>
        <w:autoSpaceDN w:val="0"/>
        <w:adjustRightInd w:val="0"/>
        <w:spacing w:before="12" w:after="0" w:line="240" w:lineRule="exact"/>
        <w:rPr>
          <w:rFonts w:ascii="Times New Roman" w:hAnsi="Times New Roman" w:cs="Times New Roman"/>
          <w:sz w:val="24"/>
          <w:lang w:val="ru-RU"/>
        </w:rPr>
      </w:pPr>
    </w:p>
    <w:p w:rsidR="00DC0CC2" w:rsidRPr="00AD4177" w:rsidRDefault="00DC0CC2" w:rsidP="00DC0CC2">
      <w:pPr>
        <w:tabs>
          <w:tab w:val="left" w:pos="425"/>
        </w:tabs>
        <w:autoSpaceDE w:val="0"/>
        <w:autoSpaceDN w:val="0"/>
        <w:adjustRightInd w:val="0"/>
        <w:spacing w:before="29" w:after="0" w:line="240" w:lineRule="auto"/>
        <w:ind w:left="425" w:right="-20"/>
        <w:rPr>
          <w:rFonts w:ascii="Times New Roman" w:hAnsi="Times New Roman" w:cs="Times New Roman"/>
          <w:sz w:val="24"/>
          <w:lang w:val="ru-RU"/>
        </w:rPr>
      </w:pPr>
    </w:p>
    <w:p w:rsidR="00DC0CC2" w:rsidRPr="00AD4177" w:rsidRDefault="00DC0CC2" w:rsidP="00DC0CC2">
      <w:pPr>
        <w:tabs>
          <w:tab w:val="left" w:pos="425"/>
        </w:tabs>
        <w:autoSpaceDE w:val="0"/>
        <w:autoSpaceDN w:val="0"/>
        <w:adjustRightInd w:val="0"/>
        <w:spacing w:before="29" w:after="0" w:line="240" w:lineRule="auto"/>
        <w:ind w:left="425" w:right="-20"/>
        <w:rPr>
          <w:rFonts w:ascii="Times New Roman" w:hAnsi="Times New Roman" w:cs="Times New Roman"/>
          <w:sz w:val="24"/>
          <w:lang w:val="ru-RU"/>
        </w:rPr>
      </w:pPr>
    </w:p>
    <w:p w:rsidR="007F18FC" w:rsidRDefault="00681D42">
      <w:pPr>
        <w:numPr>
          <w:ilvl w:val="0"/>
          <w:numId w:val="97"/>
        </w:numPr>
        <w:autoSpaceDE w:val="0"/>
        <w:autoSpaceDN w:val="0"/>
        <w:adjustRightInd w:val="0"/>
        <w:spacing w:before="29" w:after="0" w:line="240" w:lineRule="auto"/>
        <w:ind w:right="-20"/>
        <w:jc w:val="center"/>
        <w:rPr>
          <w:rFonts w:ascii="Times New Roman" w:hAnsi="Times New Roman" w:cs="Times New Roman"/>
          <w:sz w:val="24"/>
        </w:rPr>
      </w:pPr>
      <w:r>
        <w:rPr>
          <w:rFonts w:ascii="Times New Roman" w:hAnsi="Times New Roman" w:cs="Times New Roman"/>
          <w:b/>
          <w:bCs/>
          <w:sz w:val="24"/>
        </w:rPr>
        <w:t>Права субъектов персональных данных</w:t>
      </w:r>
    </w:p>
    <w:p w:rsidR="007F18FC" w:rsidRDefault="007F18FC">
      <w:pPr>
        <w:autoSpaceDE w:val="0"/>
        <w:autoSpaceDN w:val="0"/>
        <w:adjustRightInd w:val="0"/>
        <w:spacing w:before="29" w:after="0" w:line="240" w:lineRule="auto"/>
        <w:ind w:right="-20"/>
        <w:rPr>
          <w:rFonts w:ascii="Times New Roman" w:hAnsi="Times New Roman" w:cs="Times New Roman"/>
          <w:sz w:val="24"/>
        </w:rPr>
      </w:pPr>
    </w:p>
    <w:p w:rsidR="007F18FC" w:rsidRPr="00681D42" w:rsidRDefault="004D0FEB">
      <w:pPr>
        <w:numPr>
          <w:ilvl w:val="1"/>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С</w:t>
      </w:r>
      <w:r w:rsidRPr="00681D42">
        <w:rPr>
          <w:rFonts w:ascii="Times New Roman" w:hAnsi="Times New Roman" w:cs="Times New Roman"/>
          <w:spacing w:val="4"/>
          <w:sz w:val="24"/>
          <w:lang w:val="ru-RU"/>
        </w:rPr>
        <w:t>у</w:t>
      </w:r>
      <w:r w:rsidRPr="00681D42">
        <w:rPr>
          <w:rFonts w:ascii="Times New Roman" w:hAnsi="Times New Roman" w:cs="Times New Roman"/>
          <w:sz w:val="24"/>
          <w:lang w:val="ru-RU"/>
        </w:rPr>
        <w:t>бъе</w:t>
      </w:r>
      <w:r w:rsidRPr="00681D42">
        <w:rPr>
          <w:rFonts w:ascii="Times New Roman" w:hAnsi="Times New Roman" w:cs="Times New Roman"/>
          <w:spacing w:val="4"/>
          <w:sz w:val="24"/>
          <w:lang w:val="ru-RU"/>
        </w:rPr>
        <w:t>к</w:t>
      </w:r>
      <w:r w:rsidRPr="00681D42">
        <w:rPr>
          <w:rFonts w:ascii="Times New Roman" w:hAnsi="Times New Roman" w:cs="Times New Roman"/>
          <w:sz w:val="24"/>
          <w:lang w:val="ru-RU"/>
        </w:rPr>
        <w:t xml:space="preserve">т </w:t>
      </w:r>
      <w:r w:rsidRPr="00681D42">
        <w:rPr>
          <w:rFonts w:ascii="Times New Roman" w:hAnsi="Times New Roman" w:cs="Times New Roman"/>
          <w:spacing w:val="2"/>
          <w:sz w:val="24"/>
          <w:lang w:val="ru-RU"/>
        </w:rPr>
        <w:t>персональных</w:t>
      </w:r>
      <w:r w:rsidR="00681D42" w:rsidRPr="00681D42">
        <w:rPr>
          <w:rFonts w:ascii="Times New Roman" w:hAnsi="Times New Roman" w:cs="Times New Roman"/>
          <w:spacing w:val="12"/>
          <w:w w:val="107"/>
          <w:sz w:val="24"/>
          <w:lang w:val="ru-RU"/>
        </w:rPr>
        <w:t xml:space="preserve"> </w:t>
      </w:r>
      <w:r w:rsidRPr="00681D42">
        <w:rPr>
          <w:rFonts w:ascii="Times New Roman" w:hAnsi="Times New Roman" w:cs="Times New Roman"/>
          <w:sz w:val="24"/>
          <w:lang w:val="ru-RU"/>
        </w:rPr>
        <w:t xml:space="preserve">данных </w:t>
      </w:r>
      <w:r w:rsidRPr="00681D42">
        <w:rPr>
          <w:rFonts w:ascii="Times New Roman" w:hAnsi="Times New Roman" w:cs="Times New Roman"/>
          <w:spacing w:val="9"/>
          <w:sz w:val="24"/>
          <w:lang w:val="ru-RU"/>
        </w:rPr>
        <w:t>имеет</w:t>
      </w:r>
      <w:r w:rsidRPr="00681D42">
        <w:rPr>
          <w:rFonts w:ascii="Times New Roman" w:hAnsi="Times New Roman" w:cs="Times New Roman"/>
          <w:sz w:val="24"/>
          <w:lang w:val="ru-RU"/>
        </w:rPr>
        <w:t xml:space="preserve"> </w:t>
      </w:r>
      <w:r w:rsidRPr="00681D42">
        <w:rPr>
          <w:rFonts w:ascii="Times New Roman" w:hAnsi="Times New Roman" w:cs="Times New Roman"/>
          <w:spacing w:val="14"/>
          <w:sz w:val="24"/>
          <w:lang w:val="ru-RU"/>
        </w:rPr>
        <w:t>право</w:t>
      </w:r>
      <w:r w:rsidRPr="00681D42">
        <w:rPr>
          <w:rFonts w:ascii="Times New Roman" w:hAnsi="Times New Roman" w:cs="Times New Roman"/>
          <w:sz w:val="24"/>
          <w:lang w:val="ru-RU"/>
        </w:rPr>
        <w:t xml:space="preserve"> </w:t>
      </w:r>
      <w:r w:rsidRPr="00681D42">
        <w:rPr>
          <w:rFonts w:ascii="Times New Roman" w:hAnsi="Times New Roman" w:cs="Times New Roman"/>
          <w:spacing w:val="8"/>
          <w:sz w:val="24"/>
          <w:lang w:val="ru-RU"/>
        </w:rPr>
        <w:t>на</w:t>
      </w:r>
      <w:r w:rsidR="00681D42" w:rsidRPr="00681D42">
        <w:rPr>
          <w:rFonts w:ascii="Times New Roman" w:hAnsi="Times New Roman" w:cs="Times New Roman"/>
          <w:spacing w:val="35"/>
          <w:sz w:val="24"/>
          <w:lang w:val="ru-RU"/>
        </w:rPr>
        <w:t xml:space="preserve"> </w:t>
      </w:r>
      <w:r w:rsidR="00681D42" w:rsidRPr="00681D42">
        <w:rPr>
          <w:rFonts w:ascii="Times New Roman" w:hAnsi="Times New Roman" w:cs="Times New Roman"/>
          <w:w w:val="107"/>
          <w:sz w:val="24"/>
          <w:lang w:val="ru-RU"/>
        </w:rPr>
        <w:t>получение</w:t>
      </w:r>
      <w:r w:rsidR="00681D42" w:rsidRPr="00681D42">
        <w:rPr>
          <w:rFonts w:ascii="Times New Roman" w:hAnsi="Times New Roman" w:cs="Times New Roman"/>
          <w:spacing w:val="11"/>
          <w:w w:val="107"/>
          <w:sz w:val="24"/>
          <w:lang w:val="ru-RU"/>
        </w:rPr>
        <w:t xml:space="preserve"> </w:t>
      </w:r>
      <w:r w:rsidR="00681D42" w:rsidRPr="00681D42">
        <w:rPr>
          <w:rFonts w:ascii="Times New Roman" w:hAnsi="Times New Roman" w:cs="Times New Roman"/>
          <w:w w:val="107"/>
          <w:sz w:val="24"/>
          <w:lang w:val="ru-RU"/>
        </w:rPr>
        <w:t>с</w:t>
      </w:r>
      <w:r w:rsidR="00681D42" w:rsidRPr="00681D42">
        <w:rPr>
          <w:rFonts w:ascii="Times New Roman" w:hAnsi="Times New Roman" w:cs="Times New Roman"/>
          <w:spacing w:val="4"/>
          <w:w w:val="107"/>
          <w:sz w:val="24"/>
          <w:lang w:val="ru-RU"/>
        </w:rPr>
        <w:t>в</w:t>
      </w:r>
      <w:r w:rsidR="00681D42" w:rsidRPr="00681D42">
        <w:rPr>
          <w:rFonts w:ascii="Times New Roman" w:hAnsi="Times New Roman" w:cs="Times New Roman"/>
          <w:w w:val="107"/>
          <w:sz w:val="24"/>
          <w:lang w:val="ru-RU"/>
        </w:rPr>
        <w:t>едений</w:t>
      </w:r>
      <w:r w:rsidR="00681D42" w:rsidRPr="00681D42">
        <w:rPr>
          <w:rFonts w:ascii="Times New Roman" w:hAnsi="Times New Roman" w:cs="Times New Roman"/>
          <w:spacing w:val="16"/>
          <w:w w:val="107"/>
          <w:sz w:val="24"/>
          <w:lang w:val="ru-RU"/>
        </w:rPr>
        <w:t xml:space="preserve"> </w:t>
      </w:r>
      <w:r w:rsidR="00681D42" w:rsidRPr="00681D42">
        <w:rPr>
          <w:rFonts w:ascii="Times New Roman" w:hAnsi="Times New Roman" w:cs="Times New Roman"/>
          <w:sz w:val="24"/>
          <w:lang w:val="ru-RU"/>
        </w:rPr>
        <w:t>об</w:t>
      </w:r>
      <w:r w:rsidR="00681D42" w:rsidRPr="00681D42">
        <w:rPr>
          <w:rFonts w:ascii="Times New Roman" w:hAnsi="Times New Roman" w:cs="Times New Roman"/>
          <w:spacing w:val="27"/>
          <w:sz w:val="24"/>
          <w:lang w:val="ru-RU"/>
        </w:rPr>
        <w:t xml:space="preserve"> </w:t>
      </w:r>
      <w:r w:rsidR="00681D42" w:rsidRPr="00681D42">
        <w:rPr>
          <w:rFonts w:ascii="Times New Roman" w:hAnsi="Times New Roman" w:cs="Times New Roman"/>
          <w:w w:val="109"/>
          <w:sz w:val="24"/>
          <w:lang w:val="ru-RU"/>
        </w:rPr>
        <w:t>обработке</w:t>
      </w:r>
      <w:r w:rsidR="00681D42" w:rsidRPr="00681D42">
        <w:rPr>
          <w:rFonts w:ascii="Times New Roman" w:hAnsi="Times New Roman" w:cs="Times New Roman"/>
          <w:spacing w:val="10"/>
          <w:w w:val="109"/>
          <w:sz w:val="24"/>
          <w:lang w:val="ru-RU"/>
        </w:rPr>
        <w:t xml:space="preserve"> </w:t>
      </w:r>
      <w:r w:rsidR="00681D42" w:rsidRPr="00681D42">
        <w:rPr>
          <w:rFonts w:ascii="Times New Roman" w:hAnsi="Times New Roman" w:cs="Times New Roman"/>
          <w:sz w:val="24"/>
          <w:lang w:val="ru-RU"/>
        </w:rPr>
        <w:t>его</w:t>
      </w:r>
      <w:r w:rsidR="00681D42" w:rsidRPr="00681D42">
        <w:rPr>
          <w:rFonts w:ascii="Times New Roman" w:hAnsi="Times New Roman" w:cs="Times New Roman"/>
          <w:spacing w:val="33"/>
          <w:sz w:val="24"/>
          <w:lang w:val="ru-RU"/>
        </w:rPr>
        <w:t xml:space="preserve"> </w:t>
      </w:r>
      <w:r w:rsidR="00681D42" w:rsidRPr="00681D42">
        <w:rPr>
          <w:rFonts w:ascii="Times New Roman" w:hAnsi="Times New Roman" w:cs="Times New Roman"/>
          <w:w w:val="107"/>
          <w:sz w:val="24"/>
          <w:lang w:val="ru-RU"/>
        </w:rPr>
        <w:t>персон</w:t>
      </w:r>
      <w:r w:rsidR="00681D42" w:rsidRPr="00681D42">
        <w:rPr>
          <w:rFonts w:ascii="Times New Roman" w:hAnsi="Times New Roman" w:cs="Times New Roman"/>
          <w:spacing w:val="4"/>
          <w:w w:val="107"/>
          <w:sz w:val="24"/>
          <w:lang w:val="ru-RU"/>
        </w:rPr>
        <w:t>а</w:t>
      </w:r>
      <w:r w:rsidR="00681D42" w:rsidRPr="00681D42">
        <w:rPr>
          <w:rFonts w:ascii="Times New Roman" w:hAnsi="Times New Roman" w:cs="Times New Roman"/>
          <w:w w:val="107"/>
          <w:sz w:val="24"/>
          <w:lang w:val="ru-RU"/>
        </w:rPr>
        <w:t>льных</w:t>
      </w:r>
      <w:r w:rsidR="00681D42" w:rsidRPr="00681D42">
        <w:rPr>
          <w:rFonts w:ascii="Times New Roman" w:hAnsi="Times New Roman" w:cs="Times New Roman"/>
          <w:spacing w:val="12"/>
          <w:w w:val="107"/>
          <w:sz w:val="24"/>
          <w:lang w:val="ru-RU"/>
        </w:rPr>
        <w:t xml:space="preserve"> </w:t>
      </w:r>
      <w:r w:rsidR="00681D42" w:rsidRPr="00681D42">
        <w:rPr>
          <w:rFonts w:ascii="Times New Roman" w:hAnsi="Times New Roman" w:cs="Times New Roman"/>
          <w:w w:val="107"/>
          <w:sz w:val="24"/>
          <w:lang w:val="ru-RU"/>
        </w:rPr>
        <w:t xml:space="preserve">данных </w:t>
      </w:r>
      <w:r w:rsidR="00681D42" w:rsidRPr="00681D42">
        <w:rPr>
          <w:rFonts w:ascii="Times New Roman" w:hAnsi="Times New Roman" w:cs="Times New Roman"/>
          <w:w w:val="108"/>
          <w:sz w:val="24"/>
          <w:lang w:val="ru-RU"/>
        </w:rPr>
        <w:t>Судебной системой.</w:t>
      </w:r>
    </w:p>
    <w:p w:rsidR="007F18FC" w:rsidRPr="00681D42" w:rsidRDefault="00681D42">
      <w:pPr>
        <w:numPr>
          <w:ilvl w:val="1"/>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С</w:t>
      </w:r>
      <w:r w:rsidRPr="00681D42">
        <w:rPr>
          <w:rFonts w:ascii="Times New Roman" w:hAnsi="Times New Roman" w:cs="Times New Roman"/>
          <w:spacing w:val="4"/>
          <w:sz w:val="24"/>
          <w:lang w:val="ru-RU"/>
        </w:rPr>
        <w:t>у</w:t>
      </w:r>
      <w:r w:rsidRPr="00681D42">
        <w:rPr>
          <w:rFonts w:ascii="Times New Roman" w:hAnsi="Times New Roman" w:cs="Times New Roman"/>
          <w:sz w:val="24"/>
          <w:lang w:val="ru-RU"/>
        </w:rPr>
        <w:t>бъе</w:t>
      </w:r>
      <w:r w:rsidRPr="00681D42">
        <w:rPr>
          <w:rFonts w:ascii="Times New Roman" w:hAnsi="Times New Roman" w:cs="Times New Roman"/>
          <w:spacing w:val="4"/>
          <w:sz w:val="24"/>
          <w:lang w:val="ru-RU"/>
        </w:rPr>
        <w:t>к</w:t>
      </w:r>
      <w:r w:rsidRPr="00681D42">
        <w:rPr>
          <w:rFonts w:ascii="Times New Roman" w:hAnsi="Times New Roman" w:cs="Times New Roman"/>
          <w:sz w:val="24"/>
          <w:lang w:val="ru-RU"/>
        </w:rPr>
        <w:t>т</w:t>
      </w:r>
      <w:r w:rsidRPr="00681D42">
        <w:rPr>
          <w:rFonts w:ascii="Times New Roman" w:hAnsi="Times New Roman" w:cs="Times New Roman"/>
          <w:spacing w:val="25"/>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льных</w:t>
      </w:r>
      <w:r w:rsidRPr="00681D42">
        <w:rPr>
          <w:rFonts w:ascii="Times New Roman" w:hAnsi="Times New Roman" w:cs="Times New Roman"/>
          <w:spacing w:val="-10"/>
          <w:w w:val="107"/>
          <w:sz w:val="24"/>
          <w:lang w:val="ru-RU"/>
        </w:rPr>
        <w:t xml:space="preserve"> </w:t>
      </w:r>
      <w:r w:rsidRPr="00681D42">
        <w:rPr>
          <w:rFonts w:ascii="Times New Roman" w:hAnsi="Times New Roman" w:cs="Times New Roman"/>
          <w:sz w:val="24"/>
          <w:lang w:val="ru-RU"/>
        </w:rPr>
        <w:t>данных не</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впра</w:t>
      </w:r>
      <w:r w:rsidRPr="00681D42">
        <w:rPr>
          <w:rFonts w:ascii="Times New Roman" w:hAnsi="Times New Roman" w:cs="Times New Roman"/>
          <w:spacing w:val="4"/>
          <w:sz w:val="24"/>
          <w:lang w:val="ru-RU"/>
        </w:rPr>
        <w:t>в</w:t>
      </w:r>
      <w:r w:rsidRPr="00681D42">
        <w:rPr>
          <w:rFonts w:ascii="Times New Roman" w:hAnsi="Times New Roman" w:cs="Times New Roman"/>
          <w:sz w:val="24"/>
          <w:lang w:val="ru-RU"/>
        </w:rPr>
        <w:t>е</w:t>
      </w:r>
      <w:r w:rsidRPr="00681D42">
        <w:rPr>
          <w:rFonts w:ascii="Times New Roman" w:hAnsi="Times New Roman" w:cs="Times New Roman"/>
          <w:spacing w:val="39"/>
          <w:sz w:val="24"/>
          <w:lang w:val="ru-RU"/>
        </w:rPr>
        <w:t xml:space="preserve"> </w:t>
      </w:r>
      <w:r w:rsidRPr="00681D42">
        <w:rPr>
          <w:rFonts w:ascii="Times New Roman" w:hAnsi="Times New Roman" w:cs="Times New Roman"/>
          <w:w w:val="108"/>
          <w:sz w:val="24"/>
          <w:lang w:val="ru-RU"/>
        </w:rPr>
        <w:t>тр</w:t>
      </w:r>
      <w:r w:rsidRPr="00681D42">
        <w:rPr>
          <w:rFonts w:ascii="Times New Roman" w:hAnsi="Times New Roman" w:cs="Times New Roman"/>
          <w:spacing w:val="4"/>
          <w:w w:val="108"/>
          <w:sz w:val="24"/>
          <w:lang w:val="ru-RU"/>
        </w:rPr>
        <w:t>е</w:t>
      </w:r>
      <w:r w:rsidRPr="00681D42">
        <w:rPr>
          <w:rFonts w:ascii="Times New Roman" w:hAnsi="Times New Roman" w:cs="Times New Roman"/>
          <w:w w:val="108"/>
          <w:sz w:val="24"/>
          <w:lang w:val="ru-RU"/>
        </w:rPr>
        <w:t>бо</w:t>
      </w:r>
      <w:r w:rsidRPr="00681D42">
        <w:rPr>
          <w:rFonts w:ascii="Times New Roman" w:hAnsi="Times New Roman" w:cs="Times New Roman"/>
          <w:spacing w:val="4"/>
          <w:w w:val="108"/>
          <w:sz w:val="24"/>
          <w:lang w:val="ru-RU"/>
        </w:rPr>
        <w:t>в</w:t>
      </w:r>
      <w:r w:rsidRPr="00681D42">
        <w:rPr>
          <w:rFonts w:ascii="Times New Roman" w:hAnsi="Times New Roman" w:cs="Times New Roman"/>
          <w:w w:val="108"/>
          <w:sz w:val="24"/>
          <w:lang w:val="ru-RU"/>
        </w:rPr>
        <w:t>ать</w:t>
      </w:r>
      <w:r w:rsidRPr="00681D42">
        <w:rPr>
          <w:rFonts w:ascii="Times New Roman" w:hAnsi="Times New Roman" w:cs="Times New Roman"/>
          <w:spacing w:val="-8"/>
          <w:w w:val="108"/>
          <w:sz w:val="24"/>
          <w:lang w:val="ru-RU"/>
        </w:rPr>
        <w:t xml:space="preserve"> </w:t>
      </w:r>
      <w:r w:rsidRPr="00681D42">
        <w:rPr>
          <w:rFonts w:ascii="Times New Roman" w:hAnsi="Times New Roman" w:cs="Times New Roman"/>
          <w:sz w:val="24"/>
          <w:lang w:val="ru-RU"/>
        </w:rPr>
        <w:t>от</w:t>
      </w:r>
      <w:r w:rsidRPr="00681D42">
        <w:rPr>
          <w:rFonts w:ascii="Times New Roman" w:hAnsi="Times New Roman" w:cs="Times New Roman"/>
          <w:spacing w:val="5"/>
          <w:sz w:val="24"/>
          <w:lang w:val="ru-RU"/>
        </w:rPr>
        <w:t xml:space="preserve"> </w:t>
      </w:r>
      <w:r w:rsidRPr="00681D42">
        <w:rPr>
          <w:rFonts w:ascii="Times New Roman" w:hAnsi="Times New Roman" w:cs="Times New Roman"/>
          <w:w w:val="109"/>
          <w:sz w:val="24"/>
          <w:lang w:val="ru-RU"/>
        </w:rPr>
        <w:t>Судебной системы</w:t>
      </w:r>
      <w:r w:rsidRPr="00681D42">
        <w:rPr>
          <w:rFonts w:ascii="Times New Roman" w:hAnsi="Times New Roman" w:cs="Times New Roman"/>
          <w:spacing w:val="3"/>
          <w:w w:val="108"/>
          <w:sz w:val="24"/>
          <w:lang w:val="ru-RU"/>
        </w:rPr>
        <w:t xml:space="preserve"> </w:t>
      </w:r>
      <w:r w:rsidRPr="00681D42">
        <w:rPr>
          <w:rFonts w:ascii="Times New Roman" w:hAnsi="Times New Roman" w:cs="Times New Roman"/>
          <w:w w:val="108"/>
          <w:sz w:val="24"/>
          <w:lang w:val="ru-RU"/>
        </w:rPr>
        <w:t>уточнения</w:t>
      </w:r>
      <w:r w:rsidRPr="00681D42">
        <w:rPr>
          <w:rFonts w:ascii="Times New Roman" w:hAnsi="Times New Roman" w:cs="Times New Roman"/>
          <w:spacing w:val="-12"/>
          <w:w w:val="108"/>
          <w:sz w:val="24"/>
          <w:lang w:val="ru-RU"/>
        </w:rPr>
        <w:t xml:space="preserve"> </w:t>
      </w:r>
      <w:r w:rsidRPr="00681D42">
        <w:rPr>
          <w:rFonts w:ascii="Times New Roman" w:hAnsi="Times New Roman" w:cs="Times New Roman"/>
          <w:sz w:val="24"/>
          <w:lang w:val="ru-RU"/>
        </w:rPr>
        <w:t>этих</w:t>
      </w:r>
      <w:r w:rsidRPr="00681D42">
        <w:rPr>
          <w:rFonts w:ascii="Times New Roman" w:hAnsi="Times New Roman" w:cs="Times New Roman"/>
          <w:spacing w:val="16"/>
          <w:sz w:val="24"/>
          <w:lang w:val="ru-RU"/>
        </w:rPr>
        <w:t xml:space="preserve"> </w:t>
      </w:r>
      <w:r w:rsidRPr="00681D42">
        <w:rPr>
          <w:rFonts w:ascii="Times New Roman" w:hAnsi="Times New Roman" w:cs="Times New Roman"/>
          <w:w w:val="106"/>
          <w:sz w:val="24"/>
          <w:lang w:val="ru-RU"/>
        </w:rPr>
        <w:t>персон</w:t>
      </w:r>
      <w:r w:rsidRPr="00681D42">
        <w:rPr>
          <w:rFonts w:ascii="Times New Roman" w:hAnsi="Times New Roman" w:cs="Times New Roman"/>
          <w:spacing w:val="4"/>
          <w:w w:val="106"/>
          <w:sz w:val="24"/>
          <w:lang w:val="ru-RU"/>
        </w:rPr>
        <w:t>а</w:t>
      </w:r>
      <w:r w:rsidRPr="00681D42">
        <w:rPr>
          <w:rFonts w:ascii="Times New Roman" w:hAnsi="Times New Roman" w:cs="Times New Roman"/>
          <w:w w:val="106"/>
          <w:sz w:val="24"/>
          <w:lang w:val="ru-RU"/>
        </w:rPr>
        <w:t>льных</w:t>
      </w:r>
      <w:r w:rsidRPr="00681D42">
        <w:rPr>
          <w:rFonts w:ascii="Times New Roman" w:hAnsi="Times New Roman" w:cs="Times New Roman"/>
          <w:spacing w:val="1"/>
          <w:w w:val="106"/>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40"/>
          <w:sz w:val="24"/>
          <w:lang w:val="ru-RU"/>
        </w:rPr>
        <w:t xml:space="preserve"> </w:t>
      </w:r>
      <w:r w:rsidRPr="00681D42">
        <w:rPr>
          <w:rFonts w:ascii="Times New Roman" w:hAnsi="Times New Roman" w:cs="Times New Roman"/>
          <w:sz w:val="24"/>
          <w:lang w:val="ru-RU"/>
        </w:rPr>
        <w:t>их</w:t>
      </w:r>
      <w:r w:rsidRPr="00681D42">
        <w:rPr>
          <w:rFonts w:ascii="Times New Roman" w:hAnsi="Times New Roman" w:cs="Times New Roman"/>
          <w:spacing w:val="8"/>
          <w:sz w:val="24"/>
          <w:lang w:val="ru-RU"/>
        </w:rPr>
        <w:t xml:space="preserve"> </w:t>
      </w:r>
      <w:r w:rsidRPr="00681D42">
        <w:rPr>
          <w:rFonts w:ascii="Times New Roman" w:hAnsi="Times New Roman" w:cs="Times New Roman"/>
          <w:w w:val="109"/>
          <w:sz w:val="24"/>
          <w:lang w:val="ru-RU"/>
        </w:rPr>
        <w:t>блокиро</w:t>
      </w:r>
      <w:r w:rsidRPr="00681D42">
        <w:rPr>
          <w:rFonts w:ascii="Times New Roman" w:hAnsi="Times New Roman" w:cs="Times New Roman"/>
          <w:spacing w:val="4"/>
          <w:w w:val="109"/>
          <w:sz w:val="24"/>
          <w:lang w:val="ru-RU"/>
        </w:rPr>
        <w:t>в</w:t>
      </w:r>
      <w:r w:rsidRPr="00681D42">
        <w:rPr>
          <w:rFonts w:ascii="Times New Roman" w:hAnsi="Times New Roman" w:cs="Times New Roman"/>
          <w:w w:val="109"/>
          <w:sz w:val="24"/>
          <w:lang w:val="ru-RU"/>
        </w:rPr>
        <w:t>ания</w:t>
      </w:r>
      <w:r w:rsidRPr="00681D42">
        <w:rPr>
          <w:rFonts w:ascii="Times New Roman" w:hAnsi="Times New Roman" w:cs="Times New Roman"/>
          <w:spacing w:val="-4"/>
          <w:w w:val="109"/>
          <w:sz w:val="24"/>
          <w:lang w:val="ru-RU"/>
        </w:rPr>
        <w:t xml:space="preserve"> </w:t>
      </w:r>
      <w:r w:rsidRPr="00681D42">
        <w:rPr>
          <w:rFonts w:ascii="Times New Roman" w:hAnsi="Times New Roman" w:cs="Times New Roman"/>
          <w:sz w:val="24"/>
          <w:lang w:val="ru-RU"/>
        </w:rPr>
        <w:t>или</w:t>
      </w:r>
      <w:r w:rsidRPr="00681D42">
        <w:rPr>
          <w:rFonts w:ascii="Times New Roman" w:hAnsi="Times New Roman" w:cs="Times New Roman"/>
          <w:spacing w:val="22"/>
          <w:sz w:val="24"/>
          <w:lang w:val="ru-RU"/>
        </w:rPr>
        <w:t xml:space="preserve"> </w:t>
      </w:r>
      <w:r w:rsidRPr="00681D42">
        <w:rPr>
          <w:rFonts w:ascii="Times New Roman" w:hAnsi="Times New Roman" w:cs="Times New Roman"/>
          <w:w w:val="108"/>
          <w:sz w:val="24"/>
          <w:lang w:val="ru-RU"/>
        </w:rPr>
        <w:t>уничтожения</w:t>
      </w:r>
      <w:r w:rsidRPr="00681D42">
        <w:rPr>
          <w:rFonts w:ascii="Times New Roman" w:hAnsi="Times New Roman" w:cs="Times New Roman"/>
          <w:w w:val="110"/>
          <w:sz w:val="24"/>
          <w:lang w:val="ru-RU"/>
        </w:rPr>
        <w:t>.</w:t>
      </w:r>
    </w:p>
    <w:p w:rsidR="007F18FC" w:rsidRPr="00681D42" w:rsidRDefault="00681D42">
      <w:pPr>
        <w:numPr>
          <w:ilvl w:val="1"/>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Пра</w:t>
      </w:r>
      <w:r w:rsidRPr="00681D42">
        <w:rPr>
          <w:rFonts w:ascii="Times New Roman" w:hAnsi="Times New Roman" w:cs="Times New Roman"/>
          <w:spacing w:val="4"/>
          <w:sz w:val="24"/>
          <w:lang w:val="ru-RU"/>
        </w:rPr>
        <w:t>в</w:t>
      </w:r>
      <w:r w:rsidRPr="00681D42">
        <w:rPr>
          <w:rFonts w:ascii="Times New Roman" w:hAnsi="Times New Roman" w:cs="Times New Roman"/>
          <w:sz w:val="24"/>
          <w:lang w:val="ru-RU"/>
        </w:rPr>
        <w:t>о</w:t>
      </w:r>
      <w:r w:rsidRPr="00681D42">
        <w:rPr>
          <w:rFonts w:ascii="Times New Roman" w:hAnsi="Times New Roman" w:cs="Times New Roman"/>
          <w:spacing w:val="34"/>
          <w:sz w:val="24"/>
          <w:lang w:val="ru-RU"/>
        </w:rPr>
        <w:t xml:space="preserve"> </w:t>
      </w:r>
      <w:r w:rsidR="004D0FEB" w:rsidRPr="00681D42">
        <w:rPr>
          <w:rFonts w:ascii="Times New Roman" w:hAnsi="Times New Roman" w:cs="Times New Roman"/>
          <w:sz w:val="24"/>
          <w:lang w:val="ru-RU"/>
        </w:rPr>
        <w:t>с</w:t>
      </w:r>
      <w:r w:rsidR="004D0FEB" w:rsidRPr="00681D42">
        <w:rPr>
          <w:rFonts w:ascii="Times New Roman" w:hAnsi="Times New Roman" w:cs="Times New Roman"/>
          <w:spacing w:val="4"/>
          <w:sz w:val="24"/>
          <w:lang w:val="ru-RU"/>
        </w:rPr>
        <w:t>у</w:t>
      </w:r>
      <w:r w:rsidR="004D0FEB" w:rsidRPr="00681D42">
        <w:rPr>
          <w:rFonts w:ascii="Times New Roman" w:hAnsi="Times New Roman" w:cs="Times New Roman"/>
          <w:sz w:val="24"/>
          <w:lang w:val="ru-RU"/>
        </w:rPr>
        <w:t>бъе</w:t>
      </w:r>
      <w:r w:rsidR="004D0FEB" w:rsidRPr="00681D42">
        <w:rPr>
          <w:rFonts w:ascii="Times New Roman" w:hAnsi="Times New Roman" w:cs="Times New Roman"/>
          <w:spacing w:val="4"/>
          <w:sz w:val="24"/>
          <w:lang w:val="ru-RU"/>
        </w:rPr>
        <w:t>к</w:t>
      </w:r>
      <w:r w:rsidR="004D0FEB" w:rsidRPr="00681D42">
        <w:rPr>
          <w:rFonts w:ascii="Times New Roman" w:hAnsi="Times New Roman" w:cs="Times New Roman"/>
          <w:sz w:val="24"/>
          <w:lang w:val="ru-RU"/>
        </w:rPr>
        <w:t xml:space="preserve">та </w:t>
      </w:r>
      <w:r w:rsidR="004D0FEB" w:rsidRPr="00681D42">
        <w:rPr>
          <w:rFonts w:ascii="Times New Roman" w:hAnsi="Times New Roman" w:cs="Times New Roman"/>
          <w:spacing w:val="10"/>
          <w:sz w:val="24"/>
          <w:lang w:val="ru-RU"/>
        </w:rPr>
        <w:t>персональных</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44"/>
          <w:sz w:val="24"/>
          <w:lang w:val="ru-RU"/>
        </w:rPr>
        <w:t xml:space="preserve"> </w:t>
      </w:r>
      <w:r w:rsidRPr="00681D42">
        <w:rPr>
          <w:rFonts w:ascii="Times New Roman" w:hAnsi="Times New Roman" w:cs="Times New Roman"/>
          <w:sz w:val="24"/>
          <w:lang w:val="ru-RU"/>
        </w:rPr>
        <w:t>на</w:t>
      </w:r>
      <w:r w:rsidRPr="00681D42">
        <w:rPr>
          <w:rFonts w:ascii="Times New Roman" w:hAnsi="Times New Roman" w:cs="Times New Roman"/>
          <w:spacing w:val="25"/>
          <w:sz w:val="24"/>
          <w:lang w:val="ru-RU"/>
        </w:rPr>
        <w:t xml:space="preserve"> </w:t>
      </w:r>
      <w:r w:rsidRPr="00681D42">
        <w:rPr>
          <w:rFonts w:ascii="Times New Roman" w:hAnsi="Times New Roman" w:cs="Times New Roman"/>
          <w:sz w:val="24"/>
          <w:lang w:val="ru-RU"/>
        </w:rPr>
        <w:t>до</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туп</w:t>
      </w:r>
      <w:r w:rsidRPr="00681D42">
        <w:rPr>
          <w:rFonts w:ascii="Times New Roman" w:hAnsi="Times New Roman" w:cs="Times New Roman"/>
          <w:spacing w:val="22"/>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13"/>
          <w:sz w:val="24"/>
          <w:lang w:val="ru-RU"/>
        </w:rPr>
        <w:t xml:space="preserve"> </w:t>
      </w:r>
      <w:r w:rsidRPr="00681D42">
        <w:rPr>
          <w:rFonts w:ascii="Times New Roman" w:hAnsi="Times New Roman" w:cs="Times New Roman"/>
          <w:sz w:val="24"/>
          <w:lang w:val="ru-RU"/>
        </w:rPr>
        <w:t>его</w:t>
      </w:r>
      <w:r w:rsidRPr="00681D42">
        <w:rPr>
          <w:rFonts w:ascii="Times New Roman" w:hAnsi="Times New Roman" w:cs="Times New Roman"/>
          <w:spacing w:val="23"/>
          <w:sz w:val="24"/>
          <w:lang w:val="ru-RU"/>
        </w:rPr>
        <w:t xml:space="preserve"> </w:t>
      </w:r>
      <w:r w:rsidRPr="00681D42">
        <w:rPr>
          <w:rFonts w:ascii="Times New Roman" w:hAnsi="Times New Roman" w:cs="Times New Roman"/>
          <w:w w:val="107"/>
          <w:sz w:val="24"/>
          <w:lang w:val="ru-RU"/>
        </w:rPr>
        <w:t>персон</w:t>
      </w:r>
      <w:r w:rsidRPr="00681D42">
        <w:rPr>
          <w:rFonts w:ascii="Times New Roman" w:hAnsi="Times New Roman" w:cs="Times New Roman"/>
          <w:spacing w:val="4"/>
          <w:w w:val="107"/>
          <w:sz w:val="24"/>
          <w:lang w:val="ru-RU"/>
        </w:rPr>
        <w:t>а</w:t>
      </w:r>
      <w:r w:rsidRPr="00681D42">
        <w:rPr>
          <w:rFonts w:ascii="Times New Roman" w:hAnsi="Times New Roman" w:cs="Times New Roman"/>
          <w:w w:val="107"/>
          <w:sz w:val="24"/>
          <w:lang w:val="ru-RU"/>
        </w:rPr>
        <w:t>льным</w:t>
      </w:r>
      <w:r w:rsidRPr="00681D42">
        <w:rPr>
          <w:rFonts w:ascii="Times New Roman" w:hAnsi="Times New Roman" w:cs="Times New Roman"/>
          <w:spacing w:val="12"/>
          <w:w w:val="107"/>
          <w:sz w:val="24"/>
          <w:lang w:val="ru-RU"/>
        </w:rPr>
        <w:t xml:space="preserve"> </w:t>
      </w:r>
      <w:r w:rsidR="004D0FEB" w:rsidRPr="00681D42">
        <w:rPr>
          <w:rFonts w:ascii="Times New Roman" w:hAnsi="Times New Roman" w:cs="Times New Roman"/>
          <w:sz w:val="24"/>
          <w:lang w:val="ru-RU"/>
        </w:rPr>
        <w:t xml:space="preserve">данным </w:t>
      </w:r>
      <w:r w:rsidR="004D0FEB" w:rsidRPr="00681D42">
        <w:rPr>
          <w:rFonts w:ascii="Times New Roman" w:hAnsi="Times New Roman" w:cs="Times New Roman"/>
          <w:spacing w:val="13"/>
          <w:sz w:val="24"/>
          <w:lang w:val="ru-RU"/>
        </w:rPr>
        <w:t>может</w:t>
      </w:r>
      <w:r w:rsidRPr="00681D42">
        <w:rPr>
          <w:rFonts w:ascii="Times New Roman" w:hAnsi="Times New Roman" w:cs="Times New Roman"/>
          <w:spacing w:val="43"/>
          <w:sz w:val="24"/>
          <w:lang w:val="ru-RU"/>
        </w:rPr>
        <w:t xml:space="preserve"> </w:t>
      </w:r>
      <w:r w:rsidRPr="00681D42">
        <w:rPr>
          <w:rFonts w:ascii="Times New Roman" w:hAnsi="Times New Roman" w:cs="Times New Roman"/>
          <w:sz w:val="24"/>
          <w:lang w:val="ru-RU"/>
        </w:rPr>
        <w:t>быть</w:t>
      </w:r>
      <w:r w:rsidRPr="00681D42">
        <w:rPr>
          <w:rFonts w:ascii="Times New Roman" w:hAnsi="Times New Roman" w:cs="Times New Roman"/>
          <w:spacing w:val="30"/>
          <w:sz w:val="24"/>
          <w:lang w:val="ru-RU"/>
        </w:rPr>
        <w:t xml:space="preserve"> </w:t>
      </w:r>
      <w:r w:rsidRPr="00681D42">
        <w:rPr>
          <w:rFonts w:ascii="Times New Roman" w:hAnsi="Times New Roman" w:cs="Times New Roman"/>
          <w:w w:val="110"/>
          <w:sz w:val="24"/>
          <w:lang w:val="ru-RU"/>
        </w:rPr>
        <w:t>ограничено</w:t>
      </w:r>
      <w:r w:rsidRPr="00681D42">
        <w:rPr>
          <w:rFonts w:ascii="Times New Roman" w:hAnsi="Times New Roman" w:cs="Times New Roman"/>
          <w:spacing w:val="-1"/>
          <w:w w:val="110"/>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11"/>
          <w:sz w:val="24"/>
          <w:lang w:val="ru-RU"/>
        </w:rPr>
        <w:t xml:space="preserve"> </w:t>
      </w:r>
      <w:r w:rsidRPr="00681D42">
        <w:rPr>
          <w:rFonts w:ascii="Times New Roman" w:hAnsi="Times New Roman" w:cs="Times New Roman"/>
          <w:w w:val="104"/>
          <w:sz w:val="24"/>
          <w:lang w:val="ru-RU"/>
        </w:rPr>
        <w:t>соот</w:t>
      </w:r>
      <w:r w:rsidRPr="00681D42">
        <w:rPr>
          <w:rFonts w:ascii="Times New Roman" w:hAnsi="Times New Roman" w:cs="Times New Roman"/>
          <w:spacing w:val="4"/>
          <w:w w:val="108"/>
          <w:sz w:val="24"/>
          <w:lang w:val="ru-RU"/>
        </w:rPr>
        <w:t>в</w:t>
      </w:r>
      <w:r w:rsidRPr="00681D42">
        <w:rPr>
          <w:rFonts w:ascii="Times New Roman" w:hAnsi="Times New Roman" w:cs="Times New Roman"/>
          <w:w w:val="108"/>
          <w:sz w:val="24"/>
          <w:lang w:val="ru-RU"/>
        </w:rPr>
        <w:t>ет</w:t>
      </w:r>
      <w:r w:rsidRPr="00681D42">
        <w:rPr>
          <w:rFonts w:ascii="Times New Roman" w:hAnsi="Times New Roman" w:cs="Times New Roman"/>
          <w:spacing w:val="4"/>
          <w:w w:val="108"/>
          <w:sz w:val="24"/>
          <w:lang w:val="ru-RU"/>
        </w:rPr>
        <w:t>с</w:t>
      </w:r>
      <w:r w:rsidRPr="00681D42">
        <w:rPr>
          <w:rFonts w:ascii="Times New Roman" w:hAnsi="Times New Roman" w:cs="Times New Roman"/>
          <w:w w:val="108"/>
          <w:sz w:val="24"/>
          <w:lang w:val="ru-RU"/>
        </w:rPr>
        <w:t>твии</w:t>
      </w:r>
      <w:r w:rsidRPr="00681D42">
        <w:rPr>
          <w:rFonts w:ascii="Times New Roman" w:hAnsi="Times New Roman" w:cs="Times New Roman"/>
          <w:spacing w:val="-5"/>
          <w:w w:val="108"/>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3"/>
          <w:sz w:val="24"/>
          <w:lang w:val="ru-RU"/>
        </w:rPr>
        <w:t xml:space="preserve"> </w:t>
      </w:r>
      <w:r w:rsidRPr="00681D42">
        <w:rPr>
          <w:rFonts w:ascii="Times New Roman" w:hAnsi="Times New Roman" w:cs="Times New Roman"/>
          <w:w w:val="109"/>
          <w:sz w:val="24"/>
          <w:lang w:val="ru-RU"/>
        </w:rPr>
        <w:t xml:space="preserve">законадательством </w:t>
      </w:r>
      <w:proofErr w:type="gramStart"/>
      <w:r w:rsidRPr="00681D42">
        <w:rPr>
          <w:rFonts w:ascii="Times New Roman" w:hAnsi="Times New Roman" w:cs="Times New Roman"/>
          <w:w w:val="109"/>
          <w:sz w:val="24"/>
          <w:lang w:val="ru-RU"/>
        </w:rPr>
        <w:t>КР</w:t>
      </w:r>
      <w:proofErr w:type="gramEnd"/>
      <w:r w:rsidRPr="00681D42">
        <w:rPr>
          <w:rFonts w:ascii="Times New Roman" w:hAnsi="Times New Roman" w:cs="Times New Roman"/>
          <w:w w:val="109"/>
          <w:sz w:val="24"/>
          <w:lang w:val="ru-RU"/>
        </w:rPr>
        <w:t>,</w:t>
      </w:r>
      <w:r w:rsidRPr="00681D42">
        <w:rPr>
          <w:rFonts w:ascii="Times New Roman" w:hAnsi="Times New Roman" w:cs="Times New Roman"/>
          <w:spacing w:val="5"/>
          <w:w w:val="109"/>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w:t>
      </w:r>
      <w:r w:rsidRPr="00681D42">
        <w:rPr>
          <w:rFonts w:ascii="Times New Roman" w:hAnsi="Times New Roman" w:cs="Times New Roman"/>
          <w:sz w:val="24"/>
          <w:lang w:val="ru-RU"/>
        </w:rPr>
        <w:t>том</w:t>
      </w:r>
      <w:r w:rsidRPr="00681D42">
        <w:rPr>
          <w:rFonts w:ascii="Times New Roman" w:hAnsi="Times New Roman" w:cs="Times New Roman"/>
          <w:spacing w:val="22"/>
          <w:sz w:val="24"/>
          <w:lang w:val="ru-RU"/>
        </w:rPr>
        <w:t xml:space="preserve"> </w:t>
      </w:r>
      <w:r w:rsidRPr="00681D42">
        <w:rPr>
          <w:rFonts w:ascii="Times New Roman" w:hAnsi="Times New Roman" w:cs="Times New Roman"/>
          <w:sz w:val="24"/>
          <w:lang w:val="ru-RU"/>
        </w:rPr>
        <w:t>чи</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ле</w:t>
      </w:r>
      <w:r w:rsidRPr="00681D42">
        <w:rPr>
          <w:rFonts w:ascii="Times New Roman" w:hAnsi="Times New Roman" w:cs="Times New Roman"/>
          <w:spacing w:val="26"/>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4"/>
          <w:sz w:val="24"/>
          <w:lang w:val="ru-RU"/>
        </w:rPr>
        <w:t xml:space="preserve"> с</w:t>
      </w:r>
      <w:r w:rsidRPr="00681D42">
        <w:rPr>
          <w:rFonts w:ascii="Times New Roman" w:hAnsi="Times New Roman" w:cs="Times New Roman"/>
          <w:sz w:val="24"/>
          <w:lang w:val="ru-RU"/>
        </w:rPr>
        <w:t>ледующих</w:t>
      </w:r>
      <w:r w:rsidRPr="00681D42">
        <w:rPr>
          <w:rFonts w:ascii="Times New Roman" w:hAnsi="Times New Roman" w:cs="Times New Roman"/>
          <w:spacing w:val="29"/>
          <w:sz w:val="24"/>
          <w:lang w:val="ru-RU"/>
        </w:rPr>
        <w:t xml:space="preserve"> </w:t>
      </w:r>
      <w:r w:rsidRPr="00681D42">
        <w:rPr>
          <w:rFonts w:ascii="Times New Roman" w:hAnsi="Times New Roman" w:cs="Times New Roman"/>
          <w:spacing w:val="4"/>
          <w:sz w:val="24"/>
          <w:lang w:val="ru-RU"/>
        </w:rPr>
        <w:t>с</w:t>
      </w:r>
      <w:r w:rsidRPr="00681D42">
        <w:rPr>
          <w:rFonts w:ascii="Times New Roman" w:hAnsi="Times New Roman" w:cs="Times New Roman"/>
          <w:w w:val="106"/>
          <w:sz w:val="24"/>
          <w:lang w:val="ru-RU"/>
        </w:rPr>
        <w:t>лучаях:</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sz w:val="24"/>
          <w:lang w:val="ru-RU"/>
        </w:rPr>
      </w:pPr>
      <w:r w:rsidRPr="00681D42">
        <w:rPr>
          <w:rFonts w:ascii="Times New Roman" w:hAnsi="Times New Roman" w:cs="Times New Roman"/>
          <w:sz w:val="24"/>
          <w:lang w:val="ru-RU"/>
        </w:rPr>
        <w:t>Е</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ли</w:t>
      </w:r>
      <w:r w:rsidRPr="00681D42">
        <w:rPr>
          <w:rFonts w:ascii="Times New Roman" w:hAnsi="Times New Roman" w:cs="Times New Roman"/>
          <w:spacing w:val="16"/>
          <w:sz w:val="24"/>
          <w:lang w:val="ru-RU"/>
        </w:rPr>
        <w:t xml:space="preserve"> </w:t>
      </w:r>
      <w:r w:rsidRPr="00681D42">
        <w:rPr>
          <w:rFonts w:ascii="Times New Roman" w:hAnsi="Times New Roman" w:cs="Times New Roman"/>
          <w:w w:val="108"/>
          <w:sz w:val="24"/>
          <w:lang w:val="ru-RU"/>
        </w:rPr>
        <w:t>обработка</w:t>
      </w:r>
      <w:r w:rsidRPr="00681D42">
        <w:rPr>
          <w:rFonts w:ascii="Times New Roman" w:hAnsi="Times New Roman" w:cs="Times New Roman"/>
          <w:spacing w:val="11"/>
          <w:w w:val="108"/>
          <w:sz w:val="24"/>
          <w:lang w:val="ru-RU"/>
        </w:rPr>
        <w:t xml:space="preserve"> </w:t>
      </w:r>
      <w:r w:rsidRPr="00681D42">
        <w:rPr>
          <w:rFonts w:ascii="Times New Roman" w:hAnsi="Times New Roman" w:cs="Times New Roman"/>
          <w:w w:val="108"/>
          <w:sz w:val="24"/>
          <w:lang w:val="ru-RU"/>
        </w:rPr>
        <w:t>персон</w:t>
      </w:r>
      <w:r w:rsidRPr="00681D42">
        <w:rPr>
          <w:rFonts w:ascii="Times New Roman" w:hAnsi="Times New Roman" w:cs="Times New Roman"/>
          <w:spacing w:val="4"/>
          <w:w w:val="108"/>
          <w:sz w:val="24"/>
          <w:lang w:val="ru-RU"/>
        </w:rPr>
        <w:t>а</w:t>
      </w:r>
      <w:r w:rsidRPr="00681D42">
        <w:rPr>
          <w:rFonts w:ascii="Times New Roman" w:hAnsi="Times New Roman" w:cs="Times New Roman"/>
          <w:w w:val="108"/>
          <w:sz w:val="24"/>
          <w:lang w:val="ru-RU"/>
        </w:rPr>
        <w:t>льных</w:t>
      </w:r>
      <w:r w:rsidRPr="00681D42">
        <w:rPr>
          <w:rFonts w:ascii="Times New Roman" w:hAnsi="Times New Roman" w:cs="Times New Roman"/>
          <w:spacing w:val="-7"/>
          <w:w w:val="108"/>
          <w:sz w:val="24"/>
          <w:lang w:val="ru-RU"/>
        </w:rPr>
        <w:t xml:space="preserve"> </w:t>
      </w:r>
      <w:r w:rsidR="004D0FEB" w:rsidRPr="00681D42">
        <w:rPr>
          <w:rFonts w:ascii="Times New Roman" w:hAnsi="Times New Roman" w:cs="Times New Roman"/>
          <w:sz w:val="24"/>
          <w:lang w:val="ru-RU"/>
        </w:rPr>
        <w:t xml:space="preserve">данных, </w:t>
      </w:r>
      <w:r w:rsidR="004D0FEB" w:rsidRPr="00681D42">
        <w:rPr>
          <w:rFonts w:ascii="Times New Roman" w:hAnsi="Times New Roman" w:cs="Times New Roman"/>
          <w:spacing w:val="5"/>
          <w:sz w:val="24"/>
          <w:lang w:val="ru-RU"/>
        </w:rPr>
        <w:t>включая</w:t>
      </w:r>
      <w:r w:rsidR="004D0FEB" w:rsidRPr="00681D42">
        <w:rPr>
          <w:rFonts w:ascii="Times New Roman" w:hAnsi="Times New Roman" w:cs="Times New Roman"/>
          <w:sz w:val="24"/>
          <w:lang w:val="ru-RU"/>
        </w:rPr>
        <w:t xml:space="preserve"> </w:t>
      </w:r>
      <w:r w:rsidR="004D0FEB" w:rsidRPr="00681D42">
        <w:rPr>
          <w:rFonts w:ascii="Times New Roman" w:hAnsi="Times New Roman" w:cs="Times New Roman"/>
          <w:spacing w:val="16"/>
          <w:sz w:val="24"/>
          <w:lang w:val="ru-RU"/>
        </w:rPr>
        <w:t>те</w:t>
      </w:r>
      <w:r w:rsidRPr="00681D42">
        <w:rPr>
          <w:rFonts w:ascii="Times New Roman" w:hAnsi="Times New Roman" w:cs="Times New Roman"/>
          <w:sz w:val="24"/>
          <w:lang w:val="ru-RU"/>
        </w:rPr>
        <w:t>,</w:t>
      </w:r>
      <w:r w:rsidRPr="00681D42">
        <w:rPr>
          <w:rFonts w:ascii="Times New Roman" w:hAnsi="Times New Roman" w:cs="Times New Roman"/>
          <w:spacing w:val="25"/>
          <w:sz w:val="24"/>
          <w:lang w:val="ru-RU"/>
        </w:rPr>
        <w:t xml:space="preserve"> </w:t>
      </w:r>
      <w:r w:rsidRPr="00681D42">
        <w:rPr>
          <w:rFonts w:ascii="Times New Roman" w:hAnsi="Times New Roman" w:cs="Times New Roman"/>
          <w:sz w:val="24"/>
          <w:lang w:val="ru-RU"/>
        </w:rPr>
        <w:t>что</w:t>
      </w:r>
      <w:r w:rsidRPr="00681D42">
        <w:rPr>
          <w:rFonts w:ascii="Times New Roman" w:hAnsi="Times New Roman" w:cs="Times New Roman"/>
          <w:spacing w:val="25"/>
          <w:sz w:val="24"/>
          <w:lang w:val="ru-RU"/>
        </w:rPr>
        <w:t xml:space="preserve"> </w:t>
      </w:r>
      <w:r w:rsidR="004D0FEB" w:rsidRPr="00681D42">
        <w:rPr>
          <w:rFonts w:ascii="Times New Roman" w:hAnsi="Times New Roman" w:cs="Times New Roman"/>
          <w:sz w:val="24"/>
          <w:lang w:val="ru-RU"/>
        </w:rPr>
        <w:t xml:space="preserve">получены </w:t>
      </w:r>
      <w:r w:rsidR="004D0FEB" w:rsidRPr="00681D42">
        <w:rPr>
          <w:rFonts w:ascii="Times New Roman" w:hAnsi="Times New Roman" w:cs="Times New Roman"/>
          <w:spacing w:val="7"/>
          <w:sz w:val="24"/>
          <w:lang w:val="ru-RU"/>
        </w:rPr>
        <w:t>в</w:t>
      </w:r>
      <w:r w:rsidRPr="00681D42">
        <w:rPr>
          <w:rFonts w:ascii="Times New Roman" w:hAnsi="Times New Roman" w:cs="Times New Roman"/>
          <w:spacing w:val="14"/>
          <w:sz w:val="24"/>
          <w:lang w:val="ru-RU"/>
        </w:rPr>
        <w:t xml:space="preserve"> </w:t>
      </w:r>
      <w:r w:rsidRPr="00681D42">
        <w:rPr>
          <w:rFonts w:ascii="Times New Roman" w:hAnsi="Times New Roman" w:cs="Times New Roman"/>
          <w:w w:val="107"/>
          <w:sz w:val="24"/>
          <w:lang w:val="ru-RU"/>
        </w:rPr>
        <w:t>рез</w:t>
      </w:r>
      <w:r w:rsidRPr="00681D42">
        <w:rPr>
          <w:rFonts w:ascii="Times New Roman" w:hAnsi="Times New Roman" w:cs="Times New Roman"/>
          <w:spacing w:val="-4"/>
          <w:w w:val="107"/>
          <w:sz w:val="24"/>
          <w:lang w:val="ru-RU"/>
        </w:rPr>
        <w:t>у</w:t>
      </w:r>
      <w:r w:rsidRPr="00681D42">
        <w:rPr>
          <w:rFonts w:ascii="Times New Roman" w:hAnsi="Times New Roman" w:cs="Times New Roman"/>
          <w:w w:val="107"/>
          <w:sz w:val="24"/>
          <w:lang w:val="ru-RU"/>
        </w:rPr>
        <w:t>л</w:t>
      </w:r>
      <w:r w:rsidRPr="00681D42">
        <w:rPr>
          <w:rFonts w:ascii="Times New Roman" w:hAnsi="Times New Roman" w:cs="Times New Roman"/>
          <w:spacing w:val="-7"/>
          <w:w w:val="107"/>
          <w:sz w:val="24"/>
          <w:lang w:val="ru-RU"/>
        </w:rPr>
        <w:t>ь</w:t>
      </w:r>
      <w:r w:rsidRPr="00681D42">
        <w:rPr>
          <w:rFonts w:ascii="Times New Roman" w:hAnsi="Times New Roman" w:cs="Times New Roman"/>
          <w:w w:val="107"/>
          <w:sz w:val="24"/>
          <w:lang w:val="ru-RU"/>
        </w:rPr>
        <w:t>тате</w:t>
      </w:r>
      <w:r w:rsidRPr="00681D42">
        <w:rPr>
          <w:rFonts w:ascii="Times New Roman" w:hAnsi="Times New Roman" w:cs="Times New Roman"/>
          <w:spacing w:val="9"/>
          <w:w w:val="107"/>
          <w:sz w:val="24"/>
          <w:lang w:val="ru-RU"/>
        </w:rPr>
        <w:t xml:space="preserve"> </w:t>
      </w:r>
      <w:r w:rsidRPr="00681D42">
        <w:rPr>
          <w:rFonts w:ascii="Times New Roman" w:hAnsi="Times New Roman" w:cs="Times New Roman"/>
          <w:w w:val="107"/>
          <w:sz w:val="24"/>
          <w:lang w:val="ru-RU"/>
        </w:rPr>
        <w:t>оперативно-розыскной,</w:t>
      </w:r>
      <w:r w:rsidRPr="00681D42">
        <w:rPr>
          <w:rFonts w:ascii="Times New Roman" w:hAnsi="Times New Roman" w:cs="Times New Roman"/>
          <w:spacing w:val="22"/>
          <w:w w:val="107"/>
          <w:sz w:val="24"/>
          <w:lang w:val="ru-RU"/>
        </w:rPr>
        <w:t xml:space="preserve"> </w:t>
      </w:r>
      <w:r w:rsidRPr="00681D42">
        <w:rPr>
          <w:rFonts w:ascii="Times New Roman" w:hAnsi="Times New Roman" w:cs="Times New Roman"/>
          <w:w w:val="107"/>
          <w:sz w:val="24"/>
          <w:lang w:val="ru-RU"/>
        </w:rPr>
        <w:t>кон</w:t>
      </w:r>
      <w:r w:rsidRPr="00681D42">
        <w:rPr>
          <w:rFonts w:ascii="Times New Roman" w:hAnsi="Times New Roman" w:cs="Times New Roman"/>
          <w:w w:val="108"/>
          <w:sz w:val="24"/>
          <w:lang w:val="ru-RU"/>
        </w:rPr>
        <w:t>трраз</w:t>
      </w:r>
      <w:r w:rsidRPr="00681D42">
        <w:rPr>
          <w:rFonts w:ascii="Times New Roman" w:hAnsi="Times New Roman" w:cs="Times New Roman"/>
          <w:spacing w:val="4"/>
          <w:w w:val="108"/>
          <w:sz w:val="24"/>
          <w:lang w:val="ru-RU"/>
        </w:rPr>
        <w:t>в</w:t>
      </w:r>
      <w:r w:rsidRPr="00681D42">
        <w:rPr>
          <w:rFonts w:ascii="Times New Roman" w:hAnsi="Times New Roman" w:cs="Times New Roman"/>
          <w:w w:val="108"/>
          <w:sz w:val="24"/>
          <w:lang w:val="ru-RU"/>
        </w:rPr>
        <w:t>еды</w:t>
      </w:r>
      <w:r w:rsidRPr="00681D42">
        <w:rPr>
          <w:rFonts w:ascii="Times New Roman" w:hAnsi="Times New Roman" w:cs="Times New Roman"/>
          <w:spacing w:val="4"/>
          <w:w w:val="108"/>
          <w:sz w:val="24"/>
          <w:lang w:val="ru-RU"/>
        </w:rPr>
        <w:t>в</w:t>
      </w:r>
      <w:r w:rsidRPr="00681D42">
        <w:rPr>
          <w:rFonts w:ascii="Times New Roman" w:hAnsi="Times New Roman" w:cs="Times New Roman"/>
          <w:w w:val="108"/>
          <w:sz w:val="24"/>
          <w:lang w:val="ru-RU"/>
        </w:rPr>
        <w:t>ательной</w:t>
      </w:r>
      <w:r w:rsidRPr="00681D42">
        <w:rPr>
          <w:rFonts w:ascii="Times New Roman" w:hAnsi="Times New Roman" w:cs="Times New Roman"/>
          <w:spacing w:val="4"/>
          <w:w w:val="108"/>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15"/>
          <w:sz w:val="24"/>
          <w:lang w:val="ru-RU"/>
        </w:rPr>
        <w:t xml:space="preserve"> </w:t>
      </w:r>
      <w:r w:rsidRPr="00681D42">
        <w:rPr>
          <w:rFonts w:ascii="Times New Roman" w:hAnsi="Times New Roman" w:cs="Times New Roman"/>
          <w:w w:val="107"/>
          <w:sz w:val="24"/>
          <w:lang w:val="ru-RU"/>
        </w:rPr>
        <w:t>раз</w:t>
      </w:r>
      <w:r w:rsidRPr="00681D42">
        <w:rPr>
          <w:rFonts w:ascii="Times New Roman" w:hAnsi="Times New Roman" w:cs="Times New Roman"/>
          <w:spacing w:val="4"/>
          <w:w w:val="107"/>
          <w:sz w:val="24"/>
          <w:lang w:val="ru-RU"/>
        </w:rPr>
        <w:t>в</w:t>
      </w:r>
      <w:r w:rsidRPr="00681D42">
        <w:rPr>
          <w:rFonts w:ascii="Times New Roman" w:hAnsi="Times New Roman" w:cs="Times New Roman"/>
          <w:w w:val="107"/>
          <w:sz w:val="24"/>
          <w:lang w:val="ru-RU"/>
        </w:rPr>
        <w:t>еды</w:t>
      </w:r>
      <w:r w:rsidRPr="00681D42">
        <w:rPr>
          <w:rFonts w:ascii="Times New Roman" w:hAnsi="Times New Roman" w:cs="Times New Roman"/>
          <w:spacing w:val="4"/>
          <w:w w:val="107"/>
          <w:sz w:val="24"/>
          <w:lang w:val="ru-RU"/>
        </w:rPr>
        <w:t>в</w:t>
      </w:r>
      <w:r w:rsidRPr="00681D42">
        <w:rPr>
          <w:rFonts w:ascii="Times New Roman" w:hAnsi="Times New Roman" w:cs="Times New Roman"/>
          <w:w w:val="107"/>
          <w:sz w:val="24"/>
          <w:lang w:val="ru-RU"/>
        </w:rPr>
        <w:t>ательной</w:t>
      </w:r>
      <w:r w:rsidRPr="00681D42">
        <w:rPr>
          <w:rFonts w:ascii="Times New Roman" w:hAnsi="Times New Roman" w:cs="Times New Roman"/>
          <w:spacing w:val="20"/>
          <w:w w:val="107"/>
          <w:sz w:val="24"/>
          <w:lang w:val="ru-RU"/>
        </w:rPr>
        <w:t xml:space="preserve"> </w:t>
      </w:r>
      <w:r w:rsidRPr="00681D42">
        <w:rPr>
          <w:rFonts w:ascii="Times New Roman" w:hAnsi="Times New Roman" w:cs="Times New Roman"/>
          <w:w w:val="107"/>
          <w:sz w:val="24"/>
          <w:lang w:val="ru-RU"/>
        </w:rPr>
        <w:t>деятельно</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ти,</w:t>
      </w:r>
      <w:r w:rsidRPr="00681D42">
        <w:rPr>
          <w:rFonts w:ascii="Times New Roman" w:hAnsi="Times New Roman" w:cs="Times New Roman"/>
          <w:spacing w:val="7"/>
          <w:w w:val="107"/>
          <w:sz w:val="24"/>
          <w:lang w:val="ru-RU"/>
        </w:rPr>
        <w:t xml:space="preserve"> </w:t>
      </w:r>
      <w:r w:rsidRPr="00681D42">
        <w:rPr>
          <w:rFonts w:ascii="Times New Roman" w:hAnsi="Times New Roman" w:cs="Times New Roman"/>
          <w:w w:val="107"/>
          <w:sz w:val="24"/>
          <w:lang w:val="ru-RU"/>
        </w:rPr>
        <w:t xml:space="preserve">выполняется </w:t>
      </w:r>
      <w:r w:rsidRPr="00681D42">
        <w:rPr>
          <w:rFonts w:ascii="Times New Roman" w:hAnsi="Times New Roman" w:cs="Times New Roman"/>
          <w:sz w:val="24"/>
          <w:lang w:val="ru-RU"/>
        </w:rPr>
        <w:t>в</w:t>
      </w:r>
      <w:r w:rsidRPr="00681D42">
        <w:rPr>
          <w:rFonts w:ascii="Times New Roman" w:hAnsi="Times New Roman" w:cs="Times New Roman"/>
          <w:spacing w:val="10"/>
          <w:sz w:val="24"/>
          <w:lang w:val="ru-RU"/>
        </w:rPr>
        <w:t xml:space="preserve"> </w:t>
      </w:r>
      <w:r w:rsidRPr="00681D42">
        <w:rPr>
          <w:rFonts w:ascii="Times New Roman" w:hAnsi="Times New Roman" w:cs="Times New Roman"/>
          <w:sz w:val="24"/>
          <w:lang w:val="ru-RU"/>
        </w:rPr>
        <w:t>целях</w:t>
      </w:r>
      <w:r w:rsidRPr="00681D42">
        <w:rPr>
          <w:rFonts w:ascii="Times New Roman" w:hAnsi="Times New Roman" w:cs="Times New Roman"/>
          <w:spacing w:val="30"/>
          <w:sz w:val="24"/>
          <w:lang w:val="ru-RU"/>
        </w:rPr>
        <w:t xml:space="preserve"> </w:t>
      </w:r>
      <w:r w:rsidRPr="00681D42">
        <w:rPr>
          <w:rFonts w:ascii="Times New Roman" w:hAnsi="Times New Roman" w:cs="Times New Roman"/>
          <w:w w:val="108"/>
          <w:sz w:val="24"/>
          <w:lang w:val="ru-RU"/>
        </w:rPr>
        <w:t xml:space="preserve">укрепления </w:t>
      </w:r>
      <w:r w:rsidR="004D0FEB" w:rsidRPr="00681D42">
        <w:rPr>
          <w:rFonts w:ascii="Times New Roman" w:hAnsi="Times New Roman" w:cs="Times New Roman"/>
          <w:sz w:val="24"/>
          <w:lang w:val="ru-RU"/>
        </w:rPr>
        <w:t xml:space="preserve">обороны </w:t>
      </w:r>
      <w:r w:rsidR="004D0FEB" w:rsidRPr="00681D42">
        <w:rPr>
          <w:rFonts w:ascii="Times New Roman" w:hAnsi="Times New Roman" w:cs="Times New Roman"/>
          <w:spacing w:val="12"/>
          <w:sz w:val="24"/>
          <w:lang w:val="ru-RU"/>
        </w:rPr>
        <w:t>страны</w:t>
      </w:r>
      <w:r w:rsidR="004D0FEB" w:rsidRPr="00681D42">
        <w:rPr>
          <w:rFonts w:ascii="Times New Roman" w:hAnsi="Times New Roman" w:cs="Times New Roman"/>
          <w:sz w:val="24"/>
          <w:lang w:val="ru-RU"/>
        </w:rPr>
        <w:t xml:space="preserve">, </w:t>
      </w:r>
      <w:r w:rsidR="004D0FEB" w:rsidRPr="00681D42">
        <w:rPr>
          <w:rFonts w:ascii="Times New Roman" w:hAnsi="Times New Roman" w:cs="Times New Roman"/>
          <w:spacing w:val="5"/>
          <w:sz w:val="24"/>
          <w:lang w:val="ru-RU"/>
        </w:rPr>
        <w:t>обеспечения</w:t>
      </w:r>
      <w:r w:rsidRPr="00681D42">
        <w:rPr>
          <w:rFonts w:ascii="Times New Roman" w:hAnsi="Times New Roman" w:cs="Times New Roman"/>
          <w:spacing w:val="27"/>
          <w:sz w:val="24"/>
          <w:lang w:val="ru-RU"/>
        </w:rPr>
        <w:t xml:space="preserve"> </w:t>
      </w:r>
      <w:r w:rsidRPr="00681D42">
        <w:rPr>
          <w:rFonts w:ascii="Times New Roman" w:hAnsi="Times New Roman" w:cs="Times New Roman"/>
          <w:w w:val="106"/>
          <w:sz w:val="24"/>
          <w:lang w:val="ru-RU"/>
        </w:rPr>
        <w:t>бе</w:t>
      </w:r>
      <w:r w:rsidRPr="00681D42">
        <w:rPr>
          <w:rFonts w:ascii="Times New Roman" w:hAnsi="Times New Roman" w:cs="Times New Roman"/>
          <w:spacing w:val="4"/>
          <w:w w:val="106"/>
          <w:sz w:val="24"/>
          <w:lang w:val="ru-RU"/>
        </w:rPr>
        <w:t>з</w:t>
      </w:r>
      <w:r w:rsidRPr="00681D42">
        <w:rPr>
          <w:rFonts w:ascii="Times New Roman" w:hAnsi="Times New Roman" w:cs="Times New Roman"/>
          <w:w w:val="106"/>
          <w:sz w:val="24"/>
          <w:lang w:val="ru-RU"/>
        </w:rPr>
        <w:t>опасно</w:t>
      </w:r>
      <w:r w:rsidRPr="00681D42">
        <w:rPr>
          <w:rFonts w:ascii="Times New Roman" w:hAnsi="Times New Roman" w:cs="Times New Roman"/>
          <w:spacing w:val="4"/>
          <w:w w:val="106"/>
          <w:sz w:val="24"/>
          <w:lang w:val="ru-RU"/>
        </w:rPr>
        <w:t>с</w:t>
      </w:r>
      <w:r w:rsidRPr="00681D42">
        <w:rPr>
          <w:rFonts w:ascii="Times New Roman" w:hAnsi="Times New Roman" w:cs="Times New Roman"/>
          <w:w w:val="106"/>
          <w:sz w:val="24"/>
          <w:lang w:val="ru-RU"/>
        </w:rPr>
        <w:t>ти</w:t>
      </w:r>
      <w:r w:rsidRPr="00681D42">
        <w:rPr>
          <w:rFonts w:ascii="Times New Roman" w:hAnsi="Times New Roman" w:cs="Times New Roman"/>
          <w:spacing w:val="12"/>
          <w:w w:val="106"/>
          <w:sz w:val="24"/>
          <w:lang w:val="ru-RU"/>
        </w:rPr>
        <w:t xml:space="preserve"> </w:t>
      </w:r>
      <w:r w:rsidRPr="00681D42">
        <w:rPr>
          <w:rFonts w:ascii="Times New Roman" w:hAnsi="Times New Roman" w:cs="Times New Roman"/>
          <w:w w:val="106"/>
          <w:sz w:val="24"/>
          <w:lang w:val="ru-RU"/>
        </w:rPr>
        <w:t>государ</w:t>
      </w:r>
      <w:r w:rsidRPr="00681D42">
        <w:rPr>
          <w:rFonts w:ascii="Times New Roman" w:hAnsi="Times New Roman" w:cs="Times New Roman"/>
          <w:spacing w:val="4"/>
          <w:w w:val="106"/>
          <w:sz w:val="24"/>
          <w:lang w:val="ru-RU"/>
        </w:rPr>
        <w:t>с</w:t>
      </w:r>
      <w:r w:rsidRPr="00681D42">
        <w:rPr>
          <w:rFonts w:ascii="Times New Roman" w:hAnsi="Times New Roman" w:cs="Times New Roman"/>
          <w:w w:val="106"/>
          <w:sz w:val="24"/>
          <w:lang w:val="ru-RU"/>
        </w:rPr>
        <w:t>т</w:t>
      </w:r>
      <w:r w:rsidRPr="00681D42">
        <w:rPr>
          <w:rFonts w:ascii="Times New Roman" w:hAnsi="Times New Roman" w:cs="Times New Roman"/>
          <w:spacing w:val="4"/>
          <w:w w:val="106"/>
          <w:sz w:val="24"/>
          <w:lang w:val="ru-RU"/>
        </w:rPr>
        <w:t>в</w:t>
      </w:r>
      <w:r w:rsidRPr="00681D42">
        <w:rPr>
          <w:rFonts w:ascii="Times New Roman" w:hAnsi="Times New Roman" w:cs="Times New Roman"/>
          <w:w w:val="106"/>
          <w:sz w:val="24"/>
          <w:lang w:val="ru-RU"/>
        </w:rPr>
        <w:t>а</w:t>
      </w:r>
      <w:r w:rsidRPr="00681D42">
        <w:rPr>
          <w:rFonts w:ascii="Times New Roman" w:hAnsi="Times New Roman" w:cs="Times New Roman"/>
          <w:spacing w:val="-3"/>
          <w:w w:val="106"/>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9"/>
          <w:sz w:val="24"/>
          <w:lang w:val="ru-RU"/>
        </w:rPr>
        <w:t xml:space="preserve"> </w:t>
      </w:r>
      <w:r w:rsidRPr="00681D42">
        <w:rPr>
          <w:rFonts w:ascii="Times New Roman" w:hAnsi="Times New Roman" w:cs="Times New Roman"/>
          <w:spacing w:val="-4"/>
          <w:sz w:val="24"/>
          <w:lang w:val="ru-RU"/>
        </w:rPr>
        <w:t>о</w:t>
      </w:r>
      <w:r w:rsidRPr="00681D42">
        <w:rPr>
          <w:rFonts w:ascii="Times New Roman" w:hAnsi="Times New Roman" w:cs="Times New Roman"/>
          <w:sz w:val="24"/>
          <w:lang w:val="ru-RU"/>
        </w:rPr>
        <w:t>храны</w:t>
      </w:r>
      <w:r w:rsidRPr="00681D42">
        <w:rPr>
          <w:rFonts w:ascii="Times New Roman" w:hAnsi="Times New Roman" w:cs="Times New Roman"/>
          <w:spacing w:val="42"/>
          <w:sz w:val="24"/>
          <w:lang w:val="ru-RU"/>
        </w:rPr>
        <w:t xml:space="preserve"> </w:t>
      </w:r>
      <w:r w:rsidRPr="00681D42">
        <w:rPr>
          <w:rFonts w:ascii="Times New Roman" w:hAnsi="Times New Roman" w:cs="Times New Roman"/>
          <w:w w:val="109"/>
          <w:sz w:val="24"/>
          <w:lang w:val="ru-RU"/>
        </w:rPr>
        <w:t>пра</w:t>
      </w:r>
      <w:r w:rsidRPr="00681D42">
        <w:rPr>
          <w:rFonts w:ascii="Times New Roman" w:hAnsi="Times New Roman" w:cs="Times New Roman"/>
          <w:spacing w:val="4"/>
          <w:w w:val="109"/>
          <w:sz w:val="24"/>
          <w:lang w:val="ru-RU"/>
        </w:rPr>
        <w:t>в</w:t>
      </w:r>
      <w:r w:rsidRPr="00681D42">
        <w:rPr>
          <w:rFonts w:ascii="Times New Roman" w:hAnsi="Times New Roman" w:cs="Times New Roman"/>
          <w:w w:val="109"/>
          <w:sz w:val="24"/>
          <w:lang w:val="ru-RU"/>
        </w:rPr>
        <w:t>опорядка.</w:t>
      </w:r>
    </w:p>
    <w:p w:rsidR="007F18FC" w:rsidRPr="00681D42" w:rsidRDefault="00681D42">
      <w:pPr>
        <w:numPr>
          <w:ilvl w:val="2"/>
          <w:numId w:val="97"/>
        </w:numPr>
        <w:autoSpaceDE w:val="0"/>
        <w:autoSpaceDN w:val="0"/>
        <w:adjustRightInd w:val="0"/>
        <w:spacing w:before="29" w:after="0" w:line="240" w:lineRule="auto"/>
        <w:ind w:right="-20"/>
        <w:rPr>
          <w:rFonts w:ascii="Times New Roman" w:hAnsi="Times New Roman" w:cs="Times New Roman"/>
          <w:w w:val="110"/>
          <w:sz w:val="24"/>
          <w:lang w:val="ru-RU"/>
        </w:rPr>
      </w:pPr>
      <w:r w:rsidRPr="00681D42">
        <w:rPr>
          <w:rFonts w:ascii="Times New Roman" w:hAnsi="Times New Roman" w:cs="Times New Roman"/>
          <w:spacing w:val="2"/>
          <w:sz w:val="24"/>
          <w:lang w:val="ru-RU"/>
        </w:rPr>
        <w:t>Пр</w:t>
      </w:r>
      <w:r w:rsidRPr="00681D42">
        <w:rPr>
          <w:rFonts w:ascii="Times New Roman" w:hAnsi="Times New Roman" w:cs="Times New Roman"/>
          <w:sz w:val="24"/>
          <w:lang w:val="ru-RU"/>
        </w:rPr>
        <w:t xml:space="preserve">и </w:t>
      </w:r>
      <w:r w:rsidRPr="00681D42">
        <w:rPr>
          <w:rFonts w:ascii="Times New Roman" w:hAnsi="Times New Roman" w:cs="Times New Roman"/>
          <w:spacing w:val="1"/>
          <w:sz w:val="24"/>
          <w:lang w:val="ru-RU"/>
        </w:rPr>
        <w:t xml:space="preserve"> </w:t>
      </w:r>
      <w:r w:rsidRPr="00681D42">
        <w:rPr>
          <w:rFonts w:ascii="Times New Roman" w:hAnsi="Times New Roman" w:cs="Times New Roman"/>
          <w:spacing w:val="2"/>
          <w:sz w:val="24"/>
          <w:lang w:val="ru-RU"/>
        </w:rPr>
        <w:t>у</w:t>
      </w:r>
      <w:r w:rsidRPr="00681D42">
        <w:rPr>
          <w:rFonts w:ascii="Times New Roman" w:hAnsi="Times New Roman" w:cs="Times New Roman"/>
          <w:spacing w:val="5"/>
          <w:sz w:val="24"/>
          <w:lang w:val="ru-RU"/>
        </w:rPr>
        <w:t>с</w:t>
      </w:r>
      <w:r w:rsidRPr="00681D42">
        <w:rPr>
          <w:rFonts w:ascii="Times New Roman" w:hAnsi="Times New Roman" w:cs="Times New Roman"/>
          <w:spacing w:val="2"/>
          <w:sz w:val="24"/>
          <w:lang w:val="ru-RU"/>
        </w:rPr>
        <w:t>ловии</w:t>
      </w:r>
      <w:r w:rsidRPr="00681D42">
        <w:rPr>
          <w:rFonts w:ascii="Times New Roman" w:hAnsi="Times New Roman" w:cs="Times New Roman"/>
          <w:sz w:val="24"/>
          <w:lang w:val="ru-RU"/>
        </w:rPr>
        <w:t xml:space="preserve">, </w:t>
      </w:r>
      <w:r w:rsidRPr="00681D42">
        <w:rPr>
          <w:rFonts w:ascii="Times New Roman" w:hAnsi="Times New Roman" w:cs="Times New Roman"/>
          <w:spacing w:val="25"/>
          <w:sz w:val="24"/>
          <w:lang w:val="ru-RU"/>
        </w:rPr>
        <w:t xml:space="preserve"> </w:t>
      </w:r>
      <w:r w:rsidRPr="00681D42">
        <w:rPr>
          <w:rFonts w:ascii="Times New Roman" w:hAnsi="Times New Roman" w:cs="Times New Roman"/>
          <w:spacing w:val="2"/>
          <w:sz w:val="24"/>
          <w:lang w:val="ru-RU"/>
        </w:rPr>
        <w:t>чт</w:t>
      </w:r>
      <w:r w:rsidRPr="00681D42">
        <w:rPr>
          <w:rFonts w:ascii="Times New Roman" w:hAnsi="Times New Roman" w:cs="Times New Roman"/>
          <w:sz w:val="24"/>
          <w:lang w:val="ru-RU"/>
        </w:rPr>
        <w:t xml:space="preserve">о  </w:t>
      </w:r>
      <w:r w:rsidRPr="00681D42">
        <w:rPr>
          <w:rFonts w:ascii="Times New Roman" w:hAnsi="Times New Roman" w:cs="Times New Roman"/>
          <w:spacing w:val="2"/>
          <w:w w:val="107"/>
          <w:sz w:val="24"/>
          <w:lang w:val="ru-RU"/>
        </w:rPr>
        <w:t>обработк</w:t>
      </w:r>
      <w:r w:rsidRPr="00681D42">
        <w:rPr>
          <w:rFonts w:ascii="Times New Roman" w:hAnsi="Times New Roman" w:cs="Times New Roman"/>
          <w:w w:val="107"/>
          <w:sz w:val="24"/>
          <w:lang w:val="ru-RU"/>
        </w:rPr>
        <w:t>а</w:t>
      </w:r>
      <w:r w:rsidRPr="00681D42">
        <w:rPr>
          <w:rFonts w:ascii="Times New Roman" w:hAnsi="Times New Roman" w:cs="Times New Roman"/>
          <w:spacing w:val="38"/>
          <w:w w:val="107"/>
          <w:sz w:val="24"/>
          <w:lang w:val="ru-RU"/>
        </w:rPr>
        <w:t xml:space="preserve"> </w:t>
      </w:r>
      <w:r w:rsidRPr="00681D42">
        <w:rPr>
          <w:rFonts w:ascii="Times New Roman" w:hAnsi="Times New Roman" w:cs="Times New Roman"/>
          <w:spacing w:val="2"/>
          <w:w w:val="107"/>
          <w:sz w:val="24"/>
          <w:lang w:val="ru-RU"/>
        </w:rPr>
        <w:t>персон</w:t>
      </w:r>
      <w:r w:rsidRPr="00681D42">
        <w:rPr>
          <w:rFonts w:ascii="Times New Roman" w:hAnsi="Times New Roman" w:cs="Times New Roman"/>
          <w:spacing w:val="5"/>
          <w:w w:val="107"/>
          <w:sz w:val="24"/>
          <w:lang w:val="ru-RU"/>
        </w:rPr>
        <w:t>а</w:t>
      </w:r>
      <w:r w:rsidRPr="00681D42">
        <w:rPr>
          <w:rFonts w:ascii="Times New Roman" w:hAnsi="Times New Roman" w:cs="Times New Roman"/>
          <w:spacing w:val="2"/>
          <w:w w:val="107"/>
          <w:sz w:val="24"/>
          <w:lang w:val="ru-RU"/>
        </w:rPr>
        <w:t>льны</w:t>
      </w:r>
      <w:r w:rsidRPr="00681D42">
        <w:rPr>
          <w:rFonts w:ascii="Times New Roman" w:hAnsi="Times New Roman" w:cs="Times New Roman"/>
          <w:w w:val="107"/>
          <w:sz w:val="24"/>
          <w:lang w:val="ru-RU"/>
        </w:rPr>
        <w:t>х</w:t>
      </w:r>
      <w:r w:rsidRPr="00681D42">
        <w:rPr>
          <w:rFonts w:ascii="Times New Roman" w:hAnsi="Times New Roman" w:cs="Times New Roman"/>
          <w:spacing w:val="23"/>
          <w:w w:val="107"/>
          <w:sz w:val="24"/>
          <w:lang w:val="ru-RU"/>
        </w:rPr>
        <w:t xml:space="preserve"> </w:t>
      </w:r>
      <w:r w:rsidRPr="00681D42">
        <w:rPr>
          <w:rFonts w:ascii="Times New Roman" w:hAnsi="Times New Roman" w:cs="Times New Roman"/>
          <w:spacing w:val="2"/>
          <w:sz w:val="24"/>
          <w:lang w:val="ru-RU"/>
        </w:rPr>
        <w:t>данны</w:t>
      </w:r>
      <w:r w:rsidRPr="00681D42">
        <w:rPr>
          <w:rFonts w:ascii="Times New Roman" w:hAnsi="Times New Roman" w:cs="Times New Roman"/>
          <w:sz w:val="24"/>
          <w:lang w:val="ru-RU"/>
        </w:rPr>
        <w:t xml:space="preserve">х </w:t>
      </w:r>
      <w:r w:rsidRPr="00681D42">
        <w:rPr>
          <w:rFonts w:ascii="Times New Roman" w:hAnsi="Times New Roman" w:cs="Times New Roman"/>
          <w:spacing w:val="22"/>
          <w:sz w:val="24"/>
          <w:lang w:val="ru-RU"/>
        </w:rPr>
        <w:t xml:space="preserve"> </w:t>
      </w:r>
      <w:r w:rsidRPr="00681D42">
        <w:rPr>
          <w:rFonts w:ascii="Times New Roman" w:hAnsi="Times New Roman" w:cs="Times New Roman"/>
          <w:spacing w:val="2"/>
          <w:w w:val="107"/>
          <w:sz w:val="24"/>
          <w:lang w:val="ru-RU"/>
        </w:rPr>
        <w:t>произ</w:t>
      </w:r>
      <w:r w:rsidRPr="00681D42">
        <w:rPr>
          <w:rFonts w:ascii="Times New Roman" w:hAnsi="Times New Roman" w:cs="Times New Roman"/>
          <w:spacing w:val="5"/>
          <w:w w:val="107"/>
          <w:sz w:val="24"/>
          <w:lang w:val="ru-RU"/>
        </w:rPr>
        <w:t>в</w:t>
      </w:r>
      <w:r w:rsidRPr="00681D42">
        <w:rPr>
          <w:rFonts w:ascii="Times New Roman" w:hAnsi="Times New Roman" w:cs="Times New Roman"/>
          <w:spacing w:val="-2"/>
          <w:w w:val="107"/>
          <w:sz w:val="24"/>
          <w:lang w:val="ru-RU"/>
        </w:rPr>
        <w:t>о</w:t>
      </w:r>
      <w:r w:rsidRPr="00681D42">
        <w:rPr>
          <w:rFonts w:ascii="Times New Roman" w:hAnsi="Times New Roman" w:cs="Times New Roman"/>
          <w:spacing w:val="2"/>
          <w:w w:val="107"/>
          <w:sz w:val="24"/>
          <w:lang w:val="ru-RU"/>
        </w:rPr>
        <w:t>дитс</w:t>
      </w:r>
      <w:r w:rsidRPr="00681D42">
        <w:rPr>
          <w:rFonts w:ascii="Times New Roman" w:hAnsi="Times New Roman" w:cs="Times New Roman"/>
          <w:w w:val="107"/>
          <w:sz w:val="24"/>
          <w:lang w:val="ru-RU"/>
        </w:rPr>
        <w:t>я</w:t>
      </w:r>
      <w:r w:rsidRPr="00681D42">
        <w:rPr>
          <w:rFonts w:ascii="Times New Roman" w:hAnsi="Times New Roman" w:cs="Times New Roman"/>
          <w:spacing w:val="29"/>
          <w:w w:val="107"/>
          <w:sz w:val="24"/>
          <w:lang w:val="ru-RU"/>
        </w:rPr>
        <w:t xml:space="preserve"> </w:t>
      </w:r>
      <w:r w:rsidRPr="00681D42">
        <w:rPr>
          <w:rFonts w:ascii="Times New Roman" w:hAnsi="Times New Roman" w:cs="Times New Roman"/>
          <w:spacing w:val="2"/>
          <w:w w:val="107"/>
          <w:sz w:val="24"/>
          <w:lang w:val="ru-RU"/>
        </w:rPr>
        <w:lastRenderedPageBreak/>
        <w:t>органами</w:t>
      </w:r>
      <w:r w:rsidRPr="00681D42">
        <w:rPr>
          <w:rFonts w:ascii="Times New Roman" w:hAnsi="Times New Roman" w:cs="Times New Roman"/>
          <w:w w:val="107"/>
          <w:sz w:val="24"/>
          <w:lang w:val="ru-RU"/>
        </w:rPr>
        <w:t xml:space="preserve">, </w:t>
      </w:r>
      <w:r w:rsidRPr="00681D42">
        <w:rPr>
          <w:rFonts w:ascii="Times New Roman" w:hAnsi="Times New Roman" w:cs="Times New Roman"/>
          <w:spacing w:val="5"/>
          <w:w w:val="107"/>
          <w:sz w:val="24"/>
          <w:lang w:val="ru-RU"/>
        </w:rPr>
        <w:t xml:space="preserve"> </w:t>
      </w:r>
      <w:r w:rsidRPr="00681D42">
        <w:rPr>
          <w:rFonts w:ascii="Times New Roman" w:hAnsi="Times New Roman" w:cs="Times New Roman"/>
          <w:spacing w:val="2"/>
          <w:w w:val="107"/>
          <w:sz w:val="24"/>
          <w:lang w:val="ru-RU"/>
        </w:rPr>
        <w:t>осуще</w:t>
      </w:r>
      <w:r w:rsidRPr="00681D42">
        <w:rPr>
          <w:rFonts w:ascii="Times New Roman" w:hAnsi="Times New Roman" w:cs="Times New Roman"/>
          <w:spacing w:val="5"/>
          <w:w w:val="107"/>
          <w:sz w:val="24"/>
          <w:lang w:val="ru-RU"/>
        </w:rPr>
        <w:t>с</w:t>
      </w:r>
      <w:r w:rsidRPr="00681D42">
        <w:rPr>
          <w:rFonts w:ascii="Times New Roman" w:hAnsi="Times New Roman" w:cs="Times New Roman"/>
          <w:spacing w:val="2"/>
          <w:w w:val="107"/>
          <w:sz w:val="24"/>
          <w:lang w:val="ru-RU"/>
        </w:rPr>
        <w:t>твившим</w:t>
      </w:r>
      <w:r w:rsidRPr="00681D42">
        <w:rPr>
          <w:rFonts w:ascii="Times New Roman" w:hAnsi="Times New Roman" w:cs="Times New Roman"/>
          <w:w w:val="107"/>
          <w:sz w:val="24"/>
          <w:lang w:val="ru-RU"/>
        </w:rPr>
        <w:t>и</w:t>
      </w:r>
      <w:r w:rsidRPr="00681D42">
        <w:rPr>
          <w:rFonts w:ascii="Times New Roman" w:hAnsi="Times New Roman" w:cs="Times New Roman"/>
          <w:spacing w:val="21"/>
          <w:w w:val="107"/>
          <w:sz w:val="24"/>
          <w:lang w:val="ru-RU"/>
        </w:rPr>
        <w:t xml:space="preserve"> </w:t>
      </w:r>
      <w:r w:rsidRPr="00681D42">
        <w:rPr>
          <w:rFonts w:ascii="Times New Roman" w:hAnsi="Times New Roman" w:cs="Times New Roman"/>
          <w:spacing w:val="5"/>
          <w:w w:val="107"/>
          <w:sz w:val="24"/>
          <w:lang w:val="ru-RU"/>
        </w:rPr>
        <w:t>з</w:t>
      </w:r>
      <w:r w:rsidRPr="00681D42">
        <w:rPr>
          <w:rFonts w:ascii="Times New Roman" w:hAnsi="Times New Roman" w:cs="Times New Roman"/>
          <w:spacing w:val="5"/>
          <w:w w:val="114"/>
          <w:sz w:val="24"/>
          <w:lang w:val="ru-RU"/>
        </w:rPr>
        <w:t>а</w:t>
      </w:r>
      <w:r w:rsidRPr="00681D42">
        <w:rPr>
          <w:rFonts w:ascii="Times New Roman" w:hAnsi="Times New Roman" w:cs="Times New Roman"/>
          <w:spacing w:val="2"/>
          <w:w w:val="106"/>
          <w:sz w:val="24"/>
          <w:lang w:val="ru-RU"/>
        </w:rPr>
        <w:t>держа</w:t>
      </w:r>
      <w:r w:rsidRPr="00681D42">
        <w:rPr>
          <w:rFonts w:ascii="Times New Roman" w:hAnsi="Times New Roman" w:cs="Times New Roman"/>
          <w:spacing w:val="2"/>
          <w:sz w:val="24"/>
          <w:lang w:val="ru-RU"/>
        </w:rPr>
        <w:t>ни</w:t>
      </w:r>
      <w:r w:rsidRPr="00681D42">
        <w:rPr>
          <w:rFonts w:ascii="Times New Roman" w:hAnsi="Times New Roman" w:cs="Times New Roman"/>
          <w:sz w:val="24"/>
          <w:lang w:val="ru-RU"/>
        </w:rPr>
        <w:t xml:space="preserve">е </w:t>
      </w:r>
      <w:r w:rsidRPr="00681D42">
        <w:rPr>
          <w:rFonts w:ascii="Times New Roman" w:hAnsi="Times New Roman" w:cs="Times New Roman"/>
          <w:spacing w:val="4"/>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5"/>
          <w:sz w:val="24"/>
          <w:lang w:val="ru-RU"/>
        </w:rPr>
        <w:t>у</w:t>
      </w:r>
      <w:r w:rsidRPr="00681D42">
        <w:rPr>
          <w:rFonts w:ascii="Times New Roman" w:hAnsi="Times New Roman" w:cs="Times New Roman"/>
          <w:spacing w:val="2"/>
          <w:sz w:val="24"/>
          <w:lang w:val="ru-RU"/>
        </w:rPr>
        <w:t>бъе</w:t>
      </w:r>
      <w:r w:rsidRPr="00681D42">
        <w:rPr>
          <w:rFonts w:ascii="Times New Roman" w:hAnsi="Times New Roman" w:cs="Times New Roman"/>
          <w:spacing w:val="5"/>
          <w:sz w:val="24"/>
          <w:lang w:val="ru-RU"/>
        </w:rPr>
        <w:t>к</w:t>
      </w:r>
      <w:r w:rsidRPr="00681D42">
        <w:rPr>
          <w:rFonts w:ascii="Times New Roman" w:hAnsi="Times New Roman" w:cs="Times New Roman"/>
          <w:spacing w:val="2"/>
          <w:sz w:val="24"/>
          <w:lang w:val="ru-RU"/>
        </w:rPr>
        <w:t>т</w:t>
      </w:r>
      <w:r w:rsidRPr="00681D42">
        <w:rPr>
          <w:rFonts w:ascii="Times New Roman" w:hAnsi="Times New Roman" w:cs="Times New Roman"/>
          <w:sz w:val="24"/>
          <w:lang w:val="ru-RU"/>
        </w:rPr>
        <w:t xml:space="preserve">а </w:t>
      </w:r>
      <w:r w:rsidRPr="00681D42">
        <w:rPr>
          <w:rFonts w:ascii="Times New Roman" w:hAnsi="Times New Roman" w:cs="Times New Roman"/>
          <w:spacing w:val="25"/>
          <w:sz w:val="24"/>
          <w:lang w:val="ru-RU"/>
        </w:rPr>
        <w:t xml:space="preserve"> </w:t>
      </w:r>
      <w:r w:rsidRPr="00681D42">
        <w:rPr>
          <w:rFonts w:ascii="Times New Roman" w:hAnsi="Times New Roman" w:cs="Times New Roman"/>
          <w:spacing w:val="2"/>
          <w:w w:val="106"/>
          <w:sz w:val="24"/>
          <w:lang w:val="ru-RU"/>
        </w:rPr>
        <w:t>персон</w:t>
      </w:r>
      <w:r w:rsidRPr="00681D42">
        <w:rPr>
          <w:rFonts w:ascii="Times New Roman" w:hAnsi="Times New Roman" w:cs="Times New Roman"/>
          <w:spacing w:val="5"/>
          <w:w w:val="106"/>
          <w:sz w:val="24"/>
          <w:lang w:val="ru-RU"/>
        </w:rPr>
        <w:t>а</w:t>
      </w:r>
      <w:r w:rsidRPr="00681D42">
        <w:rPr>
          <w:rFonts w:ascii="Times New Roman" w:hAnsi="Times New Roman" w:cs="Times New Roman"/>
          <w:spacing w:val="2"/>
          <w:w w:val="106"/>
          <w:sz w:val="24"/>
          <w:lang w:val="ru-RU"/>
        </w:rPr>
        <w:t>льны</w:t>
      </w:r>
      <w:r w:rsidRPr="00681D42">
        <w:rPr>
          <w:rFonts w:ascii="Times New Roman" w:hAnsi="Times New Roman" w:cs="Times New Roman"/>
          <w:w w:val="106"/>
          <w:sz w:val="24"/>
          <w:lang w:val="ru-RU"/>
        </w:rPr>
        <w:t>х</w:t>
      </w:r>
      <w:r w:rsidRPr="00681D42">
        <w:rPr>
          <w:rFonts w:ascii="Times New Roman" w:hAnsi="Times New Roman" w:cs="Times New Roman"/>
          <w:spacing w:val="27"/>
          <w:w w:val="106"/>
          <w:sz w:val="24"/>
          <w:lang w:val="ru-RU"/>
        </w:rPr>
        <w:t xml:space="preserve"> </w:t>
      </w:r>
      <w:r w:rsidRPr="00681D42">
        <w:rPr>
          <w:rFonts w:ascii="Times New Roman" w:hAnsi="Times New Roman" w:cs="Times New Roman"/>
          <w:spacing w:val="2"/>
          <w:sz w:val="24"/>
          <w:lang w:val="ru-RU"/>
        </w:rPr>
        <w:t>данны</w:t>
      </w:r>
      <w:r w:rsidRPr="00681D42">
        <w:rPr>
          <w:rFonts w:ascii="Times New Roman" w:hAnsi="Times New Roman" w:cs="Times New Roman"/>
          <w:sz w:val="24"/>
          <w:lang w:val="ru-RU"/>
        </w:rPr>
        <w:t xml:space="preserve">х </w:t>
      </w:r>
      <w:r w:rsidRPr="00681D42">
        <w:rPr>
          <w:rFonts w:ascii="Times New Roman" w:hAnsi="Times New Roman" w:cs="Times New Roman"/>
          <w:spacing w:val="14"/>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w:t>
      </w:r>
      <w:r w:rsidRPr="00681D42">
        <w:rPr>
          <w:rFonts w:ascii="Times New Roman" w:hAnsi="Times New Roman" w:cs="Times New Roman"/>
          <w:spacing w:val="32"/>
          <w:sz w:val="24"/>
          <w:lang w:val="ru-RU"/>
        </w:rPr>
        <w:t xml:space="preserve"> </w:t>
      </w:r>
      <w:r w:rsidRPr="00681D42">
        <w:rPr>
          <w:rFonts w:ascii="Times New Roman" w:hAnsi="Times New Roman" w:cs="Times New Roman"/>
          <w:spacing w:val="2"/>
          <w:w w:val="107"/>
          <w:sz w:val="24"/>
          <w:lang w:val="ru-RU"/>
        </w:rPr>
        <w:t>п</w:t>
      </w:r>
      <w:r w:rsidRPr="00681D42">
        <w:rPr>
          <w:rFonts w:ascii="Times New Roman" w:hAnsi="Times New Roman" w:cs="Times New Roman"/>
          <w:spacing w:val="-2"/>
          <w:w w:val="107"/>
          <w:sz w:val="24"/>
          <w:lang w:val="ru-RU"/>
        </w:rPr>
        <w:t>о</w:t>
      </w:r>
      <w:r w:rsidRPr="00681D42">
        <w:rPr>
          <w:rFonts w:ascii="Times New Roman" w:hAnsi="Times New Roman" w:cs="Times New Roman"/>
          <w:spacing w:val="2"/>
          <w:w w:val="107"/>
          <w:sz w:val="24"/>
          <w:lang w:val="ru-RU"/>
        </w:rPr>
        <w:t>дозрени</w:t>
      </w:r>
      <w:r w:rsidRPr="00681D42">
        <w:rPr>
          <w:rFonts w:ascii="Times New Roman" w:hAnsi="Times New Roman" w:cs="Times New Roman"/>
          <w:w w:val="107"/>
          <w:sz w:val="24"/>
          <w:lang w:val="ru-RU"/>
        </w:rPr>
        <w:t>ю</w:t>
      </w:r>
      <w:r w:rsidRPr="00681D42">
        <w:rPr>
          <w:rFonts w:ascii="Times New Roman" w:hAnsi="Times New Roman" w:cs="Times New Roman"/>
          <w:spacing w:val="23"/>
          <w:w w:val="107"/>
          <w:sz w:val="24"/>
          <w:lang w:val="ru-RU"/>
        </w:rPr>
        <w:t xml:space="preserve"> </w:t>
      </w:r>
      <w:r w:rsidRPr="00681D42">
        <w:rPr>
          <w:rFonts w:ascii="Times New Roman" w:hAnsi="Times New Roman" w:cs="Times New Roman"/>
          <w:sz w:val="24"/>
          <w:lang w:val="ru-RU"/>
        </w:rPr>
        <w:t>в</w:t>
      </w:r>
      <w:r w:rsidRPr="00681D42">
        <w:rPr>
          <w:rFonts w:ascii="Times New Roman" w:hAnsi="Times New Roman" w:cs="Times New Roman"/>
          <w:spacing w:val="26"/>
          <w:sz w:val="24"/>
          <w:lang w:val="ru-RU"/>
        </w:rPr>
        <w:t xml:space="preserve"> </w:t>
      </w:r>
      <w:r w:rsidRPr="00681D42">
        <w:rPr>
          <w:rFonts w:ascii="Times New Roman" w:hAnsi="Times New Roman" w:cs="Times New Roman"/>
          <w:spacing w:val="2"/>
          <w:w w:val="107"/>
          <w:sz w:val="24"/>
          <w:lang w:val="ru-RU"/>
        </w:rPr>
        <w:t>со</w:t>
      </w:r>
      <w:r w:rsidRPr="00681D42">
        <w:rPr>
          <w:rFonts w:ascii="Times New Roman" w:hAnsi="Times New Roman" w:cs="Times New Roman"/>
          <w:spacing w:val="5"/>
          <w:w w:val="107"/>
          <w:sz w:val="24"/>
          <w:lang w:val="ru-RU"/>
        </w:rPr>
        <w:t>в</w:t>
      </w:r>
      <w:r w:rsidRPr="00681D42">
        <w:rPr>
          <w:rFonts w:ascii="Times New Roman" w:hAnsi="Times New Roman" w:cs="Times New Roman"/>
          <w:spacing w:val="2"/>
          <w:w w:val="107"/>
          <w:sz w:val="24"/>
          <w:lang w:val="ru-RU"/>
        </w:rPr>
        <w:t>ершени</w:t>
      </w:r>
      <w:r w:rsidRPr="00681D42">
        <w:rPr>
          <w:rFonts w:ascii="Times New Roman" w:hAnsi="Times New Roman" w:cs="Times New Roman"/>
          <w:w w:val="107"/>
          <w:sz w:val="24"/>
          <w:lang w:val="ru-RU"/>
        </w:rPr>
        <w:t>и</w:t>
      </w:r>
      <w:r w:rsidRPr="00681D42">
        <w:rPr>
          <w:rFonts w:ascii="Times New Roman" w:hAnsi="Times New Roman" w:cs="Times New Roman"/>
          <w:spacing w:val="30"/>
          <w:w w:val="107"/>
          <w:sz w:val="24"/>
          <w:lang w:val="ru-RU"/>
        </w:rPr>
        <w:t xml:space="preserve"> </w:t>
      </w:r>
      <w:r w:rsidRPr="00681D42">
        <w:rPr>
          <w:rFonts w:ascii="Times New Roman" w:hAnsi="Times New Roman" w:cs="Times New Roman"/>
          <w:spacing w:val="2"/>
          <w:w w:val="107"/>
          <w:sz w:val="24"/>
          <w:lang w:val="ru-RU"/>
        </w:rPr>
        <w:t>пре</w:t>
      </w:r>
      <w:r w:rsidRPr="00681D42">
        <w:rPr>
          <w:rFonts w:ascii="Times New Roman" w:hAnsi="Times New Roman" w:cs="Times New Roman"/>
          <w:spacing w:val="5"/>
          <w:w w:val="107"/>
          <w:sz w:val="24"/>
          <w:lang w:val="ru-RU"/>
        </w:rPr>
        <w:t>с</w:t>
      </w:r>
      <w:r w:rsidRPr="00681D42">
        <w:rPr>
          <w:rFonts w:ascii="Times New Roman" w:hAnsi="Times New Roman" w:cs="Times New Roman"/>
          <w:spacing w:val="2"/>
          <w:w w:val="107"/>
          <w:sz w:val="24"/>
          <w:lang w:val="ru-RU"/>
        </w:rPr>
        <w:t>тупления</w:t>
      </w:r>
      <w:r w:rsidRPr="00681D42">
        <w:rPr>
          <w:rFonts w:ascii="Times New Roman" w:hAnsi="Times New Roman" w:cs="Times New Roman"/>
          <w:w w:val="107"/>
          <w:sz w:val="24"/>
          <w:lang w:val="ru-RU"/>
        </w:rPr>
        <w:t>,</w:t>
      </w:r>
      <w:r w:rsidRPr="00681D42">
        <w:rPr>
          <w:rFonts w:ascii="Times New Roman" w:hAnsi="Times New Roman" w:cs="Times New Roman"/>
          <w:spacing w:val="22"/>
          <w:w w:val="107"/>
          <w:sz w:val="24"/>
          <w:lang w:val="ru-RU"/>
        </w:rPr>
        <w:t xml:space="preserve"> </w:t>
      </w:r>
      <w:r w:rsidRPr="00681D42">
        <w:rPr>
          <w:rFonts w:ascii="Times New Roman" w:hAnsi="Times New Roman" w:cs="Times New Roman"/>
          <w:spacing w:val="2"/>
          <w:sz w:val="24"/>
          <w:lang w:val="ru-RU"/>
        </w:rPr>
        <w:t>либ</w:t>
      </w:r>
      <w:r w:rsidRPr="00681D42">
        <w:rPr>
          <w:rFonts w:ascii="Times New Roman" w:hAnsi="Times New Roman" w:cs="Times New Roman"/>
          <w:sz w:val="24"/>
          <w:lang w:val="ru-RU"/>
        </w:rPr>
        <w:t xml:space="preserve">о  </w:t>
      </w:r>
      <w:r w:rsidRPr="00681D42">
        <w:rPr>
          <w:rFonts w:ascii="Times New Roman" w:hAnsi="Times New Roman" w:cs="Times New Roman"/>
          <w:spacing w:val="2"/>
          <w:w w:val="108"/>
          <w:sz w:val="24"/>
          <w:lang w:val="ru-RU"/>
        </w:rPr>
        <w:t>предъявившим</w:t>
      </w:r>
      <w:r w:rsidRPr="00681D42">
        <w:rPr>
          <w:rFonts w:ascii="Times New Roman" w:hAnsi="Times New Roman" w:cs="Times New Roman"/>
          <w:w w:val="108"/>
          <w:sz w:val="24"/>
          <w:lang w:val="ru-RU"/>
        </w:rPr>
        <w:t>и</w:t>
      </w:r>
      <w:r w:rsidRPr="00681D42">
        <w:rPr>
          <w:rFonts w:ascii="Times New Roman" w:hAnsi="Times New Roman" w:cs="Times New Roman"/>
          <w:spacing w:val="26"/>
          <w:w w:val="108"/>
          <w:sz w:val="24"/>
          <w:lang w:val="ru-RU"/>
        </w:rPr>
        <w:t xml:space="preserve"> </w:t>
      </w:r>
      <w:r w:rsidRPr="00681D42">
        <w:rPr>
          <w:rFonts w:ascii="Times New Roman" w:hAnsi="Times New Roman" w:cs="Times New Roman"/>
          <w:spacing w:val="2"/>
          <w:w w:val="99"/>
          <w:sz w:val="24"/>
          <w:lang w:val="ru-RU"/>
        </w:rPr>
        <w:t>с</w:t>
      </w:r>
      <w:r w:rsidRPr="00681D42">
        <w:rPr>
          <w:rFonts w:ascii="Times New Roman" w:hAnsi="Times New Roman" w:cs="Times New Roman"/>
          <w:spacing w:val="5"/>
          <w:w w:val="99"/>
          <w:sz w:val="24"/>
          <w:lang w:val="ru-RU"/>
        </w:rPr>
        <w:t>у</w:t>
      </w:r>
      <w:r w:rsidRPr="00681D42">
        <w:rPr>
          <w:rFonts w:ascii="Times New Roman" w:hAnsi="Times New Roman" w:cs="Times New Roman"/>
          <w:spacing w:val="2"/>
          <w:w w:val="110"/>
          <w:sz w:val="24"/>
          <w:lang w:val="ru-RU"/>
        </w:rPr>
        <w:t>бъе</w:t>
      </w:r>
      <w:r w:rsidRPr="00681D42">
        <w:rPr>
          <w:rFonts w:ascii="Times New Roman" w:hAnsi="Times New Roman" w:cs="Times New Roman"/>
          <w:spacing w:val="5"/>
          <w:w w:val="110"/>
          <w:sz w:val="24"/>
          <w:lang w:val="ru-RU"/>
        </w:rPr>
        <w:t>к</w:t>
      </w:r>
      <w:r w:rsidRPr="00681D42">
        <w:rPr>
          <w:rFonts w:ascii="Times New Roman" w:hAnsi="Times New Roman" w:cs="Times New Roman"/>
          <w:spacing w:val="2"/>
          <w:w w:val="103"/>
          <w:sz w:val="24"/>
          <w:lang w:val="ru-RU"/>
        </w:rPr>
        <w:t xml:space="preserve">ту </w:t>
      </w:r>
      <w:r w:rsidRPr="00681D42">
        <w:rPr>
          <w:rFonts w:ascii="Times New Roman" w:hAnsi="Times New Roman" w:cs="Times New Roman"/>
          <w:spacing w:val="2"/>
          <w:w w:val="106"/>
          <w:sz w:val="24"/>
          <w:lang w:val="ru-RU"/>
        </w:rPr>
        <w:t>персон</w:t>
      </w:r>
      <w:r w:rsidRPr="00681D42">
        <w:rPr>
          <w:rFonts w:ascii="Times New Roman" w:hAnsi="Times New Roman" w:cs="Times New Roman"/>
          <w:spacing w:val="5"/>
          <w:w w:val="106"/>
          <w:sz w:val="24"/>
          <w:lang w:val="ru-RU"/>
        </w:rPr>
        <w:t>а</w:t>
      </w:r>
      <w:r w:rsidRPr="00681D42">
        <w:rPr>
          <w:rFonts w:ascii="Times New Roman" w:hAnsi="Times New Roman" w:cs="Times New Roman"/>
          <w:spacing w:val="2"/>
          <w:w w:val="106"/>
          <w:sz w:val="24"/>
          <w:lang w:val="ru-RU"/>
        </w:rPr>
        <w:t>льны</w:t>
      </w:r>
      <w:r w:rsidRPr="00681D42">
        <w:rPr>
          <w:rFonts w:ascii="Times New Roman" w:hAnsi="Times New Roman" w:cs="Times New Roman"/>
          <w:w w:val="106"/>
          <w:sz w:val="24"/>
          <w:lang w:val="ru-RU"/>
        </w:rPr>
        <w:t>х</w:t>
      </w:r>
      <w:r w:rsidRPr="00681D42">
        <w:rPr>
          <w:rFonts w:ascii="Times New Roman" w:hAnsi="Times New Roman" w:cs="Times New Roman"/>
          <w:spacing w:val="13"/>
          <w:w w:val="106"/>
          <w:sz w:val="24"/>
          <w:lang w:val="ru-RU"/>
        </w:rPr>
        <w:t xml:space="preserve"> </w:t>
      </w:r>
      <w:r w:rsidRPr="00681D42">
        <w:rPr>
          <w:rFonts w:ascii="Times New Roman" w:hAnsi="Times New Roman" w:cs="Times New Roman"/>
          <w:spacing w:val="2"/>
          <w:sz w:val="24"/>
          <w:lang w:val="ru-RU"/>
        </w:rPr>
        <w:t>данны</w:t>
      </w:r>
      <w:r w:rsidRPr="00681D42">
        <w:rPr>
          <w:rFonts w:ascii="Times New Roman" w:hAnsi="Times New Roman" w:cs="Times New Roman"/>
          <w:sz w:val="24"/>
          <w:lang w:val="ru-RU"/>
        </w:rPr>
        <w:t xml:space="preserve">х  </w:t>
      </w:r>
      <w:r w:rsidRPr="00681D42">
        <w:rPr>
          <w:rFonts w:ascii="Times New Roman" w:hAnsi="Times New Roman" w:cs="Times New Roman"/>
          <w:spacing w:val="2"/>
          <w:w w:val="109"/>
          <w:sz w:val="24"/>
          <w:lang w:val="ru-RU"/>
        </w:rPr>
        <w:t>обвинени</w:t>
      </w:r>
      <w:r w:rsidRPr="00681D42">
        <w:rPr>
          <w:rFonts w:ascii="Times New Roman" w:hAnsi="Times New Roman" w:cs="Times New Roman"/>
          <w:w w:val="109"/>
          <w:sz w:val="24"/>
          <w:lang w:val="ru-RU"/>
        </w:rPr>
        <w:t>е</w:t>
      </w:r>
      <w:r w:rsidRPr="00681D42">
        <w:rPr>
          <w:rFonts w:ascii="Times New Roman" w:hAnsi="Times New Roman" w:cs="Times New Roman"/>
          <w:spacing w:val="8"/>
          <w:w w:val="109"/>
          <w:sz w:val="24"/>
          <w:lang w:val="ru-RU"/>
        </w:rPr>
        <w:t xml:space="preserve"> </w:t>
      </w:r>
      <w:r w:rsidRPr="00681D42">
        <w:rPr>
          <w:rFonts w:ascii="Times New Roman" w:hAnsi="Times New Roman" w:cs="Times New Roman"/>
          <w:spacing w:val="2"/>
          <w:sz w:val="24"/>
          <w:lang w:val="ru-RU"/>
        </w:rPr>
        <w:t>п</w:t>
      </w:r>
      <w:r w:rsidRPr="00681D42">
        <w:rPr>
          <w:rFonts w:ascii="Times New Roman" w:hAnsi="Times New Roman" w:cs="Times New Roman"/>
          <w:sz w:val="24"/>
          <w:lang w:val="ru-RU"/>
        </w:rPr>
        <w:t>о</w:t>
      </w:r>
      <w:r w:rsidRPr="00681D42">
        <w:rPr>
          <w:rFonts w:ascii="Times New Roman" w:hAnsi="Times New Roman" w:cs="Times New Roman"/>
          <w:spacing w:val="18"/>
          <w:sz w:val="24"/>
          <w:lang w:val="ru-RU"/>
        </w:rPr>
        <w:t xml:space="preserve"> </w:t>
      </w:r>
      <w:r w:rsidRPr="00681D42">
        <w:rPr>
          <w:rFonts w:ascii="Times New Roman" w:hAnsi="Times New Roman" w:cs="Times New Roman"/>
          <w:spacing w:val="2"/>
          <w:w w:val="105"/>
          <w:sz w:val="24"/>
          <w:lang w:val="ru-RU"/>
        </w:rPr>
        <w:t>уголовном</w:t>
      </w:r>
      <w:r w:rsidRPr="00681D42">
        <w:rPr>
          <w:rFonts w:ascii="Times New Roman" w:hAnsi="Times New Roman" w:cs="Times New Roman"/>
          <w:w w:val="105"/>
          <w:sz w:val="24"/>
          <w:lang w:val="ru-RU"/>
        </w:rPr>
        <w:t>у</w:t>
      </w:r>
      <w:r w:rsidRPr="00681D42">
        <w:rPr>
          <w:rFonts w:ascii="Times New Roman" w:hAnsi="Times New Roman" w:cs="Times New Roman"/>
          <w:spacing w:val="11"/>
          <w:w w:val="105"/>
          <w:sz w:val="24"/>
          <w:lang w:val="ru-RU"/>
        </w:rPr>
        <w:t xml:space="preserve"> </w:t>
      </w:r>
      <w:r w:rsidRPr="00681D42">
        <w:rPr>
          <w:rFonts w:ascii="Times New Roman" w:hAnsi="Times New Roman" w:cs="Times New Roman"/>
          <w:spacing w:val="2"/>
          <w:sz w:val="24"/>
          <w:lang w:val="ru-RU"/>
        </w:rPr>
        <w:t>дел</w:t>
      </w:r>
      <w:r w:rsidRPr="00681D42">
        <w:rPr>
          <w:rFonts w:ascii="Times New Roman" w:hAnsi="Times New Roman" w:cs="Times New Roman"/>
          <w:spacing w:val="-9"/>
          <w:sz w:val="24"/>
          <w:lang w:val="ru-RU"/>
        </w:rPr>
        <w:t>у</w:t>
      </w:r>
      <w:r w:rsidRPr="00681D42">
        <w:rPr>
          <w:rFonts w:ascii="Times New Roman" w:hAnsi="Times New Roman" w:cs="Times New Roman"/>
          <w:sz w:val="24"/>
          <w:lang w:val="ru-RU"/>
        </w:rPr>
        <w:t>,</w:t>
      </w:r>
      <w:r w:rsidRPr="00681D42">
        <w:rPr>
          <w:rFonts w:ascii="Times New Roman" w:hAnsi="Times New Roman" w:cs="Times New Roman"/>
          <w:spacing w:val="20"/>
          <w:sz w:val="24"/>
          <w:lang w:val="ru-RU"/>
        </w:rPr>
        <w:t xml:space="preserve"> </w:t>
      </w:r>
      <w:r w:rsidRPr="00681D42">
        <w:rPr>
          <w:rFonts w:ascii="Times New Roman" w:hAnsi="Times New Roman" w:cs="Times New Roman"/>
          <w:spacing w:val="2"/>
          <w:sz w:val="24"/>
          <w:lang w:val="ru-RU"/>
        </w:rPr>
        <w:t>либ</w:t>
      </w:r>
      <w:r w:rsidRPr="00681D42">
        <w:rPr>
          <w:rFonts w:ascii="Times New Roman" w:hAnsi="Times New Roman" w:cs="Times New Roman"/>
          <w:sz w:val="24"/>
          <w:lang w:val="ru-RU"/>
        </w:rPr>
        <w:t>о</w:t>
      </w:r>
      <w:r w:rsidRPr="00681D42">
        <w:rPr>
          <w:rFonts w:ascii="Times New Roman" w:hAnsi="Times New Roman" w:cs="Times New Roman"/>
          <w:spacing w:val="31"/>
          <w:sz w:val="24"/>
          <w:lang w:val="ru-RU"/>
        </w:rPr>
        <w:t xml:space="preserve"> </w:t>
      </w:r>
      <w:r w:rsidRPr="00681D42">
        <w:rPr>
          <w:rFonts w:ascii="Times New Roman" w:hAnsi="Times New Roman" w:cs="Times New Roman"/>
          <w:spacing w:val="2"/>
          <w:w w:val="109"/>
          <w:sz w:val="24"/>
          <w:lang w:val="ru-RU"/>
        </w:rPr>
        <w:t>применившим</w:t>
      </w:r>
      <w:r w:rsidRPr="00681D42">
        <w:rPr>
          <w:rFonts w:ascii="Times New Roman" w:hAnsi="Times New Roman" w:cs="Times New Roman"/>
          <w:w w:val="109"/>
          <w:sz w:val="24"/>
          <w:lang w:val="ru-RU"/>
        </w:rPr>
        <w:t>и</w:t>
      </w:r>
      <w:r w:rsidRPr="00681D42">
        <w:rPr>
          <w:rFonts w:ascii="Times New Roman" w:hAnsi="Times New Roman" w:cs="Times New Roman"/>
          <w:spacing w:val="11"/>
          <w:w w:val="109"/>
          <w:sz w:val="24"/>
          <w:lang w:val="ru-RU"/>
        </w:rPr>
        <w:t xml:space="preserve"> </w:t>
      </w:r>
      <w:r w:rsidRPr="00681D42">
        <w:rPr>
          <w:rFonts w:ascii="Times New Roman" w:hAnsi="Times New Roman" w:cs="Times New Roman"/>
          <w:sz w:val="24"/>
          <w:lang w:val="ru-RU"/>
        </w:rPr>
        <w:t>к</w:t>
      </w:r>
      <w:r w:rsidRPr="00681D42">
        <w:rPr>
          <w:rFonts w:ascii="Times New Roman" w:hAnsi="Times New Roman" w:cs="Times New Roman"/>
          <w:spacing w:val="14"/>
          <w:sz w:val="24"/>
          <w:lang w:val="ru-RU"/>
        </w:rPr>
        <w:t xml:space="preserve"> </w:t>
      </w:r>
      <w:r w:rsidRPr="00681D42">
        <w:rPr>
          <w:rFonts w:ascii="Times New Roman" w:hAnsi="Times New Roman" w:cs="Times New Roman"/>
          <w:spacing w:val="2"/>
          <w:sz w:val="24"/>
          <w:lang w:val="ru-RU"/>
        </w:rPr>
        <w:t>с</w:t>
      </w:r>
      <w:r w:rsidRPr="00681D42">
        <w:rPr>
          <w:rFonts w:ascii="Times New Roman" w:hAnsi="Times New Roman" w:cs="Times New Roman"/>
          <w:spacing w:val="5"/>
          <w:sz w:val="24"/>
          <w:lang w:val="ru-RU"/>
        </w:rPr>
        <w:t>у</w:t>
      </w:r>
      <w:r w:rsidRPr="00681D42">
        <w:rPr>
          <w:rFonts w:ascii="Times New Roman" w:hAnsi="Times New Roman" w:cs="Times New Roman"/>
          <w:spacing w:val="2"/>
          <w:sz w:val="24"/>
          <w:lang w:val="ru-RU"/>
        </w:rPr>
        <w:t>бъе</w:t>
      </w:r>
      <w:r w:rsidRPr="00681D42">
        <w:rPr>
          <w:rFonts w:ascii="Times New Roman" w:hAnsi="Times New Roman" w:cs="Times New Roman"/>
          <w:spacing w:val="5"/>
          <w:sz w:val="24"/>
          <w:lang w:val="ru-RU"/>
        </w:rPr>
        <w:t>к</w:t>
      </w:r>
      <w:r w:rsidRPr="00681D42">
        <w:rPr>
          <w:rFonts w:ascii="Times New Roman" w:hAnsi="Times New Roman" w:cs="Times New Roman"/>
          <w:spacing w:val="2"/>
          <w:sz w:val="24"/>
          <w:lang w:val="ru-RU"/>
        </w:rPr>
        <w:t>т</w:t>
      </w:r>
      <w:r w:rsidRPr="00681D42">
        <w:rPr>
          <w:rFonts w:ascii="Times New Roman" w:hAnsi="Times New Roman" w:cs="Times New Roman"/>
          <w:sz w:val="24"/>
          <w:lang w:val="ru-RU"/>
        </w:rPr>
        <w:t>у</w:t>
      </w:r>
      <w:r w:rsidRPr="00681D42">
        <w:rPr>
          <w:rFonts w:ascii="Times New Roman" w:hAnsi="Times New Roman" w:cs="Times New Roman"/>
          <w:spacing w:val="44"/>
          <w:sz w:val="24"/>
          <w:lang w:val="ru-RU"/>
        </w:rPr>
        <w:t xml:space="preserve"> </w:t>
      </w:r>
      <w:r w:rsidRPr="00681D42">
        <w:rPr>
          <w:rFonts w:ascii="Times New Roman" w:hAnsi="Times New Roman" w:cs="Times New Roman"/>
          <w:spacing w:val="2"/>
          <w:w w:val="106"/>
          <w:sz w:val="24"/>
          <w:lang w:val="ru-RU"/>
        </w:rPr>
        <w:t>персон</w:t>
      </w:r>
      <w:r w:rsidRPr="00681D42">
        <w:rPr>
          <w:rFonts w:ascii="Times New Roman" w:hAnsi="Times New Roman" w:cs="Times New Roman"/>
          <w:spacing w:val="5"/>
          <w:w w:val="106"/>
          <w:sz w:val="24"/>
          <w:lang w:val="ru-RU"/>
        </w:rPr>
        <w:t>а</w:t>
      </w:r>
      <w:r w:rsidRPr="00681D42">
        <w:rPr>
          <w:rFonts w:ascii="Times New Roman" w:hAnsi="Times New Roman" w:cs="Times New Roman"/>
          <w:spacing w:val="2"/>
          <w:w w:val="106"/>
          <w:sz w:val="24"/>
          <w:lang w:val="ru-RU"/>
        </w:rPr>
        <w:t>льны</w:t>
      </w:r>
      <w:r w:rsidRPr="00681D42">
        <w:rPr>
          <w:rFonts w:ascii="Times New Roman" w:hAnsi="Times New Roman" w:cs="Times New Roman"/>
          <w:w w:val="106"/>
          <w:sz w:val="24"/>
          <w:lang w:val="ru-RU"/>
        </w:rPr>
        <w:t>х</w:t>
      </w:r>
      <w:r w:rsidRPr="00681D42">
        <w:rPr>
          <w:rFonts w:ascii="Times New Roman" w:hAnsi="Times New Roman" w:cs="Times New Roman"/>
          <w:spacing w:val="13"/>
          <w:w w:val="106"/>
          <w:sz w:val="24"/>
          <w:lang w:val="ru-RU"/>
        </w:rPr>
        <w:t xml:space="preserve"> </w:t>
      </w:r>
      <w:r w:rsidRPr="00681D42">
        <w:rPr>
          <w:rFonts w:ascii="Times New Roman" w:hAnsi="Times New Roman" w:cs="Times New Roman"/>
          <w:spacing w:val="2"/>
          <w:sz w:val="24"/>
          <w:lang w:val="ru-RU"/>
        </w:rPr>
        <w:t>данны</w:t>
      </w:r>
      <w:r w:rsidRPr="00681D42">
        <w:rPr>
          <w:rFonts w:ascii="Times New Roman" w:hAnsi="Times New Roman" w:cs="Times New Roman"/>
          <w:sz w:val="24"/>
          <w:lang w:val="ru-RU"/>
        </w:rPr>
        <w:t xml:space="preserve">х  </w:t>
      </w:r>
      <w:r w:rsidRPr="00681D42">
        <w:rPr>
          <w:rFonts w:ascii="Times New Roman" w:hAnsi="Times New Roman" w:cs="Times New Roman"/>
          <w:spacing w:val="2"/>
          <w:w w:val="107"/>
          <w:sz w:val="24"/>
          <w:lang w:val="ru-RU"/>
        </w:rPr>
        <w:t>меру</w:t>
      </w:r>
      <w:r w:rsidRPr="00681D42">
        <w:rPr>
          <w:rFonts w:ascii="Times New Roman" w:hAnsi="Times New Roman" w:cs="Times New Roman"/>
          <w:sz w:val="24"/>
          <w:lang w:val="ru-RU"/>
        </w:rPr>
        <w:t xml:space="preserve"> </w:t>
      </w:r>
      <w:r w:rsidRPr="00681D42">
        <w:rPr>
          <w:rFonts w:ascii="Times New Roman" w:hAnsi="Times New Roman" w:cs="Times New Roman"/>
          <w:spacing w:val="2"/>
          <w:w w:val="108"/>
          <w:sz w:val="24"/>
          <w:lang w:val="ru-RU"/>
        </w:rPr>
        <w:t>пресечени</w:t>
      </w:r>
      <w:r w:rsidRPr="00681D42">
        <w:rPr>
          <w:rFonts w:ascii="Times New Roman" w:hAnsi="Times New Roman" w:cs="Times New Roman"/>
          <w:w w:val="108"/>
          <w:sz w:val="24"/>
          <w:lang w:val="ru-RU"/>
        </w:rPr>
        <w:t>я</w:t>
      </w:r>
      <w:r w:rsidRPr="00681D42">
        <w:rPr>
          <w:rFonts w:ascii="Times New Roman" w:hAnsi="Times New Roman" w:cs="Times New Roman"/>
          <w:spacing w:val="-1"/>
          <w:w w:val="108"/>
          <w:sz w:val="24"/>
          <w:lang w:val="ru-RU"/>
        </w:rPr>
        <w:t xml:space="preserve"> </w:t>
      </w:r>
      <w:r w:rsidRPr="00681D42">
        <w:rPr>
          <w:rFonts w:ascii="Times New Roman" w:hAnsi="Times New Roman" w:cs="Times New Roman"/>
          <w:spacing w:val="2"/>
          <w:sz w:val="24"/>
          <w:lang w:val="ru-RU"/>
        </w:rPr>
        <w:t>д</w:t>
      </w:r>
      <w:r w:rsidRPr="00681D42">
        <w:rPr>
          <w:rFonts w:ascii="Times New Roman" w:hAnsi="Times New Roman" w:cs="Times New Roman"/>
          <w:sz w:val="24"/>
          <w:lang w:val="ru-RU"/>
        </w:rPr>
        <w:t>о</w:t>
      </w:r>
      <w:r w:rsidRPr="00681D42">
        <w:rPr>
          <w:rFonts w:ascii="Times New Roman" w:hAnsi="Times New Roman" w:cs="Times New Roman"/>
          <w:spacing w:val="2"/>
          <w:sz w:val="24"/>
          <w:lang w:val="ru-RU"/>
        </w:rPr>
        <w:t xml:space="preserve"> </w:t>
      </w:r>
      <w:r w:rsidRPr="00681D42">
        <w:rPr>
          <w:rFonts w:ascii="Times New Roman" w:hAnsi="Times New Roman" w:cs="Times New Roman"/>
          <w:spacing w:val="2"/>
          <w:w w:val="108"/>
          <w:sz w:val="24"/>
          <w:lang w:val="ru-RU"/>
        </w:rPr>
        <w:t>предъявлени</w:t>
      </w:r>
      <w:r w:rsidRPr="00681D42">
        <w:rPr>
          <w:rFonts w:ascii="Times New Roman" w:hAnsi="Times New Roman" w:cs="Times New Roman"/>
          <w:w w:val="108"/>
          <w:sz w:val="24"/>
          <w:lang w:val="ru-RU"/>
        </w:rPr>
        <w:t xml:space="preserve">я </w:t>
      </w:r>
      <w:r w:rsidRPr="00681D42">
        <w:rPr>
          <w:rFonts w:ascii="Times New Roman" w:hAnsi="Times New Roman" w:cs="Times New Roman"/>
          <w:spacing w:val="2"/>
          <w:w w:val="108"/>
          <w:sz w:val="24"/>
          <w:lang w:val="ru-RU"/>
        </w:rPr>
        <w:t>обвинения</w:t>
      </w:r>
      <w:r w:rsidRPr="00681D42">
        <w:rPr>
          <w:rFonts w:ascii="Times New Roman" w:hAnsi="Times New Roman" w:cs="Times New Roman"/>
          <w:w w:val="108"/>
          <w:sz w:val="24"/>
          <w:lang w:val="ru-RU"/>
        </w:rPr>
        <w:t>,</w:t>
      </w:r>
      <w:r w:rsidRPr="00681D42">
        <w:rPr>
          <w:rFonts w:ascii="Times New Roman" w:hAnsi="Times New Roman" w:cs="Times New Roman"/>
          <w:spacing w:val="7"/>
          <w:w w:val="108"/>
          <w:sz w:val="24"/>
          <w:lang w:val="ru-RU"/>
        </w:rPr>
        <w:t xml:space="preserve"> </w:t>
      </w:r>
      <w:r w:rsidRPr="00681D42">
        <w:rPr>
          <w:rFonts w:ascii="Times New Roman" w:hAnsi="Times New Roman" w:cs="Times New Roman"/>
          <w:spacing w:val="5"/>
          <w:sz w:val="24"/>
          <w:lang w:val="ru-RU"/>
        </w:rPr>
        <w:t>з</w:t>
      </w:r>
      <w:r w:rsidRPr="00681D42">
        <w:rPr>
          <w:rFonts w:ascii="Times New Roman" w:hAnsi="Times New Roman" w:cs="Times New Roman"/>
          <w:sz w:val="24"/>
          <w:lang w:val="ru-RU"/>
        </w:rPr>
        <w:t>а</w:t>
      </w:r>
      <w:r w:rsidRPr="00681D42">
        <w:rPr>
          <w:rFonts w:ascii="Times New Roman" w:hAnsi="Times New Roman" w:cs="Times New Roman"/>
          <w:spacing w:val="11"/>
          <w:sz w:val="24"/>
          <w:lang w:val="ru-RU"/>
        </w:rPr>
        <w:t xml:space="preserve"> </w:t>
      </w:r>
      <w:r w:rsidRPr="00681D42">
        <w:rPr>
          <w:rFonts w:ascii="Times New Roman" w:hAnsi="Times New Roman" w:cs="Times New Roman"/>
          <w:spacing w:val="2"/>
          <w:w w:val="106"/>
          <w:sz w:val="24"/>
          <w:lang w:val="ru-RU"/>
        </w:rPr>
        <w:t>ис</w:t>
      </w:r>
      <w:r w:rsidRPr="00681D42">
        <w:rPr>
          <w:rFonts w:ascii="Times New Roman" w:hAnsi="Times New Roman" w:cs="Times New Roman"/>
          <w:spacing w:val="7"/>
          <w:w w:val="106"/>
          <w:sz w:val="24"/>
          <w:lang w:val="ru-RU"/>
        </w:rPr>
        <w:t>к</w:t>
      </w:r>
      <w:r w:rsidRPr="00681D42">
        <w:rPr>
          <w:rFonts w:ascii="Times New Roman" w:hAnsi="Times New Roman" w:cs="Times New Roman"/>
          <w:spacing w:val="2"/>
          <w:w w:val="106"/>
          <w:sz w:val="24"/>
          <w:lang w:val="ru-RU"/>
        </w:rPr>
        <w:t>лючение</w:t>
      </w:r>
      <w:r w:rsidRPr="00681D42">
        <w:rPr>
          <w:rFonts w:ascii="Times New Roman" w:hAnsi="Times New Roman" w:cs="Times New Roman"/>
          <w:w w:val="106"/>
          <w:sz w:val="24"/>
          <w:lang w:val="ru-RU"/>
        </w:rPr>
        <w:t>м</w:t>
      </w:r>
      <w:r w:rsidRPr="00681D42">
        <w:rPr>
          <w:rFonts w:ascii="Times New Roman" w:hAnsi="Times New Roman" w:cs="Times New Roman"/>
          <w:spacing w:val="12"/>
          <w:w w:val="106"/>
          <w:sz w:val="24"/>
          <w:lang w:val="ru-RU"/>
        </w:rPr>
        <w:t xml:space="preserve"> </w:t>
      </w:r>
      <w:r w:rsidRPr="00681D42">
        <w:rPr>
          <w:rFonts w:ascii="Times New Roman" w:hAnsi="Times New Roman" w:cs="Times New Roman"/>
          <w:spacing w:val="2"/>
          <w:w w:val="106"/>
          <w:sz w:val="24"/>
          <w:lang w:val="ru-RU"/>
        </w:rPr>
        <w:t>предусмотренны</w:t>
      </w:r>
      <w:r w:rsidRPr="00681D42">
        <w:rPr>
          <w:rFonts w:ascii="Times New Roman" w:hAnsi="Times New Roman" w:cs="Times New Roman"/>
          <w:w w:val="106"/>
          <w:sz w:val="24"/>
          <w:lang w:val="ru-RU"/>
        </w:rPr>
        <w:t>х</w:t>
      </w:r>
      <w:r w:rsidRPr="00681D42">
        <w:rPr>
          <w:rFonts w:ascii="Times New Roman" w:hAnsi="Times New Roman" w:cs="Times New Roman"/>
          <w:spacing w:val="4"/>
          <w:w w:val="106"/>
          <w:sz w:val="24"/>
          <w:lang w:val="ru-RU"/>
        </w:rPr>
        <w:t xml:space="preserve"> </w:t>
      </w:r>
      <w:r w:rsidRPr="00681D42">
        <w:rPr>
          <w:rFonts w:ascii="Times New Roman" w:hAnsi="Times New Roman" w:cs="Times New Roman"/>
          <w:spacing w:val="2"/>
          <w:w w:val="106"/>
          <w:sz w:val="24"/>
          <w:lang w:val="ru-RU"/>
        </w:rPr>
        <w:t>уголовно-процессу</w:t>
      </w:r>
      <w:r w:rsidRPr="00681D42">
        <w:rPr>
          <w:rFonts w:ascii="Times New Roman" w:hAnsi="Times New Roman" w:cs="Times New Roman"/>
          <w:spacing w:val="5"/>
          <w:w w:val="106"/>
          <w:sz w:val="24"/>
          <w:lang w:val="ru-RU"/>
        </w:rPr>
        <w:t>а</w:t>
      </w:r>
      <w:r w:rsidRPr="00681D42">
        <w:rPr>
          <w:rFonts w:ascii="Times New Roman" w:hAnsi="Times New Roman" w:cs="Times New Roman"/>
          <w:spacing w:val="2"/>
          <w:w w:val="106"/>
          <w:sz w:val="24"/>
          <w:lang w:val="ru-RU"/>
        </w:rPr>
        <w:t>льны</w:t>
      </w:r>
      <w:r w:rsidRPr="00681D42">
        <w:rPr>
          <w:rFonts w:ascii="Times New Roman" w:hAnsi="Times New Roman" w:cs="Times New Roman"/>
          <w:w w:val="106"/>
          <w:sz w:val="24"/>
          <w:lang w:val="ru-RU"/>
        </w:rPr>
        <w:t xml:space="preserve">м </w:t>
      </w:r>
      <w:r w:rsidRPr="00681D42">
        <w:rPr>
          <w:rFonts w:ascii="Times New Roman" w:hAnsi="Times New Roman" w:cs="Times New Roman"/>
          <w:spacing w:val="5"/>
          <w:w w:val="107"/>
          <w:sz w:val="24"/>
          <w:lang w:val="ru-RU"/>
        </w:rPr>
        <w:t>кодексом</w:t>
      </w:r>
      <w:r w:rsidRPr="00681D42">
        <w:rPr>
          <w:rFonts w:ascii="Times New Roman" w:hAnsi="Times New Roman" w:cs="Times New Roman"/>
          <w:spacing w:val="2"/>
          <w:w w:val="109"/>
          <w:sz w:val="24"/>
          <w:lang w:val="ru-RU"/>
        </w:rPr>
        <w:t xml:space="preserve"> </w:t>
      </w:r>
      <w:proofErr w:type="gramStart"/>
      <w:r w:rsidRPr="00681D42">
        <w:rPr>
          <w:rFonts w:ascii="Times New Roman" w:hAnsi="Times New Roman" w:cs="Times New Roman"/>
          <w:spacing w:val="-1"/>
          <w:w w:val="106"/>
          <w:sz w:val="24"/>
          <w:lang w:val="ru-RU"/>
        </w:rPr>
        <w:t>КР</w:t>
      </w:r>
      <w:proofErr w:type="gramEnd"/>
      <w:r w:rsidRPr="00681D42">
        <w:rPr>
          <w:rFonts w:ascii="Times New Roman" w:hAnsi="Times New Roman" w:cs="Times New Roman"/>
          <w:spacing w:val="18"/>
          <w:w w:val="106"/>
          <w:sz w:val="24"/>
          <w:lang w:val="ru-RU"/>
        </w:rPr>
        <w:t xml:space="preserve"> </w:t>
      </w:r>
      <w:r w:rsidRPr="00681D42">
        <w:rPr>
          <w:rFonts w:ascii="Times New Roman" w:hAnsi="Times New Roman" w:cs="Times New Roman"/>
          <w:spacing w:val="5"/>
          <w:sz w:val="24"/>
          <w:lang w:val="ru-RU"/>
        </w:rPr>
        <w:t>с</w:t>
      </w:r>
      <w:r w:rsidRPr="00681D42">
        <w:rPr>
          <w:rFonts w:ascii="Times New Roman" w:hAnsi="Times New Roman" w:cs="Times New Roman"/>
          <w:spacing w:val="2"/>
          <w:sz w:val="24"/>
          <w:lang w:val="ru-RU"/>
        </w:rPr>
        <w:t>лучаев</w:t>
      </w:r>
      <w:r w:rsidRPr="00681D42">
        <w:rPr>
          <w:rFonts w:ascii="Times New Roman" w:hAnsi="Times New Roman" w:cs="Times New Roman"/>
          <w:sz w:val="24"/>
          <w:lang w:val="ru-RU"/>
        </w:rPr>
        <w:t xml:space="preserve">, </w:t>
      </w:r>
      <w:r w:rsidRPr="00681D42">
        <w:rPr>
          <w:rFonts w:ascii="Times New Roman" w:hAnsi="Times New Roman" w:cs="Times New Roman"/>
          <w:spacing w:val="7"/>
          <w:sz w:val="24"/>
          <w:lang w:val="ru-RU"/>
        </w:rPr>
        <w:t xml:space="preserve"> </w:t>
      </w:r>
      <w:r w:rsidRPr="00681D42">
        <w:rPr>
          <w:rFonts w:ascii="Times New Roman" w:hAnsi="Times New Roman" w:cs="Times New Roman"/>
          <w:spacing w:val="2"/>
          <w:sz w:val="24"/>
          <w:lang w:val="ru-RU"/>
        </w:rPr>
        <w:t>ко</w:t>
      </w:r>
      <w:r w:rsidRPr="00681D42">
        <w:rPr>
          <w:rFonts w:ascii="Times New Roman" w:hAnsi="Times New Roman" w:cs="Times New Roman"/>
          <w:spacing w:val="-2"/>
          <w:sz w:val="24"/>
          <w:lang w:val="ru-RU"/>
        </w:rPr>
        <w:t>г</w:t>
      </w:r>
      <w:r w:rsidRPr="00681D42">
        <w:rPr>
          <w:rFonts w:ascii="Times New Roman" w:hAnsi="Times New Roman" w:cs="Times New Roman"/>
          <w:spacing w:val="2"/>
          <w:sz w:val="24"/>
          <w:lang w:val="ru-RU"/>
        </w:rPr>
        <w:t>д</w:t>
      </w:r>
      <w:r w:rsidRPr="00681D42">
        <w:rPr>
          <w:rFonts w:ascii="Times New Roman" w:hAnsi="Times New Roman" w:cs="Times New Roman"/>
          <w:sz w:val="24"/>
          <w:lang w:val="ru-RU"/>
        </w:rPr>
        <w:t xml:space="preserve">а  </w:t>
      </w:r>
      <w:r w:rsidRPr="00681D42">
        <w:rPr>
          <w:rFonts w:ascii="Times New Roman" w:hAnsi="Times New Roman" w:cs="Times New Roman"/>
          <w:spacing w:val="2"/>
          <w:w w:val="106"/>
          <w:sz w:val="24"/>
          <w:lang w:val="ru-RU"/>
        </w:rPr>
        <w:t>допускаетс</w:t>
      </w:r>
      <w:r w:rsidRPr="00681D42">
        <w:rPr>
          <w:rFonts w:ascii="Times New Roman" w:hAnsi="Times New Roman" w:cs="Times New Roman"/>
          <w:w w:val="106"/>
          <w:sz w:val="24"/>
          <w:lang w:val="ru-RU"/>
        </w:rPr>
        <w:t>я</w:t>
      </w:r>
      <w:r w:rsidRPr="00681D42">
        <w:rPr>
          <w:rFonts w:ascii="Times New Roman" w:hAnsi="Times New Roman" w:cs="Times New Roman"/>
          <w:spacing w:val="9"/>
          <w:w w:val="106"/>
          <w:sz w:val="24"/>
          <w:lang w:val="ru-RU"/>
        </w:rPr>
        <w:t xml:space="preserve"> </w:t>
      </w:r>
      <w:r w:rsidRPr="00681D42">
        <w:rPr>
          <w:rFonts w:ascii="Times New Roman" w:hAnsi="Times New Roman" w:cs="Times New Roman"/>
          <w:spacing w:val="2"/>
          <w:w w:val="106"/>
          <w:sz w:val="24"/>
          <w:lang w:val="ru-RU"/>
        </w:rPr>
        <w:t>ознакомлени</w:t>
      </w:r>
      <w:r w:rsidRPr="00681D42">
        <w:rPr>
          <w:rFonts w:ascii="Times New Roman" w:hAnsi="Times New Roman" w:cs="Times New Roman"/>
          <w:w w:val="106"/>
          <w:sz w:val="24"/>
          <w:lang w:val="ru-RU"/>
        </w:rPr>
        <w:t>е</w:t>
      </w:r>
      <w:r w:rsidRPr="00681D42">
        <w:rPr>
          <w:rFonts w:ascii="Times New Roman" w:hAnsi="Times New Roman" w:cs="Times New Roman"/>
          <w:spacing w:val="41"/>
          <w:w w:val="106"/>
          <w:sz w:val="24"/>
          <w:lang w:val="ru-RU"/>
        </w:rPr>
        <w:t xml:space="preserve"> </w:t>
      </w:r>
      <w:r w:rsidRPr="00681D42">
        <w:rPr>
          <w:rFonts w:ascii="Times New Roman" w:hAnsi="Times New Roman" w:cs="Times New Roman"/>
          <w:spacing w:val="2"/>
          <w:w w:val="106"/>
          <w:sz w:val="24"/>
          <w:lang w:val="ru-RU"/>
        </w:rPr>
        <w:t>п</w:t>
      </w:r>
      <w:r w:rsidRPr="00681D42">
        <w:rPr>
          <w:rFonts w:ascii="Times New Roman" w:hAnsi="Times New Roman" w:cs="Times New Roman"/>
          <w:spacing w:val="-2"/>
          <w:w w:val="106"/>
          <w:sz w:val="24"/>
          <w:lang w:val="ru-RU"/>
        </w:rPr>
        <w:t>о</w:t>
      </w:r>
      <w:r w:rsidRPr="00681D42">
        <w:rPr>
          <w:rFonts w:ascii="Times New Roman" w:hAnsi="Times New Roman" w:cs="Times New Roman"/>
          <w:spacing w:val="2"/>
          <w:w w:val="106"/>
          <w:sz w:val="24"/>
          <w:lang w:val="ru-RU"/>
        </w:rPr>
        <w:t>дозре</w:t>
      </w:r>
      <w:r w:rsidRPr="00681D42">
        <w:rPr>
          <w:rFonts w:ascii="Times New Roman" w:hAnsi="Times New Roman" w:cs="Times New Roman"/>
          <w:spacing w:val="5"/>
          <w:w w:val="106"/>
          <w:sz w:val="24"/>
          <w:lang w:val="ru-RU"/>
        </w:rPr>
        <w:t>в</w:t>
      </w:r>
      <w:r w:rsidRPr="00681D42">
        <w:rPr>
          <w:rFonts w:ascii="Times New Roman" w:hAnsi="Times New Roman" w:cs="Times New Roman"/>
          <w:spacing w:val="2"/>
          <w:w w:val="106"/>
          <w:sz w:val="24"/>
          <w:lang w:val="ru-RU"/>
        </w:rPr>
        <w:t>аемог</w:t>
      </w:r>
      <w:r w:rsidRPr="00681D42">
        <w:rPr>
          <w:rFonts w:ascii="Times New Roman" w:hAnsi="Times New Roman" w:cs="Times New Roman"/>
          <w:w w:val="106"/>
          <w:sz w:val="24"/>
          <w:lang w:val="ru-RU"/>
        </w:rPr>
        <w:t>о</w:t>
      </w:r>
      <w:r w:rsidRPr="00681D42">
        <w:rPr>
          <w:rFonts w:ascii="Times New Roman" w:hAnsi="Times New Roman" w:cs="Times New Roman"/>
          <w:spacing w:val="31"/>
          <w:w w:val="106"/>
          <w:sz w:val="24"/>
          <w:lang w:val="ru-RU"/>
        </w:rPr>
        <w:t xml:space="preserve"> </w:t>
      </w:r>
      <w:r w:rsidRPr="00681D42">
        <w:rPr>
          <w:rFonts w:ascii="Times New Roman" w:hAnsi="Times New Roman" w:cs="Times New Roman"/>
          <w:spacing w:val="2"/>
          <w:sz w:val="24"/>
          <w:lang w:val="ru-RU"/>
        </w:rPr>
        <w:t>ил</w:t>
      </w:r>
      <w:r w:rsidRPr="00681D42">
        <w:rPr>
          <w:rFonts w:ascii="Times New Roman" w:hAnsi="Times New Roman" w:cs="Times New Roman"/>
          <w:sz w:val="24"/>
          <w:lang w:val="ru-RU"/>
        </w:rPr>
        <w:t>и</w:t>
      </w:r>
      <w:r w:rsidRPr="00681D42">
        <w:rPr>
          <w:rFonts w:ascii="Times New Roman" w:hAnsi="Times New Roman" w:cs="Times New Roman"/>
          <w:spacing w:val="38"/>
          <w:sz w:val="24"/>
          <w:lang w:val="ru-RU"/>
        </w:rPr>
        <w:t xml:space="preserve"> </w:t>
      </w:r>
      <w:r w:rsidRPr="00681D42">
        <w:rPr>
          <w:rFonts w:ascii="Times New Roman" w:hAnsi="Times New Roman" w:cs="Times New Roman"/>
          <w:spacing w:val="2"/>
          <w:w w:val="108"/>
          <w:sz w:val="24"/>
          <w:lang w:val="ru-RU"/>
        </w:rPr>
        <w:t>обвиняемог</w:t>
      </w:r>
      <w:r w:rsidRPr="00681D42">
        <w:rPr>
          <w:rFonts w:ascii="Times New Roman" w:hAnsi="Times New Roman" w:cs="Times New Roman"/>
          <w:w w:val="108"/>
          <w:sz w:val="24"/>
          <w:lang w:val="ru-RU"/>
        </w:rPr>
        <w:t>о</w:t>
      </w:r>
      <w:r w:rsidRPr="00681D42">
        <w:rPr>
          <w:rFonts w:ascii="Times New Roman" w:hAnsi="Times New Roman" w:cs="Times New Roman"/>
          <w:spacing w:val="18"/>
          <w:w w:val="108"/>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13"/>
          <w:sz w:val="24"/>
          <w:lang w:val="ru-RU"/>
        </w:rPr>
        <w:t xml:space="preserve"> </w:t>
      </w:r>
      <w:r w:rsidRPr="00681D42">
        <w:rPr>
          <w:rFonts w:ascii="Times New Roman" w:hAnsi="Times New Roman" w:cs="Times New Roman"/>
          <w:spacing w:val="2"/>
          <w:w w:val="110"/>
          <w:sz w:val="24"/>
          <w:lang w:val="ru-RU"/>
        </w:rPr>
        <w:t>таким</w:t>
      </w:r>
      <w:r w:rsidRPr="00681D42">
        <w:rPr>
          <w:rFonts w:ascii="Times New Roman" w:hAnsi="Times New Roman" w:cs="Times New Roman"/>
          <w:w w:val="110"/>
          <w:sz w:val="24"/>
          <w:lang w:val="ru-RU"/>
        </w:rPr>
        <w:t>и</w:t>
      </w:r>
      <w:r w:rsidRPr="00681D42">
        <w:rPr>
          <w:rFonts w:ascii="Times New Roman" w:hAnsi="Times New Roman" w:cs="Times New Roman"/>
          <w:spacing w:val="13"/>
          <w:w w:val="110"/>
          <w:sz w:val="24"/>
          <w:lang w:val="ru-RU"/>
        </w:rPr>
        <w:t xml:space="preserve"> </w:t>
      </w:r>
      <w:r w:rsidRPr="00681D42">
        <w:rPr>
          <w:rFonts w:ascii="Times New Roman" w:hAnsi="Times New Roman" w:cs="Times New Roman"/>
          <w:spacing w:val="2"/>
          <w:w w:val="108"/>
          <w:sz w:val="24"/>
          <w:lang w:val="ru-RU"/>
        </w:rPr>
        <w:t>персон</w:t>
      </w:r>
      <w:r w:rsidRPr="00681D42">
        <w:rPr>
          <w:rFonts w:ascii="Times New Roman" w:hAnsi="Times New Roman" w:cs="Times New Roman"/>
          <w:spacing w:val="5"/>
          <w:w w:val="108"/>
          <w:sz w:val="24"/>
          <w:lang w:val="ru-RU"/>
        </w:rPr>
        <w:t>а</w:t>
      </w:r>
      <w:r w:rsidRPr="00681D42">
        <w:rPr>
          <w:rFonts w:ascii="Times New Roman" w:hAnsi="Times New Roman" w:cs="Times New Roman"/>
          <w:spacing w:val="2"/>
          <w:w w:val="103"/>
          <w:sz w:val="24"/>
          <w:lang w:val="ru-RU"/>
        </w:rPr>
        <w:t>ль</w:t>
      </w:r>
      <w:r w:rsidRPr="00681D42">
        <w:rPr>
          <w:rFonts w:ascii="Times New Roman" w:hAnsi="Times New Roman" w:cs="Times New Roman"/>
          <w:spacing w:val="2"/>
          <w:sz w:val="24"/>
          <w:lang w:val="ru-RU"/>
        </w:rPr>
        <w:t>ным</w:t>
      </w:r>
      <w:r w:rsidRPr="00681D42">
        <w:rPr>
          <w:rFonts w:ascii="Times New Roman" w:hAnsi="Times New Roman" w:cs="Times New Roman"/>
          <w:sz w:val="24"/>
          <w:lang w:val="ru-RU"/>
        </w:rPr>
        <w:t>и</w:t>
      </w:r>
      <w:r w:rsidRPr="00681D42">
        <w:rPr>
          <w:rFonts w:ascii="Times New Roman" w:hAnsi="Times New Roman" w:cs="Times New Roman"/>
          <w:spacing w:val="44"/>
          <w:sz w:val="24"/>
          <w:lang w:val="ru-RU"/>
        </w:rPr>
        <w:t xml:space="preserve"> </w:t>
      </w:r>
      <w:r w:rsidRPr="00681D42">
        <w:rPr>
          <w:rFonts w:ascii="Times New Roman" w:hAnsi="Times New Roman" w:cs="Times New Roman"/>
          <w:spacing w:val="2"/>
          <w:w w:val="109"/>
          <w:sz w:val="24"/>
          <w:lang w:val="ru-RU"/>
        </w:rPr>
        <w:t>данными.</w:t>
      </w:r>
    </w:p>
    <w:p w:rsidR="007F18FC" w:rsidRPr="00681D42" w:rsidRDefault="00681D42" w:rsidP="00DC0CC2">
      <w:pPr>
        <w:pStyle w:val="13"/>
        <w:spacing w:after="0" w:line="240" w:lineRule="auto"/>
        <w:ind w:left="0" w:firstLine="420"/>
        <w:rPr>
          <w:rFonts w:ascii="Times New Roman" w:hAnsi="Times New Roman" w:cs="Times New Roman"/>
          <w:w w:val="110"/>
          <w:sz w:val="24"/>
          <w:lang w:val="ru-RU"/>
        </w:rPr>
      </w:pPr>
      <w:r w:rsidRPr="00681D42">
        <w:rPr>
          <w:rFonts w:ascii="Times New Roman" w:hAnsi="Times New Roman" w:cs="Times New Roman"/>
          <w:sz w:val="24"/>
          <w:lang w:val="ru-RU"/>
        </w:rPr>
        <w:t>Е</w:t>
      </w:r>
      <w:r w:rsidRPr="00681D42">
        <w:rPr>
          <w:rFonts w:ascii="Times New Roman" w:hAnsi="Times New Roman" w:cs="Times New Roman"/>
          <w:spacing w:val="4"/>
          <w:sz w:val="24"/>
          <w:lang w:val="ru-RU"/>
        </w:rPr>
        <w:t>с</w:t>
      </w:r>
      <w:r w:rsidRPr="00681D42">
        <w:rPr>
          <w:rFonts w:ascii="Times New Roman" w:hAnsi="Times New Roman" w:cs="Times New Roman"/>
          <w:sz w:val="24"/>
          <w:lang w:val="ru-RU"/>
        </w:rPr>
        <w:t>ли</w:t>
      </w:r>
      <w:r w:rsidRPr="00681D42">
        <w:rPr>
          <w:rFonts w:ascii="Times New Roman" w:hAnsi="Times New Roman" w:cs="Times New Roman"/>
          <w:spacing w:val="2"/>
          <w:sz w:val="24"/>
          <w:lang w:val="ru-RU"/>
        </w:rPr>
        <w:t xml:space="preserve"> </w:t>
      </w:r>
      <w:r w:rsidRPr="00681D42">
        <w:rPr>
          <w:rFonts w:ascii="Times New Roman" w:hAnsi="Times New Roman" w:cs="Times New Roman"/>
          <w:w w:val="108"/>
          <w:sz w:val="24"/>
          <w:lang w:val="ru-RU"/>
        </w:rPr>
        <w:t>обработка</w:t>
      </w:r>
      <w:r w:rsidRPr="00681D42">
        <w:rPr>
          <w:rFonts w:ascii="Times New Roman" w:hAnsi="Times New Roman" w:cs="Times New Roman"/>
          <w:spacing w:val="-3"/>
          <w:w w:val="108"/>
          <w:sz w:val="24"/>
          <w:lang w:val="ru-RU"/>
        </w:rPr>
        <w:t xml:space="preserve"> </w:t>
      </w:r>
      <w:r w:rsidRPr="00681D42">
        <w:rPr>
          <w:rFonts w:ascii="Times New Roman" w:hAnsi="Times New Roman" w:cs="Times New Roman"/>
          <w:w w:val="108"/>
          <w:sz w:val="24"/>
          <w:lang w:val="ru-RU"/>
        </w:rPr>
        <w:t>персон</w:t>
      </w:r>
      <w:r w:rsidRPr="00681D42">
        <w:rPr>
          <w:rFonts w:ascii="Times New Roman" w:hAnsi="Times New Roman" w:cs="Times New Roman"/>
          <w:spacing w:val="4"/>
          <w:w w:val="108"/>
          <w:sz w:val="24"/>
          <w:lang w:val="ru-RU"/>
        </w:rPr>
        <w:t>а</w:t>
      </w:r>
      <w:r w:rsidRPr="00681D42">
        <w:rPr>
          <w:rFonts w:ascii="Times New Roman" w:hAnsi="Times New Roman" w:cs="Times New Roman"/>
          <w:w w:val="108"/>
          <w:sz w:val="24"/>
          <w:lang w:val="ru-RU"/>
        </w:rPr>
        <w:t>льных</w:t>
      </w:r>
      <w:r w:rsidRPr="00681D42">
        <w:rPr>
          <w:rFonts w:ascii="Times New Roman" w:hAnsi="Times New Roman" w:cs="Times New Roman"/>
          <w:spacing w:val="-20"/>
          <w:w w:val="108"/>
          <w:sz w:val="24"/>
          <w:lang w:val="ru-RU"/>
        </w:rPr>
        <w:t xml:space="preserve"> </w:t>
      </w:r>
      <w:r w:rsidRPr="00681D42">
        <w:rPr>
          <w:rFonts w:ascii="Times New Roman" w:hAnsi="Times New Roman" w:cs="Times New Roman"/>
          <w:sz w:val="24"/>
          <w:lang w:val="ru-RU"/>
        </w:rPr>
        <w:t>данных</w:t>
      </w:r>
      <w:r w:rsidRPr="00681D42">
        <w:rPr>
          <w:rFonts w:ascii="Times New Roman" w:hAnsi="Times New Roman" w:cs="Times New Roman"/>
          <w:spacing w:val="33"/>
          <w:sz w:val="24"/>
          <w:lang w:val="ru-RU"/>
        </w:rPr>
        <w:t xml:space="preserve"> </w:t>
      </w:r>
      <w:r w:rsidRPr="00681D42">
        <w:rPr>
          <w:rFonts w:ascii="Times New Roman" w:hAnsi="Times New Roman" w:cs="Times New Roman"/>
          <w:w w:val="107"/>
          <w:sz w:val="24"/>
          <w:lang w:val="ru-RU"/>
        </w:rPr>
        <w:t>выполняется</w:t>
      </w:r>
      <w:r w:rsidRPr="00681D42">
        <w:rPr>
          <w:rFonts w:ascii="Times New Roman" w:hAnsi="Times New Roman" w:cs="Times New Roman"/>
          <w:spacing w:val="-10"/>
          <w:w w:val="107"/>
          <w:sz w:val="24"/>
          <w:lang w:val="ru-RU"/>
        </w:rPr>
        <w:t xml:space="preserve"> </w:t>
      </w:r>
      <w:r w:rsidRPr="00681D42">
        <w:rPr>
          <w:rFonts w:ascii="Times New Roman" w:hAnsi="Times New Roman" w:cs="Times New Roman"/>
          <w:sz w:val="24"/>
          <w:lang w:val="ru-RU"/>
        </w:rPr>
        <w:t xml:space="preserve">в </w:t>
      </w:r>
      <w:r w:rsidRPr="00681D42">
        <w:rPr>
          <w:rFonts w:ascii="Times New Roman" w:hAnsi="Times New Roman" w:cs="Times New Roman"/>
          <w:w w:val="107"/>
          <w:sz w:val="24"/>
          <w:lang w:val="ru-RU"/>
        </w:rPr>
        <w:t>соот</w:t>
      </w:r>
      <w:r w:rsidRPr="00681D42">
        <w:rPr>
          <w:rFonts w:ascii="Times New Roman" w:hAnsi="Times New Roman" w:cs="Times New Roman"/>
          <w:spacing w:val="4"/>
          <w:w w:val="107"/>
          <w:sz w:val="24"/>
          <w:lang w:val="ru-RU"/>
        </w:rPr>
        <w:t>в</w:t>
      </w:r>
      <w:r w:rsidRPr="00681D42">
        <w:rPr>
          <w:rFonts w:ascii="Times New Roman" w:hAnsi="Times New Roman" w:cs="Times New Roman"/>
          <w:w w:val="107"/>
          <w:sz w:val="24"/>
          <w:lang w:val="ru-RU"/>
        </w:rPr>
        <w:t>ет</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твии</w:t>
      </w:r>
      <w:r w:rsidRPr="00681D42">
        <w:rPr>
          <w:rFonts w:ascii="Times New Roman" w:hAnsi="Times New Roman" w:cs="Times New Roman"/>
          <w:spacing w:val="-7"/>
          <w:w w:val="107"/>
          <w:sz w:val="24"/>
          <w:lang w:val="ru-RU"/>
        </w:rPr>
        <w:t xml:space="preserve"> </w:t>
      </w:r>
      <w:r w:rsidRPr="00681D42">
        <w:rPr>
          <w:rFonts w:ascii="Times New Roman" w:hAnsi="Times New Roman" w:cs="Times New Roman"/>
          <w:sz w:val="24"/>
          <w:lang w:val="ru-RU"/>
        </w:rPr>
        <w:t>с</w:t>
      </w:r>
      <w:r w:rsidRPr="00681D42">
        <w:rPr>
          <w:rFonts w:ascii="Times New Roman" w:hAnsi="Times New Roman" w:cs="Times New Roman"/>
          <w:spacing w:val="-7"/>
          <w:sz w:val="24"/>
          <w:lang w:val="ru-RU"/>
        </w:rPr>
        <w:t xml:space="preserve"> </w:t>
      </w:r>
      <w:r w:rsidRPr="00681D42">
        <w:rPr>
          <w:rFonts w:ascii="Times New Roman" w:hAnsi="Times New Roman" w:cs="Times New Roman"/>
          <w:spacing w:val="4"/>
          <w:w w:val="107"/>
          <w:sz w:val="24"/>
          <w:lang w:val="ru-RU"/>
        </w:rPr>
        <w:t>з</w:t>
      </w:r>
      <w:r w:rsidRPr="00681D42">
        <w:rPr>
          <w:rFonts w:ascii="Times New Roman" w:hAnsi="Times New Roman" w:cs="Times New Roman"/>
          <w:w w:val="107"/>
          <w:sz w:val="24"/>
          <w:lang w:val="ru-RU"/>
        </w:rPr>
        <w:t>акон</w:t>
      </w:r>
      <w:r w:rsidRPr="00681D42">
        <w:rPr>
          <w:rFonts w:ascii="Times New Roman" w:hAnsi="Times New Roman" w:cs="Times New Roman"/>
          <w:spacing w:val="-4"/>
          <w:w w:val="107"/>
          <w:sz w:val="24"/>
          <w:lang w:val="ru-RU"/>
        </w:rPr>
        <w:t>о</w:t>
      </w:r>
      <w:r w:rsidRPr="00681D42">
        <w:rPr>
          <w:rFonts w:ascii="Times New Roman" w:hAnsi="Times New Roman" w:cs="Times New Roman"/>
          <w:w w:val="107"/>
          <w:sz w:val="24"/>
          <w:lang w:val="ru-RU"/>
        </w:rPr>
        <w:t>датель</w:t>
      </w:r>
      <w:r w:rsidRPr="00681D42">
        <w:rPr>
          <w:rFonts w:ascii="Times New Roman" w:hAnsi="Times New Roman" w:cs="Times New Roman"/>
          <w:spacing w:val="4"/>
          <w:w w:val="107"/>
          <w:sz w:val="24"/>
          <w:lang w:val="ru-RU"/>
        </w:rPr>
        <w:t>с</w:t>
      </w:r>
      <w:r w:rsidRPr="00681D42">
        <w:rPr>
          <w:rFonts w:ascii="Times New Roman" w:hAnsi="Times New Roman" w:cs="Times New Roman"/>
          <w:w w:val="107"/>
          <w:sz w:val="24"/>
          <w:lang w:val="ru-RU"/>
        </w:rPr>
        <w:t>т</w:t>
      </w:r>
      <w:r w:rsidRPr="00681D42">
        <w:rPr>
          <w:rFonts w:ascii="Times New Roman" w:hAnsi="Times New Roman" w:cs="Times New Roman"/>
          <w:spacing w:val="4"/>
          <w:w w:val="107"/>
          <w:sz w:val="24"/>
          <w:lang w:val="ru-RU"/>
        </w:rPr>
        <w:t>в</w:t>
      </w:r>
      <w:r w:rsidRPr="00681D42">
        <w:rPr>
          <w:rFonts w:ascii="Times New Roman" w:hAnsi="Times New Roman" w:cs="Times New Roman"/>
          <w:w w:val="107"/>
          <w:sz w:val="24"/>
          <w:lang w:val="ru-RU"/>
        </w:rPr>
        <w:t>ом</w:t>
      </w:r>
      <w:r w:rsidRPr="00681D42">
        <w:rPr>
          <w:rFonts w:ascii="Times New Roman" w:hAnsi="Times New Roman" w:cs="Times New Roman"/>
          <w:spacing w:val="2"/>
          <w:w w:val="107"/>
          <w:sz w:val="24"/>
          <w:lang w:val="ru-RU"/>
        </w:rPr>
        <w:t xml:space="preserve"> </w:t>
      </w:r>
      <w:r w:rsidRPr="00681D42">
        <w:rPr>
          <w:rFonts w:ascii="Times New Roman" w:hAnsi="Times New Roman" w:cs="Times New Roman"/>
          <w:sz w:val="24"/>
          <w:lang w:val="ru-RU"/>
        </w:rPr>
        <w:t xml:space="preserve">о </w:t>
      </w:r>
      <w:r w:rsidRPr="00681D42">
        <w:rPr>
          <w:rFonts w:ascii="Times New Roman" w:hAnsi="Times New Roman" w:cs="Times New Roman"/>
          <w:w w:val="108"/>
          <w:sz w:val="24"/>
          <w:lang w:val="ru-RU"/>
        </w:rPr>
        <w:t>проти</w:t>
      </w:r>
      <w:r w:rsidRPr="00681D42">
        <w:rPr>
          <w:rFonts w:ascii="Times New Roman" w:hAnsi="Times New Roman" w:cs="Times New Roman"/>
          <w:spacing w:val="4"/>
          <w:w w:val="108"/>
          <w:sz w:val="24"/>
          <w:lang w:val="ru-RU"/>
        </w:rPr>
        <w:t>в</w:t>
      </w:r>
      <w:r w:rsidRPr="00681D42">
        <w:rPr>
          <w:rFonts w:ascii="Times New Roman" w:hAnsi="Times New Roman" w:cs="Times New Roman"/>
          <w:spacing w:val="-4"/>
          <w:w w:val="108"/>
          <w:sz w:val="24"/>
          <w:lang w:val="ru-RU"/>
        </w:rPr>
        <w:t>о</w:t>
      </w:r>
      <w:r w:rsidRPr="00681D42">
        <w:rPr>
          <w:rFonts w:ascii="Times New Roman" w:hAnsi="Times New Roman" w:cs="Times New Roman"/>
          <w:w w:val="108"/>
          <w:sz w:val="24"/>
          <w:lang w:val="ru-RU"/>
        </w:rPr>
        <w:t>дей</w:t>
      </w:r>
      <w:r w:rsidRPr="00681D42">
        <w:rPr>
          <w:rFonts w:ascii="Times New Roman" w:hAnsi="Times New Roman" w:cs="Times New Roman"/>
          <w:spacing w:val="4"/>
          <w:w w:val="108"/>
          <w:sz w:val="24"/>
          <w:lang w:val="ru-RU"/>
        </w:rPr>
        <w:t>с</w:t>
      </w:r>
      <w:r w:rsidRPr="00681D42">
        <w:rPr>
          <w:rFonts w:ascii="Times New Roman" w:hAnsi="Times New Roman" w:cs="Times New Roman"/>
          <w:w w:val="108"/>
          <w:sz w:val="24"/>
          <w:lang w:val="ru-RU"/>
        </w:rPr>
        <w:t>твии</w:t>
      </w:r>
      <w:r w:rsidRPr="00681D42">
        <w:rPr>
          <w:rFonts w:ascii="Times New Roman" w:hAnsi="Times New Roman" w:cs="Times New Roman"/>
          <w:spacing w:val="-5"/>
          <w:w w:val="108"/>
          <w:sz w:val="24"/>
          <w:lang w:val="ru-RU"/>
        </w:rPr>
        <w:t xml:space="preserve"> </w:t>
      </w:r>
      <w:r w:rsidRPr="00681D42">
        <w:rPr>
          <w:rFonts w:ascii="Times New Roman" w:hAnsi="Times New Roman" w:cs="Times New Roman"/>
          <w:w w:val="108"/>
          <w:sz w:val="24"/>
          <w:lang w:val="ru-RU"/>
        </w:rPr>
        <w:t>лег</w:t>
      </w:r>
      <w:r w:rsidRPr="00681D42">
        <w:rPr>
          <w:rFonts w:ascii="Times New Roman" w:hAnsi="Times New Roman" w:cs="Times New Roman"/>
          <w:spacing w:val="4"/>
          <w:w w:val="108"/>
          <w:sz w:val="24"/>
          <w:lang w:val="ru-RU"/>
        </w:rPr>
        <w:t>а</w:t>
      </w:r>
      <w:r w:rsidRPr="00681D42">
        <w:rPr>
          <w:rFonts w:ascii="Times New Roman" w:hAnsi="Times New Roman" w:cs="Times New Roman"/>
          <w:w w:val="105"/>
          <w:sz w:val="24"/>
          <w:lang w:val="ru-RU"/>
        </w:rPr>
        <w:t>ли</w:t>
      </w:r>
      <w:r w:rsidRPr="00681D42">
        <w:rPr>
          <w:rFonts w:ascii="Times New Roman" w:hAnsi="Times New Roman" w:cs="Times New Roman"/>
          <w:spacing w:val="4"/>
          <w:sz w:val="24"/>
          <w:lang w:val="ru-RU"/>
        </w:rPr>
        <w:t>з</w:t>
      </w:r>
      <w:r w:rsidRPr="00681D42">
        <w:rPr>
          <w:rFonts w:ascii="Times New Roman" w:hAnsi="Times New Roman" w:cs="Times New Roman"/>
          <w:sz w:val="24"/>
          <w:lang w:val="ru-RU"/>
        </w:rPr>
        <w:t>ации</w:t>
      </w:r>
      <w:r w:rsidRPr="00681D42">
        <w:rPr>
          <w:rFonts w:ascii="Times New Roman" w:hAnsi="Times New Roman" w:cs="Times New Roman"/>
          <w:spacing w:val="43"/>
          <w:sz w:val="24"/>
          <w:lang w:val="ru-RU"/>
        </w:rPr>
        <w:t xml:space="preserve"> </w:t>
      </w:r>
      <w:r w:rsidRPr="00681D42">
        <w:rPr>
          <w:rFonts w:ascii="Times New Roman" w:hAnsi="Times New Roman" w:cs="Times New Roman"/>
          <w:w w:val="110"/>
          <w:sz w:val="24"/>
          <w:lang w:val="ru-RU"/>
        </w:rPr>
        <w:t>(отмы</w:t>
      </w:r>
      <w:r w:rsidRPr="00681D42">
        <w:rPr>
          <w:rFonts w:ascii="Times New Roman" w:hAnsi="Times New Roman" w:cs="Times New Roman"/>
          <w:spacing w:val="4"/>
          <w:w w:val="110"/>
          <w:sz w:val="24"/>
          <w:lang w:val="ru-RU"/>
        </w:rPr>
        <w:t>в</w:t>
      </w:r>
      <w:r w:rsidRPr="00681D42">
        <w:rPr>
          <w:rFonts w:ascii="Times New Roman" w:hAnsi="Times New Roman" w:cs="Times New Roman"/>
          <w:w w:val="110"/>
          <w:sz w:val="24"/>
          <w:lang w:val="ru-RU"/>
        </w:rPr>
        <w:t>анию)</w:t>
      </w:r>
      <w:r w:rsidRPr="00681D42">
        <w:rPr>
          <w:rFonts w:ascii="Times New Roman" w:hAnsi="Times New Roman" w:cs="Times New Roman"/>
          <w:spacing w:val="1"/>
          <w:w w:val="110"/>
          <w:sz w:val="24"/>
          <w:lang w:val="ru-RU"/>
        </w:rPr>
        <w:t xml:space="preserve"> </w:t>
      </w:r>
      <w:r w:rsidRPr="00681D42">
        <w:rPr>
          <w:rFonts w:ascii="Times New Roman" w:hAnsi="Times New Roman" w:cs="Times New Roman"/>
          <w:sz w:val="24"/>
          <w:lang w:val="ru-RU"/>
        </w:rPr>
        <w:t>д</w:t>
      </w:r>
      <w:r w:rsidRPr="00681D42">
        <w:rPr>
          <w:rFonts w:ascii="Times New Roman" w:hAnsi="Times New Roman" w:cs="Times New Roman"/>
          <w:spacing w:val="-4"/>
          <w:sz w:val="24"/>
          <w:lang w:val="ru-RU"/>
        </w:rPr>
        <w:t>охо</w:t>
      </w:r>
      <w:r w:rsidRPr="00681D42">
        <w:rPr>
          <w:rFonts w:ascii="Times New Roman" w:hAnsi="Times New Roman" w:cs="Times New Roman"/>
          <w:sz w:val="24"/>
          <w:lang w:val="ru-RU"/>
        </w:rPr>
        <w:t>дов,</w:t>
      </w:r>
      <w:r w:rsidRPr="00681D42">
        <w:rPr>
          <w:rFonts w:ascii="Times New Roman" w:hAnsi="Times New Roman" w:cs="Times New Roman"/>
          <w:spacing w:val="31"/>
          <w:sz w:val="24"/>
          <w:lang w:val="ru-RU"/>
        </w:rPr>
        <w:t xml:space="preserve"> </w:t>
      </w:r>
      <w:r w:rsidRPr="00681D42">
        <w:rPr>
          <w:rFonts w:ascii="Times New Roman" w:hAnsi="Times New Roman" w:cs="Times New Roman"/>
          <w:w w:val="106"/>
          <w:sz w:val="24"/>
          <w:lang w:val="ru-RU"/>
        </w:rPr>
        <w:t>полученных</w:t>
      </w:r>
      <w:r w:rsidRPr="00681D42">
        <w:rPr>
          <w:rFonts w:ascii="Times New Roman" w:hAnsi="Times New Roman" w:cs="Times New Roman"/>
          <w:spacing w:val="-6"/>
          <w:w w:val="106"/>
          <w:sz w:val="24"/>
          <w:lang w:val="ru-RU"/>
        </w:rPr>
        <w:t xml:space="preserve"> </w:t>
      </w:r>
      <w:r w:rsidRPr="00681D42">
        <w:rPr>
          <w:rFonts w:ascii="Times New Roman" w:hAnsi="Times New Roman" w:cs="Times New Roman"/>
          <w:w w:val="106"/>
          <w:sz w:val="24"/>
          <w:lang w:val="ru-RU"/>
        </w:rPr>
        <w:t>пре</w:t>
      </w:r>
      <w:r w:rsidRPr="00681D42">
        <w:rPr>
          <w:rFonts w:ascii="Times New Roman" w:hAnsi="Times New Roman" w:cs="Times New Roman"/>
          <w:spacing w:val="4"/>
          <w:w w:val="106"/>
          <w:sz w:val="24"/>
          <w:lang w:val="ru-RU"/>
        </w:rPr>
        <w:t>с</w:t>
      </w:r>
      <w:r w:rsidRPr="00681D42">
        <w:rPr>
          <w:rFonts w:ascii="Times New Roman" w:hAnsi="Times New Roman" w:cs="Times New Roman"/>
          <w:w w:val="106"/>
          <w:sz w:val="24"/>
          <w:lang w:val="ru-RU"/>
        </w:rPr>
        <w:t>тупным</w:t>
      </w:r>
      <w:r w:rsidRPr="00681D42">
        <w:rPr>
          <w:rFonts w:ascii="Times New Roman" w:hAnsi="Times New Roman" w:cs="Times New Roman"/>
          <w:spacing w:val="3"/>
          <w:w w:val="106"/>
          <w:sz w:val="24"/>
          <w:lang w:val="ru-RU"/>
        </w:rPr>
        <w:t xml:space="preserve"> </w:t>
      </w:r>
      <w:r w:rsidRPr="00681D42">
        <w:rPr>
          <w:rFonts w:ascii="Times New Roman" w:hAnsi="Times New Roman" w:cs="Times New Roman"/>
          <w:sz w:val="24"/>
          <w:lang w:val="ru-RU"/>
        </w:rPr>
        <w:t>путем,</w:t>
      </w:r>
      <w:r w:rsidRPr="00681D42">
        <w:rPr>
          <w:rFonts w:ascii="Times New Roman" w:hAnsi="Times New Roman" w:cs="Times New Roman"/>
          <w:spacing w:val="32"/>
          <w:sz w:val="24"/>
          <w:lang w:val="ru-RU"/>
        </w:rPr>
        <w:t xml:space="preserve"> </w:t>
      </w:r>
      <w:r w:rsidRPr="00681D42">
        <w:rPr>
          <w:rFonts w:ascii="Times New Roman" w:hAnsi="Times New Roman" w:cs="Times New Roman"/>
          <w:sz w:val="24"/>
          <w:lang w:val="ru-RU"/>
        </w:rPr>
        <w:t>и</w:t>
      </w:r>
      <w:r w:rsidRPr="00681D42">
        <w:rPr>
          <w:rFonts w:ascii="Times New Roman" w:hAnsi="Times New Roman" w:cs="Times New Roman"/>
          <w:spacing w:val="9"/>
          <w:sz w:val="24"/>
          <w:lang w:val="ru-RU"/>
        </w:rPr>
        <w:t xml:space="preserve"> </w:t>
      </w:r>
      <w:r w:rsidRPr="00681D42">
        <w:rPr>
          <w:rFonts w:ascii="Times New Roman" w:hAnsi="Times New Roman" w:cs="Times New Roman"/>
          <w:w w:val="110"/>
          <w:sz w:val="24"/>
          <w:lang w:val="ru-RU"/>
        </w:rPr>
        <w:t>финансиро</w:t>
      </w:r>
      <w:r w:rsidRPr="00681D42">
        <w:rPr>
          <w:rFonts w:ascii="Times New Roman" w:hAnsi="Times New Roman" w:cs="Times New Roman"/>
          <w:spacing w:val="4"/>
          <w:w w:val="110"/>
          <w:sz w:val="24"/>
          <w:lang w:val="ru-RU"/>
        </w:rPr>
        <w:t>в</w:t>
      </w:r>
      <w:r w:rsidRPr="00681D42">
        <w:rPr>
          <w:rFonts w:ascii="Times New Roman" w:hAnsi="Times New Roman" w:cs="Times New Roman"/>
          <w:w w:val="110"/>
          <w:sz w:val="24"/>
          <w:lang w:val="ru-RU"/>
        </w:rPr>
        <w:t>анию</w:t>
      </w:r>
      <w:r w:rsidRPr="00681D42">
        <w:rPr>
          <w:rFonts w:ascii="Times New Roman" w:hAnsi="Times New Roman" w:cs="Times New Roman"/>
          <w:spacing w:val="-17"/>
          <w:w w:val="110"/>
          <w:sz w:val="24"/>
          <w:lang w:val="ru-RU"/>
        </w:rPr>
        <w:t xml:space="preserve"> </w:t>
      </w:r>
      <w:r w:rsidRPr="00681D42">
        <w:rPr>
          <w:rFonts w:ascii="Times New Roman" w:hAnsi="Times New Roman" w:cs="Times New Roman"/>
          <w:w w:val="110"/>
          <w:sz w:val="24"/>
          <w:lang w:val="ru-RU"/>
        </w:rPr>
        <w:t>терроризма.</w:t>
      </w:r>
    </w:p>
    <w:p w:rsidR="007F18FC" w:rsidRPr="00681D42" w:rsidRDefault="007F18FC">
      <w:pPr>
        <w:pStyle w:val="13"/>
        <w:spacing w:after="0" w:line="240" w:lineRule="auto"/>
        <w:ind w:left="0"/>
        <w:rPr>
          <w:rFonts w:ascii="Times New Roman" w:hAnsi="Times New Roman" w:cs="Times New Roman"/>
          <w:w w:val="110"/>
          <w:sz w:val="24"/>
          <w:lang w:val="ru-RU"/>
        </w:rPr>
      </w:pPr>
    </w:p>
    <w:p w:rsidR="007F18FC" w:rsidRPr="00681D42" w:rsidRDefault="007F18FC">
      <w:pPr>
        <w:pStyle w:val="13"/>
        <w:spacing w:after="0" w:line="240" w:lineRule="auto"/>
        <w:ind w:left="0"/>
        <w:rPr>
          <w:rFonts w:ascii="Times New Roman" w:hAnsi="Times New Roman" w:cs="Times New Roman"/>
          <w:w w:val="110"/>
          <w:sz w:val="24"/>
          <w:lang w:val="ru-RU"/>
        </w:rPr>
      </w:pPr>
    </w:p>
    <w:p w:rsidR="007F18FC" w:rsidRPr="00681D42" w:rsidRDefault="007F18FC">
      <w:pPr>
        <w:pStyle w:val="13"/>
        <w:spacing w:after="0" w:line="240" w:lineRule="auto"/>
        <w:ind w:left="0"/>
        <w:rPr>
          <w:rFonts w:ascii="Times New Roman" w:hAnsi="Times New Roman" w:cs="Times New Roman"/>
          <w:w w:val="110"/>
          <w:sz w:val="24"/>
          <w:lang w:val="ru-RU"/>
        </w:rPr>
      </w:pPr>
    </w:p>
    <w:p w:rsidR="007F18FC" w:rsidRPr="00681D42" w:rsidRDefault="007F18FC">
      <w:pPr>
        <w:pStyle w:val="13"/>
        <w:spacing w:after="0" w:line="240" w:lineRule="auto"/>
        <w:ind w:left="0"/>
        <w:rPr>
          <w:rFonts w:ascii="Times New Roman" w:hAnsi="Times New Roman" w:cs="Times New Roman"/>
          <w:w w:val="110"/>
          <w:sz w:val="24"/>
          <w:lang w:val="ru-RU"/>
        </w:rPr>
      </w:pPr>
    </w:p>
    <w:p w:rsidR="007F18FC" w:rsidRPr="00681D42" w:rsidRDefault="007F18FC">
      <w:pPr>
        <w:pStyle w:val="13"/>
        <w:spacing w:after="0" w:line="240" w:lineRule="auto"/>
        <w:ind w:left="0"/>
        <w:rPr>
          <w:rFonts w:ascii="Times New Roman" w:hAnsi="Times New Roman" w:cs="Times New Roman"/>
          <w:w w:val="110"/>
          <w:sz w:val="24"/>
          <w:lang w:val="ru-RU"/>
        </w:rPr>
      </w:pPr>
    </w:p>
    <w:p w:rsidR="007F18FC" w:rsidRPr="00681D42" w:rsidRDefault="007F18FC">
      <w:pPr>
        <w:pStyle w:val="13"/>
        <w:spacing w:after="0" w:line="240" w:lineRule="auto"/>
        <w:ind w:left="0"/>
        <w:rPr>
          <w:rFonts w:ascii="Times New Roman" w:hAnsi="Times New Roman" w:cs="Times New Roman"/>
          <w:w w:val="110"/>
          <w:sz w:val="24"/>
          <w:lang w:val="ru-RU"/>
        </w:rPr>
        <w:sectPr w:rsidR="007F18FC" w:rsidRPr="00681D42">
          <w:pgSz w:w="11906" w:h="16838"/>
          <w:pgMar w:top="459" w:right="851" w:bottom="1134" w:left="1701" w:header="709" w:footer="709" w:gutter="0"/>
          <w:cols w:space="720"/>
          <w:titlePg/>
          <w:docGrid w:linePitch="360"/>
        </w:sectPr>
      </w:pP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Приложение № 1</w:t>
      </w:r>
      <w:r>
        <w:rPr>
          <w:rFonts w:ascii="Times New Roman" w:hAnsi="Times New Roman" w:cs="Times New Roman"/>
          <w:sz w:val="20"/>
          <w:szCs w:val="20"/>
          <w:lang w:val="ru-RU"/>
        </w:rPr>
        <w:t>9</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7F18FC">
      <w:pPr>
        <w:jc w:val="center"/>
        <w:outlineLvl w:val="0"/>
        <w:rPr>
          <w:rFonts w:ascii="Times New Roman" w:hAnsi="Times New Roman" w:cs="Times New Roman"/>
          <w:b/>
          <w:caps/>
          <w:sz w:val="28"/>
          <w:szCs w:val="28"/>
          <w:lang w:val="ru-RU"/>
        </w:rPr>
      </w:pPr>
    </w:p>
    <w:p w:rsidR="007F18FC" w:rsidRPr="00681D42" w:rsidRDefault="00681D42" w:rsidP="00A8029E">
      <w:pPr>
        <w:pStyle w:val="10"/>
        <w:jc w:val="center"/>
        <w:rPr>
          <w:rFonts w:ascii="Times New Roman" w:hAnsi="Times New Roman" w:cs="Times New Roman"/>
          <w:lang w:val="ru-RU"/>
        </w:rPr>
      </w:pPr>
      <w:bookmarkStart w:id="369" w:name="_Toc1424131764"/>
      <w:r w:rsidRPr="00681D42">
        <w:rPr>
          <w:rFonts w:ascii="Times New Roman" w:hAnsi="Times New Roman" w:cs="Times New Roman"/>
          <w:lang w:val="ru-RU"/>
        </w:rPr>
        <w:t>Положение</w:t>
      </w:r>
      <w:bookmarkEnd w:id="369"/>
    </w:p>
    <w:p w:rsidR="007F18FC" w:rsidRDefault="00681D42">
      <w:pPr>
        <w:pStyle w:val="10"/>
        <w:jc w:val="center"/>
        <w:rPr>
          <w:rFonts w:ascii="Times New Roman" w:hAnsi="Times New Roman" w:cs="Times New Roman"/>
          <w:lang w:val="ru-RU"/>
        </w:rPr>
      </w:pPr>
      <w:bookmarkStart w:id="370" w:name="_Toc368121219"/>
      <w:r w:rsidRPr="00681D42">
        <w:rPr>
          <w:rFonts w:ascii="Times New Roman" w:hAnsi="Times New Roman" w:cs="Times New Roman"/>
          <w:lang w:val="ru-RU"/>
        </w:rPr>
        <w:t>об обработке персональных данных в Судебной системе</w:t>
      </w:r>
      <w:bookmarkEnd w:id="370"/>
    </w:p>
    <w:p w:rsidR="007472D1" w:rsidRDefault="007472D1" w:rsidP="007472D1">
      <w:pPr>
        <w:widowControl/>
        <w:ind w:left="1260" w:firstLine="420"/>
        <w:jc w:val="left"/>
        <w:rPr>
          <w:rFonts w:ascii="Times New Roman" w:hAnsi="Times New Roman" w:cs="Times New Roman"/>
          <w:b/>
          <w:bCs/>
          <w:sz w:val="24"/>
          <w:lang w:val="ru-RU"/>
        </w:rPr>
      </w:pPr>
      <w:bookmarkStart w:id="371" w:name="_Toc1873748043"/>
    </w:p>
    <w:p w:rsidR="007F18FC" w:rsidRPr="007472D1" w:rsidRDefault="00681D42" w:rsidP="007472D1">
      <w:pPr>
        <w:pStyle w:val="af4"/>
        <w:widowControl/>
        <w:numPr>
          <w:ilvl w:val="0"/>
          <w:numId w:val="98"/>
        </w:numPr>
        <w:jc w:val="center"/>
        <w:rPr>
          <w:rFonts w:ascii="Times New Roman" w:hAnsi="Times New Roman" w:cs="Times New Roman"/>
          <w:b/>
          <w:bCs/>
          <w:sz w:val="24"/>
        </w:rPr>
      </w:pPr>
      <w:r w:rsidRPr="007472D1">
        <w:rPr>
          <w:rFonts w:ascii="Times New Roman" w:hAnsi="Times New Roman" w:cs="Times New Roman"/>
          <w:b/>
          <w:bCs/>
          <w:sz w:val="24"/>
        </w:rPr>
        <w:t>Общие положения</w:t>
      </w:r>
      <w:bookmarkEnd w:id="371"/>
    </w:p>
    <w:p w:rsidR="007F18FC" w:rsidRDefault="007F18FC">
      <w:pPr>
        <w:pStyle w:val="13"/>
        <w:autoSpaceDE w:val="0"/>
        <w:autoSpaceDN w:val="0"/>
        <w:ind w:left="0"/>
        <w:outlineLvl w:val="1"/>
        <w:rPr>
          <w:rFonts w:ascii="Times New Roman" w:hAnsi="Times New Roman" w:cs="Times New Roman"/>
          <w:b/>
          <w:bCs/>
          <w:sz w:val="24"/>
        </w:rPr>
      </w:pPr>
    </w:p>
    <w:p w:rsidR="007F18FC" w:rsidRPr="00681D42" w:rsidRDefault="00681D42">
      <w:pPr>
        <w:pStyle w:val="13"/>
        <w:numPr>
          <w:ilvl w:val="1"/>
          <w:numId w:val="98"/>
        </w:numPr>
        <w:ind w:left="7" w:hanging="7"/>
        <w:rPr>
          <w:rFonts w:ascii="Times New Roman" w:hAnsi="Times New Roman" w:cs="Times New Roman"/>
          <w:sz w:val="24"/>
          <w:lang w:val="ru-RU"/>
        </w:rPr>
      </w:pPr>
      <w:r w:rsidRPr="00681D42">
        <w:rPr>
          <w:rFonts w:ascii="Times New Roman" w:hAnsi="Times New Roman" w:cs="Times New Roman"/>
          <w:sz w:val="24"/>
          <w:lang w:val="ru-RU"/>
        </w:rPr>
        <w:t xml:space="preserve">Настоящее Положение разработано во исполнение Концепции информационной безопасности Судебной системы в соответствии с </w:t>
      </w:r>
      <w:hyperlink r:id="rId28" w:tooltip="Выдержки из Трудового Кодекса Российской Федерации" w:history="1">
        <w:r w:rsidRPr="00681D42">
          <w:rPr>
            <w:rFonts w:ascii="Times New Roman" w:hAnsi="Times New Roman" w:cs="Times New Roman"/>
            <w:sz w:val="24"/>
            <w:lang w:val="ru-RU"/>
          </w:rPr>
          <w:t>Трудовым кодексом К</w:t>
        </w:r>
      </w:hyperlink>
      <w:r w:rsidRPr="00681D42">
        <w:rPr>
          <w:rFonts w:ascii="Times New Roman" w:hAnsi="Times New Roman" w:cs="Times New Roman"/>
          <w:sz w:val="24"/>
          <w:lang w:val="ru-RU"/>
        </w:rPr>
        <w:t xml:space="preserve">ыргызской Республики, </w:t>
      </w:r>
      <w:hyperlink r:id="rId29" w:tooltip="Конституция Российской Федерации" w:history="1">
        <w:r w:rsidRPr="00681D42">
          <w:rPr>
            <w:rFonts w:ascii="Times New Roman" w:hAnsi="Times New Roman" w:cs="Times New Roman"/>
            <w:sz w:val="24"/>
            <w:lang w:val="ru-RU"/>
          </w:rPr>
          <w:t>Конституцией К</w:t>
        </w:r>
      </w:hyperlink>
      <w:r w:rsidRPr="00681D42">
        <w:rPr>
          <w:rFonts w:ascii="Times New Roman" w:hAnsi="Times New Roman" w:cs="Times New Roman"/>
          <w:sz w:val="24"/>
          <w:lang w:val="ru-RU"/>
        </w:rPr>
        <w:t xml:space="preserve">ыргызской Республики, </w:t>
      </w:r>
      <w:hyperlink r:id="rId30" w:tooltip="Выдержки из Гражданского Кодекса Российской Федерации" w:history="1">
        <w:r w:rsidRPr="00681D42">
          <w:rPr>
            <w:rFonts w:ascii="Times New Roman" w:hAnsi="Times New Roman" w:cs="Times New Roman"/>
            <w:sz w:val="24"/>
            <w:lang w:val="ru-RU"/>
          </w:rPr>
          <w:t>Гражданским кодексом К</w:t>
        </w:r>
      </w:hyperlink>
      <w:r w:rsidRPr="00681D42">
        <w:rPr>
          <w:rFonts w:ascii="Times New Roman" w:hAnsi="Times New Roman" w:cs="Times New Roman"/>
          <w:sz w:val="24"/>
          <w:lang w:val="ru-RU"/>
        </w:rPr>
        <w:t xml:space="preserve">ыргызской Республики и другими нормативными правовыми актами и определяет порядок </w:t>
      </w:r>
      <w:proofErr w:type="gramStart"/>
      <w:r w:rsidRPr="00681D42">
        <w:rPr>
          <w:rFonts w:ascii="Times New Roman" w:hAnsi="Times New Roman" w:cs="Times New Roman"/>
          <w:sz w:val="24"/>
          <w:lang w:val="ru-RU"/>
        </w:rPr>
        <w:t>обработки персональных данных всех субъектов персональных данных, данные которых подлежат</w:t>
      </w:r>
      <w:proofErr w:type="gramEnd"/>
      <w:r w:rsidRPr="00681D42">
        <w:rPr>
          <w:rFonts w:ascii="Times New Roman" w:hAnsi="Times New Roman" w:cs="Times New Roman"/>
          <w:sz w:val="24"/>
          <w:lang w:val="ru-RU"/>
        </w:rPr>
        <w:t xml:space="preserve"> обработке в Судебной системе. </w:t>
      </w:r>
    </w:p>
    <w:p w:rsidR="007F18FC" w:rsidRPr="00681D42" w:rsidRDefault="00681D42">
      <w:pPr>
        <w:pStyle w:val="13"/>
        <w:numPr>
          <w:ilvl w:val="1"/>
          <w:numId w:val="98"/>
        </w:numPr>
        <w:ind w:left="7" w:hanging="7"/>
        <w:rPr>
          <w:rFonts w:ascii="Times New Roman" w:hAnsi="Times New Roman" w:cs="Times New Roman"/>
          <w:sz w:val="24"/>
          <w:lang w:val="ru-RU"/>
        </w:rPr>
      </w:pPr>
      <w:r w:rsidRPr="00681D42">
        <w:rPr>
          <w:rFonts w:ascii="Times New Roman" w:hAnsi="Times New Roman" w:cs="Times New Roman"/>
          <w:sz w:val="24"/>
          <w:lang w:val="ru-RU"/>
        </w:rPr>
        <w:t>Требования настоящего Положения являются неотъемлемой частью комплекса мер безопасности и информационной  защиты в Судебной системе.</w:t>
      </w:r>
    </w:p>
    <w:p w:rsidR="007F18FC" w:rsidRPr="00681D42" w:rsidRDefault="00681D42">
      <w:pPr>
        <w:pStyle w:val="13"/>
        <w:numPr>
          <w:ilvl w:val="1"/>
          <w:numId w:val="98"/>
        </w:numPr>
        <w:ind w:left="7" w:hanging="7"/>
        <w:rPr>
          <w:rFonts w:ascii="Times New Roman" w:hAnsi="Times New Roman" w:cs="Times New Roman"/>
          <w:sz w:val="24"/>
          <w:lang w:val="ru-RU"/>
        </w:rPr>
      </w:pPr>
      <w:r w:rsidRPr="00681D42">
        <w:rPr>
          <w:rFonts w:ascii="Times New Roman" w:hAnsi="Times New Roman" w:cs="Times New Roman"/>
          <w:sz w:val="24"/>
          <w:lang w:val="ru-RU"/>
        </w:rPr>
        <w:t>Требования настоящего Положения распространяются на всех сотрудников Судебной системы, осуществляющих обработку персональных данных в Судебной системе.</w:t>
      </w:r>
    </w:p>
    <w:p w:rsidR="007F18FC" w:rsidRPr="00681D42" w:rsidRDefault="007F18FC">
      <w:pPr>
        <w:pStyle w:val="a4"/>
        <w:rPr>
          <w:rFonts w:ascii="Times New Roman" w:hAnsi="Times New Roman" w:cs="Times New Roman"/>
          <w:sz w:val="24"/>
          <w:lang w:val="ru-RU"/>
        </w:rPr>
      </w:pPr>
    </w:p>
    <w:p w:rsidR="007F18FC" w:rsidRDefault="00681D42">
      <w:pPr>
        <w:pStyle w:val="13"/>
        <w:numPr>
          <w:ilvl w:val="0"/>
          <w:numId w:val="98"/>
        </w:numPr>
        <w:jc w:val="center"/>
        <w:outlineLvl w:val="1"/>
        <w:rPr>
          <w:rFonts w:ascii="Times New Roman" w:hAnsi="Times New Roman" w:cs="Times New Roman"/>
          <w:b/>
          <w:bCs/>
          <w:sz w:val="24"/>
        </w:rPr>
      </w:pPr>
      <w:bookmarkStart w:id="372" w:name="_Toc197985453"/>
      <w:r>
        <w:rPr>
          <w:rFonts w:ascii="Times New Roman" w:hAnsi="Times New Roman" w:cs="Times New Roman"/>
          <w:b/>
          <w:bCs/>
          <w:sz w:val="24"/>
        </w:rPr>
        <w:t>Основные термины, сокращения и определения</w:t>
      </w:r>
      <w:bookmarkEnd w:id="372"/>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2.1. </w:t>
      </w:r>
      <w:proofErr w:type="gramStart"/>
      <w:r w:rsidRPr="00681D42">
        <w:rPr>
          <w:rFonts w:ascii="Times New Roman" w:hAnsi="Times New Roman" w:cs="Times New Roman"/>
          <w:sz w:val="24"/>
          <w:lang w:val="ru-RU"/>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2.2. </w:t>
      </w:r>
      <w:proofErr w:type="gramStart"/>
      <w:r w:rsidRPr="00681D42">
        <w:rPr>
          <w:rFonts w:ascii="Times New Roman" w:hAnsi="Times New Roman" w:cs="Times New Roman"/>
          <w:sz w:val="24"/>
          <w:lang w:val="ru-RU"/>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2.3. 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или иного законного основания.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2.4.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2.5. </w:t>
      </w:r>
      <w:proofErr w:type="gramStart"/>
      <w:r w:rsidRPr="00681D42">
        <w:rPr>
          <w:rFonts w:ascii="Times New Roman" w:hAnsi="Times New Roman" w:cs="Times New Roman"/>
          <w:sz w:val="24"/>
          <w:lang w:val="ru-RU"/>
        </w:rPr>
        <w:t xml:space="preserve">Использование персональных данных — действия (операции) с персональными данными, совершаемые должностным лицом Судебной системы в целях принятия </w:t>
      </w:r>
      <w:r w:rsidRPr="00681D42">
        <w:rPr>
          <w:rFonts w:ascii="Times New Roman" w:hAnsi="Times New Roman" w:cs="Times New Roman"/>
          <w:sz w:val="24"/>
          <w:lang w:val="ru-RU"/>
        </w:rPr>
        <w:lastRenderedPageBreak/>
        <w:t xml:space="preserve">решений или совершения иных действий, порождающих юридические последствия в отношении субъектов либо иным образом затрагивающих их права и свободы или права и свободы других лиц. </w:t>
      </w:r>
      <w:proofErr w:type="gramEnd"/>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2.6.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2.7.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2.8. Обезличивание персональных данных — действия, в результате которых невозможно определить принадлежность персональных данных конкретному субъекту.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2.9. 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законами не распространяется требование соблюдения конфиденциальности.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2.10. Информация — сведения (сообщения, данные) независимо от формы их представления. </w:t>
      </w:r>
    </w:p>
    <w:p w:rsidR="007F18FC" w:rsidRPr="00681D42" w:rsidRDefault="00681D42">
      <w:pPr>
        <w:spacing w:before="100" w:beforeAutospacing="1" w:after="100" w:afterAutospacing="1"/>
        <w:jc w:val="center"/>
        <w:outlineLvl w:val="1"/>
        <w:rPr>
          <w:rFonts w:ascii="Times New Roman" w:hAnsi="Times New Roman" w:cs="Times New Roman"/>
          <w:b/>
          <w:bCs/>
          <w:sz w:val="24"/>
          <w:lang w:val="ru-RU"/>
        </w:rPr>
      </w:pPr>
      <w:bookmarkStart w:id="373" w:name="_Toc1653853466"/>
      <w:r w:rsidRPr="00681D42">
        <w:rPr>
          <w:rFonts w:ascii="Times New Roman" w:hAnsi="Times New Roman" w:cs="Times New Roman"/>
          <w:b/>
          <w:bCs/>
          <w:sz w:val="24"/>
          <w:lang w:val="ru-RU"/>
        </w:rPr>
        <w:t>3. Состав персональных данных</w:t>
      </w:r>
      <w:bookmarkEnd w:id="373"/>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3.1. В состав персональных данных входят:</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3.1.1. Фамилия, имя, отчество.</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 xml:space="preserve">3.1.2. Дата рождения </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3.1.3. Место рождения</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 xml:space="preserve">3.1.4. Адрес. </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3.1.5. Семейное, социальное и имущественное положение.</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3.1.6. Образование и специальность.</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3.1.7. Профессия.</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3.1.8. Должность.</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3.1.9. Заработная плата (оклад, премии, надбавки).</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3.1.10. Номера банковских расчетных счетов.</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3.1.11. Сведения о социальных льготах.</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3.1.12. Судимости и/или наличие обязательств по исполнительным листам.</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3.1.13. Паспортные данные.</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lastRenderedPageBreak/>
        <w:t>3.1.14. ИНН.</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3.1.15. Информация о воинской обязанности.</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3.1.16. Данные страхового полиса обязательного медицинского страхования.</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3.1.17. Данные страхового полиса обязательного пенсионного страхования.</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3.1.18. Трудовой и общий стаж.</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3.1.19. Данные о предыдущих местах работы.</w:t>
      </w:r>
    </w:p>
    <w:p w:rsidR="007F18FC" w:rsidRPr="00681D42" w:rsidRDefault="00681D42">
      <w:pPr>
        <w:spacing w:line="276" w:lineRule="auto"/>
        <w:rPr>
          <w:rFonts w:ascii="Times New Roman" w:hAnsi="Times New Roman" w:cs="Times New Roman"/>
          <w:sz w:val="24"/>
          <w:lang w:val="ru-RU"/>
        </w:rPr>
      </w:pPr>
      <w:r w:rsidRPr="00681D42">
        <w:rPr>
          <w:rFonts w:ascii="Times New Roman" w:hAnsi="Times New Roman" w:cs="Times New Roman"/>
          <w:sz w:val="24"/>
          <w:lang w:val="ru-RU"/>
        </w:rPr>
        <w:t>3.1.20. Фотография.</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3.1.21. Адрес электронной почты.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3.1.22. Телефон (домашний, сотовый).</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3.1.23. Фамилия, имя отчество, дата рождения детей. </w:t>
      </w:r>
    </w:p>
    <w:p w:rsidR="007F18FC" w:rsidRPr="00681D42" w:rsidRDefault="00681D42">
      <w:pPr>
        <w:spacing w:before="100" w:beforeAutospacing="1" w:after="100" w:afterAutospacing="1"/>
        <w:jc w:val="center"/>
        <w:outlineLvl w:val="1"/>
        <w:rPr>
          <w:rFonts w:ascii="Times New Roman" w:hAnsi="Times New Roman" w:cs="Times New Roman"/>
          <w:b/>
          <w:bCs/>
          <w:sz w:val="24"/>
          <w:lang w:val="ru-RU"/>
        </w:rPr>
      </w:pPr>
      <w:bookmarkStart w:id="374" w:name="_Toc1004416388"/>
      <w:r w:rsidRPr="00681D42">
        <w:rPr>
          <w:rFonts w:ascii="Times New Roman" w:hAnsi="Times New Roman" w:cs="Times New Roman"/>
          <w:b/>
          <w:bCs/>
          <w:sz w:val="24"/>
          <w:lang w:val="ru-RU"/>
        </w:rPr>
        <w:t>4. Цель обработки персональных данных</w:t>
      </w:r>
      <w:bookmarkEnd w:id="374"/>
    </w:p>
    <w:p w:rsidR="007F18FC"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hAnsi="Times New Roman" w:cs="Times New Roman"/>
          <w:sz w:val="24"/>
          <w:lang w:val="ru-RU"/>
        </w:rPr>
        <w:t xml:space="preserve">4.1. Целью обработки персональных данных является соблюдение </w:t>
      </w:r>
      <w:hyperlink r:id="rId31" w:history="1">
        <w:r w:rsidRPr="00681D42">
          <w:rPr>
            <w:rFonts w:ascii="Times New Roman" w:eastAsiaTheme="minorHAnsi" w:hAnsi="Times New Roman" w:cs="Times New Roman"/>
            <w:sz w:val="24"/>
            <w:lang w:val="ru-RU" w:eastAsia="en-US"/>
          </w:rPr>
          <w:t>трудового законодательств</w:t>
        </w:r>
      </w:hyperlink>
      <w:r w:rsidRPr="00681D42">
        <w:rPr>
          <w:rFonts w:ascii="Times New Roman" w:eastAsiaTheme="minorHAnsi" w:hAnsi="Times New Roman" w:cs="Times New Roman"/>
          <w:sz w:val="24"/>
          <w:lang w:val="ru-RU" w:eastAsia="en-US"/>
        </w:rPr>
        <w:t xml:space="preserve">а </w:t>
      </w:r>
      <w:proofErr w:type="gramStart"/>
      <w:r w:rsidRPr="00681D42">
        <w:rPr>
          <w:rFonts w:ascii="Times New Roman" w:eastAsiaTheme="minorHAnsi" w:hAnsi="Times New Roman" w:cs="Times New Roman"/>
          <w:sz w:val="24"/>
          <w:lang w:val="ru-RU" w:eastAsia="en-US"/>
        </w:rPr>
        <w:t>КР</w:t>
      </w:r>
      <w:proofErr w:type="gramEnd"/>
      <w:r w:rsidRPr="00681D42">
        <w:rPr>
          <w:rFonts w:ascii="Times New Roman" w:eastAsiaTheme="minorHAnsi" w:hAnsi="Times New Roman" w:cs="Times New Roman"/>
          <w:sz w:val="24"/>
          <w:lang w:val="ru-RU" w:eastAsia="en-US"/>
        </w:rPr>
        <w:t>, законодательства КР об охране труда и техники безопасности, законодательства КР об охране здоровья, законодательства КР о судопроизводстве, заключение и исполнение договоров, стороной которых являются субъекты персональных данных,  организация однократного пропуска субъекта персональных данных на территорию объектов Судебной системы, зачисление заработной платы сотрудников.</w:t>
      </w:r>
    </w:p>
    <w:p w:rsidR="007F18FC" w:rsidRPr="00681D42" w:rsidRDefault="00681D42">
      <w:pPr>
        <w:spacing w:before="100" w:beforeAutospacing="1" w:after="100" w:afterAutospacing="1"/>
        <w:jc w:val="center"/>
        <w:outlineLvl w:val="1"/>
        <w:rPr>
          <w:rFonts w:ascii="Times New Roman" w:hAnsi="Times New Roman" w:cs="Times New Roman"/>
          <w:b/>
          <w:bCs/>
          <w:sz w:val="24"/>
          <w:lang w:val="ru-RU"/>
        </w:rPr>
      </w:pPr>
      <w:bookmarkStart w:id="375" w:name="_Toc1349528409"/>
      <w:r w:rsidRPr="00681D42">
        <w:rPr>
          <w:rFonts w:ascii="Times New Roman" w:hAnsi="Times New Roman" w:cs="Times New Roman"/>
          <w:b/>
          <w:bCs/>
          <w:sz w:val="24"/>
          <w:lang w:val="ru-RU"/>
        </w:rPr>
        <w:t>5. Сбор, обработка и защита персональных данных</w:t>
      </w:r>
      <w:bookmarkEnd w:id="375"/>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5.1. Порядок получения (сбора) персональных данных: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5.1.1. Все персональные данные субъекта следует получать у него лично с его письменного согласия, кроме случаев, определенных в п. 5.1.4 и 5.1.6 настоящего Положения и иных случаях, предусмотренных законами.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5.1.2. Форма заявления-согласия субъекта, являющегося сотрудником Судебной системы, на обработку персональных данных представлена в приложении №14 к настоящему положению</w:t>
      </w:r>
      <w:r w:rsidRPr="00681D42">
        <w:rPr>
          <w:rFonts w:ascii="Times New Roman" w:hAnsi="Times New Roman" w:cs="Times New Roman"/>
          <w:lang w:val="ru-RU"/>
        </w:rPr>
        <w:t xml:space="preserve">. </w:t>
      </w:r>
      <w:r w:rsidRPr="00681D42">
        <w:rPr>
          <w:rFonts w:ascii="Times New Roman" w:hAnsi="Times New Roman" w:cs="Times New Roman"/>
          <w:sz w:val="24"/>
          <w:lang w:val="ru-RU"/>
        </w:rPr>
        <w:t>Форма заявления-согласия субъекта, не являющегося работником Судебной системы, на обработку персональных данных представлена в приложении №15 к настоящему положению</w:t>
      </w:r>
      <w:r w:rsidRPr="00681D42">
        <w:rPr>
          <w:rFonts w:ascii="Times New Roman" w:hAnsi="Times New Roman" w:cs="Times New Roman"/>
          <w:lang w:val="ru-RU"/>
        </w:rPr>
        <w:t>.</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5.1.3. Согласие субъекта на обработку персональных данных действует в течение неопределенного срока.</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5.1.4. Если персональные данные возможно получить только у третьей стороны, субъект должен быть уведомлен об этом заранее и от него должно быть получено письменное согласие (Приложение №17 к настоящему положению).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5.1.6. Обработка персональных данных субъектов без их согласия осуществляется в следующих случаях: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5.1.6.1. Персональные данные являются общедоступными.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lastRenderedPageBreak/>
        <w:t xml:space="preserve">5.1.6.2. По требованию полномочных государственных органов в случаях, предусмотренных законом КР.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5.1.6.3. Обработка персональных данных осуществляется на основании закона, устанавливающего ее цель, условия получения персональных данных и круг субъектов, персональные данные которых подлежат обработке.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5.1.6.4. Обработка персональных данных осуществляется для статистических целей при условии обязательного обезличивания персональных данных.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5.1.6.6. В иных случаях, предусмотренных законом.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5.2. Порядок обработки персональных данных: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5.2.1. На основании полученной информации сотрудник Судебной системы проверяет наличие данного субъекта, зарегистрированного в информационной системе. Если субъект отсутствует в информационной системе, то операционный сотрудник заносит полную информацию о субъекте. В случае наличия информации о субъекте в информационной системе – сверяет данные с ранее </w:t>
      </w:r>
      <w:proofErr w:type="gramStart"/>
      <w:r w:rsidRPr="00681D42">
        <w:rPr>
          <w:rFonts w:ascii="Times New Roman" w:hAnsi="Times New Roman" w:cs="Times New Roman"/>
          <w:sz w:val="24"/>
          <w:lang w:val="ru-RU"/>
        </w:rPr>
        <w:t>предоставленными</w:t>
      </w:r>
      <w:proofErr w:type="gramEnd"/>
      <w:r w:rsidRPr="00681D42">
        <w:rPr>
          <w:rFonts w:ascii="Times New Roman" w:hAnsi="Times New Roman" w:cs="Times New Roman"/>
          <w:sz w:val="24"/>
          <w:lang w:val="ru-RU"/>
        </w:rPr>
        <w:t xml:space="preserve"> (при необходимости вносит соответствующие изменения).</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5.2.3. Своевременно, в </w:t>
      </w:r>
      <w:proofErr w:type="gramStart"/>
      <w:r w:rsidRPr="00681D42">
        <w:rPr>
          <w:rFonts w:ascii="Times New Roman" w:hAnsi="Times New Roman" w:cs="Times New Roman"/>
          <w:sz w:val="24"/>
          <w:lang w:val="ru-RU"/>
        </w:rPr>
        <w:t>срок</w:t>
      </w:r>
      <w:proofErr w:type="gramEnd"/>
      <w:r w:rsidRPr="00681D42">
        <w:rPr>
          <w:rFonts w:ascii="Times New Roman" w:hAnsi="Times New Roman" w:cs="Times New Roman"/>
          <w:sz w:val="24"/>
          <w:lang w:val="ru-RU"/>
        </w:rPr>
        <w:t xml:space="preserve"> не превышающий пяти рабочих дней, субъект персональных данных обязан лично или через своего законного представителя сообщать работнику, ответственному за сбор информации, об изменениях своих персональных данных с предоставлением соответствующих документов.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5.3. Защита персональных данных: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5.3.1. Под защитой персональных данных субъекта понимается комплекс мер (организационно-распорядительных, технических, юридических),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5.3.2. Защита персональных данных субъекта осуществляется за счёт Судебной системы в порядке, установленном соответствующими государственными законами и внутренними организационными документами Судебной системы.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5.3.3. Судебная система при защите персональных данных субъектов принимает все необходимые организационно-распорядительные, юридические и технические меры, в том числе: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5.3.3.1. Шифровальные (криптографические) средства при передаче персональных данных.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5.3.3.2. Антивирусная защита. </w:t>
      </w:r>
    </w:p>
    <w:p w:rsidR="007F18FC" w:rsidRPr="00681D42"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hAnsi="Times New Roman" w:cs="Times New Roman"/>
          <w:sz w:val="24"/>
          <w:lang w:val="ru-RU"/>
        </w:rPr>
        <w:t>5.3.3.3. О</w:t>
      </w:r>
      <w:r w:rsidRPr="00681D42">
        <w:rPr>
          <w:rFonts w:ascii="Times New Roman" w:eastAsiaTheme="minorHAnsi" w:hAnsi="Times New Roman" w:cs="Times New Roman"/>
          <w:sz w:val="24"/>
          <w:lang w:val="ru-RU" w:eastAsia="en-US"/>
        </w:rPr>
        <w:t>рганизация режима обеспечения безопасности помещений, в которых размещена информационная система и обрабатываются персональные данные, препятствующего возможности неконтролируемого проникновения или пребывания в этих помещениях лиц, не имеющих права доступа в эти помещения, а именно:</w:t>
      </w:r>
    </w:p>
    <w:p w:rsidR="007F18FC" w:rsidRPr="00681D42" w:rsidRDefault="00681D42">
      <w:pPr>
        <w:numPr>
          <w:ilvl w:val="0"/>
          <w:numId w:val="99"/>
        </w:numPr>
        <w:rPr>
          <w:rFonts w:ascii="Times New Roman" w:hAnsi="Times New Roman" w:cs="Times New Roman"/>
          <w:sz w:val="24"/>
          <w:lang w:val="ru-RU"/>
        </w:rPr>
      </w:pPr>
      <w:r w:rsidRPr="00681D42">
        <w:rPr>
          <w:rFonts w:ascii="Times New Roman" w:hAnsi="Times New Roman" w:cs="Times New Roman"/>
          <w:sz w:val="24"/>
          <w:lang w:val="ru-RU"/>
        </w:rPr>
        <w:t xml:space="preserve">Запрещение нахождение сотрудников в таких помещениях, в целях, не связанных со </w:t>
      </w:r>
      <w:r w:rsidRPr="00681D42">
        <w:rPr>
          <w:rFonts w:ascii="Times New Roman" w:hAnsi="Times New Roman" w:cs="Times New Roman"/>
          <w:sz w:val="24"/>
          <w:lang w:val="ru-RU"/>
        </w:rPr>
        <w:lastRenderedPageBreak/>
        <w:t>служебной деятельностью;</w:t>
      </w:r>
    </w:p>
    <w:p w:rsidR="007F18FC" w:rsidRPr="00681D42" w:rsidRDefault="00681D42">
      <w:pPr>
        <w:numPr>
          <w:ilvl w:val="0"/>
          <w:numId w:val="99"/>
        </w:numPr>
        <w:rPr>
          <w:rFonts w:ascii="Times New Roman" w:hAnsi="Times New Roman" w:cs="Times New Roman"/>
          <w:sz w:val="24"/>
          <w:lang w:val="ru-RU"/>
        </w:rPr>
      </w:pPr>
      <w:r w:rsidRPr="00681D42">
        <w:rPr>
          <w:rFonts w:ascii="Times New Roman" w:hAnsi="Times New Roman" w:cs="Times New Roman"/>
          <w:sz w:val="24"/>
          <w:lang w:val="ru-RU"/>
        </w:rPr>
        <w:t xml:space="preserve">Нахождение лиц, не участвующих в обработке персональных </w:t>
      </w:r>
      <w:r w:rsidR="004D0FEB" w:rsidRPr="00681D42">
        <w:rPr>
          <w:rFonts w:ascii="Times New Roman" w:hAnsi="Times New Roman" w:cs="Times New Roman"/>
          <w:sz w:val="24"/>
          <w:lang w:val="ru-RU"/>
        </w:rPr>
        <w:t>данных в</w:t>
      </w:r>
      <w:r w:rsidRPr="00681D42">
        <w:rPr>
          <w:rFonts w:ascii="Times New Roman" w:hAnsi="Times New Roman" w:cs="Times New Roman"/>
          <w:sz w:val="24"/>
          <w:lang w:val="ru-RU"/>
        </w:rPr>
        <w:t xml:space="preserve"> таких помещениях возможно только в присутствии лиц, осуществляющих обработку персональных данных;</w:t>
      </w:r>
    </w:p>
    <w:p w:rsidR="007F18FC" w:rsidRPr="00681D42" w:rsidRDefault="00681D42">
      <w:pPr>
        <w:numPr>
          <w:ilvl w:val="0"/>
          <w:numId w:val="99"/>
        </w:numPr>
        <w:rPr>
          <w:rFonts w:ascii="Times New Roman" w:hAnsi="Times New Roman" w:cs="Times New Roman"/>
          <w:sz w:val="24"/>
          <w:lang w:val="ru-RU"/>
        </w:rPr>
      </w:pPr>
      <w:r w:rsidRPr="00681D42">
        <w:rPr>
          <w:rFonts w:ascii="Times New Roman" w:hAnsi="Times New Roman" w:cs="Times New Roman"/>
          <w:sz w:val="24"/>
          <w:lang w:val="ru-RU"/>
        </w:rPr>
        <w:t>После исполнения своих обязанностей в таких помещениях сотруднику необходимо убрать все документы ограниченного пользования в специально отведенное для этого место, выключить всю аппаратуру, если это не препятствует технологическому процессу обработки информации, запереть помещение и произвести его опечатывание.</w:t>
      </w:r>
    </w:p>
    <w:p w:rsidR="007F18FC" w:rsidRPr="00681D42" w:rsidRDefault="00681D42">
      <w:pPr>
        <w:pStyle w:val="aa"/>
        <w:numPr>
          <w:ilvl w:val="0"/>
          <w:numId w:val="99"/>
        </w:numPr>
        <w:ind w:right="0"/>
        <w:rPr>
          <w:rFonts w:ascii="Times New Roman" w:hAnsi="Times New Roman" w:cs="Times New Roman"/>
          <w:lang w:val="ru-RU"/>
        </w:rPr>
      </w:pPr>
      <w:r w:rsidRPr="00681D42">
        <w:rPr>
          <w:rFonts w:ascii="Times New Roman" w:hAnsi="Times New Roman" w:cs="Times New Roman"/>
          <w:lang w:val="ru-RU"/>
        </w:rPr>
        <w:t>При начале работы, а также после продолжительного отсутствия на рабочем месте следует проверить отсутствие несанкционированного доступа в такое помещение, а при его обнаружении немедленно сообщить об этом факте начальнику службы охраны и управляющему УИТ “Адилет сот”.</w:t>
      </w:r>
    </w:p>
    <w:p w:rsidR="007F18FC" w:rsidRPr="00681D42" w:rsidRDefault="007F18FC">
      <w:pPr>
        <w:autoSpaceDE w:val="0"/>
        <w:autoSpaceDN w:val="0"/>
        <w:adjustRightInd w:val="0"/>
        <w:ind w:firstLine="420"/>
        <w:rPr>
          <w:rFonts w:ascii="Times New Roman" w:eastAsiaTheme="minorHAnsi" w:hAnsi="Times New Roman" w:cs="Times New Roman"/>
          <w:sz w:val="24"/>
          <w:lang w:val="ru-RU" w:eastAsia="en-US"/>
        </w:rPr>
      </w:pPr>
    </w:p>
    <w:p w:rsidR="007F18FC" w:rsidRPr="00681D42" w:rsidRDefault="00681D42">
      <w:pPr>
        <w:autoSpaceDE w:val="0"/>
        <w:autoSpaceDN w:val="0"/>
        <w:adjustRightInd w:val="0"/>
        <w:ind w:firstLine="420"/>
        <w:rPr>
          <w:rFonts w:ascii="Times New Roman" w:eastAsiaTheme="minorHAnsi" w:hAnsi="Times New Roman" w:cs="Times New Roman"/>
          <w:sz w:val="24"/>
          <w:lang w:val="ru-RU" w:eastAsia="en-US"/>
        </w:rPr>
      </w:pPr>
      <w:r w:rsidRPr="00681D42">
        <w:rPr>
          <w:rFonts w:ascii="Times New Roman" w:eastAsiaTheme="minorHAnsi" w:hAnsi="Times New Roman" w:cs="Times New Roman"/>
          <w:sz w:val="24"/>
          <w:lang w:val="ru-RU" w:eastAsia="en-US"/>
        </w:rPr>
        <w:t>Перечень помещений, в которых обрабатываются персональные данные субъектов, приведен в Приложении №18 к настоящему положению.</w:t>
      </w:r>
    </w:p>
    <w:p w:rsidR="007F18FC" w:rsidRPr="00681D42"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hAnsi="Times New Roman" w:cs="Times New Roman"/>
          <w:sz w:val="24"/>
          <w:lang w:val="ru-RU"/>
        </w:rPr>
        <w:t>5.3.3.4.  О</w:t>
      </w:r>
      <w:r w:rsidRPr="00681D42">
        <w:rPr>
          <w:rFonts w:ascii="Times New Roman" w:eastAsiaTheme="minorHAnsi" w:hAnsi="Times New Roman" w:cs="Times New Roman"/>
          <w:sz w:val="24"/>
          <w:lang w:val="ru-RU" w:eastAsia="en-US"/>
        </w:rPr>
        <w:t>беспечение сохранности и учета носителей персональных данных.</w:t>
      </w:r>
    </w:p>
    <w:p w:rsidR="007F18FC" w:rsidRPr="00681D42"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hAnsi="Times New Roman" w:cs="Times New Roman"/>
          <w:sz w:val="24"/>
          <w:lang w:val="ru-RU"/>
        </w:rPr>
        <w:t>5.3.3.5. У</w:t>
      </w:r>
      <w:r w:rsidRPr="00681D42">
        <w:rPr>
          <w:rFonts w:ascii="Times New Roman" w:eastAsiaTheme="minorHAnsi" w:hAnsi="Times New Roman" w:cs="Times New Roman"/>
          <w:sz w:val="24"/>
          <w:lang w:val="ru-RU" w:eastAsia="en-US"/>
        </w:rPr>
        <w:t>тверждение руководителем оператора перечня лиц, доступ которых к персональным данным, обрабатываемым в информационной системе, необходим для выполнения ими служебных обязанностей.</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5.3.3.6. Создание резервных копий персональных данных.</w:t>
      </w:r>
    </w:p>
    <w:p w:rsidR="007F18FC"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5.3.3.8. Издание нормативно-методических локальных актов, регулирующих защиту персональных данных. </w:t>
      </w:r>
    </w:p>
    <w:p w:rsidR="007F18FC" w:rsidRPr="00681D42" w:rsidRDefault="00681D42">
      <w:pPr>
        <w:spacing w:before="100" w:beforeAutospacing="1" w:after="100" w:afterAutospacing="1"/>
        <w:jc w:val="center"/>
        <w:outlineLvl w:val="1"/>
        <w:rPr>
          <w:rFonts w:ascii="Times New Roman" w:hAnsi="Times New Roman" w:cs="Times New Roman"/>
          <w:b/>
          <w:bCs/>
          <w:sz w:val="36"/>
          <w:szCs w:val="36"/>
          <w:lang w:val="ru-RU"/>
        </w:rPr>
      </w:pPr>
      <w:bookmarkStart w:id="376" w:name="_Toc226517239"/>
      <w:r w:rsidRPr="00681D42">
        <w:rPr>
          <w:rFonts w:ascii="Times New Roman" w:hAnsi="Times New Roman" w:cs="Times New Roman"/>
          <w:b/>
          <w:bCs/>
          <w:sz w:val="24"/>
          <w:lang w:val="ru-RU"/>
        </w:rPr>
        <w:t>6. Блокировка, обезличивание, уничтожение персональных данных</w:t>
      </w:r>
      <w:bookmarkEnd w:id="376"/>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6.1. Порядок блокировки и разблокировки персональных данных: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6.1.1. Блокировка персональных данных подразумевает: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6.1.2.1. Запрет редактирования персональных данных.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6.1.2.2. Запрет распространения персональных данных любыми средствами (</w:t>
      </w:r>
      <w:r>
        <w:rPr>
          <w:rFonts w:ascii="Times New Roman" w:hAnsi="Times New Roman" w:cs="Times New Roman"/>
          <w:sz w:val="24"/>
        </w:rPr>
        <w:t>e</w:t>
      </w:r>
      <w:r w:rsidRPr="00681D42">
        <w:rPr>
          <w:rFonts w:ascii="Times New Roman" w:hAnsi="Times New Roman" w:cs="Times New Roman"/>
          <w:sz w:val="24"/>
          <w:lang w:val="ru-RU"/>
        </w:rPr>
        <w:t>-</w:t>
      </w:r>
      <w:r>
        <w:rPr>
          <w:rFonts w:ascii="Times New Roman" w:hAnsi="Times New Roman" w:cs="Times New Roman"/>
          <w:sz w:val="24"/>
        </w:rPr>
        <w:t>mail</w:t>
      </w:r>
      <w:r w:rsidRPr="00681D42">
        <w:rPr>
          <w:rFonts w:ascii="Times New Roman" w:hAnsi="Times New Roman" w:cs="Times New Roman"/>
          <w:sz w:val="24"/>
          <w:lang w:val="ru-RU"/>
        </w:rPr>
        <w:t xml:space="preserve">, сотовая связь, материальные носители).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6.1.2.3. Запрет использования персональных данных в массовых рассылках (</w:t>
      </w:r>
      <w:r>
        <w:rPr>
          <w:rFonts w:ascii="Times New Roman" w:hAnsi="Times New Roman" w:cs="Times New Roman"/>
          <w:sz w:val="24"/>
        </w:rPr>
        <w:t>sms</w:t>
      </w:r>
      <w:r w:rsidRPr="00681D42">
        <w:rPr>
          <w:rFonts w:ascii="Times New Roman" w:hAnsi="Times New Roman" w:cs="Times New Roman"/>
          <w:sz w:val="24"/>
          <w:lang w:val="ru-RU"/>
        </w:rPr>
        <w:t xml:space="preserve">, </w:t>
      </w:r>
      <w:r>
        <w:rPr>
          <w:rFonts w:ascii="Times New Roman" w:hAnsi="Times New Roman" w:cs="Times New Roman"/>
          <w:sz w:val="24"/>
        </w:rPr>
        <w:t>e</w:t>
      </w:r>
      <w:r w:rsidRPr="00681D42">
        <w:rPr>
          <w:rFonts w:ascii="Times New Roman" w:hAnsi="Times New Roman" w:cs="Times New Roman"/>
          <w:sz w:val="24"/>
          <w:lang w:val="ru-RU"/>
        </w:rPr>
        <w:t>-</w:t>
      </w:r>
      <w:r>
        <w:rPr>
          <w:rFonts w:ascii="Times New Roman" w:hAnsi="Times New Roman" w:cs="Times New Roman"/>
          <w:sz w:val="24"/>
        </w:rPr>
        <w:t>mail</w:t>
      </w:r>
      <w:r w:rsidRPr="00681D42">
        <w:rPr>
          <w:rFonts w:ascii="Times New Roman" w:hAnsi="Times New Roman" w:cs="Times New Roman"/>
          <w:sz w:val="24"/>
          <w:lang w:val="ru-RU"/>
        </w:rPr>
        <w:t xml:space="preserve">, почта).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6.1.2.4. Запрет открытия банковских счетов.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6.1.2.5. Изъятие бумажных документов, относящихся к субъекту персональных данных и содержащих его персональные данные из внутреннего документооборота Судебной системы и запрет их использования.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6.1.3. Блокировка персональных данных субъекта может быть временно снята, если это требуется для соблюдения законодательства.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lastRenderedPageBreak/>
        <w:t xml:space="preserve">6.1.4. Разблокировка персональных данных субъекта осуществляется с его письменного согласия или заявления.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6.2. Порядок обезличивания и уничтожения персональных данных: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6.2.1. Обезличивание персональных данных субъекта происходит по письменному заявлению субъекта персональных данных, при условии, что все договорные отношения завершены и от даты окончания последнего договора прошло не менее 5 лет.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6.2.2. При обезличивании персональные данные в информационных системах заменяются набором символов, по которому невозможно определить принадлежность персональных данных к конкретному субъекту.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6.2.3. Бумажные носители документов при обезличивании персональных данных уничтожаются. В случае невозможности уничтожения бумажных носителей, содержащих персональные </w:t>
      </w:r>
      <w:proofErr w:type="gramStart"/>
      <w:r w:rsidRPr="00681D42">
        <w:rPr>
          <w:rFonts w:ascii="Times New Roman" w:hAnsi="Times New Roman" w:cs="Times New Roman"/>
          <w:sz w:val="24"/>
          <w:lang w:val="ru-RU"/>
        </w:rPr>
        <w:t>данные</w:t>
      </w:r>
      <w:proofErr w:type="gramEnd"/>
      <w:r w:rsidRPr="00681D42">
        <w:rPr>
          <w:rFonts w:ascii="Times New Roman" w:hAnsi="Times New Roman" w:cs="Times New Roman"/>
          <w:sz w:val="24"/>
          <w:lang w:val="ru-RU"/>
        </w:rPr>
        <w:t xml:space="preserve"> как обезличиваемого субъекта, так и других субъектов персональных данных, персональные данные уничтожаются путем стирания или замазывания.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6.2.4. Операция обезличивания персональных данных субъекта необратима.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6.2.5. УИТ “Адилет сот” обязано обеспечить конфиденциальность в отношении персональных данных при необходимости проведения испытаний информационных систем на территории разработчика и произвести обезличивание персональных данных в передаваемых разработчику информационных системах.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6.2.6. Уничтожение персональных данных субъекта подразумевает прекращение какого-либо доступа к персональным данным субъекта.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6.2.7. При уничтожении персональных данных субъекта сотрудники Судебной системы не могут получить доступ к персональным данным субъекта в информационных системах.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6.2.8. Бумажные носители документов при уничтожении персональных данных уничтожаются, персональные данные в информационных системах обезличиваются. Персональные данные восстановлению не подлежат. </w:t>
      </w:r>
    </w:p>
    <w:p w:rsidR="007F18FC"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6.2.9. Операция уничтожения персональных данных необратима. </w:t>
      </w:r>
    </w:p>
    <w:p w:rsidR="007F18FC" w:rsidRPr="00681D42" w:rsidRDefault="00681D42">
      <w:pPr>
        <w:spacing w:before="100" w:beforeAutospacing="1" w:after="100" w:afterAutospacing="1"/>
        <w:jc w:val="center"/>
        <w:outlineLvl w:val="1"/>
        <w:rPr>
          <w:rFonts w:ascii="Times New Roman" w:hAnsi="Times New Roman" w:cs="Times New Roman"/>
          <w:b/>
          <w:bCs/>
          <w:sz w:val="24"/>
          <w:lang w:val="ru-RU"/>
        </w:rPr>
      </w:pPr>
      <w:bookmarkStart w:id="377" w:name="_Toc77459444"/>
      <w:r w:rsidRPr="00681D42">
        <w:rPr>
          <w:rFonts w:ascii="Times New Roman" w:hAnsi="Times New Roman" w:cs="Times New Roman"/>
          <w:b/>
          <w:bCs/>
          <w:sz w:val="24"/>
          <w:lang w:val="ru-RU"/>
        </w:rPr>
        <w:t>7. Передача и хранение персональных данных</w:t>
      </w:r>
      <w:bookmarkEnd w:id="377"/>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7.1. Передача персональных данных: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7.1.1. Под передачей персональных данных субъекта понимается распространение информации по каналам связи и на материальных носителях.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7.1.2. При передаче персональных данных сотрудники Судебной системы должны соблюдать следующие требования: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7.1.2.1. Не сообщать персональные данные субъекта в коммерческих целях. Обработка персональных данных субъектов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81D42">
        <w:rPr>
          <w:rFonts w:ascii="Times New Roman" w:hAnsi="Times New Roman" w:cs="Times New Roman"/>
          <w:sz w:val="24"/>
          <w:lang w:val="ru-RU"/>
        </w:rPr>
        <w:t>дств св</w:t>
      </w:r>
      <w:proofErr w:type="gramEnd"/>
      <w:r w:rsidRPr="00681D42">
        <w:rPr>
          <w:rFonts w:ascii="Times New Roman" w:hAnsi="Times New Roman" w:cs="Times New Roman"/>
          <w:sz w:val="24"/>
          <w:lang w:val="ru-RU"/>
        </w:rPr>
        <w:t xml:space="preserve">язи не допускается.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7.1.2.2. Осуществлять передачу персональных данных субъектов в пределах Судебной </w:t>
      </w:r>
      <w:r w:rsidRPr="00681D42">
        <w:rPr>
          <w:rFonts w:ascii="Times New Roman" w:hAnsi="Times New Roman" w:cs="Times New Roman"/>
          <w:sz w:val="24"/>
          <w:lang w:val="ru-RU"/>
        </w:rPr>
        <w:lastRenderedPageBreak/>
        <w:t xml:space="preserve">системы в соответствии с настоящим Положением, нормативно-технологической документацией и должностными инструкциями.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7.1.2.3. Разрешать доступ к персональным </w:t>
      </w:r>
      <w:proofErr w:type="gramStart"/>
      <w:r w:rsidRPr="00681D42">
        <w:rPr>
          <w:rFonts w:ascii="Times New Roman" w:hAnsi="Times New Roman" w:cs="Times New Roman"/>
          <w:sz w:val="24"/>
          <w:lang w:val="ru-RU"/>
        </w:rPr>
        <w:t>данным</w:t>
      </w:r>
      <w:proofErr w:type="gramEnd"/>
      <w:r w:rsidRPr="00681D42">
        <w:rPr>
          <w:rFonts w:ascii="Times New Roman" w:hAnsi="Times New Roman" w:cs="Times New Roman"/>
          <w:sz w:val="24"/>
          <w:lang w:val="ru-RU"/>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должностных обязанностей.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7.1.2.4. Передавать персональные данные субъекта представителям субъекта в порядке, установленном законодательством и нормативно-технологической документацией и ограничивать эту информацию только теми персональными данными субъекта, которые необходимы для выполнения указанными представителями их функции. </w:t>
      </w:r>
    </w:p>
    <w:p w:rsidR="007F18FC" w:rsidRPr="00681D42" w:rsidRDefault="00681D42">
      <w:pPr>
        <w:spacing w:before="100" w:beforeAutospacing="1" w:after="100" w:afterAutospacing="1"/>
        <w:rPr>
          <w:rFonts w:ascii="Times New Roman" w:hAnsi="Times New Roman" w:cs="Times New Roman"/>
          <w:sz w:val="24"/>
          <w:lang w:val="ru-RU"/>
        </w:rPr>
      </w:pPr>
      <w:r w:rsidRPr="00681D42">
        <w:rPr>
          <w:rFonts w:ascii="Times New Roman" w:hAnsi="Times New Roman" w:cs="Times New Roman"/>
          <w:sz w:val="24"/>
          <w:lang w:val="ru-RU"/>
        </w:rPr>
        <w:t xml:space="preserve">7.2. Хранение и использование персональных данных: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7.2.1. Под хранением персональных данных понимается существование записей в информационных системах и на материальных носителях.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7.2.2. Персональные данные субъектов обрабатываются и хранятся в информационных системах, а также на бумажных носителях.</w:t>
      </w:r>
    </w:p>
    <w:p w:rsidR="007F18FC" w:rsidRPr="00681D42" w:rsidRDefault="00681D42">
      <w:pPr>
        <w:pStyle w:val="a0"/>
        <w:tabs>
          <w:tab w:val="left" w:pos="1418"/>
        </w:tabs>
        <w:suppressAutoHyphens/>
        <w:contextualSpacing/>
        <w:rPr>
          <w:rFonts w:ascii="Times New Roman" w:hAnsi="Times New Roman" w:cs="Times New Roman"/>
          <w:sz w:val="24"/>
          <w:lang w:val="ru-RU"/>
        </w:rPr>
      </w:pPr>
      <w:r w:rsidRPr="00681D42">
        <w:rPr>
          <w:rFonts w:ascii="Times New Roman" w:hAnsi="Times New Roman" w:cs="Times New Roman"/>
          <w:sz w:val="24"/>
          <w:lang w:val="ru-RU"/>
        </w:rPr>
        <w:t xml:space="preserve">7.2.3. Хранение персональных данных субъектов осуществляется (уточнить у СД и ВС </w:t>
      </w:r>
      <w:proofErr w:type="gramStart"/>
      <w:r w:rsidRPr="00681D42">
        <w:rPr>
          <w:rFonts w:ascii="Times New Roman" w:hAnsi="Times New Roman" w:cs="Times New Roman"/>
          <w:sz w:val="24"/>
          <w:lang w:val="ru-RU"/>
        </w:rPr>
        <w:t>КР</w:t>
      </w:r>
      <w:proofErr w:type="gramEnd"/>
      <w:r w:rsidRPr="00681D42">
        <w:rPr>
          <w:rFonts w:ascii="Times New Roman" w:hAnsi="Times New Roman" w:cs="Times New Roman"/>
          <w:sz w:val="24"/>
          <w:lang w:val="ru-RU"/>
        </w:rPr>
        <w:t>) кадровой службой, бухгалтерией, сметно-договорным отделом, отделом по охране труда и технике безопасности, профкомом, службой охраны на бумажных и электронных носителях с ограниченным доступом.</w:t>
      </w:r>
    </w:p>
    <w:p w:rsidR="007F18FC" w:rsidRPr="00681D42" w:rsidRDefault="00681D42">
      <w:pPr>
        <w:pStyle w:val="a0"/>
        <w:tabs>
          <w:tab w:val="left" w:pos="1418"/>
        </w:tabs>
        <w:suppressAutoHyphens/>
        <w:contextualSpacing/>
        <w:rPr>
          <w:rFonts w:ascii="Times New Roman" w:hAnsi="Times New Roman" w:cs="Times New Roman"/>
          <w:sz w:val="24"/>
          <w:lang w:val="ru-RU"/>
        </w:rPr>
      </w:pPr>
      <w:r w:rsidRPr="00681D42">
        <w:rPr>
          <w:rFonts w:ascii="Times New Roman" w:hAnsi="Times New Roman" w:cs="Times New Roman"/>
          <w:sz w:val="24"/>
          <w:lang w:val="ru-RU"/>
        </w:rPr>
        <w:t>7.2.4 Личные дела хранятся в бумажном виде в папках, прошитые и пронумерованные по страницам. Личные дела хранятся в специально отведенной секции сейфа, обеспечивающего защиту от несанкционированного доступа.</w:t>
      </w:r>
    </w:p>
    <w:p w:rsidR="007F18FC" w:rsidRPr="00681D42" w:rsidRDefault="00681D42">
      <w:pPr>
        <w:pStyle w:val="a0"/>
        <w:tabs>
          <w:tab w:val="left" w:pos="1418"/>
        </w:tabs>
        <w:suppressAutoHyphens/>
        <w:contextualSpacing/>
        <w:rPr>
          <w:rFonts w:ascii="Times New Roman" w:hAnsi="Times New Roman" w:cs="Times New Roman"/>
          <w:sz w:val="24"/>
          <w:lang w:val="ru-RU"/>
        </w:rPr>
      </w:pPr>
      <w:r w:rsidRPr="00681D42">
        <w:rPr>
          <w:rFonts w:ascii="Times New Roman" w:hAnsi="Times New Roman" w:cs="Times New Roman"/>
          <w:sz w:val="24"/>
          <w:lang w:val="ru-RU"/>
        </w:rPr>
        <w:t>7.2.5. Подразделения, хранящие персональные данные на бумажных носителях, обеспечивают их защиту от несанкционированного доступа и копирования.</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7.2.6. Срок хранения персональных данных субъекта определяется на основе соответствующих  государственных законов и внутренних нормативных документов Судебной системы. </w:t>
      </w:r>
    </w:p>
    <w:p w:rsidR="007F18FC" w:rsidRPr="00681D42" w:rsidRDefault="00681D42">
      <w:pPr>
        <w:spacing w:before="100" w:beforeAutospacing="1" w:after="100" w:afterAutospacing="1"/>
        <w:jc w:val="center"/>
        <w:outlineLvl w:val="1"/>
        <w:rPr>
          <w:rFonts w:ascii="Times New Roman" w:hAnsi="Times New Roman" w:cs="Times New Roman"/>
          <w:b/>
          <w:bCs/>
          <w:sz w:val="24"/>
          <w:lang w:val="ru-RU"/>
        </w:rPr>
      </w:pPr>
      <w:bookmarkStart w:id="378" w:name="_Toc603136511"/>
      <w:r w:rsidRPr="00681D42">
        <w:rPr>
          <w:rFonts w:ascii="Times New Roman" w:hAnsi="Times New Roman" w:cs="Times New Roman"/>
          <w:b/>
          <w:bCs/>
          <w:sz w:val="24"/>
          <w:lang w:val="ru-RU"/>
        </w:rPr>
        <w:t>8. Доступ к персональным данным</w:t>
      </w:r>
      <w:bookmarkEnd w:id="378"/>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8.1. Право доступа к персональным данным субъектов имеют сотрудники Судебной системы, входящие в перечень лиц, осуществляющих обработку персональных данных</w:t>
      </w:r>
      <w:r w:rsidRPr="00681D42">
        <w:rPr>
          <w:rFonts w:ascii="Times New Roman" w:eastAsiaTheme="minorHAnsi" w:hAnsi="Times New Roman" w:cs="Times New Roman"/>
          <w:sz w:val="24"/>
          <w:lang w:val="ru-RU" w:eastAsia="en-US"/>
        </w:rPr>
        <w:t>.</w:t>
      </w:r>
      <w:r w:rsidRPr="00681D42">
        <w:rPr>
          <w:rFonts w:ascii="Times New Roman" w:hAnsi="Times New Roman" w:cs="Times New Roman"/>
          <w:sz w:val="24"/>
          <w:lang w:val="ru-RU"/>
        </w:rPr>
        <w:t xml:space="preserve">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8.2. Сотрудники Судебной системы, получившие доступ к персональным данным субъекта, обязаны использовать их лишь в целях, для которых сообщены персональные данные и обязаны соблюдать режим секретности (конфиденциальности) обработки и использования полученной информации (персональных данных субъектов).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8.3. К числу массовых потребителей </w:t>
      </w:r>
      <w:r w:rsidRPr="00681D42">
        <w:rPr>
          <w:rFonts w:ascii="Times New Roman" w:hAnsi="Times New Roman" w:cs="Times New Roman"/>
          <w:bCs/>
          <w:sz w:val="24"/>
          <w:lang w:val="ru-RU"/>
        </w:rPr>
        <w:t>персональных</w:t>
      </w:r>
      <w:r w:rsidRPr="00681D42">
        <w:rPr>
          <w:rFonts w:ascii="Times New Roman" w:hAnsi="Times New Roman" w:cs="Times New Roman"/>
          <w:sz w:val="24"/>
          <w:lang w:val="ru-RU"/>
        </w:rPr>
        <w:t xml:space="preserve"> </w:t>
      </w:r>
      <w:r w:rsidRPr="00681D42">
        <w:rPr>
          <w:rFonts w:ascii="Times New Roman" w:hAnsi="Times New Roman" w:cs="Times New Roman"/>
          <w:bCs/>
          <w:sz w:val="24"/>
          <w:lang w:val="ru-RU"/>
        </w:rPr>
        <w:t>данных</w:t>
      </w:r>
      <w:r w:rsidRPr="00681D42">
        <w:rPr>
          <w:rFonts w:ascii="Times New Roman" w:hAnsi="Times New Roman" w:cs="Times New Roman"/>
          <w:sz w:val="24"/>
          <w:lang w:val="ru-RU"/>
        </w:rPr>
        <w:t xml:space="preserve"> вне Судебной системы относятся иные государственные и негосударственные функциональные структуры: налоговые инспекции; правоохранительные органы; органы статистики; страховые агентства; военкоматы; органы социального страхования; пенсионные фонды; подразделения органов управления. Надзорно-контрольные органы имеют доступ к информации только в сфере своей компетенции.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8.4. Организации, в которые субъект может осуществлять перечисления денежных средств </w:t>
      </w:r>
      <w:r w:rsidRPr="00681D42">
        <w:rPr>
          <w:rFonts w:ascii="Times New Roman" w:hAnsi="Times New Roman" w:cs="Times New Roman"/>
          <w:sz w:val="24"/>
          <w:lang w:val="ru-RU"/>
        </w:rPr>
        <w:lastRenderedPageBreak/>
        <w:t>(страховые Общества, негосударственные пенсионные фонды, благотворительные организации, кредитные учреждения) могут получить доступ к персональным данным субъекта только в случае его письменного разрешения.</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8.3. Субъект может получить доступ к своим персональным данным на основании письменного запроса или </w:t>
      </w:r>
      <w:r w:rsidRPr="00681D42">
        <w:rPr>
          <w:rFonts w:ascii="Times New Roman" w:eastAsiaTheme="minorHAnsi" w:hAnsi="Times New Roman" w:cs="Times New Roman"/>
          <w:sz w:val="24"/>
          <w:lang w:val="ru-RU" w:eastAsia="en-US"/>
        </w:rPr>
        <w:t>при обращении</w:t>
      </w:r>
      <w:r w:rsidRPr="00681D42">
        <w:rPr>
          <w:rFonts w:ascii="Times New Roman" w:hAnsi="Times New Roman" w:cs="Times New Roman"/>
          <w:sz w:val="24"/>
          <w:lang w:val="ru-RU"/>
        </w:rPr>
        <w:t xml:space="preserve">, включая право на безвозмездное получение копий любой записи, содержащей персональные данные субъекта. </w:t>
      </w:r>
    </w:p>
    <w:p w:rsidR="007F18FC" w:rsidRPr="00681D42"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eastAsiaTheme="minorHAnsi" w:hAnsi="Times New Roman" w:cs="Times New Roman"/>
          <w:sz w:val="24"/>
          <w:lang w:val="ru-RU" w:eastAsia="en-US"/>
        </w:rPr>
        <w:t>8.4.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Запрос может быть направлен в форме электронного документа и подписан электронной подписью в соответствии с законодательством Кыргызской Республики.</w:t>
      </w:r>
    </w:p>
    <w:p w:rsidR="007F18FC" w:rsidRPr="00681D42"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eastAsiaTheme="minorHAnsi" w:hAnsi="Times New Roman" w:cs="Times New Roman"/>
          <w:sz w:val="24"/>
          <w:lang w:val="ru-RU" w:eastAsia="en-US"/>
        </w:rPr>
        <w:t>8.5. Обращение субъекта или поступивший запрос рассматривается должностным лицом Судебной системы, ответственным за обеспечение безопасности персональных данных в информационной системе.</w:t>
      </w:r>
    </w:p>
    <w:p w:rsidR="007F18FC" w:rsidRPr="00681D42"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eastAsiaTheme="minorHAnsi" w:hAnsi="Times New Roman" w:cs="Times New Roman"/>
          <w:sz w:val="24"/>
          <w:lang w:val="ru-RU" w:eastAsia="en-US"/>
        </w:rPr>
        <w:t xml:space="preserve">8.6. </w:t>
      </w:r>
      <w:proofErr w:type="gramStart"/>
      <w:r w:rsidRPr="00681D42">
        <w:rPr>
          <w:rFonts w:ascii="Times New Roman" w:eastAsiaTheme="minorHAnsi" w:hAnsi="Times New Roman" w:cs="Times New Roman"/>
          <w:sz w:val="24"/>
          <w:lang w:val="ru-RU" w:eastAsia="en-US"/>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ответственный за обеспечение безопасности персональных данных в информационной системе готовит в письменной форме мотивированный ответ, содержащий ссылку на положение государственного закона, являющееся основанием</w:t>
      </w:r>
      <w:proofErr w:type="gramEnd"/>
      <w:r w:rsidRPr="00681D42">
        <w:rPr>
          <w:rFonts w:ascii="Times New Roman" w:eastAsiaTheme="minorHAnsi" w:hAnsi="Times New Roman" w:cs="Times New Roman"/>
          <w:sz w:val="24"/>
          <w:lang w:val="ru-RU" w:eastAsia="en-US"/>
        </w:rPr>
        <w:t xml:space="preserve">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681D42">
        <w:rPr>
          <w:rFonts w:ascii="Times New Roman" w:eastAsiaTheme="minorHAnsi" w:hAnsi="Times New Roman" w:cs="Times New Roman"/>
          <w:sz w:val="24"/>
          <w:lang w:val="ru-RU" w:eastAsia="en-US"/>
        </w:rPr>
        <w:t>с даты получения</w:t>
      </w:r>
      <w:proofErr w:type="gramEnd"/>
      <w:r w:rsidRPr="00681D42">
        <w:rPr>
          <w:rFonts w:ascii="Times New Roman" w:eastAsiaTheme="minorHAnsi" w:hAnsi="Times New Roman" w:cs="Times New Roman"/>
          <w:sz w:val="24"/>
          <w:lang w:val="ru-RU" w:eastAsia="en-US"/>
        </w:rPr>
        <w:t xml:space="preserve"> запроса субъекта персональных данных или его представителя.</w:t>
      </w:r>
    </w:p>
    <w:p w:rsidR="007F18FC" w:rsidRPr="00681D42"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eastAsiaTheme="minorHAnsi" w:hAnsi="Times New Roman" w:cs="Times New Roman"/>
          <w:sz w:val="24"/>
          <w:lang w:val="ru-RU" w:eastAsia="en-US"/>
        </w:rPr>
        <w:t xml:space="preserve">8.7. Организация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7F18FC" w:rsidRPr="00681D42"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eastAsiaTheme="minorHAnsi" w:hAnsi="Times New Roman" w:cs="Times New Roman"/>
          <w:sz w:val="24"/>
          <w:lang w:val="ru-RU" w:eastAsia="en-US"/>
        </w:rPr>
        <w:t xml:space="preserve">8.8. В срок, не более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Судебная система вносит в них необходимые изменения. </w:t>
      </w:r>
    </w:p>
    <w:p w:rsidR="007F18FC" w:rsidRPr="00681D42" w:rsidRDefault="00681D42">
      <w:pPr>
        <w:autoSpaceDE w:val="0"/>
        <w:autoSpaceDN w:val="0"/>
        <w:adjustRightInd w:val="0"/>
        <w:ind w:firstLine="420"/>
        <w:rPr>
          <w:rFonts w:ascii="Times New Roman" w:eastAsiaTheme="minorHAnsi" w:hAnsi="Times New Roman" w:cs="Times New Roman"/>
          <w:sz w:val="24"/>
          <w:lang w:val="ru-RU" w:eastAsia="en-US"/>
        </w:rPr>
      </w:pPr>
      <w:proofErr w:type="gramStart"/>
      <w:r w:rsidRPr="00681D42">
        <w:rPr>
          <w:rFonts w:ascii="Times New Roman" w:eastAsiaTheme="minorHAnsi" w:hAnsi="Times New Roman" w:cs="Times New Roman"/>
          <w:sz w:val="24"/>
          <w:lang w:val="ru-RU" w:eastAsia="en-US"/>
        </w:rPr>
        <w:t>С этой целью ответственный за обеспечение безопасности персональных данных дает поручение должностному лицу Судебной системы, входящему в Перечень лиц, осуществляющих обработку персональных данных, внести изменения в персональные данные субъекта.</w:t>
      </w:r>
      <w:proofErr w:type="gramEnd"/>
    </w:p>
    <w:p w:rsidR="007F18FC" w:rsidRPr="00681D42"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eastAsiaTheme="minorHAnsi" w:hAnsi="Times New Roman" w:cs="Times New Roman"/>
          <w:sz w:val="24"/>
          <w:lang w:val="ru-RU" w:eastAsia="en-US"/>
        </w:rPr>
        <w:t xml:space="preserve">8.9. </w:t>
      </w:r>
      <w:proofErr w:type="gramStart"/>
      <w:r w:rsidRPr="00681D42">
        <w:rPr>
          <w:rFonts w:ascii="Times New Roman" w:eastAsiaTheme="minorHAnsi" w:hAnsi="Times New Roman" w:cs="Times New Roman"/>
          <w:sz w:val="24"/>
          <w:lang w:val="ru-RU" w:eastAsia="en-US"/>
        </w:rPr>
        <w:t>В срок, не более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Судебная система уничтожает такие персональные данные и уведомляет субъекта персональных данных или его представителя о внесенных изменениях и предпринятых мерах.</w:t>
      </w:r>
      <w:proofErr w:type="gramEnd"/>
    </w:p>
    <w:p w:rsidR="007F18FC" w:rsidRPr="00681D42" w:rsidRDefault="00681D42">
      <w:pPr>
        <w:autoSpaceDE w:val="0"/>
        <w:autoSpaceDN w:val="0"/>
        <w:adjustRightInd w:val="0"/>
        <w:rPr>
          <w:rFonts w:ascii="Times New Roman" w:eastAsiaTheme="minorHAnsi" w:hAnsi="Times New Roman" w:cs="Times New Roman"/>
          <w:sz w:val="24"/>
          <w:lang w:val="ru-RU" w:eastAsia="en-US"/>
        </w:rPr>
      </w:pPr>
      <w:r w:rsidRPr="00681D42">
        <w:rPr>
          <w:rFonts w:ascii="Times New Roman" w:eastAsiaTheme="minorHAnsi" w:hAnsi="Times New Roman" w:cs="Times New Roman"/>
          <w:sz w:val="24"/>
          <w:lang w:val="ru-RU" w:eastAsia="en-US"/>
        </w:rPr>
        <w:t xml:space="preserve">8.10. Организация сообщает </w:t>
      </w:r>
      <w:proofErr w:type="gramStart"/>
      <w:r w:rsidRPr="00681D42">
        <w:rPr>
          <w:rFonts w:ascii="Times New Roman" w:eastAsiaTheme="minorHAnsi" w:hAnsi="Times New Roman" w:cs="Times New Roman"/>
          <w:sz w:val="24"/>
          <w:lang w:val="ru-RU" w:eastAsia="en-US"/>
        </w:rPr>
        <w:t xml:space="preserve">в уполномоченный </w:t>
      </w:r>
      <w:hyperlink r:id="rId32" w:history="1">
        <w:r w:rsidRPr="00681D42">
          <w:rPr>
            <w:rFonts w:ascii="Times New Roman" w:eastAsiaTheme="minorHAnsi" w:hAnsi="Times New Roman" w:cs="Times New Roman"/>
            <w:sz w:val="24"/>
            <w:lang w:val="ru-RU" w:eastAsia="en-US"/>
          </w:rPr>
          <w:t>орган</w:t>
        </w:r>
      </w:hyperlink>
      <w:r w:rsidRPr="00681D42">
        <w:rPr>
          <w:rFonts w:ascii="Times New Roman" w:eastAsiaTheme="minorHAnsi" w:hAnsi="Times New Roman" w:cs="Times New Roman"/>
          <w:sz w:val="24"/>
          <w:lang w:val="ru-RU" w:eastAsia="en-US"/>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681D42">
        <w:rPr>
          <w:rFonts w:ascii="Times New Roman" w:eastAsiaTheme="minorHAnsi" w:hAnsi="Times New Roman" w:cs="Times New Roman"/>
          <w:sz w:val="24"/>
          <w:lang w:val="ru-RU" w:eastAsia="en-US"/>
        </w:rPr>
        <w:t xml:space="preserve"> получения такого запроса.</w:t>
      </w:r>
    </w:p>
    <w:p w:rsidR="007F18FC" w:rsidRPr="00681D42" w:rsidRDefault="00681D42" w:rsidP="00A8029E">
      <w:pPr>
        <w:jc w:val="center"/>
        <w:rPr>
          <w:rFonts w:ascii="Times New Roman" w:hAnsi="Times New Roman" w:cs="Times New Roman"/>
          <w:b/>
          <w:sz w:val="24"/>
          <w:lang w:val="ru-RU"/>
        </w:rPr>
      </w:pPr>
      <w:r w:rsidRPr="00681D42">
        <w:rPr>
          <w:rFonts w:ascii="Times New Roman" w:hAnsi="Times New Roman" w:cs="Times New Roman"/>
          <w:b/>
          <w:sz w:val="24"/>
          <w:lang w:val="ru-RU"/>
        </w:rPr>
        <w:lastRenderedPageBreak/>
        <w:t>9. Права субъекта персональных данных</w:t>
      </w:r>
    </w:p>
    <w:p w:rsidR="007F18FC" w:rsidRPr="00681D42" w:rsidRDefault="00681D42">
      <w:pPr>
        <w:ind w:firstLine="420"/>
        <w:rPr>
          <w:rFonts w:ascii="Times New Roman" w:hAnsi="Times New Roman" w:cs="Times New Roman"/>
          <w:sz w:val="24"/>
          <w:lang w:val="ru-RU"/>
        </w:rPr>
      </w:pPr>
      <w:r w:rsidRPr="00681D42">
        <w:rPr>
          <w:rFonts w:ascii="Times New Roman" w:hAnsi="Times New Roman" w:cs="Times New Roman"/>
          <w:sz w:val="24"/>
          <w:lang w:val="ru-RU"/>
        </w:rPr>
        <w:t xml:space="preserve">Субъект персональных данных имеет право: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10.1.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10.2. Требовать перечень обрабатываемых персональных данных, имеющихся в Судебной системе и источник их получения.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10.3. Получать информацию о сроках обработки персональных данных, в том числе о сроках их хранения.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10.4.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10.5.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 </w:t>
      </w:r>
    </w:p>
    <w:p w:rsidR="007F18FC" w:rsidRPr="00681D42" w:rsidRDefault="007F18FC">
      <w:pPr>
        <w:rPr>
          <w:rFonts w:ascii="Times New Roman" w:hAnsi="Times New Roman" w:cs="Times New Roman"/>
          <w:sz w:val="24"/>
          <w:lang w:val="ru-RU"/>
        </w:rPr>
      </w:pPr>
    </w:p>
    <w:p w:rsidR="007F18FC" w:rsidRPr="00681D42" w:rsidRDefault="00681D42">
      <w:pPr>
        <w:jc w:val="center"/>
        <w:outlineLvl w:val="1"/>
        <w:rPr>
          <w:rFonts w:ascii="Times New Roman" w:hAnsi="Times New Roman" w:cs="Times New Roman"/>
          <w:b/>
          <w:bCs/>
          <w:sz w:val="36"/>
          <w:szCs w:val="36"/>
          <w:lang w:val="ru-RU"/>
        </w:rPr>
      </w:pPr>
      <w:bookmarkStart w:id="379" w:name="_Toc687856082"/>
      <w:r w:rsidRPr="00681D42">
        <w:rPr>
          <w:rFonts w:ascii="Times New Roman" w:hAnsi="Times New Roman" w:cs="Times New Roman"/>
          <w:b/>
          <w:bCs/>
          <w:sz w:val="24"/>
          <w:lang w:val="ru-RU"/>
        </w:rPr>
        <w:t>10. Ответственность за нарушение норм, регулирующих обработку и защиту персональных данных</w:t>
      </w:r>
      <w:bookmarkEnd w:id="379"/>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11.1. Сотрудники Судебной системы,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государственными законами.</w:t>
      </w:r>
    </w:p>
    <w:p w:rsidR="007F18FC" w:rsidRPr="00681D42" w:rsidRDefault="00681D42">
      <w:pPr>
        <w:rPr>
          <w:rFonts w:ascii="Times New Roman" w:hAnsi="Times New Roman" w:cs="Times New Roman"/>
          <w:sz w:val="24"/>
          <w:lang w:val="ru-RU"/>
        </w:rPr>
      </w:pPr>
      <w:r w:rsidRPr="00681D42">
        <w:rPr>
          <w:rFonts w:ascii="Times New Roman" w:hAnsi="Times New Roman" w:cs="Times New Roman"/>
          <w:sz w:val="24"/>
          <w:lang w:val="ru-RU"/>
        </w:rPr>
        <w:t xml:space="preserve">11.2. Сотрудники Судебной системы, осуществляющие обработку персональных данных, обязаны заполнить заявку на предоставление доступа внутренних пользователей к информационным, программным и аппаратным ресурсам Судебной системы Форма заявки представлена в приложении №19 настоящего положения. </w:t>
      </w:r>
    </w:p>
    <w:p w:rsidR="007F18FC" w:rsidRPr="00681D42" w:rsidRDefault="007F18FC">
      <w:pPr>
        <w:pStyle w:val="13"/>
        <w:spacing w:after="0" w:line="240" w:lineRule="auto"/>
        <w:ind w:left="0"/>
        <w:rPr>
          <w:rFonts w:ascii="Times New Roman" w:hAnsi="Times New Roman" w:cs="Times New Roman"/>
          <w:w w:val="110"/>
          <w:sz w:val="24"/>
          <w:lang w:val="ru-RU"/>
        </w:rPr>
        <w:sectPr w:rsidR="007F18FC" w:rsidRPr="00681D42">
          <w:pgSz w:w="11906" w:h="16838"/>
          <w:pgMar w:top="459" w:right="851" w:bottom="1134" w:left="1701" w:header="709" w:footer="709" w:gutter="0"/>
          <w:cols w:space="720"/>
          <w:titlePg/>
          <w:docGrid w:linePitch="360"/>
        </w:sectPr>
      </w:pPr>
    </w:p>
    <w:p w:rsidR="007472D1" w:rsidRPr="00E7789F" w:rsidRDefault="007472D1" w:rsidP="007472D1">
      <w:pPr>
        <w:spacing w:after="0"/>
        <w:ind w:left="6720" w:firstLine="420"/>
        <w:jc w:val="left"/>
        <w:rPr>
          <w:rFonts w:ascii="Times New Roman" w:hAnsi="Times New Roman" w:cs="Times New Roman"/>
          <w:sz w:val="20"/>
          <w:szCs w:val="20"/>
          <w:lang w:val="ru-RU"/>
        </w:rPr>
      </w:pPr>
      <w:bookmarkStart w:id="380" w:name="_Toc2041721504"/>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20</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472D1" w:rsidRDefault="007472D1">
      <w:pPr>
        <w:pStyle w:val="10"/>
        <w:jc w:val="center"/>
        <w:rPr>
          <w:rFonts w:ascii="Times New Roman" w:hAnsi="Times New Roman" w:cs="Times New Roman"/>
          <w:lang w:val="ru-RU"/>
        </w:rPr>
      </w:pPr>
    </w:p>
    <w:p w:rsidR="007F18FC" w:rsidRPr="00681D42" w:rsidRDefault="00681D42">
      <w:pPr>
        <w:pStyle w:val="10"/>
        <w:jc w:val="center"/>
        <w:rPr>
          <w:rFonts w:ascii="Times New Roman" w:hAnsi="Times New Roman" w:cs="Times New Roman"/>
          <w:lang w:val="ru-RU"/>
        </w:rPr>
      </w:pPr>
      <w:r w:rsidRPr="00681D42">
        <w:rPr>
          <w:rFonts w:ascii="Times New Roman" w:hAnsi="Times New Roman" w:cs="Times New Roman"/>
          <w:lang w:val="ru-RU"/>
        </w:rPr>
        <w:t>Перечень персональных данных, обрабатываемых в Судебной системе</w:t>
      </w:r>
      <w:bookmarkEnd w:id="380"/>
    </w:p>
    <w:p w:rsidR="007F18FC" w:rsidRPr="00681D42" w:rsidRDefault="007F18FC">
      <w:pPr>
        <w:jc w:val="center"/>
        <w:rPr>
          <w:rFonts w:ascii="Times New Roman" w:hAnsi="Times New Roman" w:cs="Times New Roman"/>
          <w:b/>
          <w:sz w:val="24"/>
          <w:lang w:val="ru-RU"/>
        </w:rPr>
      </w:pP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 Фамилия, имя, отчество.</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 xml:space="preserve">2. Дата рождения </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3. Место рождения</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 xml:space="preserve">4. Адрес. </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5. Семейное, социальное и имущественное положение.</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6. Образование и специальность.</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7. Профессия.</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8. Должность.</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9. Заработная плата (оклад, премии, надбавки).</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10. Номера банковских расчетных счетов.</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11. Сведения о социальных льготах.</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12. Судимости и/или наличие обязательств по исполнительным листам.</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13. Паспортные данные.</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14. ИНН.</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15. Информация о воинской обязанности.</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16. Данные страхового полиса обязательного медицинского страхования.</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17. Данные страхового полиса обязательного пенсионного страхования.</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18. Трудовой и общий стаж.</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19. Данные о предыдущих местах работы.</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20. Фотография.</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 xml:space="preserve">21. Адрес электронной почты. </w:t>
      </w:r>
    </w:p>
    <w:p w:rsidR="007F18FC" w:rsidRPr="00681D42" w:rsidRDefault="00681D42">
      <w:pPr>
        <w:spacing w:after="0" w:line="288" w:lineRule="auto"/>
        <w:rPr>
          <w:rFonts w:ascii="Times New Roman" w:hAnsi="Times New Roman" w:cs="Times New Roman"/>
          <w:sz w:val="24"/>
          <w:lang w:val="ru-RU"/>
        </w:rPr>
      </w:pPr>
      <w:r w:rsidRPr="00681D42">
        <w:rPr>
          <w:rFonts w:ascii="Times New Roman" w:hAnsi="Times New Roman" w:cs="Times New Roman"/>
          <w:sz w:val="24"/>
          <w:lang w:val="ru-RU"/>
        </w:rPr>
        <w:t>22. Телефон (домашний, сотовый).</w:t>
      </w:r>
    </w:p>
    <w:p w:rsidR="007F18FC" w:rsidRPr="00681D42" w:rsidRDefault="00681D42">
      <w:pPr>
        <w:pStyle w:val="13"/>
        <w:spacing w:after="0" w:line="240" w:lineRule="auto"/>
        <w:ind w:left="0"/>
        <w:rPr>
          <w:rFonts w:ascii="Times New Roman" w:hAnsi="Times New Roman" w:cs="Times New Roman"/>
          <w:sz w:val="24"/>
          <w:lang w:val="ru-RU"/>
        </w:rPr>
      </w:pPr>
      <w:r w:rsidRPr="00681D42">
        <w:rPr>
          <w:rFonts w:ascii="Times New Roman" w:hAnsi="Times New Roman" w:cs="Times New Roman"/>
          <w:sz w:val="24"/>
          <w:lang w:val="ru-RU"/>
        </w:rPr>
        <w:t>23. Фамилия, имя отчество, дата рождения детей.</w:t>
      </w: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pPr>
    </w:p>
    <w:p w:rsidR="007F18FC" w:rsidRPr="00681D42" w:rsidRDefault="007F18FC">
      <w:pPr>
        <w:pStyle w:val="13"/>
        <w:spacing w:after="0" w:line="240" w:lineRule="auto"/>
        <w:ind w:left="0"/>
        <w:rPr>
          <w:rFonts w:ascii="Times New Roman" w:hAnsi="Times New Roman" w:cs="Times New Roman"/>
          <w:sz w:val="24"/>
          <w:lang w:val="ru-RU"/>
        </w:rPr>
        <w:sectPr w:rsidR="007F18FC" w:rsidRPr="00681D42">
          <w:pgSz w:w="11906" w:h="16838"/>
          <w:pgMar w:top="459" w:right="851" w:bottom="1134" w:left="1701" w:header="709" w:footer="709" w:gutter="0"/>
          <w:cols w:space="720"/>
          <w:titlePg/>
          <w:docGrid w:linePitch="360"/>
        </w:sectPr>
      </w:pPr>
    </w:p>
    <w:p w:rsidR="007472D1" w:rsidRPr="00E7789F" w:rsidRDefault="007472D1" w:rsidP="007472D1">
      <w:pPr>
        <w:spacing w:after="0"/>
        <w:ind w:left="6720" w:firstLine="420"/>
        <w:jc w:val="left"/>
        <w:rPr>
          <w:rFonts w:ascii="Times New Roman" w:hAnsi="Times New Roman" w:cs="Times New Roman"/>
          <w:sz w:val="20"/>
          <w:szCs w:val="20"/>
          <w:lang w:val="ru-RU"/>
        </w:rPr>
      </w:pPr>
      <w:bookmarkStart w:id="381" w:name="_Toc1897456017"/>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21</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681D42">
      <w:pPr>
        <w:pStyle w:val="10"/>
        <w:jc w:val="center"/>
        <w:rPr>
          <w:rFonts w:ascii="Times New Roman" w:hAnsi="Times New Roman" w:cs="Times New Roman"/>
          <w:lang w:val="ru-RU"/>
        </w:rPr>
      </w:pPr>
      <w:r w:rsidRPr="00681D42">
        <w:rPr>
          <w:rFonts w:ascii="Times New Roman" w:hAnsi="Times New Roman" w:cs="Times New Roman"/>
          <w:lang w:val="ru-RU"/>
        </w:rPr>
        <w:t>Инструкция о порядке обработки персональных данных без использования средств автоматизации в Судебной системе</w:t>
      </w:r>
      <w:bookmarkEnd w:id="381"/>
    </w:p>
    <w:p w:rsidR="007F18FC" w:rsidRPr="00681D42" w:rsidRDefault="007F18FC">
      <w:pPr>
        <w:rPr>
          <w:rFonts w:ascii="Times New Roman" w:hAnsi="Times New Roman" w:cs="Times New Roman"/>
          <w:lang w:val="ru-RU"/>
        </w:rPr>
      </w:pPr>
    </w:p>
    <w:p w:rsidR="007F18FC" w:rsidRPr="00681D42" w:rsidRDefault="00681D42">
      <w:pPr>
        <w:pStyle w:val="13"/>
        <w:numPr>
          <w:ilvl w:val="1"/>
          <w:numId w:val="100"/>
        </w:numPr>
        <w:suppressAutoHyphens/>
        <w:spacing w:line="312" w:lineRule="auto"/>
        <w:ind w:right="-1"/>
        <w:rPr>
          <w:rFonts w:ascii="Times New Roman" w:hAnsi="Times New Roman" w:cs="Times New Roman"/>
          <w:sz w:val="24"/>
          <w:lang w:val="ru-RU"/>
        </w:rPr>
      </w:pPr>
      <w:r w:rsidRPr="00681D42">
        <w:rPr>
          <w:rFonts w:ascii="Times New Roman" w:hAnsi="Times New Roman" w:cs="Times New Roman"/>
          <w:sz w:val="24"/>
          <w:lang w:val="ru-RU"/>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7F18FC" w:rsidRPr="00681D42" w:rsidRDefault="00681D42">
      <w:pPr>
        <w:numPr>
          <w:ilvl w:val="1"/>
          <w:numId w:val="100"/>
        </w:numPr>
        <w:suppressAutoHyphens/>
        <w:spacing w:line="312" w:lineRule="auto"/>
        <w:ind w:right="-1"/>
        <w:rPr>
          <w:rFonts w:ascii="Times New Roman" w:hAnsi="Times New Roman" w:cs="Times New Roman"/>
          <w:sz w:val="24"/>
          <w:lang w:val="ru-RU"/>
        </w:rPr>
      </w:pPr>
      <w:r w:rsidRPr="00681D42">
        <w:rPr>
          <w:rFonts w:ascii="Times New Roman" w:hAnsi="Times New Roman" w:cs="Times New Roman"/>
          <w:sz w:val="24"/>
          <w:lang w:val="ru-RU"/>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F18FC" w:rsidRPr="00681D42" w:rsidRDefault="00681D42">
      <w:pPr>
        <w:numPr>
          <w:ilvl w:val="1"/>
          <w:numId w:val="100"/>
        </w:numPr>
        <w:suppressAutoHyphens/>
        <w:spacing w:line="312" w:lineRule="auto"/>
        <w:ind w:right="-1"/>
        <w:rPr>
          <w:rFonts w:ascii="Times New Roman" w:hAnsi="Times New Roman" w:cs="Times New Roman"/>
          <w:sz w:val="24"/>
          <w:lang w:val="ru-RU"/>
        </w:rPr>
      </w:pPr>
      <w:r w:rsidRPr="00681D42">
        <w:rPr>
          <w:rFonts w:ascii="Times New Roman" w:hAnsi="Times New Roman" w:cs="Times New Roman"/>
          <w:sz w:val="24"/>
          <w:lang w:val="ru-RU"/>
        </w:rPr>
        <w:t>При неавтоматизированной обработке персональных данных на бумажных носителях:</w:t>
      </w:r>
    </w:p>
    <w:p w:rsidR="007F18FC" w:rsidRDefault="00681D42">
      <w:pPr>
        <w:pStyle w:val="ConsPlusNormal"/>
        <w:widowControl/>
        <w:suppressAutoHyphens/>
        <w:spacing w:line="312" w:lineRule="auto"/>
        <w:ind w:right="-1" w:firstLine="709"/>
        <w:jc w:val="both"/>
        <w:rPr>
          <w:rFonts w:ascii="Times New Roman" w:hAnsi="Times New Roman"/>
          <w:sz w:val="24"/>
          <w:szCs w:val="24"/>
        </w:rPr>
      </w:pPr>
      <w:r>
        <w:rPr>
          <w:rFonts w:ascii="Times New Roman" w:hAnsi="Times New Roman"/>
          <w:sz w:val="24"/>
          <w:szCs w:val="24"/>
        </w:rPr>
        <w:t xml:space="preserve">- не допускается фиксация на одном бумажном носителе персональных данных, </w:t>
      </w:r>
      <w:proofErr w:type="gramStart"/>
      <w:r>
        <w:rPr>
          <w:rFonts w:ascii="Times New Roman" w:hAnsi="Times New Roman"/>
          <w:sz w:val="24"/>
          <w:szCs w:val="24"/>
        </w:rPr>
        <w:t>цели</w:t>
      </w:r>
      <w:proofErr w:type="gramEnd"/>
      <w:r>
        <w:rPr>
          <w:rFonts w:ascii="Times New Roman" w:hAnsi="Times New Roman"/>
          <w:sz w:val="24"/>
          <w:szCs w:val="24"/>
        </w:rPr>
        <w:t xml:space="preserve"> обработки которых заведомо не совместимы;</w:t>
      </w:r>
    </w:p>
    <w:p w:rsidR="007F18FC" w:rsidRDefault="00681D42">
      <w:pPr>
        <w:pStyle w:val="ConsPlusNormal"/>
        <w:widowControl/>
        <w:suppressAutoHyphens/>
        <w:spacing w:line="312" w:lineRule="auto"/>
        <w:ind w:right="-1" w:firstLine="709"/>
        <w:jc w:val="both"/>
        <w:rPr>
          <w:rFonts w:ascii="Times New Roman" w:hAnsi="Times New Roman"/>
          <w:sz w:val="24"/>
          <w:szCs w:val="24"/>
        </w:rPr>
      </w:pPr>
      <w:r>
        <w:rPr>
          <w:rFonts w:ascii="Times New Roman" w:hAnsi="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7F18FC" w:rsidRDefault="00681D42">
      <w:pPr>
        <w:pStyle w:val="ConsPlusNormal"/>
        <w:widowControl/>
        <w:suppressAutoHyphens/>
        <w:spacing w:line="312" w:lineRule="auto"/>
        <w:ind w:right="-1" w:firstLine="709"/>
        <w:jc w:val="both"/>
        <w:rPr>
          <w:rFonts w:ascii="Times New Roman" w:hAnsi="Times New Roman"/>
          <w:sz w:val="24"/>
          <w:szCs w:val="24"/>
        </w:rPr>
      </w:pPr>
      <w:r>
        <w:rPr>
          <w:rFonts w:ascii="Times New Roman" w:hAnsi="Times New Roman"/>
          <w:sz w:val="24"/>
          <w:szCs w:val="24"/>
        </w:rPr>
        <w:t>- документы, содержащие персональные данные, формируются в дела в зависимости от цели обработки персональных данных;</w:t>
      </w:r>
    </w:p>
    <w:p w:rsidR="007F18FC" w:rsidRDefault="00681D42">
      <w:pPr>
        <w:pStyle w:val="ConsPlusNormal"/>
        <w:widowControl/>
        <w:suppressAutoHyphens/>
        <w:spacing w:line="312" w:lineRule="auto"/>
        <w:ind w:right="-1" w:firstLine="709"/>
        <w:jc w:val="both"/>
        <w:rPr>
          <w:rFonts w:ascii="Times New Roman" w:hAnsi="Times New Roman"/>
          <w:sz w:val="24"/>
          <w:szCs w:val="24"/>
        </w:rPr>
      </w:pPr>
      <w:r>
        <w:rPr>
          <w:rFonts w:ascii="Times New Roman" w:hAnsi="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7F18FC" w:rsidRPr="00681D42" w:rsidRDefault="00681D42">
      <w:pPr>
        <w:numPr>
          <w:ilvl w:val="1"/>
          <w:numId w:val="100"/>
        </w:numPr>
        <w:suppressAutoHyphens/>
        <w:spacing w:line="312" w:lineRule="auto"/>
        <w:ind w:right="-1"/>
        <w:rPr>
          <w:rFonts w:ascii="Times New Roman" w:hAnsi="Times New Roman" w:cs="Times New Roman"/>
          <w:sz w:val="24"/>
          <w:lang w:val="ru-RU"/>
        </w:rPr>
      </w:pPr>
      <w:r w:rsidRPr="00681D42">
        <w:rPr>
          <w:rFonts w:ascii="Times New Roman" w:hAnsi="Times New Roman" w:cs="Times New Roman"/>
          <w:sz w:val="24"/>
          <w:lang w:val="ru-RU"/>
        </w:rPr>
        <w:t>Неавтоматизированная обработка персональных данных в электронном виде осуществляется на внешних электронных носителях информации.</w:t>
      </w:r>
    </w:p>
    <w:p w:rsidR="007F18FC" w:rsidRPr="00681D42" w:rsidRDefault="00681D42">
      <w:pPr>
        <w:numPr>
          <w:ilvl w:val="1"/>
          <w:numId w:val="100"/>
        </w:numPr>
        <w:suppressAutoHyphens/>
        <w:spacing w:line="312" w:lineRule="auto"/>
        <w:ind w:right="-1"/>
        <w:rPr>
          <w:rFonts w:ascii="Times New Roman" w:hAnsi="Times New Roman" w:cs="Times New Roman"/>
          <w:sz w:val="24"/>
          <w:lang w:val="ru-RU"/>
        </w:rPr>
      </w:pPr>
      <w:r w:rsidRPr="00681D42">
        <w:rPr>
          <w:rFonts w:ascii="Times New Roman" w:hAnsi="Times New Roman" w:cs="Times New Roman"/>
          <w:sz w:val="24"/>
          <w:lang w:val="ru-RU"/>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7F18FC" w:rsidRPr="00681D42" w:rsidRDefault="00681D42">
      <w:pPr>
        <w:numPr>
          <w:ilvl w:val="1"/>
          <w:numId w:val="100"/>
        </w:numPr>
        <w:suppressAutoHyphens/>
        <w:spacing w:line="312" w:lineRule="auto"/>
        <w:ind w:right="-1"/>
        <w:rPr>
          <w:rFonts w:ascii="Times New Roman" w:hAnsi="Times New Roman" w:cs="Times New Roman"/>
          <w:sz w:val="24"/>
          <w:lang w:val="ru-RU"/>
        </w:rPr>
      </w:pPr>
      <w:r w:rsidRPr="00681D42">
        <w:rPr>
          <w:rFonts w:ascii="Times New Roman" w:hAnsi="Times New Roman" w:cs="Times New Roman"/>
          <w:sz w:val="24"/>
          <w:lang w:val="ru-RU"/>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F18FC" w:rsidRDefault="00681D42">
      <w:pPr>
        <w:pStyle w:val="ConsPlusNormal"/>
        <w:widowControl/>
        <w:suppressAutoHyphens/>
        <w:spacing w:line="312" w:lineRule="auto"/>
        <w:ind w:right="-1" w:firstLine="709"/>
        <w:jc w:val="both"/>
        <w:rPr>
          <w:rFonts w:ascii="Times New Roman" w:hAnsi="Times New Roman"/>
          <w:sz w:val="24"/>
          <w:szCs w:val="24"/>
        </w:rPr>
      </w:pPr>
      <w:r>
        <w:rPr>
          <w:rFonts w:ascii="Times New Roman" w:hAnsi="Times New Roman"/>
          <w:sz w:val="24"/>
          <w:szCs w:val="24"/>
        </w:rPr>
        <w:lastRenderedPageBreak/>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F18FC" w:rsidRDefault="00681D42">
      <w:pPr>
        <w:pStyle w:val="ConsPlusNormal"/>
        <w:widowControl/>
        <w:suppressAutoHyphens/>
        <w:spacing w:line="312" w:lineRule="auto"/>
        <w:ind w:right="-1" w:firstLine="709"/>
        <w:jc w:val="both"/>
        <w:rPr>
          <w:rFonts w:ascii="Times New Roman" w:hAnsi="Times New Roman"/>
          <w:sz w:val="24"/>
          <w:szCs w:val="24"/>
        </w:rPr>
      </w:pPr>
      <w:r>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F18FC" w:rsidRPr="00681D42" w:rsidRDefault="00681D42">
      <w:pPr>
        <w:numPr>
          <w:ilvl w:val="1"/>
          <w:numId w:val="100"/>
        </w:numPr>
        <w:suppressAutoHyphens/>
        <w:spacing w:line="312" w:lineRule="auto"/>
        <w:ind w:right="-1"/>
        <w:rPr>
          <w:rFonts w:ascii="Times New Roman" w:hAnsi="Times New Roman" w:cs="Times New Roman"/>
          <w:sz w:val="24"/>
          <w:lang w:val="ru-RU"/>
        </w:rPr>
      </w:pPr>
      <w:r w:rsidRPr="00681D42">
        <w:rPr>
          <w:rFonts w:ascii="Times New Roman" w:hAnsi="Times New Roman" w:cs="Times New Roman"/>
          <w:sz w:val="24"/>
          <w:lang w:val="ru-RU"/>
        </w:rPr>
        <w:t xml:space="preserve">Документы и внешние электронные носители информации, содержащие персональные данные, </w:t>
      </w:r>
      <w:r w:rsidRPr="00681D42">
        <w:rPr>
          <w:rFonts w:ascii="Times New Roman" w:hAnsi="Times New Roman" w:cs="Times New Roman"/>
          <w:spacing w:val="-2"/>
          <w:sz w:val="24"/>
          <w:lang w:val="ru-RU"/>
        </w:rPr>
        <w:t xml:space="preserve">должны храниться в служебных помещениях в надежно запираемых и опечатываемых шкафах (сейфах). При </w:t>
      </w:r>
      <w:r w:rsidRPr="00681D42">
        <w:rPr>
          <w:rFonts w:ascii="Times New Roman" w:hAnsi="Times New Roman" w:cs="Times New Roman"/>
          <w:sz w:val="24"/>
          <w:lang w:val="ru-RU"/>
        </w:rPr>
        <w:t>этом должны быть созданы надлежащие условия, обеспечивающие их сохранность.</w:t>
      </w:r>
    </w:p>
    <w:p w:rsidR="007F18FC" w:rsidRPr="00681D42" w:rsidRDefault="00681D42">
      <w:pPr>
        <w:numPr>
          <w:ilvl w:val="1"/>
          <w:numId w:val="100"/>
        </w:numPr>
        <w:suppressAutoHyphens/>
        <w:spacing w:line="312" w:lineRule="auto"/>
        <w:ind w:right="-1"/>
        <w:rPr>
          <w:rFonts w:ascii="Times New Roman" w:hAnsi="Times New Roman" w:cs="Times New Roman"/>
          <w:sz w:val="24"/>
          <w:lang w:val="ru-RU"/>
        </w:rPr>
      </w:pPr>
      <w:r w:rsidRPr="00681D42">
        <w:rPr>
          <w:rFonts w:ascii="Times New Roman" w:hAnsi="Times New Roman" w:cs="Times New Roman"/>
          <w:sz w:val="24"/>
          <w:lang w:val="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F18FC" w:rsidRPr="00681D42" w:rsidRDefault="00681D42" w:rsidP="00DC0CC2">
      <w:pPr>
        <w:pStyle w:val="13"/>
        <w:spacing w:after="0" w:line="240" w:lineRule="auto"/>
        <w:ind w:left="0" w:firstLine="420"/>
        <w:rPr>
          <w:rFonts w:ascii="Times New Roman" w:hAnsi="Times New Roman" w:cs="Times New Roman"/>
          <w:sz w:val="24"/>
          <w:lang w:val="ru-RU"/>
        </w:rPr>
        <w:sectPr w:rsidR="007F18FC" w:rsidRPr="00681D42">
          <w:pgSz w:w="11906" w:h="16838"/>
          <w:pgMar w:top="459" w:right="851" w:bottom="1134" w:left="1701" w:header="709" w:footer="709" w:gutter="0"/>
          <w:cols w:space="720"/>
          <w:titlePg/>
          <w:docGrid w:linePitch="360"/>
        </w:sectPr>
      </w:pPr>
      <w:r w:rsidRPr="00681D42">
        <w:rPr>
          <w:rFonts w:ascii="Times New Roman" w:eastAsiaTheme="minorHAnsi" w:hAnsi="Times New Roman" w:cs="Times New Roman"/>
          <w:sz w:val="24"/>
          <w:lang w:val="ru-RU" w:eastAsia="en-US"/>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F18FC" w:rsidRPr="00681D42" w:rsidRDefault="007F18FC">
      <w:pPr>
        <w:jc w:val="center"/>
        <w:rPr>
          <w:rFonts w:ascii="Times New Roman" w:hAnsi="Times New Roman" w:cs="Times New Roman"/>
          <w:b/>
          <w:sz w:val="28"/>
          <w:szCs w:val="28"/>
          <w:lang w:val="ru-RU"/>
        </w:rPr>
      </w:pPr>
    </w:p>
    <w:p w:rsidR="007472D1" w:rsidRPr="00E7789F" w:rsidRDefault="007472D1" w:rsidP="007472D1">
      <w:pPr>
        <w:spacing w:after="0"/>
        <w:ind w:left="6720" w:firstLine="420"/>
        <w:jc w:val="left"/>
        <w:rPr>
          <w:rFonts w:ascii="Times New Roman" w:hAnsi="Times New Roman" w:cs="Times New Roman"/>
          <w:sz w:val="20"/>
          <w:szCs w:val="20"/>
          <w:lang w:val="ru-RU"/>
        </w:rPr>
      </w:pPr>
      <w:bookmarkStart w:id="382" w:name="_Toc2100895130"/>
      <w:r w:rsidRPr="00E7789F">
        <w:rPr>
          <w:rFonts w:ascii="Times New Roman" w:hAnsi="Times New Roman" w:cs="Times New Roman"/>
          <w:sz w:val="20"/>
          <w:szCs w:val="20"/>
          <w:lang w:val="ru-RU"/>
        </w:rPr>
        <w:t xml:space="preserve">Приложение № </w:t>
      </w:r>
      <w:r>
        <w:rPr>
          <w:rFonts w:ascii="Times New Roman" w:hAnsi="Times New Roman" w:cs="Times New Roman"/>
          <w:sz w:val="20"/>
          <w:szCs w:val="20"/>
          <w:lang w:val="ru-RU"/>
        </w:rPr>
        <w:t>22</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DC0CC2" w:rsidRPr="00DC0CC2" w:rsidRDefault="00681D42" w:rsidP="00DC0CC2">
      <w:pPr>
        <w:pStyle w:val="10"/>
        <w:jc w:val="center"/>
        <w:rPr>
          <w:rFonts w:ascii="Times New Roman" w:hAnsi="Times New Roman" w:cs="Times New Roman"/>
          <w:lang w:val="ru-RU"/>
        </w:rPr>
      </w:pPr>
      <w:r w:rsidRPr="00681D42">
        <w:rPr>
          <w:rFonts w:ascii="Times New Roman" w:hAnsi="Times New Roman" w:cs="Times New Roman"/>
          <w:lang w:val="ru-RU"/>
        </w:rPr>
        <w:t>Перечень неавтоматизированных систем, в которых обрабатываются персональные данные в Судебной системе</w:t>
      </w:r>
      <w:bookmarkEnd w:id="382"/>
      <w:r w:rsidR="00DC0CC2">
        <w:rPr>
          <w:rFonts w:ascii="Times New Roman" w:hAnsi="Times New Roman" w:cs="Times New Roman"/>
          <w:lang w:val="ru-RU"/>
        </w:rPr>
        <w:t xml:space="preserve"> (пример)</w:t>
      </w:r>
    </w:p>
    <w:p w:rsidR="007F18FC" w:rsidRPr="00681D42" w:rsidRDefault="007F18FC">
      <w:pPr>
        <w:jc w:val="center"/>
        <w:rPr>
          <w:rFonts w:ascii="Times New Roman" w:hAnsi="Times New Roman" w:cs="Times New Roman"/>
          <w:b/>
          <w:sz w:val="28"/>
          <w:szCs w:val="28"/>
          <w:lang w:val="ru-RU"/>
        </w:rPr>
      </w:pPr>
    </w:p>
    <w:tbl>
      <w:tblPr>
        <w:tblStyle w:val="af"/>
        <w:tblW w:w="9218" w:type="dxa"/>
        <w:tblInd w:w="168" w:type="dxa"/>
        <w:tblLayout w:type="fixed"/>
        <w:tblLook w:val="04A0" w:firstRow="1" w:lastRow="0" w:firstColumn="1" w:lastColumn="0" w:noHBand="0" w:noVBand="1"/>
      </w:tblPr>
      <w:tblGrid>
        <w:gridCol w:w="436"/>
        <w:gridCol w:w="3273"/>
        <w:gridCol w:w="5509"/>
      </w:tblGrid>
      <w:tr w:rsidR="007F18FC">
        <w:tc>
          <w:tcPr>
            <w:tcW w:w="436" w:type="dxa"/>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w:t>
            </w:r>
          </w:p>
        </w:tc>
        <w:tc>
          <w:tcPr>
            <w:tcW w:w="3273" w:type="dxa"/>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Система</w:t>
            </w:r>
          </w:p>
        </w:tc>
        <w:tc>
          <w:tcPr>
            <w:tcW w:w="5509" w:type="dxa"/>
            <w:vAlign w:val="center"/>
          </w:tcPr>
          <w:p w:rsidR="007F18FC" w:rsidRDefault="00681D42">
            <w:pPr>
              <w:jc w:val="center"/>
              <w:rPr>
                <w:rFonts w:ascii="Times New Roman" w:hAnsi="Times New Roman" w:cs="Times New Roman"/>
                <w:sz w:val="24"/>
              </w:rPr>
            </w:pPr>
            <w:r>
              <w:rPr>
                <w:rFonts w:ascii="Times New Roman" w:hAnsi="Times New Roman" w:cs="Times New Roman"/>
                <w:sz w:val="24"/>
              </w:rPr>
              <w:t>Виды персональных данных</w:t>
            </w:r>
          </w:p>
        </w:tc>
      </w:tr>
      <w:tr w:rsidR="007F18FC">
        <w:tc>
          <w:tcPr>
            <w:tcW w:w="436" w:type="dxa"/>
            <w:vAlign w:val="center"/>
          </w:tcPr>
          <w:p w:rsidR="007F18FC" w:rsidRDefault="00681D42">
            <w:pPr>
              <w:jc w:val="center"/>
              <w:rPr>
                <w:rFonts w:ascii="Times New Roman" w:hAnsi="Times New Roman" w:cs="Times New Roman"/>
              </w:rPr>
            </w:pPr>
            <w:r>
              <w:rPr>
                <w:rFonts w:ascii="Times New Roman" w:hAnsi="Times New Roman" w:cs="Times New Roman"/>
              </w:rPr>
              <w:t>1</w:t>
            </w:r>
          </w:p>
        </w:tc>
        <w:tc>
          <w:tcPr>
            <w:tcW w:w="3273" w:type="dxa"/>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Пропуск посетителей на территорию предприятия</w:t>
            </w:r>
          </w:p>
        </w:tc>
        <w:tc>
          <w:tcPr>
            <w:tcW w:w="5509" w:type="dxa"/>
            <w:vAlign w:val="center"/>
          </w:tcPr>
          <w:p w:rsidR="007F18FC" w:rsidRDefault="00681D42">
            <w:pPr>
              <w:jc w:val="center"/>
              <w:rPr>
                <w:rFonts w:ascii="Times New Roman" w:hAnsi="Times New Roman" w:cs="Times New Roman"/>
              </w:rPr>
            </w:pPr>
            <w:r>
              <w:rPr>
                <w:rFonts w:ascii="Times New Roman" w:hAnsi="Times New Roman" w:cs="Times New Roman"/>
              </w:rPr>
              <w:t>ФИО, паспортные данные</w:t>
            </w:r>
          </w:p>
        </w:tc>
      </w:tr>
      <w:tr w:rsidR="007F18FC" w:rsidRPr="00E7789F">
        <w:trPr>
          <w:trHeight w:val="3055"/>
        </w:trPr>
        <w:tc>
          <w:tcPr>
            <w:tcW w:w="436" w:type="dxa"/>
            <w:vAlign w:val="center"/>
          </w:tcPr>
          <w:p w:rsidR="007F18FC" w:rsidRDefault="00681D42">
            <w:pPr>
              <w:jc w:val="center"/>
              <w:rPr>
                <w:rFonts w:ascii="Times New Roman" w:hAnsi="Times New Roman" w:cs="Times New Roman"/>
              </w:rPr>
            </w:pPr>
            <w:r>
              <w:rPr>
                <w:rFonts w:ascii="Times New Roman" w:hAnsi="Times New Roman" w:cs="Times New Roman"/>
              </w:rPr>
              <w:t>2</w:t>
            </w:r>
          </w:p>
        </w:tc>
        <w:tc>
          <w:tcPr>
            <w:tcW w:w="3273" w:type="dxa"/>
            <w:vAlign w:val="center"/>
          </w:tcPr>
          <w:p w:rsidR="007F18FC" w:rsidRDefault="00681D42">
            <w:pPr>
              <w:jc w:val="center"/>
              <w:rPr>
                <w:rFonts w:ascii="Times New Roman" w:hAnsi="Times New Roman" w:cs="Times New Roman"/>
              </w:rPr>
            </w:pPr>
            <w:r>
              <w:rPr>
                <w:rFonts w:ascii="Times New Roman" w:hAnsi="Times New Roman" w:cs="Times New Roman"/>
              </w:rPr>
              <w:t>Кадровый учет</w:t>
            </w:r>
          </w:p>
        </w:tc>
        <w:tc>
          <w:tcPr>
            <w:tcW w:w="5509" w:type="dxa"/>
            <w:vAlign w:val="center"/>
          </w:tcPr>
          <w:p w:rsidR="007F18FC" w:rsidRPr="00681D42" w:rsidRDefault="00681D42">
            <w:pPr>
              <w:jc w:val="center"/>
              <w:rPr>
                <w:rFonts w:ascii="Times New Roman" w:hAnsi="Times New Roman" w:cs="Times New Roman"/>
                <w:sz w:val="24"/>
                <w:lang w:val="ru-RU"/>
              </w:rPr>
            </w:pPr>
            <w:r w:rsidRPr="00681D42">
              <w:rPr>
                <w:rFonts w:ascii="Times New Roman" w:hAnsi="Times New Roman" w:cs="Times New Roman"/>
                <w:sz w:val="24"/>
                <w:lang w:val="ru-RU"/>
              </w:rPr>
              <w:t>ФИО, дата и место рождения, адрес, семейное, социальное и имущественное положение, образование и специальность,</w:t>
            </w:r>
          </w:p>
          <w:p w:rsidR="007F18FC" w:rsidRPr="00681D42" w:rsidRDefault="00681D42">
            <w:pPr>
              <w:jc w:val="center"/>
              <w:rPr>
                <w:rFonts w:ascii="Times New Roman" w:hAnsi="Times New Roman" w:cs="Times New Roman"/>
                <w:sz w:val="24"/>
                <w:lang w:val="ru-RU"/>
              </w:rPr>
            </w:pPr>
            <w:r w:rsidRPr="00681D42">
              <w:rPr>
                <w:rFonts w:ascii="Times New Roman" w:hAnsi="Times New Roman" w:cs="Times New Roman"/>
                <w:sz w:val="24"/>
                <w:lang w:val="ru-RU"/>
              </w:rPr>
              <w:t>профессия, должность, заработная плата (оклад, премии, надбавки), судимости и/или наличие обязательств по исполнительным листам, паспортные данные, ИНН, информация о воинской обязанности, данные страхового полиса обязательного медицинского страхования, данные страхового полиса обязательного пенсионного страхования, личные дела, трудовой и общий стаж.</w:t>
            </w:r>
          </w:p>
        </w:tc>
      </w:tr>
      <w:tr w:rsidR="007F18FC" w:rsidRPr="00E7789F">
        <w:tc>
          <w:tcPr>
            <w:tcW w:w="436" w:type="dxa"/>
            <w:vAlign w:val="center"/>
          </w:tcPr>
          <w:p w:rsidR="007F18FC" w:rsidRPr="00681D42" w:rsidRDefault="007F18FC">
            <w:pPr>
              <w:jc w:val="center"/>
              <w:rPr>
                <w:rFonts w:ascii="Times New Roman" w:hAnsi="Times New Roman" w:cs="Times New Roman"/>
                <w:lang w:val="ru-RU"/>
              </w:rPr>
            </w:pPr>
          </w:p>
        </w:tc>
        <w:tc>
          <w:tcPr>
            <w:tcW w:w="3273" w:type="dxa"/>
            <w:vAlign w:val="center"/>
          </w:tcPr>
          <w:p w:rsidR="007F18FC" w:rsidRPr="00681D42" w:rsidRDefault="007F18FC">
            <w:pPr>
              <w:jc w:val="center"/>
              <w:rPr>
                <w:rFonts w:ascii="Times New Roman" w:hAnsi="Times New Roman" w:cs="Times New Roman"/>
                <w:lang w:val="ru-RU"/>
              </w:rPr>
            </w:pPr>
          </w:p>
        </w:tc>
        <w:tc>
          <w:tcPr>
            <w:tcW w:w="5509" w:type="dxa"/>
            <w:vAlign w:val="center"/>
          </w:tcPr>
          <w:p w:rsidR="007F18FC" w:rsidRPr="00681D42" w:rsidRDefault="007F18FC">
            <w:pPr>
              <w:ind w:left="-38"/>
              <w:jc w:val="center"/>
              <w:rPr>
                <w:rFonts w:ascii="Times New Roman" w:hAnsi="Times New Roman" w:cs="Times New Roman"/>
                <w:sz w:val="24"/>
                <w:lang w:val="ru-RU"/>
              </w:rPr>
            </w:pPr>
          </w:p>
        </w:tc>
      </w:tr>
    </w:tbl>
    <w:p w:rsidR="007F18FC" w:rsidRPr="00681D42" w:rsidRDefault="007F18FC">
      <w:pPr>
        <w:pStyle w:val="13"/>
        <w:spacing w:after="0" w:line="240" w:lineRule="auto"/>
        <w:ind w:left="0"/>
        <w:rPr>
          <w:rFonts w:ascii="Times New Roman" w:hAnsi="Times New Roman" w:cs="Times New Roman"/>
          <w:b/>
          <w:bCs/>
          <w:sz w:val="24"/>
          <w:lang w:val="ru-RU"/>
        </w:rPr>
      </w:pPr>
    </w:p>
    <w:p w:rsidR="007F18FC" w:rsidRPr="00681D42" w:rsidRDefault="007F18FC">
      <w:pPr>
        <w:pStyle w:val="13"/>
        <w:spacing w:after="0" w:line="240" w:lineRule="auto"/>
        <w:ind w:left="0"/>
        <w:rPr>
          <w:rFonts w:ascii="Times New Roman" w:hAnsi="Times New Roman" w:cs="Times New Roman"/>
          <w:b/>
          <w:bCs/>
          <w:sz w:val="24"/>
          <w:lang w:val="ru-RU"/>
        </w:rPr>
      </w:pPr>
    </w:p>
    <w:p w:rsidR="007F18FC" w:rsidRPr="00681D42" w:rsidRDefault="007F18FC">
      <w:pPr>
        <w:pStyle w:val="13"/>
        <w:spacing w:after="0" w:line="240" w:lineRule="auto"/>
        <w:ind w:left="0"/>
        <w:rPr>
          <w:rFonts w:ascii="Times New Roman" w:hAnsi="Times New Roman" w:cs="Times New Roman"/>
          <w:b/>
          <w:bCs/>
          <w:sz w:val="24"/>
          <w:lang w:val="ru-RU"/>
        </w:rPr>
      </w:pPr>
    </w:p>
    <w:p w:rsidR="007F18FC" w:rsidRPr="00681D42" w:rsidRDefault="007F18FC">
      <w:pPr>
        <w:pStyle w:val="13"/>
        <w:spacing w:after="0" w:line="240" w:lineRule="auto"/>
        <w:ind w:left="0"/>
        <w:rPr>
          <w:rFonts w:ascii="Times New Roman" w:hAnsi="Times New Roman" w:cs="Times New Roman"/>
          <w:b/>
          <w:bCs/>
          <w:sz w:val="24"/>
          <w:lang w:val="ru-RU"/>
        </w:rPr>
      </w:pPr>
    </w:p>
    <w:p w:rsidR="007F18FC" w:rsidRPr="00681D42" w:rsidRDefault="007F18FC">
      <w:pPr>
        <w:pStyle w:val="13"/>
        <w:spacing w:after="0" w:line="240" w:lineRule="auto"/>
        <w:ind w:left="0"/>
        <w:rPr>
          <w:rFonts w:ascii="Times New Roman" w:hAnsi="Times New Roman" w:cs="Times New Roman"/>
          <w:b/>
          <w:bCs/>
          <w:sz w:val="24"/>
          <w:lang w:val="ru-RU"/>
        </w:rPr>
      </w:pPr>
    </w:p>
    <w:p w:rsidR="007F18FC" w:rsidRPr="00681D42" w:rsidRDefault="007F18FC">
      <w:pPr>
        <w:pStyle w:val="13"/>
        <w:spacing w:after="0" w:line="240" w:lineRule="auto"/>
        <w:ind w:left="0"/>
        <w:rPr>
          <w:rFonts w:ascii="Times New Roman" w:hAnsi="Times New Roman" w:cs="Times New Roman"/>
          <w:b/>
          <w:bCs/>
          <w:sz w:val="24"/>
          <w:lang w:val="ru-RU"/>
        </w:rPr>
      </w:pPr>
    </w:p>
    <w:p w:rsidR="007F18FC" w:rsidRPr="00681D42" w:rsidRDefault="007F18FC">
      <w:pPr>
        <w:pStyle w:val="13"/>
        <w:spacing w:after="0" w:line="240" w:lineRule="auto"/>
        <w:ind w:left="0"/>
        <w:rPr>
          <w:rFonts w:ascii="Times New Roman" w:hAnsi="Times New Roman" w:cs="Times New Roman"/>
          <w:b/>
          <w:bCs/>
          <w:sz w:val="24"/>
          <w:lang w:val="ru-RU"/>
        </w:rPr>
      </w:pPr>
    </w:p>
    <w:p w:rsidR="007F18FC" w:rsidRPr="00681D42" w:rsidRDefault="007F18FC">
      <w:pPr>
        <w:pStyle w:val="13"/>
        <w:spacing w:after="0" w:line="240" w:lineRule="auto"/>
        <w:ind w:left="0"/>
        <w:rPr>
          <w:rFonts w:ascii="Times New Roman" w:hAnsi="Times New Roman" w:cs="Times New Roman"/>
          <w:b/>
          <w:bCs/>
          <w:sz w:val="24"/>
          <w:lang w:val="ru-RU"/>
        </w:rPr>
        <w:sectPr w:rsidR="007F18FC" w:rsidRPr="00681D42">
          <w:pgSz w:w="11906" w:h="16838"/>
          <w:pgMar w:top="459" w:right="851" w:bottom="1134" w:left="1701" w:header="709" w:footer="709" w:gutter="0"/>
          <w:cols w:space="720"/>
          <w:titlePg/>
          <w:docGrid w:linePitch="360"/>
        </w:sectPr>
      </w:pPr>
    </w:p>
    <w:p w:rsidR="007F18FC" w:rsidRPr="00681D42" w:rsidRDefault="007F18FC">
      <w:pPr>
        <w:pStyle w:val="13"/>
        <w:spacing w:after="0" w:line="240" w:lineRule="auto"/>
        <w:ind w:left="0"/>
        <w:jc w:val="center"/>
        <w:rPr>
          <w:rFonts w:ascii="Times New Roman" w:hAnsi="Times New Roman" w:cs="Times New Roman"/>
          <w:b/>
          <w:bCs/>
          <w:sz w:val="28"/>
          <w:szCs w:val="28"/>
          <w:lang w:val="ru-RU" w:eastAsia="ru-RU"/>
        </w:rPr>
      </w:pPr>
    </w:p>
    <w:p w:rsidR="007472D1" w:rsidRPr="00E7789F" w:rsidRDefault="007472D1" w:rsidP="007472D1">
      <w:pPr>
        <w:spacing w:after="0"/>
        <w:ind w:left="6720" w:firstLine="420"/>
        <w:jc w:val="left"/>
        <w:rPr>
          <w:rFonts w:ascii="Times New Roman" w:hAnsi="Times New Roman" w:cs="Times New Roman"/>
          <w:sz w:val="20"/>
          <w:szCs w:val="20"/>
          <w:lang w:val="ru-RU"/>
        </w:rPr>
      </w:pPr>
      <w:bookmarkStart w:id="383" w:name="_Toc1390580970"/>
      <w:r w:rsidRPr="00E7789F">
        <w:rPr>
          <w:rFonts w:ascii="Times New Roman" w:hAnsi="Times New Roman" w:cs="Times New Roman"/>
          <w:sz w:val="20"/>
          <w:szCs w:val="20"/>
          <w:lang w:val="ru-RU"/>
        </w:rPr>
        <w:t xml:space="preserve">Приложение № </w:t>
      </w:r>
      <w:r>
        <w:rPr>
          <w:rFonts w:ascii="Times New Roman" w:hAnsi="Times New Roman" w:cs="Times New Roman"/>
          <w:sz w:val="20"/>
          <w:szCs w:val="20"/>
          <w:lang w:val="ru-RU"/>
        </w:rPr>
        <w:t>23</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681D42" w:rsidRDefault="00681D42">
      <w:pPr>
        <w:pStyle w:val="10"/>
        <w:jc w:val="center"/>
        <w:rPr>
          <w:rFonts w:ascii="Times New Roman" w:hAnsi="Times New Roman" w:cs="Times New Roman"/>
          <w:lang w:val="ru-RU" w:eastAsia="ru-RU"/>
        </w:rPr>
      </w:pPr>
      <w:r w:rsidRPr="00681D42">
        <w:rPr>
          <w:rFonts w:ascii="Times New Roman" w:hAnsi="Times New Roman" w:cs="Times New Roman"/>
          <w:lang w:val="ru-RU" w:eastAsia="ru-RU"/>
        </w:rPr>
        <w:t>Перечень лиц, осуществляющих обработку персональных данных в Судебной системе</w:t>
      </w:r>
      <w:bookmarkEnd w:id="383"/>
    </w:p>
    <w:p w:rsidR="007F18FC" w:rsidRPr="00681D42" w:rsidRDefault="007F18FC">
      <w:pPr>
        <w:pStyle w:val="13"/>
        <w:spacing w:after="0" w:line="240" w:lineRule="auto"/>
        <w:ind w:left="0"/>
        <w:rPr>
          <w:rFonts w:ascii="Times New Roman" w:hAnsi="Times New Roman" w:cs="Times New Roman"/>
          <w:b/>
          <w:bCs/>
          <w:sz w:val="24"/>
          <w:lang w:val="ru-RU" w:eastAsia="ru-RU"/>
        </w:rPr>
      </w:pPr>
    </w:p>
    <w:p w:rsidR="007F18FC" w:rsidRPr="00681D42" w:rsidRDefault="007F18FC">
      <w:pPr>
        <w:pStyle w:val="13"/>
        <w:spacing w:after="0" w:line="240" w:lineRule="auto"/>
        <w:ind w:left="0"/>
        <w:rPr>
          <w:rFonts w:ascii="Times New Roman" w:hAnsi="Times New Roman" w:cs="Times New Roman"/>
          <w:b/>
          <w:bCs/>
          <w:sz w:val="24"/>
          <w:lang w:val="ru-RU" w:eastAsia="ru-RU"/>
        </w:rPr>
      </w:pPr>
    </w:p>
    <w:tbl>
      <w:tblPr>
        <w:tblStyle w:val="af"/>
        <w:tblW w:w="9455" w:type="dxa"/>
        <w:tblLayout w:type="fixed"/>
        <w:tblLook w:val="04A0" w:firstRow="1" w:lastRow="0" w:firstColumn="1" w:lastColumn="0" w:noHBand="0" w:noVBand="1"/>
      </w:tblPr>
      <w:tblGrid>
        <w:gridCol w:w="427"/>
        <w:gridCol w:w="1551"/>
        <w:gridCol w:w="1327"/>
        <w:gridCol w:w="1729"/>
        <w:gridCol w:w="2441"/>
        <w:gridCol w:w="1980"/>
      </w:tblGrid>
      <w:tr w:rsidR="007F18FC" w:rsidRPr="00E7789F">
        <w:tc>
          <w:tcPr>
            <w:tcW w:w="427" w:type="dxa"/>
            <w:vAlign w:val="center"/>
          </w:tcPr>
          <w:p w:rsidR="007F18FC" w:rsidRDefault="00681D42">
            <w:pPr>
              <w:pStyle w:val="13"/>
              <w:ind w:left="0"/>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1" w:type="dxa"/>
            <w:vAlign w:val="center"/>
          </w:tcPr>
          <w:p w:rsidR="007F18FC" w:rsidRDefault="00681D42">
            <w:pPr>
              <w:pStyle w:val="13"/>
              <w:ind w:left="0"/>
              <w:jc w:val="center"/>
              <w:rPr>
                <w:rFonts w:ascii="Times New Roman" w:hAnsi="Times New Roman" w:cs="Times New Roman"/>
                <w:sz w:val="20"/>
                <w:szCs w:val="20"/>
                <w:lang w:eastAsia="ru-RU"/>
              </w:rPr>
            </w:pPr>
            <w:r>
              <w:rPr>
                <w:rFonts w:ascii="Times New Roman" w:hAnsi="Times New Roman" w:cs="Times New Roman"/>
                <w:sz w:val="20"/>
                <w:szCs w:val="20"/>
                <w:lang w:eastAsia="ru-RU"/>
              </w:rPr>
              <w:t>Структурное подразделение</w:t>
            </w:r>
          </w:p>
        </w:tc>
        <w:tc>
          <w:tcPr>
            <w:tcW w:w="1327" w:type="dxa"/>
            <w:vAlign w:val="center"/>
          </w:tcPr>
          <w:p w:rsidR="007F18FC" w:rsidRDefault="00681D42">
            <w:pPr>
              <w:pStyle w:val="13"/>
              <w:ind w:left="0"/>
              <w:jc w:val="center"/>
              <w:rPr>
                <w:rFonts w:ascii="Times New Roman" w:hAnsi="Times New Roman" w:cs="Times New Roman"/>
                <w:sz w:val="20"/>
                <w:szCs w:val="20"/>
                <w:lang w:eastAsia="ru-RU"/>
              </w:rPr>
            </w:pPr>
            <w:r>
              <w:rPr>
                <w:rFonts w:ascii="Times New Roman" w:hAnsi="Times New Roman" w:cs="Times New Roman"/>
                <w:sz w:val="20"/>
                <w:szCs w:val="20"/>
                <w:lang w:eastAsia="ru-RU"/>
              </w:rPr>
              <w:t>Занимаемая должность</w:t>
            </w:r>
          </w:p>
        </w:tc>
        <w:tc>
          <w:tcPr>
            <w:tcW w:w="1729" w:type="dxa"/>
            <w:vAlign w:val="center"/>
          </w:tcPr>
          <w:p w:rsidR="007F18FC" w:rsidRDefault="00681D42">
            <w:pPr>
              <w:pStyle w:val="13"/>
              <w:ind w:left="0"/>
              <w:jc w:val="center"/>
              <w:rPr>
                <w:rFonts w:ascii="Times New Roman" w:hAnsi="Times New Roman" w:cs="Times New Roman"/>
                <w:sz w:val="20"/>
                <w:szCs w:val="20"/>
                <w:lang w:eastAsia="ru-RU"/>
              </w:rPr>
            </w:pPr>
            <w:r>
              <w:rPr>
                <w:rFonts w:ascii="Times New Roman" w:hAnsi="Times New Roman" w:cs="Times New Roman"/>
                <w:sz w:val="20"/>
                <w:szCs w:val="20"/>
                <w:lang w:eastAsia="ru-RU"/>
              </w:rPr>
              <w:t>Цели обработки персональных данных</w:t>
            </w:r>
          </w:p>
        </w:tc>
        <w:tc>
          <w:tcPr>
            <w:tcW w:w="2441" w:type="dxa"/>
            <w:vAlign w:val="center"/>
          </w:tcPr>
          <w:p w:rsidR="007F18FC" w:rsidRPr="00681D42" w:rsidRDefault="00681D42">
            <w:pPr>
              <w:pStyle w:val="13"/>
              <w:ind w:left="0"/>
              <w:jc w:val="center"/>
              <w:rPr>
                <w:rFonts w:ascii="Times New Roman" w:hAnsi="Times New Roman" w:cs="Times New Roman"/>
                <w:sz w:val="20"/>
                <w:szCs w:val="20"/>
                <w:lang w:val="ru-RU" w:eastAsia="ru-RU"/>
              </w:rPr>
            </w:pPr>
            <w:r w:rsidRPr="00681D42">
              <w:rPr>
                <w:rFonts w:ascii="Times New Roman" w:hAnsi="Times New Roman" w:cs="Times New Roman"/>
                <w:sz w:val="20"/>
                <w:szCs w:val="20"/>
                <w:lang w:val="ru-RU" w:eastAsia="ru-RU"/>
              </w:rPr>
              <w:t>Перечень информационных и неавтоматизированных систем персональных данных</w:t>
            </w:r>
          </w:p>
        </w:tc>
        <w:tc>
          <w:tcPr>
            <w:tcW w:w="1980" w:type="dxa"/>
            <w:vAlign w:val="center"/>
          </w:tcPr>
          <w:p w:rsidR="007F18FC" w:rsidRPr="00681D42" w:rsidRDefault="00681D42">
            <w:pPr>
              <w:pStyle w:val="13"/>
              <w:ind w:left="0"/>
              <w:jc w:val="center"/>
              <w:rPr>
                <w:rFonts w:ascii="Times New Roman" w:hAnsi="Times New Roman" w:cs="Times New Roman"/>
                <w:sz w:val="20"/>
                <w:szCs w:val="20"/>
                <w:lang w:val="ru-RU" w:eastAsia="ru-RU"/>
              </w:rPr>
            </w:pPr>
            <w:r w:rsidRPr="00681D42">
              <w:rPr>
                <w:rFonts w:ascii="Times New Roman" w:hAnsi="Times New Roman" w:cs="Times New Roman"/>
                <w:sz w:val="20"/>
                <w:szCs w:val="20"/>
                <w:lang w:val="ru-RU" w:eastAsia="ru-RU"/>
              </w:rPr>
              <w:t>Перечень персональных данных, подлежащих обработке</w:t>
            </w:r>
          </w:p>
        </w:tc>
      </w:tr>
      <w:tr w:rsidR="007F18FC">
        <w:trPr>
          <w:trHeight w:val="1011"/>
        </w:trPr>
        <w:tc>
          <w:tcPr>
            <w:tcW w:w="427" w:type="dxa"/>
            <w:vAlign w:val="center"/>
          </w:tcPr>
          <w:p w:rsidR="007F18FC" w:rsidRDefault="00681D42">
            <w:pPr>
              <w:pStyle w:val="13"/>
              <w:ind w:left="0"/>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551" w:type="dxa"/>
            <w:vAlign w:val="center"/>
          </w:tcPr>
          <w:p w:rsidR="007F18FC" w:rsidRDefault="007F18FC">
            <w:pPr>
              <w:pStyle w:val="13"/>
              <w:ind w:left="0"/>
              <w:jc w:val="center"/>
              <w:rPr>
                <w:rFonts w:ascii="Times New Roman" w:hAnsi="Times New Roman" w:cs="Times New Roman"/>
                <w:sz w:val="20"/>
                <w:szCs w:val="20"/>
                <w:lang w:eastAsia="ru-RU"/>
              </w:rPr>
            </w:pPr>
          </w:p>
        </w:tc>
        <w:tc>
          <w:tcPr>
            <w:tcW w:w="1327" w:type="dxa"/>
            <w:vAlign w:val="center"/>
          </w:tcPr>
          <w:p w:rsidR="007F18FC" w:rsidRDefault="007F18FC">
            <w:pPr>
              <w:pStyle w:val="13"/>
              <w:ind w:left="0"/>
              <w:jc w:val="center"/>
              <w:rPr>
                <w:rFonts w:ascii="Times New Roman" w:hAnsi="Times New Roman" w:cs="Times New Roman"/>
                <w:sz w:val="20"/>
                <w:szCs w:val="20"/>
                <w:lang w:eastAsia="ru-RU"/>
              </w:rPr>
            </w:pPr>
          </w:p>
        </w:tc>
        <w:tc>
          <w:tcPr>
            <w:tcW w:w="1729" w:type="dxa"/>
            <w:vAlign w:val="center"/>
          </w:tcPr>
          <w:p w:rsidR="007F18FC" w:rsidRDefault="007F18FC">
            <w:pPr>
              <w:pStyle w:val="13"/>
              <w:ind w:left="0"/>
              <w:jc w:val="center"/>
              <w:rPr>
                <w:rFonts w:ascii="Times New Roman" w:hAnsi="Times New Roman" w:cs="Times New Roman"/>
                <w:sz w:val="20"/>
                <w:szCs w:val="20"/>
                <w:lang w:eastAsia="ru-RU"/>
              </w:rPr>
            </w:pPr>
          </w:p>
        </w:tc>
        <w:tc>
          <w:tcPr>
            <w:tcW w:w="2441" w:type="dxa"/>
            <w:vAlign w:val="center"/>
          </w:tcPr>
          <w:p w:rsidR="007F18FC" w:rsidRDefault="007F18FC">
            <w:pPr>
              <w:pStyle w:val="13"/>
              <w:ind w:left="0"/>
              <w:jc w:val="center"/>
              <w:rPr>
                <w:rFonts w:ascii="Times New Roman" w:hAnsi="Times New Roman" w:cs="Times New Roman"/>
                <w:sz w:val="20"/>
                <w:szCs w:val="20"/>
                <w:lang w:eastAsia="ru-RU"/>
              </w:rPr>
            </w:pPr>
          </w:p>
        </w:tc>
        <w:tc>
          <w:tcPr>
            <w:tcW w:w="1980" w:type="dxa"/>
            <w:vAlign w:val="center"/>
          </w:tcPr>
          <w:p w:rsidR="007F18FC" w:rsidRDefault="007F18FC">
            <w:pPr>
              <w:pStyle w:val="13"/>
              <w:ind w:left="0"/>
              <w:jc w:val="center"/>
              <w:rPr>
                <w:rFonts w:ascii="Times New Roman" w:hAnsi="Times New Roman" w:cs="Times New Roman"/>
                <w:sz w:val="20"/>
                <w:szCs w:val="20"/>
                <w:lang w:eastAsia="ru-RU"/>
              </w:rPr>
            </w:pPr>
          </w:p>
        </w:tc>
      </w:tr>
    </w:tbl>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sectPr w:rsidR="007F18FC">
          <w:pgSz w:w="11906" w:h="16838"/>
          <w:pgMar w:top="459" w:right="851" w:bottom="1134" w:left="1701" w:header="709" w:footer="709" w:gutter="0"/>
          <w:cols w:space="720"/>
          <w:titlePg/>
          <w:docGrid w:linePitch="360"/>
        </w:sectPr>
      </w:pPr>
    </w:p>
    <w:p w:rsidR="007472D1" w:rsidRPr="00E7789F" w:rsidRDefault="007472D1" w:rsidP="007472D1">
      <w:pPr>
        <w:spacing w:after="0"/>
        <w:ind w:left="1134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24</w:t>
      </w:r>
    </w:p>
    <w:p w:rsidR="007472D1" w:rsidRPr="00E7789F" w:rsidRDefault="007472D1" w:rsidP="007472D1">
      <w:pPr>
        <w:spacing w:after="0"/>
        <w:ind w:left="1134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1134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472D1" w:rsidRDefault="007472D1">
      <w:pPr>
        <w:jc w:val="center"/>
        <w:rPr>
          <w:rStyle w:val="11"/>
          <w:rFonts w:ascii="Times New Roman" w:hAnsi="Times New Roman" w:cs="Times New Roman"/>
          <w:lang w:val="ru-RU"/>
        </w:rPr>
      </w:pPr>
    </w:p>
    <w:p w:rsidR="007F18FC" w:rsidRPr="00681D42" w:rsidRDefault="00681D42">
      <w:pPr>
        <w:jc w:val="center"/>
        <w:rPr>
          <w:rFonts w:ascii="Times New Roman" w:hAnsi="Times New Roman" w:cs="Times New Roman"/>
          <w:sz w:val="24"/>
          <w:lang w:val="ru-RU"/>
        </w:rPr>
      </w:pPr>
      <w:r w:rsidRPr="00681D42">
        <w:rPr>
          <w:rStyle w:val="11"/>
          <w:rFonts w:ascii="Times New Roman" w:hAnsi="Times New Roman" w:cs="Times New Roman"/>
          <w:lang w:val="ru-RU"/>
        </w:rPr>
        <w:t>Перечень сотрудников, имеющих доступ в помещения с ограниченным доступом</w:t>
      </w:r>
      <w:r w:rsidRPr="00681D42">
        <w:rPr>
          <w:rFonts w:ascii="Times New Roman" w:hAnsi="Times New Roman" w:cs="Times New Roman"/>
          <w:sz w:val="24"/>
          <w:lang w:val="ru-RU"/>
        </w:rPr>
        <w:t xml:space="preserve"> </w:t>
      </w:r>
    </w:p>
    <w:p w:rsidR="007F18FC" w:rsidRPr="00681D42" w:rsidRDefault="007F18FC">
      <w:pPr>
        <w:jc w:val="center"/>
        <w:rPr>
          <w:rFonts w:ascii="Times New Roman" w:hAnsi="Times New Roman" w:cs="Times New Roman"/>
          <w:sz w:val="24"/>
          <w:lang w:val="ru-RU"/>
        </w:rPr>
      </w:pPr>
    </w:p>
    <w:p w:rsidR="007F18FC" w:rsidRPr="00681D42" w:rsidRDefault="007F18FC">
      <w:pPr>
        <w:jc w:val="center"/>
        <w:rPr>
          <w:rFonts w:ascii="Times New Roman" w:hAnsi="Times New Roman" w:cs="Times New Roman"/>
          <w:sz w:val="24"/>
          <w:lang w:val="ru-RU"/>
        </w:rPr>
      </w:pPr>
    </w:p>
    <w:tbl>
      <w:tblPr>
        <w:tblStyle w:val="af"/>
        <w:tblW w:w="14567" w:type="dxa"/>
        <w:tblLayout w:type="fixed"/>
        <w:tblLook w:val="04A0" w:firstRow="1" w:lastRow="0" w:firstColumn="1" w:lastColumn="0" w:noHBand="0" w:noVBand="1"/>
      </w:tblPr>
      <w:tblGrid>
        <w:gridCol w:w="390"/>
        <w:gridCol w:w="4680"/>
        <w:gridCol w:w="4096"/>
        <w:gridCol w:w="2424"/>
        <w:gridCol w:w="2977"/>
      </w:tblGrid>
      <w:tr w:rsidR="007F18FC">
        <w:tc>
          <w:tcPr>
            <w:tcW w:w="390"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 xml:space="preserve">№ </w:t>
            </w:r>
          </w:p>
        </w:tc>
        <w:tc>
          <w:tcPr>
            <w:tcW w:w="4680"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Наименование помещения</w:t>
            </w:r>
          </w:p>
        </w:tc>
        <w:tc>
          <w:tcPr>
            <w:tcW w:w="4096" w:type="dxa"/>
            <w:vMerge w:val="restart"/>
            <w:vAlign w:val="center"/>
          </w:tcPr>
          <w:p w:rsidR="007F18FC" w:rsidRDefault="00681D42">
            <w:pPr>
              <w:ind w:left="44"/>
              <w:jc w:val="center"/>
              <w:rPr>
                <w:rFonts w:ascii="Times New Roman" w:hAnsi="Times New Roman" w:cs="Times New Roman"/>
              </w:rPr>
            </w:pPr>
            <w:r>
              <w:rPr>
                <w:rFonts w:ascii="Times New Roman" w:hAnsi="Times New Roman" w:cs="Times New Roman"/>
              </w:rPr>
              <w:t>Расположение помещения</w:t>
            </w:r>
          </w:p>
        </w:tc>
        <w:tc>
          <w:tcPr>
            <w:tcW w:w="5401" w:type="dxa"/>
            <w:gridSpan w:val="2"/>
            <w:vAlign w:val="center"/>
          </w:tcPr>
          <w:p w:rsidR="007F18FC" w:rsidRDefault="00681D42">
            <w:pPr>
              <w:jc w:val="center"/>
              <w:rPr>
                <w:rFonts w:ascii="Times New Roman" w:hAnsi="Times New Roman" w:cs="Times New Roman"/>
              </w:rPr>
            </w:pPr>
            <w:r>
              <w:rPr>
                <w:rFonts w:ascii="Times New Roman" w:hAnsi="Times New Roman" w:cs="Times New Roman"/>
              </w:rPr>
              <w:t>Сотрудники, имеющие доступ</w:t>
            </w:r>
          </w:p>
        </w:tc>
      </w:tr>
      <w:tr w:rsidR="007F18FC">
        <w:tc>
          <w:tcPr>
            <w:tcW w:w="390" w:type="dxa"/>
            <w:vMerge/>
          </w:tcPr>
          <w:p w:rsidR="007F18FC" w:rsidRDefault="007F18FC">
            <w:pPr>
              <w:jc w:val="center"/>
              <w:rPr>
                <w:rFonts w:ascii="Times New Roman" w:hAnsi="Times New Roman" w:cs="Times New Roman"/>
              </w:rPr>
            </w:pPr>
          </w:p>
        </w:tc>
        <w:tc>
          <w:tcPr>
            <w:tcW w:w="4680" w:type="dxa"/>
            <w:vMerge/>
          </w:tcPr>
          <w:p w:rsidR="007F18FC" w:rsidRDefault="007F18FC">
            <w:pPr>
              <w:rPr>
                <w:rFonts w:ascii="Times New Roman" w:hAnsi="Times New Roman" w:cs="Times New Roman"/>
              </w:rPr>
            </w:pPr>
          </w:p>
        </w:tc>
        <w:tc>
          <w:tcPr>
            <w:tcW w:w="4096" w:type="dxa"/>
            <w:vMerge/>
          </w:tcPr>
          <w:p w:rsidR="007F18FC" w:rsidRDefault="007F18FC">
            <w:pPr>
              <w:rPr>
                <w:rFonts w:ascii="Times New Roman" w:hAnsi="Times New Roman" w:cs="Times New Roman"/>
              </w:rPr>
            </w:pPr>
          </w:p>
        </w:tc>
        <w:tc>
          <w:tcPr>
            <w:tcW w:w="2424" w:type="dxa"/>
          </w:tcPr>
          <w:p w:rsidR="007F18FC" w:rsidRDefault="00681D42">
            <w:pPr>
              <w:rPr>
                <w:rFonts w:ascii="Times New Roman" w:hAnsi="Times New Roman" w:cs="Times New Roman"/>
              </w:rPr>
            </w:pPr>
            <w:r>
              <w:rPr>
                <w:rFonts w:ascii="Times New Roman" w:hAnsi="Times New Roman" w:cs="Times New Roman"/>
              </w:rPr>
              <w:t>Должность</w:t>
            </w:r>
          </w:p>
        </w:tc>
        <w:tc>
          <w:tcPr>
            <w:tcW w:w="2977" w:type="dxa"/>
          </w:tcPr>
          <w:p w:rsidR="007F18FC" w:rsidRDefault="00681D42">
            <w:pPr>
              <w:jc w:val="center"/>
              <w:rPr>
                <w:rFonts w:ascii="Times New Roman" w:hAnsi="Times New Roman" w:cs="Times New Roman"/>
              </w:rPr>
            </w:pPr>
            <w:r>
              <w:rPr>
                <w:rFonts w:ascii="Times New Roman" w:hAnsi="Times New Roman" w:cs="Times New Roman"/>
              </w:rPr>
              <w:t>ФИО</w:t>
            </w:r>
          </w:p>
        </w:tc>
      </w:tr>
      <w:tr w:rsidR="007F18FC">
        <w:trPr>
          <w:trHeight w:val="263"/>
        </w:trPr>
        <w:tc>
          <w:tcPr>
            <w:tcW w:w="390" w:type="dxa"/>
            <w:vMerge w:val="restart"/>
          </w:tcPr>
          <w:p w:rsidR="007F18FC" w:rsidRDefault="00681D42">
            <w:pPr>
              <w:jc w:val="center"/>
              <w:rPr>
                <w:rFonts w:ascii="Times New Roman" w:hAnsi="Times New Roman" w:cs="Times New Roman"/>
                <w:sz w:val="20"/>
                <w:szCs w:val="20"/>
              </w:rPr>
            </w:pPr>
            <w:r>
              <w:rPr>
                <w:rFonts w:ascii="Times New Roman" w:hAnsi="Times New Roman" w:cs="Times New Roman"/>
                <w:sz w:val="20"/>
                <w:szCs w:val="20"/>
              </w:rPr>
              <w:t>1</w:t>
            </w:r>
          </w:p>
        </w:tc>
        <w:tc>
          <w:tcPr>
            <w:tcW w:w="4680" w:type="dxa"/>
            <w:vMerge w:val="restart"/>
          </w:tcPr>
          <w:p w:rsidR="007F18FC" w:rsidRDefault="007F18FC">
            <w:pPr>
              <w:rPr>
                <w:rFonts w:ascii="Times New Roman" w:hAnsi="Times New Roman" w:cs="Times New Roman"/>
                <w:sz w:val="20"/>
                <w:szCs w:val="20"/>
              </w:rPr>
            </w:pPr>
          </w:p>
        </w:tc>
        <w:tc>
          <w:tcPr>
            <w:tcW w:w="4096" w:type="dxa"/>
            <w:vMerge w:val="restart"/>
          </w:tcPr>
          <w:p w:rsidR="007F18FC" w:rsidRDefault="007F18FC">
            <w:pPr>
              <w:rPr>
                <w:rFonts w:ascii="Times New Roman" w:hAnsi="Times New Roman" w:cs="Times New Roman"/>
                <w:sz w:val="20"/>
                <w:szCs w:val="20"/>
              </w:rPr>
            </w:pPr>
          </w:p>
        </w:tc>
        <w:tc>
          <w:tcPr>
            <w:tcW w:w="2424" w:type="dxa"/>
          </w:tcPr>
          <w:p w:rsidR="007F18FC" w:rsidRDefault="007F18FC">
            <w:pPr>
              <w:rPr>
                <w:rFonts w:ascii="Times New Roman" w:hAnsi="Times New Roman" w:cs="Times New Roman"/>
                <w:b/>
                <w:sz w:val="20"/>
                <w:szCs w:val="20"/>
              </w:rPr>
            </w:pPr>
          </w:p>
        </w:tc>
        <w:tc>
          <w:tcPr>
            <w:tcW w:w="2977" w:type="dxa"/>
          </w:tcPr>
          <w:p w:rsidR="007F18FC" w:rsidRDefault="007F18FC">
            <w:pPr>
              <w:rPr>
                <w:rFonts w:ascii="Times New Roman" w:hAnsi="Times New Roman" w:cs="Times New Roman"/>
                <w:sz w:val="20"/>
                <w:szCs w:val="20"/>
              </w:rPr>
            </w:pPr>
          </w:p>
        </w:tc>
      </w:tr>
      <w:tr w:rsidR="007F18FC">
        <w:trPr>
          <w:trHeight w:val="90"/>
        </w:trPr>
        <w:tc>
          <w:tcPr>
            <w:tcW w:w="390" w:type="dxa"/>
            <w:vMerge/>
          </w:tcPr>
          <w:p w:rsidR="007F18FC" w:rsidRDefault="007F18FC">
            <w:pPr>
              <w:jc w:val="center"/>
              <w:rPr>
                <w:rFonts w:ascii="Times New Roman" w:hAnsi="Times New Roman" w:cs="Times New Roman"/>
                <w:sz w:val="20"/>
                <w:szCs w:val="20"/>
              </w:rPr>
            </w:pPr>
          </w:p>
        </w:tc>
        <w:tc>
          <w:tcPr>
            <w:tcW w:w="4680" w:type="dxa"/>
            <w:vMerge/>
          </w:tcPr>
          <w:p w:rsidR="007F18FC" w:rsidRDefault="007F18FC">
            <w:pPr>
              <w:rPr>
                <w:rFonts w:ascii="Times New Roman" w:hAnsi="Times New Roman" w:cs="Times New Roman"/>
                <w:sz w:val="20"/>
                <w:szCs w:val="20"/>
              </w:rPr>
            </w:pPr>
          </w:p>
        </w:tc>
        <w:tc>
          <w:tcPr>
            <w:tcW w:w="4096" w:type="dxa"/>
            <w:vMerge/>
          </w:tcPr>
          <w:p w:rsidR="007F18FC" w:rsidRDefault="007F18FC">
            <w:pPr>
              <w:rPr>
                <w:rFonts w:ascii="Times New Roman" w:hAnsi="Times New Roman" w:cs="Times New Roman"/>
                <w:sz w:val="20"/>
                <w:szCs w:val="20"/>
              </w:rPr>
            </w:pPr>
          </w:p>
        </w:tc>
        <w:tc>
          <w:tcPr>
            <w:tcW w:w="2424" w:type="dxa"/>
          </w:tcPr>
          <w:p w:rsidR="007F18FC" w:rsidRDefault="007F18FC">
            <w:pPr>
              <w:rPr>
                <w:rFonts w:ascii="Times New Roman" w:hAnsi="Times New Roman" w:cs="Times New Roman"/>
                <w:sz w:val="20"/>
                <w:szCs w:val="20"/>
              </w:rPr>
            </w:pPr>
          </w:p>
        </w:tc>
        <w:tc>
          <w:tcPr>
            <w:tcW w:w="2977" w:type="dxa"/>
          </w:tcPr>
          <w:p w:rsidR="007F18FC" w:rsidRDefault="007F18FC">
            <w:pPr>
              <w:rPr>
                <w:rStyle w:val="FontStyle25"/>
                <w:rFonts w:ascii="Times New Roman" w:hAnsi="Times New Roman" w:cs="Times New Roman"/>
                <w:b w:val="0"/>
                <w:sz w:val="20"/>
                <w:szCs w:val="20"/>
              </w:rPr>
            </w:pPr>
          </w:p>
        </w:tc>
      </w:tr>
      <w:tr w:rsidR="007F18FC">
        <w:trPr>
          <w:trHeight w:val="257"/>
        </w:trPr>
        <w:tc>
          <w:tcPr>
            <w:tcW w:w="390" w:type="dxa"/>
            <w:vMerge w:val="restart"/>
          </w:tcPr>
          <w:p w:rsidR="007F18FC" w:rsidRDefault="00681D42">
            <w:pPr>
              <w:jc w:val="center"/>
              <w:rPr>
                <w:rFonts w:ascii="Times New Roman" w:hAnsi="Times New Roman" w:cs="Times New Roman"/>
                <w:sz w:val="20"/>
                <w:szCs w:val="20"/>
              </w:rPr>
            </w:pPr>
            <w:r>
              <w:rPr>
                <w:rFonts w:ascii="Times New Roman" w:hAnsi="Times New Roman" w:cs="Times New Roman"/>
                <w:sz w:val="20"/>
                <w:szCs w:val="20"/>
              </w:rPr>
              <w:t>2</w:t>
            </w:r>
          </w:p>
        </w:tc>
        <w:tc>
          <w:tcPr>
            <w:tcW w:w="4680" w:type="dxa"/>
            <w:vMerge w:val="restart"/>
          </w:tcPr>
          <w:p w:rsidR="007F18FC" w:rsidRDefault="007F18FC">
            <w:pPr>
              <w:rPr>
                <w:rFonts w:ascii="Times New Roman" w:hAnsi="Times New Roman" w:cs="Times New Roman"/>
                <w:sz w:val="20"/>
                <w:szCs w:val="20"/>
              </w:rPr>
            </w:pPr>
          </w:p>
        </w:tc>
        <w:tc>
          <w:tcPr>
            <w:tcW w:w="4096" w:type="dxa"/>
            <w:vMerge w:val="restart"/>
          </w:tcPr>
          <w:p w:rsidR="007F18FC" w:rsidRDefault="007F18FC">
            <w:pPr>
              <w:rPr>
                <w:rFonts w:ascii="Times New Roman" w:hAnsi="Times New Roman" w:cs="Times New Roman"/>
                <w:sz w:val="20"/>
                <w:szCs w:val="20"/>
              </w:rPr>
            </w:pPr>
          </w:p>
        </w:tc>
        <w:tc>
          <w:tcPr>
            <w:tcW w:w="2424" w:type="dxa"/>
          </w:tcPr>
          <w:p w:rsidR="007F18FC" w:rsidRDefault="007F18FC">
            <w:pPr>
              <w:rPr>
                <w:rFonts w:ascii="Times New Roman" w:hAnsi="Times New Roman" w:cs="Times New Roman"/>
                <w:b/>
                <w:sz w:val="20"/>
                <w:szCs w:val="20"/>
              </w:rPr>
            </w:pPr>
          </w:p>
        </w:tc>
        <w:tc>
          <w:tcPr>
            <w:tcW w:w="2977" w:type="dxa"/>
          </w:tcPr>
          <w:p w:rsidR="007F18FC" w:rsidRDefault="007F18FC">
            <w:pPr>
              <w:rPr>
                <w:rFonts w:ascii="Times New Roman" w:hAnsi="Times New Roman" w:cs="Times New Roman"/>
                <w:b/>
                <w:sz w:val="20"/>
                <w:szCs w:val="20"/>
              </w:rPr>
            </w:pPr>
          </w:p>
        </w:tc>
      </w:tr>
      <w:tr w:rsidR="007F18FC">
        <w:tc>
          <w:tcPr>
            <w:tcW w:w="390" w:type="dxa"/>
            <w:vMerge/>
          </w:tcPr>
          <w:p w:rsidR="007F18FC" w:rsidRDefault="007F18FC">
            <w:pPr>
              <w:jc w:val="center"/>
              <w:rPr>
                <w:rFonts w:ascii="Times New Roman" w:hAnsi="Times New Roman" w:cs="Times New Roman"/>
                <w:sz w:val="20"/>
                <w:szCs w:val="20"/>
              </w:rPr>
            </w:pPr>
          </w:p>
        </w:tc>
        <w:tc>
          <w:tcPr>
            <w:tcW w:w="4680" w:type="dxa"/>
            <w:vMerge/>
          </w:tcPr>
          <w:p w:rsidR="007F18FC" w:rsidRDefault="007F18FC">
            <w:pPr>
              <w:rPr>
                <w:rFonts w:ascii="Times New Roman" w:hAnsi="Times New Roman" w:cs="Times New Roman"/>
                <w:sz w:val="20"/>
                <w:szCs w:val="20"/>
              </w:rPr>
            </w:pPr>
          </w:p>
        </w:tc>
        <w:tc>
          <w:tcPr>
            <w:tcW w:w="4096" w:type="dxa"/>
            <w:vMerge/>
          </w:tcPr>
          <w:p w:rsidR="007F18FC" w:rsidRDefault="007F18FC">
            <w:pPr>
              <w:rPr>
                <w:rFonts w:ascii="Times New Roman" w:hAnsi="Times New Roman" w:cs="Times New Roman"/>
                <w:sz w:val="20"/>
                <w:szCs w:val="20"/>
              </w:rPr>
            </w:pPr>
          </w:p>
        </w:tc>
        <w:tc>
          <w:tcPr>
            <w:tcW w:w="2424" w:type="dxa"/>
          </w:tcPr>
          <w:p w:rsidR="007F18FC" w:rsidRDefault="007F18FC">
            <w:pPr>
              <w:rPr>
                <w:rStyle w:val="FontStyle25"/>
                <w:rFonts w:ascii="Times New Roman" w:hAnsi="Times New Roman" w:cs="Times New Roman"/>
                <w:b w:val="0"/>
                <w:sz w:val="20"/>
                <w:szCs w:val="20"/>
              </w:rPr>
            </w:pPr>
          </w:p>
        </w:tc>
        <w:tc>
          <w:tcPr>
            <w:tcW w:w="2977" w:type="dxa"/>
          </w:tcPr>
          <w:p w:rsidR="007F18FC" w:rsidRDefault="007F18FC">
            <w:pPr>
              <w:rPr>
                <w:rStyle w:val="FontStyle25"/>
                <w:rFonts w:ascii="Times New Roman" w:hAnsi="Times New Roman" w:cs="Times New Roman"/>
                <w:b w:val="0"/>
                <w:sz w:val="20"/>
                <w:szCs w:val="20"/>
              </w:rPr>
            </w:pPr>
          </w:p>
        </w:tc>
      </w:tr>
    </w:tbl>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sectPr w:rsidR="007F18FC">
          <w:pgSz w:w="16838" w:h="11906" w:orient="landscape"/>
          <w:pgMar w:top="1701" w:right="459" w:bottom="851" w:left="1134" w:header="709" w:footer="709" w:gutter="0"/>
          <w:cols w:space="720"/>
          <w:titlePg/>
          <w:docGrid w:linePitch="360"/>
        </w:sectPr>
      </w:pP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25</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Default="007F18FC">
      <w:pPr>
        <w:ind w:leftChars="2900" w:left="6090" w:rightChars="-22" w:right="-46"/>
        <w:rPr>
          <w:rFonts w:ascii="Times New Roman" w:hAnsi="Times New Roman" w:cs="Times New Roman"/>
          <w:lang w:val="ru-RU" w:eastAsia="ru-RU"/>
        </w:rPr>
      </w:pPr>
    </w:p>
    <w:p w:rsidR="007F18FC" w:rsidRDefault="007F18FC">
      <w:pPr>
        <w:ind w:leftChars="2900" w:left="6090" w:rightChars="-22" w:right="-46"/>
        <w:rPr>
          <w:rFonts w:ascii="Times New Roman" w:hAnsi="Times New Roman" w:cs="Times New Roman"/>
          <w:lang w:val="ru-RU" w:eastAsia="ru-RU"/>
        </w:rPr>
      </w:pPr>
    </w:p>
    <w:p w:rsidR="007F18FC" w:rsidRDefault="007F18FC">
      <w:pPr>
        <w:ind w:leftChars="2900" w:left="6090" w:rightChars="-22" w:right="-46"/>
        <w:rPr>
          <w:rFonts w:ascii="Times New Roman" w:hAnsi="Times New Roman" w:cs="Times New Roman"/>
          <w:lang w:val="ru-RU" w:eastAsia="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681D42">
      <w:pPr>
        <w:jc w:val="center"/>
        <w:rPr>
          <w:rFonts w:ascii="Times New Roman" w:hAnsi="Times New Roman" w:cs="Times New Roman"/>
          <w:lang w:val="ru-RU"/>
        </w:rPr>
      </w:pPr>
      <w:r w:rsidRPr="00681D42">
        <w:rPr>
          <w:rStyle w:val="11"/>
          <w:rFonts w:ascii="Times New Roman" w:hAnsi="Times New Roman" w:cs="Times New Roman"/>
          <w:lang w:val="ru-RU"/>
        </w:rPr>
        <w:t>ТЕХНИЧЕСКИЙ ПАСПОРТ</w:t>
      </w:r>
      <w:r w:rsidRPr="00681D42">
        <w:rPr>
          <w:rFonts w:ascii="Times New Roman" w:hAnsi="Times New Roman" w:cs="Times New Roman"/>
          <w:lang w:val="ru-RU"/>
        </w:rPr>
        <w:br/>
      </w:r>
    </w:p>
    <w:p w:rsidR="007F18FC" w:rsidRPr="00681D42" w:rsidRDefault="00681D42">
      <w:pPr>
        <w:jc w:val="center"/>
        <w:rPr>
          <w:rFonts w:ascii="Times New Roman" w:hAnsi="Times New Roman" w:cs="Times New Roman"/>
          <w:lang w:val="ru-RU"/>
        </w:rPr>
      </w:pPr>
      <w:r w:rsidRPr="00681D42">
        <w:rPr>
          <w:rFonts w:ascii="Times New Roman" w:hAnsi="Times New Roman" w:cs="Times New Roman"/>
          <w:b/>
          <w:bCs/>
          <w:sz w:val="28"/>
          <w:szCs w:val="28"/>
          <w:lang w:val="ru-RU"/>
        </w:rPr>
        <w:t>на защищаемое помещение №____________</w:t>
      </w: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7F18FC">
      <w:pPr>
        <w:rPr>
          <w:rFonts w:ascii="Times New Roman" w:hAnsi="Times New Roman" w:cs="Times New Roman"/>
          <w:lang w:val="ru-RU"/>
        </w:rPr>
      </w:pPr>
    </w:p>
    <w:p w:rsidR="007F18FC" w:rsidRPr="00681D42" w:rsidRDefault="00681D42">
      <w:pPr>
        <w:ind w:leftChars="1800" w:left="3780" w:rightChars="477" w:right="1002"/>
        <w:rPr>
          <w:rFonts w:ascii="Times New Roman" w:hAnsi="Times New Roman" w:cs="Times New Roman"/>
          <w:lang w:val="ru-RU"/>
        </w:rPr>
      </w:pPr>
      <w:r w:rsidRPr="00681D42">
        <w:rPr>
          <w:rFonts w:ascii="Times New Roman" w:hAnsi="Times New Roman" w:cs="Times New Roman"/>
          <w:lang w:val="ru-RU"/>
        </w:rPr>
        <w:t>СОСТАВИЛ:   _____________________________</w:t>
      </w:r>
    </w:p>
    <w:p w:rsidR="007F18FC" w:rsidRPr="00681D42" w:rsidRDefault="00681D42">
      <w:pPr>
        <w:ind w:leftChars="2500" w:left="5250" w:rightChars="477" w:right="1002"/>
        <w:jc w:val="left"/>
        <w:rPr>
          <w:rFonts w:ascii="Times New Roman" w:hAnsi="Times New Roman" w:cs="Times New Roman"/>
          <w:lang w:val="ru-RU"/>
        </w:rPr>
      </w:pPr>
      <w:r w:rsidRPr="00681D42">
        <w:rPr>
          <w:rFonts w:ascii="Times New Roman" w:hAnsi="Times New Roman" w:cs="Times New Roman"/>
          <w:lang w:val="ru-RU"/>
        </w:rPr>
        <w:t>(должность, инициалы, фамилия специалиста по защите информации)</w:t>
      </w:r>
    </w:p>
    <w:p w:rsidR="007F18FC" w:rsidRPr="00681D42" w:rsidRDefault="007F18FC">
      <w:pPr>
        <w:ind w:leftChars="2500" w:left="5250" w:rightChars="477" w:right="1002"/>
        <w:rPr>
          <w:rFonts w:ascii="Times New Roman" w:hAnsi="Times New Roman" w:cs="Times New Roman"/>
          <w:lang w:val="ru-RU"/>
        </w:rPr>
      </w:pPr>
    </w:p>
    <w:p w:rsidR="007F18FC" w:rsidRPr="00681D42" w:rsidRDefault="00681D42" w:rsidP="00A8029E">
      <w:pPr>
        <w:ind w:leftChars="2500" w:left="5250" w:rightChars="477" w:right="1002"/>
        <w:rPr>
          <w:rFonts w:ascii="Times New Roman" w:hAnsi="Times New Roman" w:cs="Times New Roman"/>
          <w:lang w:val="ru-RU"/>
        </w:rPr>
      </w:pPr>
      <w:r w:rsidRPr="00681D42">
        <w:rPr>
          <w:rFonts w:ascii="Times New Roman" w:hAnsi="Times New Roman" w:cs="Times New Roman"/>
          <w:lang w:val="ru-RU"/>
        </w:rPr>
        <w:t>«___» __________________ 201__</w:t>
      </w:r>
    </w:p>
    <w:p w:rsidR="007F18FC" w:rsidRPr="00681D42" w:rsidRDefault="007F18FC">
      <w:pPr>
        <w:ind w:leftChars="2500" w:left="5250" w:rightChars="477" w:right="1002"/>
        <w:rPr>
          <w:rFonts w:ascii="Times New Roman" w:hAnsi="Times New Roman" w:cs="Times New Roman"/>
          <w:lang w:val="ru-RU"/>
        </w:rPr>
      </w:pPr>
    </w:p>
    <w:p w:rsidR="007F18FC" w:rsidRPr="00681D42" w:rsidRDefault="007F18FC">
      <w:pPr>
        <w:ind w:leftChars="2500" w:left="5250" w:rightChars="477" w:right="1002"/>
        <w:rPr>
          <w:rFonts w:ascii="Times New Roman" w:hAnsi="Times New Roman" w:cs="Times New Roman"/>
          <w:lang w:val="ru-RU"/>
        </w:rPr>
      </w:pPr>
    </w:p>
    <w:p w:rsidR="007F18FC" w:rsidRPr="00681D42" w:rsidRDefault="00681D42">
      <w:pPr>
        <w:ind w:leftChars="1800" w:left="3780" w:rightChars="477" w:right="1002"/>
        <w:rPr>
          <w:rFonts w:ascii="Times New Roman" w:hAnsi="Times New Roman" w:cs="Times New Roman"/>
          <w:lang w:val="ru-RU"/>
        </w:rPr>
      </w:pPr>
      <w:r w:rsidRPr="00681D42">
        <w:rPr>
          <w:rFonts w:ascii="Times New Roman" w:hAnsi="Times New Roman" w:cs="Times New Roman"/>
          <w:lang w:val="ru-RU"/>
        </w:rPr>
        <w:t>ОЗНАКОМЛЕН: ____________________________</w:t>
      </w:r>
    </w:p>
    <w:p w:rsidR="007F18FC" w:rsidRPr="00681D42" w:rsidRDefault="00681D42">
      <w:pPr>
        <w:ind w:leftChars="2500" w:left="5250" w:rightChars="477" w:right="1002"/>
        <w:rPr>
          <w:rFonts w:ascii="Times New Roman" w:hAnsi="Times New Roman" w:cs="Times New Roman"/>
          <w:lang w:val="ru-RU"/>
        </w:rPr>
      </w:pPr>
      <w:r w:rsidRPr="00681D42">
        <w:rPr>
          <w:rFonts w:ascii="Times New Roman" w:hAnsi="Times New Roman" w:cs="Times New Roman"/>
          <w:lang w:val="ru-RU"/>
        </w:rPr>
        <w:t xml:space="preserve">(должность, инициалы, фамилия </w:t>
      </w:r>
      <w:proofErr w:type="gramStart"/>
      <w:r w:rsidRPr="00681D42">
        <w:rPr>
          <w:rFonts w:ascii="Times New Roman" w:hAnsi="Times New Roman" w:cs="Times New Roman"/>
          <w:lang w:val="ru-RU"/>
        </w:rPr>
        <w:t>ответственного</w:t>
      </w:r>
      <w:proofErr w:type="gramEnd"/>
      <w:r w:rsidRPr="00681D42">
        <w:rPr>
          <w:rFonts w:ascii="Times New Roman" w:hAnsi="Times New Roman" w:cs="Times New Roman"/>
          <w:lang w:val="ru-RU"/>
        </w:rPr>
        <w:t xml:space="preserve"> за помещение) </w:t>
      </w:r>
    </w:p>
    <w:p w:rsidR="007F18FC" w:rsidRPr="00681D42" w:rsidRDefault="007F18FC">
      <w:pPr>
        <w:ind w:leftChars="2500" w:left="5250" w:rightChars="477" w:right="1002"/>
        <w:rPr>
          <w:rFonts w:ascii="Times New Roman" w:hAnsi="Times New Roman" w:cs="Times New Roman"/>
          <w:lang w:val="ru-RU"/>
        </w:rPr>
      </w:pPr>
    </w:p>
    <w:p w:rsidR="007F18FC" w:rsidRPr="00681D42" w:rsidRDefault="00681D42">
      <w:pPr>
        <w:ind w:leftChars="2500" w:left="5250" w:rightChars="477" w:right="1002"/>
        <w:rPr>
          <w:rFonts w:ascii="Times New Roman" w:hAnsi="Times New Roman" w:cs="Times New Roman"/>
          <w:lang w:val="ru-RU"/>
        </w:rPr>
      </w:pPr>
      <w:r w:rsidRPr="00681D42">
        <w:rPr>
          <w:rFonts w:ascii="Times New Roman" w:hAnsi="Times New Roman" w:cs="Times New Roman"/>
          <w:lang w:val="ru-RU"/>
        </w:rPr>
        <w:t>«___» __________________ 201__</w:t>
      </w:r>
    </w:p>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br w:type="page"/>
      </w:r>
    </w:p>
    <w:p w:rsidR="007F18FC" w:rsidRPr="00681D42" w:rsidRDefault="00681D42">
      <w:pPr>
        <w:shd w:val="clear" w:color="auto" w:fill="FFFFFF"/>
        <w:jc w:val="center"/>
        <w:rPr>
          <w:rFonts w:ascii="Times New Roman" w:hAnsi="Times New Roman" w:cs="Times New Roman"/>
          <w:lang w:val="ru-RU"/>
        </w:rPr>
      </w:pPr>
      <w:r w:rsidRPr="00681D42">
        <w:rPr>
          <w:rFonts w:ascii="Times New Roman" w:hAnsi="Times New Roman" w:cs="Times New Roman"/>
          <w:b/>
          <w:bCs/>
          <w:spacing w:val="-3"/>
          <w:sz w:val="23"/>
          <w:szCs w:val="23"/>
          <w:lang w:val="ru-RU"/>
        </w:rPr>
        <w:lastRenderedPageBreak/>
        <w:t>1. Памятка</w:t>
      </w:r>
    </w:p>
    <w:p w:rsidR="007F18FC" w:rsidRPr="00681D42" w:rsidRDefault="00681D42">
      <w:pPr>
        <w:shd w:val="clear" w:color="auto" w:fill="FFFFFF"/>
        <w:spacing w:before="125" w:line="259" w:lineRule="exact"/>
        <w:ind w:left="29"/>
        <w:jc w:val="center"/>
        <w:rPr>
          <w:rFonts w:ascii="Times New Roman" w:hAnsi="Times New Roman" w:cs="Times New Roman"/>
          <w:lang w:val="ru-RU"/>
        </w:rPr>
      </w:pPr>
      <w:r w:rsidRPr="00681D42">
        <w:rPr>
          <w:rFonts w:ascii="Times New Roman" w:hAnsi="Times New Roman" w:cs="Times New Roman"/>
          <w:spacing w:val="-5"/>
          <w:sz w:val="24"/>
          <w:lang w:val="ru-RU"/>
        </w:rPr>
        <w:t>по обеспечению режима безопасности и эксплуатации</w:t>
      </w:r>
    </w:p>
    <w:p w:rsidR="007F18FC" w:rsidRPr="00681D42" w:rsidRDefault="00681D42">
      <w:pPr>
        <w:shd w:val="clear" w:color="auto" w:fill="FFFFFF"/>
        <w:spacing w:line="259" w:lineRule="exact"/>
        <w:ind w:left="29"/>
        <w:jc w:val="center"/>
        <w:rPr>
          <w:rFonts w:ascii="Times New Roman" w:hAnsi="Times New Roman" w:cs="Times New Roman"/>
          <w:lang w:val="ru-RU"/>
        </w:rPr>
      </w:pPr>
      <w:r w:rsidRPr="00681D42">
        <w:rPr>
          <w:rFonts w:ascii="Times New Roman" w:hAnsi="Times New Roman" w:cs="Times New Roman"/>
          <w:spacing w:val="-6"/>
          <w:sz w:val="24"/>
          <w:lang w:val="ru-RU"/>
        </w:rPr>
        <w:t xml:space="preserve">оборудования, установленного в </w:t>
      </w:r>
      <w:proofErr w:type="gramStart"/>
      <w:r w:rsidRPr="00681D42">
        <w:rPr>
          <w:rFonts w:ascii="Times New Roman" w:hAnsi="Times New Roman" w:cs="Times New Roman"/>
          <w:spacing w:val="-6"/>
          <w:sz w:val="24"/>
          <w:lang w:val="ru-RU"/>
        </w:rPr>
        <w:t>защищаемом</w:t>
      </w:r>
      <w:proofErr w:type="gramEnd"/>
    </w:p>
    <w:p w:rsidR="007F18FC" w:rsidRPr="00681D42" w:rsidRDefault="00681D42">
      <w:pPr>
        <w:shd w:val="clear" w:color="auto" w:fill="FFFFFF"/>
        <w:tabs>
          <w:tab w:val="left" w:leader="underscore" w:pos="2294"/>
        </w:tabs>
        <w:spacing w:line="259" w:lineRule="exact"/>
        <w:ind w:left="29"/>
        <w:jc w:val="center"/>
        <w:rPr>
          <w:rFonts w:ascii="Times New Roman" w:hAnsi="Times New Roman" w:cs="Times New Roman"/>
          <w:lang w:val="ru-RU"/>
        </w:rPr>
      </w:pPr>
      <w:proofErr w:type="gramStart"/>
      <w:r w:rsidRPr="00681D42">
        <w:rPr>
          <w:rFonts w:ascii="Times New Roman" w:hAnsi="Times New Roman" w:cs="Times New Roman"/>
          <w:spacing w:val="-7"/>
          <w:sz w:val="24"/>
          <w:lang w:val="ru-RU"/>
        </w:rPr>
        <w:t>помещении</w:t>
      </w:r>
      <w:proofErr w:type="gramEnd"/>
      <w:r w:rsidRPr="00681D42">
        <w:rPr>
          <w:rFonts w:ascii="Times New Roman" w:hAnsi="Times New Roman" w:cs="Times New Roman"/>
          <w:spacing w:val="-7"/>
          <w:sz w:val="24"/>
          <w:lang w:val="ru-RU"/>
        </w:rPr>
        <w:t xml:space="preserve"> №</w:t>
      </w:r>
      <w:r w:rsidRPr="00681D42">
        <w:rPr>
          <w:rFonts w:ascii="Times New Roman" w:hAnsi="Times New Roman" w:cs="Times New Roman"/>
          <w:sz w:val="24"/>
          <w:lang w:val="ru-RU"/>
        </w:rPr>
        <w:tab/>
      </w:r>
    </w:p>
    <w:p w:rsidR="007F18FC" w:rsidRPr="00681D42" w:rsidRDefault="007F18FC">
      <w:pPr>
        <w:shd w:val="clear" w:color="auto" w:fill="FFFFFF"/>
        <w:spacing w:before="269"/>
        <w:ind w:left="14"/>
        <w:jc w:val="center"/>
        <w:rPr>
          <w:rFonts w:ascii="Times New Roman" w:hAnsi="Times New Roman" w:cs="Times New Roman"/>
          <w:lang w:val="ru-RU"/>
        </w:rPr>
      </w:pPr>
    </w:p>
    <w:p w:rsidR="007F18FC" w:rsidRPr="00681D42" w:rsidRDefault="00681D42">
      <w:pPr>
        <w:shd w:val="clear" w:color="auto" w:fill="FFFFFF"/>
        <w:tabs>
          <w:tab w:val="left" w:pos="744"/>
        </w:tabs>
        <w:spacing w:before="178" w:line="264" w:lineRule="exact"/>
        <w:ind w:left="10" w:firstLine="490"/>
        <w:rPr>
          <w:rFonts w:ascii="Times New Roman" w:hAnsi="Times New Roman" w:cs="Times New Roman"/>
          <w:lang w:val="ru-RU"/>
        </w:rPr>
      </w:pPr>
      <w:r w:rsidRPr="00681D42">
        <w:rPr>
          <w:rFonts w:ascii="Times New Roman" w:hAnsi="Times New Roman" w:cs="Times New Roman"/>
          <w:spacing w:val="-29"/>
          <w:sz w:val="24"/>
          <w:lang w:val="ru-RU"/>
        </w:rPr>
        <w:t>1.</w:t>
      </w:r>
      <w:r w:rsidRPr="00681D42">
        <w:rPr>
          <w:rFonts w:ascii="Times New Roman" w:hAnsi="Times New Roman" w:cs="Times New Roman"/>
          <w:sz w:val="24"/>
          <w:lang w:val="ru-RU"/>
        </w:rPr>
        <w:tab/>
      </w:r>
      <w:r w:rsidRPr="00681D42">
        <w:rPr>
          <w:rFonts w:ascii="Times New Roman" w:hAnsi="Times New Roman" w:cs="Times New Roman"/>
          <w:spacing w:val="-4"/>
          <w:sz w:val="24"/>
          <w:lang w:val="ru-RU"/>
        </w:rPr>
        <w:t xml:space="preserve">Ответственность за режим безопасности в защищаемом помещении и правильность использования установленных </w:t>
      </w:r>
      <w:r w:rsidRPr="00681D42">
        <w:rPr>
          <w:rFonts w:ascii="Times New Roman" w:hAnsi="Times New Roman" w:cs="Times New Roman"/>
          <w:spacing w:val="-5"/>
          <w:sz w:val="24"/>
          <w:lang w:val="ru-RU"/>
        </w:rPr>
        <w:t>в нем технических средств несет лицо, которое постоянно в нем работает, или лицо, специально на то уполномоченное.</w:t>
      </w:r>
    </w:p>
    <w:p w:rsidR="007F18FC" w:rsidRPr="00681D42" w:rsidRDefault="00681D42">
      <w:pPr>
        <w:numPr>
          <w:ilvl w:val="0"/>
          <w:numId w:val="101"/>
        </w:numPr>
        <w:shd w:val="clear" w:color="auto" w:fill="FFFFFF"/>
        <w:tabs>
          <w:tab w:val="left" w:pos="749"/>
        </w:tabs>
        <w:spacing w:line="264" w:lineRule="exact"/>
        <w:ind w:left="14" w:firstLine="456"/>
        <w:rPr>
          <w:rFonts w:ascii="Times New Roman" w:hAnsi="Times New Roman" w:cs="Times New Roman"/>
          <w:spacing w:val="-17"/>
          <w:sz w:val="24"/>
          <w:lang w:val="ru-RU"/>
        </w:rPr>
      </w:pPr>
      <w:r w:rsidRPr="00681D42">
        <w:rPr>
          <w:rFonts w:ascii="Times New Roman" w:hAnsi="Times New Roman" w:cs="Times New Roman"/>
          <w:spacing w:val="-2"/>
          <w:sz w:val="24"/>
          <w:lang w:val="ru-RU"/>
        </w:rPr>
        <w:t xml:space="preserve">Установка нового оборудования, мебели и т.п. или </w:t>
      </w:r>
      <w:r w:rsidRPr="00681D42">
        <w:rPr>
          <w:rFonts w:ascii="Times New Roman" w:hAnsi="Times New Roman" w:cs="Times New Roman"/>
          <w:spacing w:val="2"/>
          <w:sz w:val="24"/>
          <w:lang w:val="ru-RU"/>
        </w:rPr>
        <w:t xml:space="preserve">замена их, а также ремонт помещения должны проводиться </w:t>
      </w:r>
      <w:r w:rsidRPr="00681D42">
        <w:rPr>
          <w:rFonts w:ascii="Times New Roman" w:hAnsi="Times New Roman" w:cs="Times New Roman"/>
          <w:spacing w:val="-1"/>
          <w:sz w:val="24"/>
          <w:lang w:val="ru-RU"/>
        </w:rPr>
        <w:t>только по согласованию со специалистами УИТ “Адилет сот”</w:t>
      </w:r>
      <w:r w:rsidRPr="00681D42">
        <w:rPr>
          <w:rFonts w:ascii="Times New Roman" w:hAnsi="Times New Roman" w:cs="Times New Roman"/>
          <w:spacing w:val="-6"/>
          <w:sz w:val="24"/>
          <w:lang w:val="ru-RU"/>
        </w:rPr>
        <w:t>.</w:t>
      </w:r>
    </w:p>
    <w:p w:rsidR="007F18FC" w:rsidRPr="00681D42" w:rsidRDefault="00681D42">
      <w:pPr>
        <w:numPr>
          <w:ilvl w:val="0"/>
          <w:numId w:val="101"/>
        </w:numPr>
        <w:shd w:val="clear" w:color="auto" w:fill="FFFFFF"/>
        <w:tabs>
          <w:tab w:val="left" w:pos="749"/>
        </w:tabs>
        <w:spacing w:line="264" w:lineRule="exact"/>
        <w:ind w:left="14" w:firstLine="456"/>
        <w:rPr>
          <w:rFonts w:ascii="Times New Roman" w:hAnsi="Times New Roman" w:cs="Times New Roman"/>
          <w:spacing w:val="-18"/>
          <w:sz w:val="24"/>
          <w:lang w:val="ru-RU"/>
        </w:rPr>
      </w:pPr>
      <w:r w:rsidRPr="00681D42">
        <w:rPr>
          <w:rFonts w:ascii="Times New Roman" w:hAnsi="Times New Roman" w:cs="Times New Roman"/>
          <w:spacing w:val="-1"/>
          <w:sz w:val="24"/>
          <w:lang w:val="ru-RU"/>
        </w:rPr>
        <w:t xml:space="preserve">В нерабочее время помещение должно закрываться на </w:t>
      </w:r>
      <w:r w:rsidRPr="00681D42">
        <w:rPr>
          <w:rFonts w:ascii="Times New Roman" w:hAnsi="Times New Roman" w:cs="Times New Roman"/>
          <w:spacing w:val="-10"/>
          <w:sz w:val="24"/>
          <w:lang w:val="ru-RU"/>
        </w:rPr>
        <w:t>ключ.</w:t>
      </w:r>
    </w:p>
    <w:p w:rsidR="007F18FC" w:rsidRPr="00681D42" w:rsidRDefault="007F18FC">
      <w:pPr>
        <w:rPr>
          <w:rFonts w:ascii="Times New Roman" w:hAnsi="Times New Roman" w:cs="Times New Roman"/>
          <w:sz w:val="2"/>
          <w:szCs w:val="2"/>
          <w:lang w:val="ru-RU"/>
        </w:rPr>
      </w:pPr>
    </w:p>
    <w:p w:rsidR="007F18FC" w:rsidRPr="00681D42" w:rsidRDefault="00681D42">
      <w:pPr>
        <w:numPr>
          <w:ilvl w:val="0"/>
          <w:numId w:val="102"/>
        </w:numPr>
        <w:shd w:val="clear" w:color="auto" w:fill="FFFFFF"/>
        <w:tabs>
          <w:tab w:val="left" w:pos="854"/>
        </w:tabs>
        <w:spacing w:before="10" w:line="264" w:lineRule="exact"/>
        <w:ind w:left="10" w:firstLine="456"/>
        <w:rPr>
          <w:rFonts w:ascii="Times New Roman" w:hAnsi="Times New Roman" w:cs="Times New Roman"/>
          <w:spacing w:val="-14"/>
          <w:sz w:val="24"/>
          <w:lang w:val="ru-RU"/>
        </w:rPr>
      </w:pPr>
      <w:r w:rsidRPr="00681D42">
        <w:rPr>
          <w:rFonts w:ascii="Times New Roman" w:hAnsi="Times New Roman" w:cs="Times New Roman"/>
          <w:spacing w:val="-1"/>
          <w:sz w:val="24"/>
          <w:lang w:val="ru-RU"/>
        </w:rPr>
        <w:t xml:space="preserve">В рабочее время, в случае </w:t>
      </w:r>
      <w:r w:rsidR="004D0FEB" w:rsidRPr="00681D42">
        <w:rPr>
          <w:rFonts w:ascii="Times New Roman" w:hAnsi="Times New Roman" w:cs="Times New Roman"/>
          <w:spacing w:val="-1"/>
          <w:sz w:val="24"/>
          <w:lang w:val="ru-RU"/>
        </w:rPr>
        <w:t>ухода,</w:t>
      </w:r>
      <w:r w:rsidRPr="00681D42">
        <w:rPr>
          <w:rFonts w:ascii="Times New Roman" w:hAnsi="Times New Roman" w:cs="Times New Roman"/>
          <w:spacing w:val="-1"/>
          <w:sz w:val="24"/>
          <w:lang w:val="ru-RU"/>
        </w:rPr>
        <w:t xml:space="preserve"> </w:t>
      </w:r>
      <w:r w:rsidRPr="00681D42">
        <w:rPr>
          <w:rFonts w:ascii="Times New Roman" w:hAnsi="Times New Roman" w:cs="Times New Roman"/>
          <w:sz w:val="24"/>
          <w:lang w:val="ru-RU"/>
        </w:rPr>
        <w:t xml:space="preserve">помещение должно быть закрыто на ключ или оставлено под </w:t>
      </w:r>
      <w:r w:rsidRPr="00681D42">
        <w:rPr>
          <w:rFonts w:ascii="Times New Roman" w:hAnsi="Times New Roman" w:cs="Times New Roman"/>
          <w:spacing w:val="-4"/>
          <w:sz w:val="24"/>
          <w:lang w:val="ru-RU"/>
        </w:rPr>
        <w:t>ответственность лиц, назначенных руководителем</w:t>
      </w:r>
      <w:r w:rsidRPr="00681D42">
        <w:rPr>
          <w:rFonts w:ascii="Times New Roman" w:hAnsi="Times New Roman" w:cs="Times New Roman"/>
          <w:spacing w:val="-6"/>
          <w:sz w:val="24"/>
          <w:lang w:val="ru-RU"/>
        </w:rPr>
        <w:t>.</w:t>
      </w:r>
    </w:p>
    <w:p w:rsidR="007F18FC" w:rsidRPr="00681D42" w:rsidRDefault="00681D42">
      <w:pPr>
        <w:numPr>
          <w:ilvl w:val="0"/>
          <w:numId w:val="102"/>
        </w:numPr>
        <w:shd w:val="clear" w:color="auto" w:fill="FFFFFF"/>
        <w:tabs>
          <w:tab w:val="left" w:pos="854"/>
        </w:tabs>
        <w:spacing w:line="264" w:lineRule="exact"/>
        <w:ind w:left="10" w:firstLine="456"/>
        <w:rPr>
          <w:rFonts w:ascii="Times New Roman" w:hAnsi="Times New Roman" w:cs="Times New Roman"/>
          <w:spacing w:val="-16"/>
          <w:sz w:val="24"/>
          <w:lang w:val="ru-RU"/>
        </w:rPr>
      </w:pPr>
      <w:r w:rsidRPr="00681D42">
        <w:rPr>
          <w:rFonts w:ascii="Times New Roman" w:hAnsi="Times New Roman" w:cs="Times New Roman"/>
          <w:spacing w:val="-6"/>
          <w:sz w:val="24"/>
          <w:lang w:val="ru-RU"/>
        </w:rPr>
        <w:t xml:space="preserve">При проведении конфиденциальных мероприятий </w:t>
      </w:r>
      <w:r w:rsidRPr="00681D42">
        <w:rPr>
          <w:rFonts w:ascii="Times New Roman" w:hAnsi="Times New Roman" w:cs="Times New Roman"/>
          <w:spacing w:val="-4"/>
          <w:sz w:val="24"/>
          <w:lang w:val="ru-RU"/>
        </w:rPr>
        <w:t xml:space="preserve">бытовая радиоаппаратура, установленная в помещении </w:t>
      </w:r>
      <w:r w:rsidRPr="00681D42">
        <w:rPr>
          <w:rFonts w:ascii="Times New Roman" w:hAnsi="Times New Roman" w:cs="Times New Roman"/>
          <w:sz w:val="24"/>
          <w:lang w:val="ru-RU"/>
        </w:rPr>
        <w:t xml:space="preserve">(телевизоры, радиоприемники и т.п.), должна отключаться от </w:t>
      </w:r>
      <w:r w:rsidRPr="00681D42">
        <w:rPr>
          <w:rFonts w:ascii="Times New Roman" w:hAnsi="Times New Roman" w:cs="Times New Roman"/>
          <w:spacing w:val="-6"/>
          <w:sz w:val="24"/>
          <w:lang w:val="ru-RU"/>
        </w:rPr>
        <w:t>сети электропитания.</w:t>
      </w:r>
    </w:p>
    <w:p w:rsidR="007F18FC" w:rsidRPr="00681D42" w:rsidRDefault="007F18FC">
      <w:pPr>
        <w:rPr>
          <w:rFonts w:ascii="Times New Roman" w:hAnsi="Times New Roman" w:cs="Times New Roman"/>
          <w:sz w:val="2"/>
          <w:szCs w:val="2"/>
          <w:lang w:val="ru-RU"/>
        </w:rPr>
      </w:pPr>
    </w:p>
    <w:p w:rsidR="007F18FC" w:rsidRPr="00681D42" w:rsidRDefault="00681D42">
      <w:pPr>
        <w:numPr>
          <w:ilvl w:val="0"/>
          <w:numId w:val="103"/>
        </w:numPr>
        <w:shd w:val="clear" w:color="auto" w:fill="FFFFFF"/>
        <w:tabs>
          <w:tab w:val="left" w:pos="768"/>
        </w:tabs>
        <w:spacing w:line="264" w:lineRule="exact"/>
        <w:ind w:left="5" w:firstLine="461"/>
        <w:rPr>
          <w:rFonts w:ascii="Times New Roman" w:hAnsi="Times New Roman" w:cs="Times New Roman"/>
          <w:spacing w:val="-16"/>
          <w:sz w:val="24"/>
          <w:lang w:val="ru-RU"/>
        </w:rPr>
      </w:pPr>
      <w:r w:rsidRPr="00681D42">
        <w:rPr>
          <w:rFonts w:ascii="Times New Roman" w:hAnsi="Times New Roman" w:cs="Times New Roman"/>
          <w:spacing w:val="1"/>
          <w:sz w:val="24"/>
          <w:lang w:val="ru-RU"/>
        </w:rPr>
        <w:t xml:space="preserve">Для исключения просмотра текстовой и графической </w:t>
      </w:r>
      <w:r w:rsidRPr="00681D42">
        <w:rPr>
          <w:rFonts w:ascii="Times New Roman" w:hAnsi="Times New Roman" w:cs="Times New Roman"/>
          <w:spacing w:val="-5"/>
          <w:sz w:val="24"/>
          <w:lang w:val="ru-RU"/>
        </w:rPr>
        <w:t xml:space="preserve">конфиденциальной информации через окна помещения </w:t>
      </w:r>
      <w:r w:rsidRPr="00681D42">
        <w:rPr>
          <w:rFonts w:ascii="Times New Roman" w:hAnsi="Times New Roman" w:cs="Times New Roman"/>
          <w:spacing w:val="-6"/>
          <w:sz w:val="24"/>
          <w:lang w:val="ru-RU"/>
        </w:rPr>
        <w:t>рекомендуется оборудовать их шторами (жалюзи).</w:t>
      </w:r>
    </w:p>
    <w:p w:rsidR="007F18FC" w:rsidRPr="00681D42" w:rsidRDefault="00681D42">
      <w:pPr>
        <w:numPr>
          <w:ilvl w:val="0"/>
          <w:numId w:val="103"/>
        </w:numPr>
        <w:shd w:val="clear" w:color="auto" w:fill="FFFFFF"/>
        <w:tabs>
          <w:tab w:val="left" w:pos="768"/>
        </w:tabs>
        <w:spacing w:line="264" w:lineRule="exact"/>
        <w:ind w:left="5" w:firstLine="461"/>
        <w:rPr>
          <w:rFonts w:ascii="Times New Roman" w:hAnsi="Times New Roman" w:cs="Times New Roman"/>
          <w:spacing w:val="-17"/>
          <w:sz w:val="24"/>
          <w:lang w:val="ru-RU"/>
        </w:rPr>
      </w:pPr>
      <w:r w:rsidRPr="00681D42">
        <w:rPr>
          <w:rFonts w:ascii="Times New Roman" w:hAnsi="Times New Roman" w:cs="Times New Roman"/>
          <w:spacing w:val="-3"/>
          <w:sz w:val="24"/>
          <w:lang w:val="ru-RU"/>
        </w:rPr>
        <w:t xml:space="preserve">Должны выполняться предписания на эксплуатацию </w:t>
      </w:r>
      <w:r w:rsidRPr="00681D42">
        <w:rPr>
          <w:rFonts w:ascii="Times New Roman" w:hAnsi="Times New Roman" w:cs="Times New Roman"/>
          <w:spacing w:val="-2"/>
          <w:sz w:val="24"/>
          <w:lang w:val="ru-RU"/>
        </w:rPr>
        <w:t>сре</w:t>
      </w:r>
      <w:proofErr w:type="gramStart"/>
      <w:r w:rsidRPr="00681D42">
        <w:rPr>
          <w:rFonts w:ascii="Times New Roman" w:hAnsi="Times New Roman" w:cs="Times New Roman"/>
          <w:spacing w:val="-2"/>
          <w:sz w:val="24"/>
          <w:lang w:val="ru-RU"/>
        </w:rPr>
        <w:t>дств св</w:t>
      </w:r>
      <w:proofErr w:type="gramEnd"/>
      <w:r w:rsidRPr="00681D42">
        <w:rPr>
          <w:rFonts w:ascii="Times New Roman" w:hAnsi="Times New Roman" w:cs="Times New Roman"/>
          <w:spacing w:val="-2"/>
          <w:sz w:val="24"/>
          <w:lang w:val="ru-RU"/>
        </w:rPr>
        <w:t xml:space="preserve">язи, вычислительной техники, оргтехники, бытовых </w:t>
      </w:r>
      <w:r w:rsidRPr="00681D42">
        <w:rPr>
          <w:rFonts w:ascii="Times New Roman" w:hAnsi="Times New Roman" w:cs="Times New Roman"/>
          <w:spacing w:val="-5"/>
          <w:sz w:val="24"/>
          <w:lang w:val="ru-RU"/>
        </w:rPr>
        <w:t xml:space="preserve">приборов и другого оборудования, установленного в </w:t>
      </w:r>
      <w:r w:rsidRPr="00681D42">
        <w:rPr>
          <w:rFonts w:ascii="Times New Roman" w:hAnsi="Times New Roman" w:cs="Times New Roman"/>
          <w:spacing w:val="-8"/>
          <w:sz w:val="24"/>
          <w:lang w:val="ru-RU"/>
        </w:rPr>
        <w:t>помещении.</w:t>
      </w:r>
    </w:p>
    <w:p w:rsidR="007F18FC" w:rsidRPr="00681D42" w:rsidRDefault="00681D42">
      <w:pPr>
        <w:shd w:val="clear" w:color="auto" w:fill="FFFFFF"/>
        <w:tabs>
          <w:tab w:val="left" w:pos="840"/>
        </w:tabs>
        <w:spacing w:line="264" w:lineRule="exact"/>
        <w:ind w:firstLine="470"/>
        <w:rPr>
          <w:rFonts w:ascii="Times New Roman" w:hAnsi="Times New Roman" w:cs="Times New Roman"/>
          <w:lang w:val="ru-RU"/>
        </w:rPr>
      </w:pPr>
      <w:r w:rsidRPr="00681D42">
        <w:rPr>
          <w:rFonts w:ascii="Times New Roman" w:hAnsi="Times New Roman" w:cs="Times New Roman"/>
          <w:spacing w:val="-19"/>
          <w:sz w:val="24"/>
          <w:lang w:val="ru-RU"/>
        </w:rPr>
        <w:t>8.</w:t>
      </w:r>
      <w:r w:rsidRPr="00681D42">
        <w:rPr>
          <w:rFonts w:ascii="Times New Roman" w:hAnsi="Times New Roman" w:cs="Times New Roman"/>
          <w:sz w:val="24"/>
          <w:lang w:val="ru-RU"/>
        </w:rPr>
        <w:tab/>
      </w:r>
      <w:r w:rsidRPr="00681D42">
        <w:rPr>
          <w:rFonts w:ascii="Times New Roman" w:hAnsi="Times New Roman" w:cs="Times New Roman"/>
          <w:spacing w:val="-5"/>
          <w:sz w:val="24"/>
          <w:lang w:val="ru-RU"/>
        </w:rPr>
        <w:t xml:space="preserve">Запрещается использование в защищаемом помещении радиотелефонов, </w:t>
      </w:r>
      <w:r w:rsidRPr="00681D42">
        <w:rPr>
          <w:rFonts w:ascii="Times New Roman" w:hAnsi="Times New Roman" w:cs="Times New Roman"/>
          <w:spacing w:val="-1"/>
          <w:sz w:val="24"/>
          <w:lang w:val="ru-RU"/>
        </w:rPr>
        <w:t>оконечных устройств сотовой, пейджинговой и</w:t>
      </w:r>
      <w:r w:rsidRPr="00681D42">
        <w:rPr>
          <w:rFonts w:ascii="Times New Roman" w:hAnsi="Times New Roman" w:cs="Times New Roman"/>
          <w:spacing w:val="-3"/>
          <w:sz w:val="24"/>
          <w:lang w:val="ru-RU"/>
        </w:rPr>
        <w:t xml:space="preserve"> транкинговой связи. При установке в защищаемое помещение, имеющих выход в городскую АТС, </w:t>
      </w:r>
      <w:r w:rsidRPr="00681D42">
        <w:rPr>
          <w:rFonts w:ascii="Times New Roman" w:hAnsi="Times New Roman" w:cs="Times New Roman"/>
          <w:spacing w:val="2"/>
          <w:sz w:val="24"/>
          <w:lang w:val="ru-RU"/>
        </w:rPr>
        <w:t xml:space="preserve">телефонных и факсимильных аппаратов с автоответчиком и </w:t>
      </w:r>
      <w:r w:rsidRPr="00681D42">
        <w:rPr>
          <w:rFonts w:ascii="Times New Roman" w:hAnsi="Times New Roman" w:cs="Times New Roman"/>
          <w:spacing w:val="-1"/>
          <w:sz w:val="24"/>
          <w:lang w:val="ru-RU"/>
        </w:rPr>
        <w:t xml:space="preserve">(или) спикерфоном следует отключать эти аппараты на время </w:t>
      </w:r>
      <w:r w:rsidRPr="00681D42">
        <w:rPr>
          <w:rFonts w:ascii="Times New Roman" w:hAnsi="Times New Roman" w:cs="Times New Roman"/>
          <w:spacing w:val="-1"/>
          <w:sz w:val="23"/>
          <w:szCs w:val="23"/>
          <w:lang w:val="ru-RU"/>
        </w:rPr>
        <w:t>проведения конфиденциальных мероприятий.</w:t>
      </w:r>
    </w:p>
    <w:p w:rsidR="007F18FC" w:rsidRPr="00681D42" w:rsidRDefault="00681D42">
      <w:pPr>
        <w:shd w:val="clear" w:color="auto" w:fill="FFFFFF"/>
        <w:tabs>
          <w:tab w:val="left" w:pos="797"/>
        </w:tabs>
        <w:spacing w:line="264" w:lineRule="exact"/>
        <w:ind w:left="82" w:firstLine="456"/>
        <w:rPr>
          <w:rFonts w:ascii="Times New Roman" w:hAnsi="Times New Roman" w:cs="Times New Roman"/>
          <w:lang w:val="ru-RU"/>
        </w:rPr>
      </w:pPr>
      <w:r w:rsidRPr="00681D42">
        <w:rPr>
          <w:rFonts w:ascii="Times New Roman" w:hAnsi="Times New Roman" w:cs="Times New Roman"/>
          <w:spacing w:val="-13"/>
          <w:sz w:val="23"/>
          <w:szCs w:val="23"/>
          <w:lang w:val="ru-RU"/>
        </w:rPr>
        <w:t>9.</w:t>
      </w:r>
      <w:r w:rsidRPr="00681D42">
        <w:rPr>
          <w:rFonts w:ascii="Times New Roman" w:hAnsi="Times New Roman" w:cs="Times New Roman"/>
          <w:sz w:val="23"/>
          <w:szCs w:val="23"/>
          <w:lang w:val="ru-RU"/>
        </w:rPr>
        <w:tab/>
      </w:r>
      <w:r w:rsidRPr="00681D42">
        <w:rPr>
          <w:rFonts w:ascii="Times New Roman" w:hAnsi="Times New Roman" w:cs="Times New Roman"/>
          <w:spacing w:val="1"/>
          <w:sz w:val="23"/>
          <w:szCs w:val="23"/>
          <w:lang w:val="ru-RU"/>
        </w:rPr>
        <w:t xml:space="preserve">Повседневный </w:t>
      </w:r>
      <w:proofErr w:type="gramStart"/>
      <w:r w:rsidRPr="00681D42">
        <w:rPr>
          <w:rFonts w:ascii="Times New Roman" w:hAnsi="Times New Roman" w:cs="Times New Roman"/>
          <w:spacing w:val="1"/>
          <w:sz w:val="23"/>
          <w:szCs w:val="23"/>
          <w:lang w:val="ru-RU"/>
        </w:rPr>
        <w:t>контроль за</w:t>
      </w:r>
      <w:proofErr w:type="gramEnd"/>
      <w:r w:rsidRPr="00681D42">
        <w:rPr>
          <w:rFonts w:ascii="Times New Roman" w:hAnsi="Times New Roman" w:cs="Times New Roman"/>
          <w:spacing w:val="1"/>
          <w:sz w:val="23"/>
          <w:szCs w:val="23"/>
          <w:lang w:val="ru-RU"/>
        </w:rPr>
        <w:t xml:space="preserve"> выполнением требований по защите помещения осуществляют лица, ответственные за </w:t>
      </w:r>
      <w:r w:rsidRPr="00681D42">
        <w:rPr>
          <w:rFonts w:ascii="Times New Roman" w:hAnsi="Times New Roman" w:cs="Times New Roman"/>
          <w:spacing w:val="-1"/>
          <w:sz w:val="23"/>
          <w:szCs w:val="23"/>
          <w:lang w:val="ru-RU"/>
        </w:rPr>
        <w:t>помещение, и служба безопасности Судебной системы.</w:t>
      </w:r>
    </w:p>
    <w:p w:rsidR="007F18FC" w:rsidRPr="00681D42" w:rsidRDefault="00681D42">
      <w:pPr>
        <w:shd w:val="clear" w:color="auto" w:fill="FFFFFF"/>
        <w:tabs>
          <w:tab w:val="left" w:pos="941"/>
        </w:tabs>
        <w:spacing w:line="264" w:lineRule="exact"/>
        <w:ind w:left="82" w:firstLine="480"/>
        <w:rPr>
          <w:rFonts w:ascii="Times New Roman" w:hAnsi="Times New Roman" w:cs="Times New Roman"/>
          <w:b/>
          <w:bCs/>
          <w:spacing w:val="-1"/>
          <w:sz w:val="23"/>
          <w:szCs w:val="23"/>
          <w:lang w:val="ru-RU"/>
        </w:rPr>
      </w:pPr>
      <w:r w:rsidRPr="00681D42">
        <w:rPr>
          <w:rFonts w:ascii="Times New Roman" w:hAnsi="Times New Roman" w:cs="Times New Roman"/>
          <w:spacing w:val="-17"/>
          <w:sz w:val="23"/>
          <w:szCs w:val="23"/>
          <w:lang w:val="ru-RU"/>
        </w:rPr>
        <w:t>10.</w:t>
      </w:r>
      <w:r w:rsidRPr="00681D42">
        <w:rPr>
          <w:rFonts w:ascii="Times New Roman" w:hAnsi="Times New Roman" w:cs="Times New Roman"/>
          <w:sz w:val="23"/>
          <w:szCs w:val="23"/>
          <w:lang w:val="ru-RU"/>
        </w:rPr>
        <w:tab/>
      </w:r>
      <w:r w:rsidRPr="00681D42">
        <w:rPr>
          <w:rFonts w:ascii="Times New Roman" w:hAnsi="Times New Roman" w:cs="Times New Roman"/>
          <w:spacing w:val="3"/>
          <w:sz w:val="23"/>
          <w:szCs w:val="23"/>
          <w:lang w:val="ru-RU"/>
        </w:rPr>
        <w:t xml:space="preserve">Периодический контроль эффективности мер защиты </w:t>
      </w:r>
      <w:r w:rsidRPr="00681D42">
        <w:rPr>
          <w:rFonts w:ascii="Times New Roman" w:hAnsi="Times New Roman" w:cs="Times New Roman"/>
          <w:spacing w:val="1"/>
          <w:sz w:val="23"/>
          <w:szCs w:val="23"/>
          <w:lang w:val="ru-RU"/>
        </w:rPr>
        <w:t>помещения осуществляется специалистами УИТ “Адилет сот”.</w:t>
      </w:r>
    </w:p>
    <w:p w:rsidR="007F18FC" w:rsidRDefault="00681D42">
      <w:pPr>
        <w:shd w:val="clear" w:color="auto" w:fill="FFFFFF"/>
        <w:spacing w:before="264"/>
        <w:jc w:val="center"/>
        <w:rPr>
          <w:rFonts w:ascii="Times New Roman" w:hAnsi="Times New Roman" w:cs="Times New Roman"/>
        </w:rPr>
      </w:pPr>
      <w:r w:rsidRPr="00681D42">
        <w:rPr>
          <w:rFonts w:ascii="Times New Roman" w:hAnsi="Times New Roman" w:cs="Times New Roman"/>
          <w:b/>
          <w:bCs/>
          <w:spacing w:val="-1"/>
          <w:sz w:val="23"/>
          <w:szCs w:val="23"/>
          <w:lang w:val="ru-RU"/>
        </w:rPr>
        <w:br w:type="page"/>
      </w:r>
      <w:r>
        <w:rPr>
          <w:rFonts w:ascii="Times New Roman" w:hAnsi="Times New Roman" w:cs="Times New Roman"/>
          <w:b/>
          <w:bCs/>
          <w:spacing w:val="-1"/>
          <w:sz w:val="23"/>
          <w:szCs w:val="23"/>
        </w:rPr>
        <w:lastRenderedPageBreak/>
        <w:t>2. Перечень оборудования, установленного в помещении</w:t>
      </w:r>
    </w:p>
    <w:p w:rsidR="007F18FC" w:rsidRDefault="007F18FC">
      <w:pPr>
        <w:spacing w:after="254"/>
        <w:rPr>
          <w:rFonts w:ascii="Times New Roman" w:hAnsi="Times New Roman" w:cs="Times New Roman"/>
          <w:sz w:val="2"/>
          <w:szCs w:val="2"/>
        </w:rPr>
      </w:pPr>
    </w:p>
    <w:tbl>
      <w:tblPr>
        <w:tblW w:w="9300" w:type="dxa"/>
        <w:tblInd w:w="40" w:type="dxa"/>
        <w:tblLayout w:type="fixed"/>
        <w:tblCellMar>
          <w:left w:w="40" w:type="dxa"/>
          <w:right w:w="40" w:type="dxa"/>
        </w:tblCellMar>
        <w:tblLook w:val="04A0" w:firstRow="1" w:lastRow="0" w:firstColumn="1" w:lastColumn="0" w:noHBand="0" w:noVBand="1"/>
      </w:tblPr>
      <w:tblGrid>
        <w:gridCol w:w="1550"/>
        <w:gridCol w:w="1105"/>
        <w:gridCol w:w="1650"/>
        <w:gridCol w:w="1290"/>
        <w:gridCol w:w="1515"/>
        <w:gridCol w:w="2190"/>
      </w:tblGrid>
      <w:tr w:rsidR="007F18FC" w:rsidRPr="00E7789F">
        <w:trPr>
          <w:trHeight w:hRule="exact" w:val="1313"/>
        </w:trPr>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681D42">
            <w:pPr>
              <w:shd w:val="clear" w:color="auto" w:fill="FFFFFF"/>
              <w:spacing w:line="250" w:lineRule="exact"/>
              <w:jc w:val="center"/>
              <w:rPr>
                <w:rFonts w:ascii="Times New Roman" w:hAnsi="Times New Roman" w:cs="Times New Roman"/>
              </w:rPr>
            </w:pPr>
            <w:r>
              <w:rPr>
                <w:rFonts w:ascii="Times New Roman" w:hAnsi="Times New Roman" w:cs="Times New Roman"/>
                <w:spacing w:val="-6"/>
                <w:sz w:val="23"/>
                <w:szCs w:val="23"/>
              </w:rPr>
              <w:t xml:space="preserve">Вид </w:t>
            </w:r>
            <w:r>
              <w:rPr>
                <w:rFonts w:ascii="Times New Roman" w:hAnsi="Times New Roman" w:cs="Times New Roman"/>
                <w:spacing w:val="-8"/>
                <w:sz w:val="23"/>
                <w:szCs w:val="23"/>
              </w:rPr>
              <w:t>оборудования</w:t>
            </w:r>
          </w:p>
        </w:tc>
        <w:tc>
          <w:tcPr>
            <w:tcW w:w="1105" w:type="dxa"/>
            <w:tcBorders>
              <w:top w:val="single" w:sz="6" w:space="0" w:color="auto"/>
              <w:left w:val="single" w:sz="6" w:space="0" w:color="auto"/>
              <w:right w:val="single" w:sz="6" w:space="0" w:color="auto"/>
            </w:tcBorders>
            <w:shd w:val="clear" w:color="auto" w:fill="FFFFFF"/>
            <w:vAlign w:val="center"/>
          </w:tcPr>
          <w:p w:rsidR="007F18FC" w:rsidRDefault="00681D42">
            <w:pPr>
              <w:shd w:val="clear" w:color="auto" w:fill="FFFFFF"/>
              <w:jc w:val="center"/>
              <w:rPr>
                <w:rFonts w:ascii="Times New Roman" w:hAnsi="Times New Roman" w:cs="Times New Roman"/>
              </w:rPr>
            </w:pPr>
            <w:r>
              <w:rPr>
                <w:rFonts w:ascii="Times New Roman" w:hAnsi="Times New Roman" w:cs="Times New Roman"/>
                <w:sz w:val="24"/>
              </w:rPr>
              <w:t>Тип</w:t>
            </w:r>
          </w:p>
        </w:tc>
        <w:tc>
          <w:tcPr>
            <w:tcW w:w="1650" w:type="dxa"/>
            <w:tcBorders>
              <w:top w:val="single" w:sz="6" w:space="0" w:color="auto"/>
              <w:left w:val="single" w:sz="6" w:space="0" w:color="auto"/>
              <w:right w:val="single" w:sz="6" w:space="0" w:color="auto"/>
            </w:tcBorders>
            <w:shd w:val="clear" w:color="auto" w:fill="FFFFFF"/>
            <w:vAlign w:val="center"/>
          </w:tcPr>
          <w:p w:rsidR="007F18FC" w:rsidRDefault="00681D42">
            <w:pPr>
              <w:shd w:val="clear" w:color="auto" w:fill="FFFFFF"/>
              <w:spacing w:line="254" w:lineRule="exact"/>
              <w:jc w:val="center"/>
              <w:rPr>
                <w:rFonts w:ascii="Times New Roman" w:hAnsi="Times New Roman" w:cs="Times New Roman"/>
              </w:rPr>
            </w:pPr>
            <w:r>
              <w:rPr>
                <w:rFonts w:ascii="Times New Roman" w:hAnsi="Times New Roman" w:cs="Times New Roman"/>
                <w:spacing w:val="-8"/>
                <w:sz w:val="23"/>
                <w:szCs w:val="23"/>
              </w:rPr>
              <w:t xml:space="preserve">Учетный </w:t>
            </w:r>
            <w:r>
              <w:rPr>
                <w:rFonts w:ascii="Times New Roman" w:hAnsi="Times New Roman" w:cs="Times New Roman"/>
                <w:spacing w:val="-6"/>
                <w:sz w:val="23"/>
                <w:szCs w:val="23"/>
              </w:rPr>
              <w:t>(зав.) номер</w:t>
            </w:r>
          </w:p>
        </w:tc>
        <w:tc>
          <w:tcPr>
            <w:tcW w:w="1290" w:type="dxa"/>
            <w:tcBorders>
              <w:top w:val="single" w:sz="6" w:space="0" w:color="auto"/>
              <w:left w:val="single" w:sz="6" w:space="0" w:color="auto"/>
              <w:right w:val="single" w:sz="6" w:space="0" w:color="auto"/>
            </w:tcBorders>
            <w:shd w:val="clear" w:color="auto" w:fill="FFFFFF"/>
            <w:vAlign w:val="center"/>
          </w:tcPr>
          <w:p w:rsidR="007F18FC" w:rsidRDefault="00681D42">
            <w:pPr>
              <w:shd w:val="clear" w:color="auto" w:fill="FFFFFF"/>
              <w:spacing w:line="250" w:lineRule="exact"/>
              <w:jc w:val="center"/>
              <w:rPr>
                <w:rFonts w:ascii="Times New Roman" w:hAnsi="Times New Roman" w:cs="Times New Roman"/>
              </w:rPr>
            </w:pPr>
            <w:r>
              <w:rPr>
                <w:rFonts w:ascii="Times New Roman" w:hAnsi="Times New Roman" w:cs="Times New Roman"/>
                <w:spacing w:val="-5"/>
                <w:sz w:val="23"/>
                <w:szCs w:val="23"/>
              </w:rPr>
              <w:t xml:space="preserve">Дата </w:t>
            </w:r>
            <w:r>
              <w:rPr>
                <w:rFonts w:ascii="Times New Roman" w:hAnsi="Times New Roman" w:cs="Times New Roman"/>
                <w:spacing w:val="-8"/>
                <w:sz w:val="23"/>
                <w:szCs w:val="23"/>
              </w:rPr>
              <w:t>установки</w:t>
            </w:r>
          </w:p>
        </w:tc>
        <w:tc>
          <w:tcPr>
            <w:tcW w:w="1515" w:type="dxa"/>
            <w:tcBorders>
              <w:top w:val="single" w:sz="6" w:space="0" w:color="auto"/>
              <w:left w:val="single" w:sz="6" w:space="0" w:color="auto"/>
              <w:right w:val="single" w:sz="6" w:space="0" w:color="auto"/>
            </w:tcBorders>
            <w:shd w:val="clear" w:color="auto" w:fill="FFFFFF"/>
            <w:vAlign w:val="center"/>
          </w:tcPr>
          <w:p w:rsidR="007F18FC" w:rsidRPr="00681D42" w:rsidRDefault="00681D42">
            <w:pPr>
              <w:shd w:val="clear" w:color="auto" w:fill="FFFFFF"/>
              <w:jc w:val="center"/>
              <w:rPr>
                <w:rFonts w:ascii="Times New Roman" w:hAnsi="Times New Roman" w:cs="Times New Roman"/>
                <w:spacing w:val="-9"/>
                <w:sz w:val="23"/>
                <w:szCs w:val="23"/>
                <w:lang w:val="ru-RU"/>
              </w:rPr>
            </w:pPr>
            <w:r w:rsidRPr="00681D42">
              <w:rPr>
                <w:rFonts w:ascii="Times New Roman" w:hAnsi="Times New Roman" w:cs="Times New Roman"/>
                <w:spacing w:val="-9"/>
                <w:sz w:val="23"/>
                <w:szCs w:val="23"/>
                <w:lang w:val="ru-RU"/>
              </w:rPr>
              <w:t>Класс</w:t>
            </w:r>
          </w:p>
          <w:p w:rsidR="007F18FC" w:rsidRPr="00681D42" w:rsidRDefault="00681D42">
            <w:pPr>
              <w:shd w:val="clear" w:color="auto" w:fill="FFFFFF"/>
              <w:spacing w:line="250" w:lineRule="exact"/>
              <w:jc w:val="center"/>
              <w:rPr>
                <w:rFonts w:ascii="Times New Roman" w:hAnsi="Times New Roman" w:cs="Times New Roman"/>
                <w:lang w:val="ru-RU"/>
              </w:rPr>
            </w:pPr>
            <w:proofErr w:type="gramStart"/>
            <w:r w:rsidRPr="00681D42">
              <w:rPr>
                <w:rFonts w:ascii="Times New Roman" w:hAnsi="Times New Roman" w:cs="Times New Roman"/>
                <w:spacing w:val="-10"/>
                <w:sz w:val="23"/>
                <w:szCs w:val="23"/>
                <w:lang w:val="ru-RU"/>
              </w:rPr>
              <w:t xml:space="preserve">ТС </w:t>
            </w:r>
            <w:r w:rsidRPr="00681D42">
              <w:rPr>
                <w:rFonts w:ascii="Times New Roman" w:hAnsi="Times New Roman" w:cs="Times New Roman"/>
                <w:spacing w:val="-11"/>
                <w:sz w:val="23"/>
                <w:szCs w:val="23"/>
                <w:lang w:val="ru-RU"/>
              </w:rPr>
              <w:t xml:space="preserve">(ОТСС </w:t>
            </w:r>
            <w:r w:rsidRPr="00681D42">
              <w:rPr>
                <w:rFonts w:ascii="Times New Roman" w:hAnsi="Times New Roman" w:cs="Times New Roman"/>
                <w:spacing w:val="-7"/>
                <w:sz w:val="23"/>
                <w:szCs w:val="23"/>
                <w:lang w:val="ru-RU"/>
              </w:rPr>
              <w:t>или</w:t>
            </w:r>
            <w:proofErr w:type="gramEnd"/>
          </w:p>
          <w:p w:rsidR="007F18FC" w:rsidRPr="00681D42" w:rsidRDefault="00681D42">
            <w:pPr>
              <w:shd w:val="clear" w:color="auto" w:fill="FFFFFF"/>
              <w:jc w:val="center"/>
              <w:rPr>
                <w:rFonts w:ascii="Times New Roman" w:hAnsi="Times New Roman" w:cs="Times New Roman"/>
                <w:lang w:val="ru-RU"/>
              </w:rPr>
            </w:pPr>
            <w:proofErr w:type="gramStart"/>
            <w:r w:rsidRPr="00681D42">
              <w:rPr>
                <w:rFonts w:ascii="Times New Roman" w:hAnsi="Times New Roman" w:cs="Times New Roman"/>
                <w:spacing w:val="-10"/>
                <w:sz w:val="23"/>
                <w:szCs w:val="23"/>
                <w:lang w:val="ru-RU"/>
              </w:rPr>
              <w:t>ВТСС)</w:t>
            </w:r>
            <w:proofErr w:type="gramEnd"/>
          </w:p>
        </w:tc>
        <w:tc>
          <w:tcPr>
            <w:tcW w:w="2190" w:type="dxa"/>
            <w:tcBorders>
              <w:top w:val="single" w:sz="6" w:space="0" w:color="auto"/>
              <w:left w:val="single" w:sz="6" w:space="0" w:color="auto"/>
              <w:right w:val="single" w:sz="6" w:space="0" w:color="auto"/>
            </w:tcBorders>
            <w:shd w:val="clear" w:color="auto" w:fill="FFFFFF"/>
            <w:vAlign w:val="center"/>
          </w:tcPr>
          <w:p w:rsidR="007F18FC" w:rsidRPr="00681D42" w:rsidRDefault="00681D42">
            <w:pPr>
              <w:shd w:val="clear" w:color="auto" w:fill="FFFFFF"/>
              <w:spacing w:line="250" w:lineRule="exact"/>
              <w:jc w:val="center"/>
              <w:rPr>
                <w:rFonts w:ascii="Times New Roman" w:hAnsi="Times New Roman" w:cs="Times New Roman"/>
                <w:lang w:val="ru-RU"/>
              </w:rPr>
            </w:pPr>
            <w:r w:rsidRPr="00681D42">
              <w:rPr>
                <w:rFonts w:ascii="Times New Roman" w:hAnsi="Times New Roman" w:cs="Times New Roman"/>
                <w:spacing w:val="-6"/>
                <w:sz w:val="23"/>
                <w:szCs w:val="23"/>
                <w:lang w:val="ru-RU"/>
              </w:rPr>
              <w:t xml:space="preserve">Сведения по сертификации, </w:t>
            </w:r>
            <w:r w:rsidRPr="00681D42">
              <w:rPr>
                <w:rFonts w:ascii="Times New Roman" w:hAnsi="Times New Roman" w:cs="Times New Roman"/>
                <w:spacing w:val="-8"/>
                <w:sz w:val="23"/>
                <w:szCs w:val="23"/>
                <w:lang w:val="ru-RU"/>
              </w:rPr>
              <w:t>спец</w:t>
            </w:r>
            <w:r w:rsidR="00A8029E">
              <w:rPr>
                <w:rFonts w:ascii="Times New Roman" w:hAnsi="Times New Roman" w:cs="Times New Roman"/>
                <w:spacing w:val="-8"/>
                <w:sz w:val="23"/>
                <w:szCs w:val="23"/>
                <w:lang w:val="ru-RU"/>
              </w:rPr>
              <w:t xml:space="preserve">. </w:t>
            </w:r>
            <w:r w:rsidRPr="00681D42">
              <w:rPr>
                <w:rFonts w:ascii="Times New Roman" w:hAnsi="Times New Roman" w:cs="Times New Roman"/>
                <w:spacing w:val="-8"/>
                <w:sz w:val="23"/>
                <w:szCs w:val="23"/>
                <w:lang w:val="ru-RU"/>
              </w:rPr>
              <w:t>исследованиям</w:t>
            </w:r>
          </w:p>
          <w:p w:rsidR="007F18FC" w:rsidRPr="00681D42" w:rsidRDefault="00681D42">
            <w:pPr>
              <w:shd w:val="clear" w:color="auto" w:fill="FFFFFF"/>
              <w:jc w:val="center"/>
              <w:rPr>
                <w:rFonts w:ascii="Times New Roman" w:hAnsi="Times New Roman" w:cs="Times New Roman"/>
                <w:lang w:val="ru-RU"/>
              </w:rPr>
            </w:pPr>
            <w:r w:rsidRPr="00681D42">
              <w:rPr>
                <w:rFonts w:ascii="Times New Roman" w:hAnsi="Times New Roman" w:cs="Times New Roman"/>
                <w:spacing w:val="-8"/>
                <w:sz w:val="23"/>
                <w:szCs w:val="23"/>
                <w:lang w:val="ru-RU"/>
              </w:rPr>
              <w:t>и спец</w:t>
            </w:r>
            <w:r w:rsidR="00A8029E">
              <w:rPr>
                <w:rFonts w:ascii="Times New Roman" w:hAnsi="Times New Roman" w:cs="Times New Roman"/>
                <w:spacing w:val="-8"/>
                <w:sz w:val="23"/>
                <w:szCs w:val="23"/>
                <w:lang w:val="ru-RU"/>
              </w:rPr>
              <w:t xml:space="preserve">. </w:t>
            </w:r>
            <w:r w:rsidRPr="00681D42">
              <w:rPr>
                <w:rFonts w:ascii="Times New Roman" w:hAnsi="Times New Roman" w:cs="Times New Roman"/>
                <w:spacing w:val="-8"/>
                <w:sz w:val="23"/>
                <w:szCs w:val="23"/>
                <w:lang w:val="ru-RU"/>
              </w:rPr>
              <w:t>проверкам</w:t>
            </w:r>
          </w:p>
        </w:tc>
      </w:tr>
      <w:tr w:rsidR="007F18FC" w:rsidRPr="00E7789F">
        <w:trPr>
          <w:trHeight w:hRule="exact" w:val="448"/>
        </w:trPr>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65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29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19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r>
      <w:tr w:rsidR="007F18FC" w:rsidRPr="00E7789F">
        <w:trPr>
          <w:trHeight w:hRule="exact" w:val="448"/>
        </w:trPr>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65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29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19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r>
      <w:tr w:rsidR="007F18FC" w:rsidRPr="00E7789F">
        <w:trPr>
          <w:trHeight w:hRule="exact" w:val="448"/>
        </w:trPr>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65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29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190"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r>
    </w:tbl>
    <w:p w:rsidR="007F18FC" w:rsidRPr="00681D42" w:rsidRDefault="00681D42">
      <w:pPr>
        <w:shd w:val="clear" w:color="auto" w:fill="FFFFFF"/>
        <w:tabs>
          <w:tab w:val="center" w:pos="3247"/>
        </w:tabs>
        <w:spacing w:before="230"/>
        <w:ind w:right="91"/>
        <w:rPr>
          <w:rFonts w:ascii="Times New Roman" w:hAnsi="Times New Roman" w:cs="Times New Roman"/>
          <w:b/>
          <w:bCs/>
          <w:spacing w:val="-1"/>
          <w:sz w:val="23"/>
          <w:szCs w:val="23"/>
          <w:lang w:val="ru-RU"/>
        </w:rPr>
      </w:pPr>
      <w:r w:rsidRPr="00681D42">
        <w:rPr>
          <w:rFonts w:ascii="Times New Roman" w:hAnsi="Times New Roman" w:cs="Times New Roman"/>
          <w:b/>
          <w:bCs/>
          <w:spacing w:val="-1"/>
          <w:sz w:val="23"/>
          <w:szCs w:val="23"/>
          <w:lang w:val="ru-RU"/>
        </w:rPr>
        <w:tab/>
      </w:r>
    </w:p>
    <w:p w:rsidR="007F18FC" w:rsidRDefault="00681D42">
      <w:pPr>
        <w:shd w:val="clear" w:color="auto" w:fill="FFFFFF"/>
        <w:spacing w:before="240"/>
        <w:ind w:firstLineChars="11" w:firstLine="25"/>
        <w:jc w:val="center"/>
        <w:rPr>
          <w:rFonts w:ascii="Times New Roman" w:hAnsi="Times New Roman" w:cs="Times New Roman"/>
        </w:rPr>
      </w:pPr>
      <w:r>
        <w:rPr>
          <w:rFonts w:ascii="Times New Roman" w:hAnsi="Times New Roman" w:cs="Times New Roman"/>
          <w:b/>
          <w:bCs/>
          <w:spacing w:val="-1"/>
          <w:sz w:val="23"/>
          <w:szCs w:val="23"/>
        </w:rPr>
        <w:t>4. Отметка о проверке средств защиты</w:t>
      </w:r>
    </w:p>
    <w:p w:rsidR="007F18FC" w:rsidRDefault="007F18FC">
      <w:pPr>
        <w:spacing w:after="101"/>
        <w:rPr>
          <w:rFonts w:ascii="Times New Roman" w:hAnsi="Times New Roman" w:cs="Times New Roman"/>
          <w:sz w:val="2"/>
          <w:szCs w:val="2"/>
        </w:rPr>
      </w:pPr>
    </w:p>
    <w:tbl>
      <w:tblPr>
        <w:tblW w:w="9315" w:type="dxa"/>
        <w:tblInd w:w="40" w:type="dxa"/>
        <w:tblLayout w:type="fixed"/>
        <w:tblCellMar>
          <w:left w:w="40" w:type="dxa"/>
          <w:right w:w="40" w:type="dxa"/>
        </w:tblCellMar>
        <w:tblLook w:val="04A0" w:firstRow="1" w:lastRow="0" w:firstColumn="1" w:lastColumn="0" w:noHBand="0" w:noVBand="1"/>
      </w:tblPr>
      <w:tblGrid>
        <w:gridCol w:w="2328"/>
        <w:gridCol w:w="2328"/>
        <w:gridCol w:w="2328"/>
        <w:gridCol w:w="2331"/>
      </w:tblGrid>
      <w:tr w:rsidR="007F18FC" w:rsidRPr="00E7789F">
        <w:trPr>
          <w:trHeight w:hRule="exact" w:val="547"/>
        </w:trPr>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681D42">
            <w:pPr>
              <w:shd w:val="clear" w:color="auto" w:fill="FFFFFF"/>
              <w:spacing w:line="259" w:lineRule="exact"/>
              <w:jc w:val="center"/>
              <w:rPr>
                <w:rFonts w:ascii="Times New Roman" w:hAnsi="Times New Roman" w:cs="Times New Roman"/>
              </w:rPr>
            </w:pPr>
            <w:r>
              <w:rPr>
                <w:rFonts w:ascii="Times New Roman" w:hAnsi="Times New Roman" w:cs="Times New Roman"/>
                <w:spacing w:val="-2"/>
                <w:sz w:val="22"/>
                <w:szCs w:val="22"/>
              </w:rPr>
              <w:t xml:space="preserve">Вид </w:t>
            </w:r>
            <w:r>
              <w:rPr>
                <w:rFonts w:ascii="Times New Roman" w:hAnsi="Times New Roman" w:cs="Times New Roman"/>
                <w:spacing w:val="-3"/>
                <w:sz w:val="22"/>
                <w:szCs w:val="22"/>
              </w:rPr>
              <w:t>оборудования</w:t>
            </w:r>
          </w:p>
        </w:tc>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681D42">
            <w:pPr>
              <w:shd w:val="clear" w:color="auto" w:fill="FFFFFF"/>
              <w:spacing w:line="254" w:lineRule="exact"/>
              <w:ind w:left="48" w:right="48"/>
              <w:jc w:val="center"/>
              <w:rPr>
                <w:rFonts w:ascii="Times New Roman" w:hAnsi="Times New Roman" w:cs="Times New Roman"/>
              </w:rPr>
            </w:pPr>
            <w:r>
              <w:rPr>
                <w:rFonts w:ascii="Times New Roman" w:hAnsi="Times New Roman" w:cs="Times New Roman"/>
                <w:spacing w:val="-3"/>
                <w:sz w:val="22"/>
                <w:szCs w:val="22"/>
              </w:rPr>
              <w:t xml:space="preserve">Учетный </w:t>
            </w:r>
            <w:r>
              <w:rPr>
                <w:rFonts w:ascii="Times New Roman" w:hAnsi="Times New Roman" w:cs="Times New Roman"/>
                <w:spacing w:val="-2"/>
                <w:sz w:val="22"/>
                <w:szCs w:val="22"/>
              </w:rPr>
              <w:t>номер</w:t>
            </w:r>
          </w:p>
        </w:tc>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681D42">
            <w:pPr>
              <w:shd w:val="clear" w:color="auto" w:fill="FFFFFF"/>
              <w:spacing w:line="254" w:lineRule="exact"/>
              <w:jc w:val="center"/>
              <w:rPr>
                <w:rFonts w:ascii="Times New Roman" w:hAnsi="Times New Roman" w:cs="Times New Roman"/>
              </w:rPr>
            </w:pPr>
            <w:r>
              <w:rPr>
                <w:rFonts w:ascii="Times New Roman" w:hAnsi="Times New Roman" w:cs="Times New Roman"/>
                <w:sz w:val="22"/>
                <w:szCs w:val="22"/>
              </w:rPr>
              <w:t xml:space="preserve">Дата </w:t>
            </w:r>
            <w:r>
              <w:rPr>
                <w:rFonts w:ascii="Times New Roman" w:hAnsi="Times New Roman" w:cs="Times New Roman"/>
                <w:spacing w:val="-3"/>
                <w:sz w:val="22"/>
                <w:szCs w:val="22"/>
              </w:rPr>
              <w:t>проверки</w:t>
            </w:r>
          </w:p>
        </w:tc>
        <w:tc>
          <w:tcPr>
            <w:tcW w:w="2331"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681D42">
            <w:pPr>
              <w:shd w:val="clear" w:color="auto" w:fill="FFFFFF"/>
              <w:spacing w:line="259" w:lineRule="exact"/>
              <w:ind w:left="192" w:right="216"/>
              <w:jc w:val="center"/>
              <w:rPr>
                <w:rFonts w:ascii="Times New Roman" w:hAnsi="Times New Roman" w:cs="Times New Roman"/>
                <w:lang w:val="ru-RU"/>
              </w:rPr>
            </w:pPr>
            <w:r w:rsidRPr="00681D42">
              <w:rPr>
                <w:rFonts w:ascii="Times New Roman" w:hAnsi="Times New Roman" w:cs="Times New Roman"/>
                <w:spacing w:val="-1"/>
                <w:sz w:val="22"/>
                <w:szCs w:val="22"/>
                <w:lang w:val="ru-RU"/>
              </w:rPr>
              <w:t xml:space="preserve">Результаты проверки и </w:t>
            </w:r>
            <w:r w:rsidRPr="00681D42">
              <w:rPr>
                <w:rFonts w:ascii="Times New Roman" w:hAnsi="Times New Roman" w:cs="Times New Roman"/>
                <w:spacing w:val="-2"/>
                <w:sz w:val="22"/>
                <w:szCs w:val="22"/>
                <w:lang w:val="ru-RU"/>
              </w:rPr>
              <w:t>№ отчетного документа</w:t>
            </w:r>
          </w:p>
        </w:tc>
      </w:tr>
      <w:tr w:rsidR="007F18FC" w:rsidRPr="00E7789F">
        <w:trPr>
          <w:trHeight w:hRule="exact" w:val="422"/>
        </w:trPr>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31"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r>
      <w:tr w:rsidR="007F18FC" w:rsidRPr="00E7789F">
        <w:trPr>
          <w:trHeight w:hRule="exact" w:val="422"/>
        </w:trPr>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31"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r>
      <w:tr w:rsidR="007F18FC" w:rsidRPr="00E7789F">
        <w:trPr>
          <w:trHeight w:hRule="exact" w:val="422"/>
        </w:trPr>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31"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r>
      <w:tr w:rsidR="007F18FC" w:rsidRPr="00E7789F">
        <w:trPr>
          <w:trHeight w:hRule="exact" w:val="422"/>
        </w:trPr>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c>
          <w:tcPr>
            <w:tcW w:w="2331"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7F18FC">
            <w:pPr>
              <w:shd w:val="clear" w:color="auto" w:fill="FFFFFF"/>
              <w:jc w:val="center"/>
              <w:rPr>
                <w:rFonts w:ascii="Times New Roman" w:hAnsi="Times New Roman" w:cs="Times New Roman"/>
                <w:lang w:val="ru-RU"/>
              </w:rPr>
            </w:pPr>
          </w:p>
        </w:tc>
      </w:tr>
    </w:tbl>
    <w:p w:rsidR="007F18FC" w:rsidRPr="00681D42" w:rsidRDefault="007F18FC">
      <w:pPr>
        <w:shd w:val="clear" w:color="auto" w:fill="FFFFFF"/>
        <w:spacing w:before="355" w:line="264" w:lineRule="exact"/>
        <w:ind w:left="1195" w:right="922" w:firstLine="442"/>
        <w:rPr>
          <w:rFonts w:ascii="Times New Roman" w:hAnsi="Times New Roman" w:cs="Times New Roman"/>
          <w:b/>
          <w:bCs/>
          <w:spacing w:val="-1"/>
          <w:sz w:val="23"/>
          <w:szCs w:val="23"/>
          <w:lang w:val="ru-RU"/>
        </w:rPr>
      </w:pPr>
    </w:p>
    <w:p w:rsidR="007F18FC" w:rsidRPr="00681D42" w:rsidRDefault="00681D42">
      <w:pPr>
        <w:shd w:val="clear" w:color="auto" w:fill="FFFFFF"/>
        <w:spacing w:before="355" w:line="264" w:lineRule="exact"/>
        <w:ind w:right="922" w:firstLine="5"/>
        <w:jc w:val="center"/>
        <w:rPr>
          <w:rFonts w:ascii="Times New Roman" w:hAnsi="Times New Roman" w:cs="Times New Roman"/>
          <w:lang w:val="ru-RU"/>
        </w:rPr>
      </w:pPr>
      <w:r w:rsidRPr="00681D42">
        <w:rPr>
          <w:rFonts w:ascii="Times New Roman" w:hAnsi="Times New Roman" w:cs="Times New Roman"/>
          <w:b/>
          <w:bCs/>
          <w:spacing w:val="-1"/>
          <w:sz w:val="23"/>
          <w:szCs w:val="23"/>
          <w:lang w:val="ru-RU"/>
        </w:rPr>
        <w:t xml:space="preserve">5. Результаты аттестационного </w:t>
      </w:r>
      <w:r w:rsidRPr="00681D42">
        <w:rPr>
          <w:rFonts w:ascii="Times New Roman" w:hAnsi="Times New Roman" w:cs="Times New Roman"/>
          <w:b/>
          <w:bCs/>
          <w:spacing w:val="-3"/>
          <w:sz w:val="23"/>
          <w:szCs w:val="23"/>
          <w:lang w:val="ru-RU"/>
        </w:rPr>
        <w:t>и периодического контроля помещения</w:t>
      </w:r>
    </w:p>
    <w:p w:rsidR="007F18FC" w:rsidRPr="00681D42" w:rsidRDefault="007F18FC">
      <w:pPr>
        <w:spacing w:after="106"/>
        <w:rPr>
          <w:rFonts w:ascii="Times New Roman" w:hAnsi="Times New Roman" w:cs="Times New Roman"/>
          <w:sz w:val="2"/>
          <w:szCs w:val="2"/>
          <w:lang w:val="ru-RU"/>
        </w:rPr>
      </w:pPr>
    </w:p>
    <w:tbl>
      <w:tblPr>
        <w:tblW w:w="9300" w:type="dxa"/>
        <w:tblInd w:w="40" w:type="dxa"/>
        <w:tblLayout w:type="fixed"/>
        <w:tblCellMar>
          <w:left w:w="40" w:type="dxa"/>
          <w:right w:w="40" w:type="dxa"/>
        </w:tblCellMar>
        <w:tblLook w:val="04A0" w:firstRow="1" w:lastRow="0" w:firstColumn="1" w:lastColumn="0" w:noHBand="0" w:noVBand="1"/>
      </w:tblPr>
      <w:tblGrid>
        <w:gridCol w:w="1488"/>
        <w:gridCol w:w="6027"/>
        <w:gridCol w:w="1785"/>
      </w:tblGrid>
      <w:tr w:rsidR="007F18FC">
        <w:trPr>
          <w:trHeight w:hRule="exact" w:val="1190"/>
        </w:trPr>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681D42">
            <w:pPr>
              <w:shd w:val="clear" w:color="auto" w:fill="FFFFFF"/>
              <w:spacing w:line="254" w:lineRule="exact"/>
              <w:ind w:left="110" w:right="72"/>
              <w:jc w:val="center"/>
              <w:rPr>
                <w:rFonts w:ascii="Times New Roman" w:hAnsi="Times New Roman" w:cs="Times New Roman"/>
              </w:rPr>
            </w:pPr>
            <w:r>
              <w:rPr>
                <w:rFonts w:ascii="Times New Roman" w:hAnsi="Times New Roman" w:cs="Times New Roman"/>
                <w:sz w:val="22"/>
                <w:szCs w:val="22"/>
              </w:rPr>
              <w:t xml:space="preserve">Дата </w:t>
            </w:r>
            <w:r>
              <w:rPr>
                <w:rFonts w:ascii="Times New Roman" w:hAnsi="Times New Roman" w:cs="Times New Roman"/>
                <w:spacing w:val="-3"/>
                <w:sz w:val="22"/>
                <w:szCs w:val="22"/>
              </w:rPr>
              <w:t>проведения</w:t>
            </w:r>
          </w:p>
        </w:tc>
        <w:tc>
          <w:tcPr>
            <w:tcW w:w="6027"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Pr="00681D42" w:rsidRDefault="00681D42">
            <w:pPr>
              <w:shd w:val="clear" w:color="auto" w:fill="FFFFFF"/>
              <w:spacing w:line="254" w:lineRule="exact"/>
              <w:ind w:left="278" w:right="490"/>
              <w:jc w:val="center"/>
              <w:rPr>
                <w:rFonts w:ascii="Times New Roman" w:hAnsi="Times New Roman" w:cs="Times New Roman"/>
                <w:lang w:val="ru-RU"/>
              </w:rPr>
            </w:pPr>
            <w:r w:rsidRPr="00681D42">
              <w:rPr>
                <w:rFonts w:ascii="Times New Roman" w:hAnsi="Times New Roman" w:cs="Times New Roman"/>
                <w:spacing w:val="-3"/>
                <w:sz w:val="22"/>
                <w:szCs w:val="22"/>
                <w:lang w:val="ru-RU"/>
              </w:rPr>
              <w:t xml:space="preserve">Результаты аттестации или </w:t>
            </w:r>
            <w:r w:rsidRPr="00681D42">
              <w:rPr>
                <w:rFonts w:ascii="Times New Roman" w:hAnsi="Times New Roman" w:cs="Times New Roman"/>
                <w:spacing w:val="-1"/>
                <w:sz w:val="22"/>
                <w:szCs w:val="22"/>
                <w:lang w:val="ru-RU"/>
              </w:rPr>
              <w:t xml:space="preserve">периодического контроля, </w:t>
            </w:r>
            <w:r w:rsidRPr="00681D42">
              <w:rPr>
                <w:rFonts w:ascii="Times New Roman" w:hAnsi="Times New Roman" w:cs="Times New Roman"/>
                <w:sz w:val="22"/>
                <w:szCs w:val="22"/>
                <w:lang w:val="ru-RU"/>
              </w:rPr>
              <w:t>№ отчетного документа</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681D42">
            <w:pPr>
              <w:shd w:val="clear" w:color="auto" w:fill="FFFFFF"/>
              <w:spacing w:line="254" w:lineRule="exact"/>
              <w:jc w:val="center"/>
              <w:rPr>
                <w:rFonts w:ascii="Times New Roman" w:hAnsi="Times New Roman" w:cs="Times New Roman"/>
              </w:rPr>
            </w:pPr>
            <w:r>
              <w:rPr>
                <w:rFonts w:ascii="Times New Roman" w:hAnsi="Times New Roman" w:cs="Times New Roman"/>
                <w:spacing w:val="-1"/>
                <w:sz w:val="22"/>
                <w:szCs w:val="22"/>
              </w:rPr>
              <w:t xml:space="preserve">Подпись </w:t>
            </w:r>
            <w:r>
              <w:rPr>
                <w:rFonts w:ascii="Times New Roman" w:hAnsi="Times New Roman" w:cs="Times New Roman"/>
                <w:spacing w:val="-3"/>
                <w:sz w:val="22"/>
                <w:szCs w:val="22"/>
              </w:rPr>
              <w:t>проверяющего</w:t>
            </w:r>
          </w:p>
        </w:tc>
      </w:tr>
      <w:tr w:rsidR="007F18FC">
        <w:trPr>
          <w:trHeight w:hRule="exact" w:val="451"/>
        </w:trPr>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7F18FC">
            <w:pPr>
              <w:shd w:val="clear" w:color="auto" w:fill="FFFFFF"/>
              <w:jc w:val="center"/>
              <w:rPr>
                <w:rFonts w:ascii="Times New Roman" w:hAnsi="Times New Roman" w:cs="Times New Roman"/>
              </w:rPr>
            </w:pPr>
          </w:p>
        </w:tc>
        <w:tc>
          <w:tcPr>
            <w:tcW w:w="6027"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7F18FC">
            <w:pPr>
              <w:shd w:val="clear" w:color="auto" w:fill="FFFFFF"/>
              <w:jc w:val="center"/>
              <w:rPr>
                <w:rFonts w:ascii="Times New Roman" w:hAnsi="Times New Roman" w:cs="Times New Roman"/>
              </w:rPr>
            </w:pP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7F18FC">
            <w:pPr>
              <w:shd w:val="clear" w:color="auto" w:fill="FFFFFF"/>
              <w:jc w:val="center"/>
              <w:rPr>
                <w:rFonts w:ascii="Times New Roman" w:hAnsi="Times New Roman" w:cs="Times New Roman"/>
              </w:rPr>
            </w:pPr>
          </w:p>
        </w:tc>
      </w:tr>
      <w:tr w:rsidR="007F18FC">
        <w:trPr>
          <w:trHeight w:hRule="exact" w:val="436"/>
        </w:trPr>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7F18FC">
            <w:pPr>
              <w:shd w:val="clear" w:color="auto" w:fill="FFFFFF"/>
              <w:jc w:val="center"/>
              <w:rPr>
                <w:rFonts w:ascii="Times New Roman" w:hAnsi="Times New Roman" w:cs="Times New Roman"/>
              </w:rPr>
            </w:pPr>
          </w:p>
        </w:tc>
        <w:tc>
          <w:tcPr>
            <w:tcW w:w="6027"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7F18FC">
            <w:pPr>
              <w:shd w:val="clear" w:color="auto" w:fill="FFFFFF"/>
              <w:jc w:val="center"/>
              <w:rPr>
                <w:rFonts w:ascii="Times New Roman" w:hAnsi="Times New Roman" w:cs="Times New Roman"/>
              </w:rPr>
            </w:pP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7F18FC">
            <w:pPr>
              <w:shd w:val="clear" w:color="auto" w:fill="FFFFFF"/>
              <w:jc w:val="center"/>
              <w:rPr>
                <w:rFonts w:ascii="Times New Roman" w:hAnsi="Times New Roman" w:cs="Times New Roman"/>
              </w:rPr>
            </w:pPr>
          </w:p>
        </w:tc>
      </w:tr>
      <w:tr w:rsidR="007F18FC">
        <w:trPr>
          <w:trHeight w:hRule="exact" w:val="436"/>
        </w:trPr>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7F18FC">
            <w:pPr>
              <w:shd w:val="clear" w:color="auto" w:fill="FFFFFF"/>
              <w:jc w:val="center"/>
              <w:rPr>
                <w:rFonts w:ascii="Times New Roman" w:hAnsi="Times New Roman" w:cs="Times New Roman"/>
              </w:rPr>
            </w:pPr>
          </w:p>
        </w:tc>
        <w:tc>
          <w:tcPr>
            <w:tcW w:w="6027"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7F18FC">
            <w:pPr>
              <w:shd w:val="clear" w:color="auto" w:fill="FFFFFF"/>
              <w:jc w:val="center"/>
              <w:rPr>
                <w:rFonts w:ascii="Times New Roman" w:hAnsi="Times New Roman" w:cs="Times New Roman"/>
              </w:rPr>
            </w:pP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7F18FC" w:rsidRDefault="007F18FC">
            <w:pPr>
              <w:shd w:val="clear" w:color="auto" w:fill="FFFFFF"/>
              <w:jc w:val="center"/>
              <w:rPr>
                <w:rFonts w:ascii="Times New Roman" w:hAnsi="Times New Roman" w:cs="Times New Roman"/>
              </w:rPr>
            </w:pPr>
          </w:p>
        </w:tc>
      </w:tr>
    </w:tbl>
    <w:p w:rsidR="007F18FC" w:rsidRDefault="007F18FC">
      <w:pPr>
        <w:rPr>
          <w:rFonts w:ascii="Times New Roman" w:hAnsi="Times New Roman" w:cs="Times New Roman"/>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sectPr w:rsidR="007F18FC">
          <w:pgSz w:w="11906" w:h="16838"/>
          <w:pgMar w:top="459" w:right="851" w:bottom="1134" w:left="1701" w:header="709" w:footer="709" w:gutter="0"/>
          <w:cols w:space="720"/>
          <w:titlePg/>
          <w:docGrid w:linePitch="360"/>
        </w:sectPr>
      </w:pPr>
    </w:p>
    <w:p w:rsidR="007472D1" w:rsidRPr="00E7789F" w:rsidRDefault="007472D1" w:rsidP="007472D1">
      <w:pPr>
        <w:spacing w:after="0"/>
        <w:ind w:left="11340" w:firstLine="420"/>
        <w:jc w:val="left"/>
        <w:rPr>
          <w:rFonts w:ascii="Times New Roman" w:hAnsi="Times New Roman" w:cs="Times New Roman"/>
          <w:sz w:val="20"/>
          <w:szCs w:val="20"/>
          <w:lang w:val="ru-RU"/>
        </w:rPr>
      </w:pPr>
      <w:bookmarkStart w:id="384" w:name="_Toc899209048"/>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26</w:t>
      </w:r>
    </w:p>
    <w:p w:rsidR="007472D1" w:rsidRPr="00E7789F" w:rsidRDefault="007472D1" w:rsidP="007472D1">
      <w:pPr>
        <w:spacing w:after="0"/>
        <w:ind w:left="1134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1134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472D1" w:rsidRDefault="007472D1">
      <w:pPr>
        <w:pStyle w:val="10"/>
        <w:jc w:val="center"/>
        <w:rPr>
          <w:rFonts w:ascii="Times New Roman" w:hAnsi="Times New Roman" w:cs="Times New Roman"/>
          <w:lang w:val="ru-RU"/>
        </w:rPr>
      </w:pPr>
    </w:p>
    <w:p w:rsidR="007F18FC" w:rsidRPr="00681D42" w:rsidRDefault="00681D42">
      <w:pPr>
        <w:pStyle w:val="10"/>
        <w:jc w:val="center"/>
        <w:rPr>
          <w:rFonts w:ascii="Times New Roman" w:hAnsi="Times New Roman" w:cs="Times New Roman"/>
          <w:szCs w:val="28"/>
          <w:lang w:val="ru-RU"/>
        </w:rPr>
      </w:pPr>
      <w:r w:rsidRPr="00681D42">
        <w:rPr>
          <w:rFonts w:ascii="Times New Roman" w:hAnsi="Times New Roman" w:cs="Times New Roman"/>
          <w:lang w:val="ru-RU"/>
        </w:rPr>
        <w:t>Перечень помещений с ограниченным доступом Судебной системы</w:t>
      </w:r>
      <w:bookmarkEnd w:id="384"/>
      <w:r w:rsidR="00394B8F">
        <w:rPr>
          <w:rFonts w:ascii="Times New Roman" w:hAnsi="Times New Roman" w:cs="Times New Roman"/>
          <w:lang w:val="ru-RU"/>
        </w:rPr>
        <w:t xml:space="preserve"> (пример)</w:t>
      </w:r>
    </w:p>
    <w:p w:rsidR="007F18FC" w:rsidRPr="00681D42" w:rsidRDefault="007F18FC">
      <w:pPr>
        <w:jc w:val="center"/>
        <w:rPr>
          <w:rFonts w:ascii="Times New Roman" w:hAnsi="Times New Roman" w:cs="Times New Roman"/>
          <w:b/>
          <w:bCs/>
          <w:sz w:val="28"/>
          <w:szCs w:val="28"/>
          <w:lang w:val="ru-RU"/>
        </w:rPr>
      </w:pPr>
    </w:p>
    <w:p w:rsidR="007F18FC" w:rsidRPr="00681D42" w:rsidRDefault="007F18FC">
      <w:pPr>
        <w:jc w:val="center"/>
        <w:rPr>
          <w:rFonts w:ascii="Times New Roman" w:hAnsi="Times New Roman" w:cs="Times New Roman"/>
          <w:b/>
          <w:bCs/>
          <w:sz w:val="28"/>
          <w:szCs w:val="28"/>
          <w:lang w:val="ru-RU"/>
        </w:rPr>
      </w:pPr>
    </w:p>
    <w:tbl>
      <w:tblPr>
        <w:tblStyle w:val="af"/>
        <w:tblW w:w="14820" w:type="dxa"/>
        <w:jc w:val="center"/>
        <w:tblLayout w:type="fixed"/>
        <w:tblLook w:val="04A0" w:firstRow="1" w:lastRow="0" w:firstColumn="1" w:lastColumn="0" w:noHBand="0" w:noVBand="1"/>
      </w:tblPr>
      <w:tblGrid>
        <w:gridCol w:w="446"/>
        <w:gridCol w:w="3454"/>
        <w:gridCol w:w="4087"/>
        <w:gridCol w:w="4391"/>
        <w:gridCol w:w="1346"/>
        <w:gridCol w:w="1096"/>
      </w:tblGrid>
      <w:tr w:rsidR="007F18FC">
        <w:trPr>
          <w:trHeight w:val="493"/>
          <w:jc w:val="center"/>
        </w:trPr>
        <w:tc>
          <w:tcPr>
            <w:tcW w:w="446"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w:t>
            </w:r>
          </w:p>
        </w:tc>
        <w:tc>
          <w:tcPr>
            <w:tcW w:w="3454"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Название помещения</w:t>
            </w:r>
          </w:p>
        </w:tc>
        <w:tc>
          <w:tcPr>
            <w:tcW w:w="4087"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Причина отнесения к защищаемым</w:t>
            </w:r>
          </w:p>
        </w:tc>
        <w:tc>
          <w:tcPr>
            <w:tcW w:w="4391"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Расположение помещения</w:t>
            </w:r>
          </w:p>
        </w:tc>
        <w:tc>
          <w:tcPr>
            <w:tcW w:w="2442" w:type="dxa"/>
            <w:gridSpan w:val="2"/>
            <w:vAlign w:val="center"/>
          </w:tcPr>
          <w:p w:rsidR="007F18FC" w:rsidRDefault="00681D42">
            <w:pPr>
              <w:jc w:val="center"/>
              <w:rPr>
                <w:rFonts w:ascii="Times New Roman" w:hAnsi="Times New Roman" w:cs="Times New Roman"/>
              </w:rPr>
            </w:pPr>
            <w:r>
              <w:rPr>
                <w:rFonts w:ascii="Times New Roman" w:hAnsi="Times New Roman" w:cs="Times New Roman"/>
              </w:rPr>
              <w:t>Ответственный за помещение</w:t>
            </w:r>
          </w:p>
        </w:tc>
      </w:tr>
      <w:tr w:rsidR="007F18FC">
        <w:trPr>
          <w:trHeight w:val="251"/>
          <w:jc w:val="center"/>
        </w:trPr>
        <w:tc>
          <w:tcPr>
            <w:tcW w:w="446" w:type="dxa"/>
            <w:vMerge/>
          </w:tcPr>
          <w:p w:rsidR="007F18FC" w:rsidRDefault="007F18FC">
            <w:pPr>
              <w:jc w:val="center"/>
              <w:rPr>
                <w:rFonts w:ascii="Times New Roman" w:hAnsi="Times New Roman" w:cs="Times New Roman"/>
              </w:rPr>
            </w:pPr>
          </w:p>
        </w:tc>
        <w:tc>
          <w:tcPr>
            <w:tcW w:w="3454" w:type="dxa"/>
            <w:vMerge/>
          </w:tcPr>
          <w:p w:rsidR="007F18FC" w:rsidRDefault="007F18FC">
            <w:pPr>
              <w:rPr>
                <w:rFonts w:ascii="Times New Roman" w:hAnsi="Times New Roman" w:cs="Times New Roman"/>
              </w:rPr>
            </w:pPr>
          </w:p>
        </w:tc>
        <w:tc>
          <w:tcPr>
            <w:tcW w:w="4087" w:type="dxa"/>
            <w:vMerge/>
          </w:tcPr>
          <w:p w:rsidR="007F18FC" w:rsidRDefault="007F18FC">
            <w:pPr>
              <w:rPr>
                <w:rFonts w:ascii="Times New Roman" w:hAnsi="Times New Roman" w:cs="Times New Roman"/>
              </w:rPr>
            </w:pPr>
          </w:p>
        </w:tc>
        <w:tc>
          <w:tcPr>
            <w:tcW w:w="4391" w:type="dxa"/>
            <w:vMerge/>
          </w:tcPr>
          <w:p w:rsidR="007F18FC" w:rsidRDefault="007F18FC">
            <w:pPr>
              <w:rPr>
                <w:rFonts w:ascii="Times New Roman" w:hAnsi="Times New Roman" w:cs="Times New Roman"/>
              </w:rPr>
            </w:pPr>
          </w:p>
        </w:tc>
        <w:tc>
          <w:tcPr>
            <w:tcW w:w="1346" w:type="dxa"/>
          </w:tcPr>
          <w:p w:rsidR="007F18FC" w:rsidRDefault="00681D42">
            <w:pPr>
              <w:rPr>
                <w:rFonts w:ascii="Times New Roman" w:hAnsi="Times New Roman" w:cs="Times New Roman"/>
              </w:rPr>
            </w:pPr>
            <w:r>
              <w:rPr>
                <w:rFonts w:ascii="Times New Roman" w:hAnsi="Times New Roman" w:cs="Times New Roman"/>
              </w:rPr>
              <w:t>Должность</w:t>
            </w:r>
          </w:p>
        </w:tc>
        <w:tc>
          <w:tcPr>
            <w:tcW w:w="1096" w:type="dxa"/>
          </w:tcPr>
          <w:p w:rsidR="007F18FC" w:rsidRDefault="00681D42">
            <w:pPr>
              <w:jc w:val="center"/>
              <w:rPr>
                <w:rFonts w:ascii="Times New Roman" w:hAnsi="Times New Roman" w:cs="Times New Roman"/>
              </w:rPr>
            </w:pPr>
            <w:r>
              <w:rPr>
                <w:rFonts w:ascii="Times New Roman" w:hAnsi="Times New Roman" w:cs="Times New Roman"/>
              </w:rPr>
              <w:t>ФИО</w:t>
            </w:r>
          </w:p>
        </w:tc>
      </w:tr>
      <w:tr w:rsidR="007F18FC">
        <w:trPr>
          <w:trHeight w:val="493"/>
          <w:jc w:val="center"/>
        </w:trPr>
        <w:tc>
          <w:tcPr>
            <w:tcW w:w="446" w:type="dxa"/>
          </w:tcPr>
          <w:p w:rsidR="007F18FC" w:rsidRDefault="00681D42">
            <w:pPr>
              <w:jc w:val="center"/>
              <w:rPr>
                <w:rFonts w:ascii="Times New Roman" w:hAnsi="Times New Roman" w:cs="Times New Roman"/>
              </w:rPr>
            </w:pPr>
            <w:r>
              <w:rPr>
                <w:rFonts w:ascii="Times New Roman" w:hAnsi="Times New Roman" w:cs="Times New Roman"/>
              </w:rPr>
              <w:t>1</w:t>
            </w:r>
          </w:p>
        </w:tc>
        <w:tc>
          <w:tcPr>
            <w:tcW w:w="3454" w:type="dxa"/>
          </w:tcPr>
          <w:p w:rsidR="007F18FC" w:rsidRDefault="00681D42">
            <w:pPr>
              <w:rPr>
                <w:rFonts w:ascii="Times New Roman" w:hAnsi="Times New Roman" w:cs="Times New Roman"/>
              </w:rPr>
            </w:pPr>
            <w:r>
              <w:rPr>
                <w:rFonts w:ascii="Times New Roman" w:hAnsi="Times New Roman" w:cs="Times New Roman"/>
              </w:rPr>
              <w:t>Помещение серверной</w:t>
            </w:r>
          </w:p>
        </w:tc>
        <w:tc>
          <w:tcPr>
            <w:tcW w:w="4087"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Критически важное оборудование информационных систем</w:t>
            </w:r>
          </w:p>
        </w:tc>
        <w:tc>
          <w:tcPr>
            <w:tcW w:w="4391" w:type="dxa"/>
          </w:tcPr>
          <w:p w:rsidR="007F18FC" w:rsidRDefault="00681D42">
            <w:pPr>
              <w:rPr>
                <w:rFonts w:ascii="Times New Roman" w:hAnsi="Times New Roman" w:cs="Times New Roman"/>
              </w:rPr>
            </w:pPr>
            <w:r>
              <w:rPr>
                <w:rFonts w:ascii="Times New Roman" w:hAnsi="Times New Roman" w:cs="Times New Roman"/>
              </w:rPr>
              <w:t>Административное здание, _ этаж, кабинет №__</w:t>
            </w:r>
          </w:p>
        </w:tc>
        <w:tc>
          <w:tcPr>
            <w:tcW w:w="1346" w:type="dxa"/>
          </w:tcPr>
          <w:p w:rsidR="007F18FC" w:rsidRDefault="007F18FC">
            <w:pPr>
              <w:rPr>
                <w:rFonts w:ascii="Times New Roman" w:hAnsi="Times New Roman" w:cs="Times New Roman"/>
              </w:rPr>
            </w:pPr>
          </w:p>
        </w:tc>
        <w:tc>
          <w:tcPr>
            <w:tcW w:w="1096" w:type="dxa"/>
          </w:tcPr>
          <w:p w:rsidR="007F18FC" w:rsidRDefault="007F18FC">
            <w:pPr>
              <w:rPr>
                <w:rFonts w:ascii="Times New Roman" w:hAnsi="Times New Roman" w:cs="Times New Roman"/>
                <w:b/>
              </w:rPr>
            </w:pPr>
          </w:p>
        </w:tc>
      </w:tr>
      <w:tr w:rsidR="007F18FC">
        <w:trPr>
          <w:trHeight w:val="736"/>
          <w:jc w:val="center"/>
        </w:trPr>
        <w:tc>
          <w:tcPr>
            <w:tcW w:w="446" w:type="dxa"/>
          </w:tcPr>
          <w:p w:rsidR="007F18FC" w:rsidRDefault="00681D42">
            <w:pPr>
              <w:jc w:val="center"/>
              <w:rPr>
                <w:rFonts w:ascii="Times New Roman" w:hAnsi="Times New Roman" w:cs="Times New Roman"/>
              </w:rPr>
            </w:pPr>
            <w:r>
              <w:rPr>
                <w:rFonts w:ascii="Times New Roman" w:hAnsi="Times New Roman" w:cs="Times New Roman"/>
              </w:rPr>
              <w:t>2</w:t>
            </w:r>
          </w:p>
        </w:tc>
        <w:tc>
          <w:tcPr>
            <w:tcW w:w="3454"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Помещение с терминальным сервером и коммутатором _ этажа</w:t>
            </w:r>
          </w:p>
        </w:tc>
        <w:tc>
          <w:tcPr>
            <w:tcW w:w="4087"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Критически важное оборудование информационных систем</w:t>
            </w:r>
          </w:p>
        </w:tc>
        <w:tc>
          <w:tcPr>
            <w:tcW w:w="4391" w:type="dxa"/>
          </w:tcPr>
          <w:p w:rsidR="007F18FC" w:rsidRDefault="00681D42">
            <w:pPr>
              <w:rPr>
                <w:rFonts w:ascii="Times New Roman" w:hAnsi="Times New Roman" w:cs="Times New Roman"/>
              </w:rPr>
            </w:pPr>
            <w:r>
              <w:rPr>
                <w:rFonts w:ascii="Times New Roman" w:hAnsi="Times New Roman" w:cs="Times New Roman"/>
              </w:rPr>
              <w:t>Административное здание, _ этаж, кабинет №__</w:t>
            </w:r>
          </w:p>
        </w:tc>
        <w:tc>
          <w:tcPr>
            <w:tcW w:w="1346" w:type="dxa"/>
          </w:tcPr>
          <w:p w:rsidR="007F18FC" w:rsidRDefault="007F18FC">
            <w:pPr>
              <w:rPr>
                <w:rFonts w:ascii="Times New Roman" w:hAnsi="Times New Roman" w:cs="Times New Roman"/>
                <w:b/>
              </w:rPr>
            </w:pPr>
          </w:p>
        </w:tc>
        <w:tc>
          <w:tcPr>
            <w:tcW w:w="1096" w:type="dxa"/>
          </w:tcPr>
          <w:p w:rsidR="007F18FC" w:rsidRDefault="007F18FC">
            <w:pPr>
              <w:rPr>
                <w:rFonts w:ascii="Times New Roman" w:hAnsi="Times New Roman" w:cs="Times New Roman"/>
                <w:b/>
              </w:rPr>
            </w:pPr>
          </w:p>
        </w:tc>
      </w:tr>
      <w:tr w:rsidR="007F18FC">
        <w:trPr>
          <w:trHeight w:val="978"/>
          <w:jc w:val="center"/>
        </w:trPr>
        <w:tc>
          <w:tcPr>
            <w:tcW w:w="446" w:type="dxa"/>
          </w:tcPr>
          <w:p w:rsidR="007F18FC" w:rsidRDefault="00681D42">
            <w:pPr>
              <w:jc w:val="center"/>
              <w:rPr>
                <w:rFonts w:ascii="Times New Roman" w:hAnsi="Times New Roman" w:cs="Times New Roman"/>
              </w:rPr>
            </w:pPr>
            <w:r>
              <w:rPr>
                <w:rFonts w:ascii="Times New Roman" w:hAnsi="Times New Roman" w:cs="Times New Roman"/>
              </w:rPr>
              <w:t>3</w:t>
            </w:r>
          </w:p>
        </w:tc>
        <w:tc>
          <w:tcPr>
            <w:tcW w:w="3454"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Помещение кассы и отправки платежных поручений</w:t>
            </w:r>
          </w:p>
        </w:tc>
        <w:tc>
          <w:tcPr>
            <w:tcW w:w="4087"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Работа с денежными средствами, обработка информации с использованием сре</w:t>
            </w:r>
            <w:proofErr w:type="gramStart"/>
            <w:r w:rsidRPr="00681D42">
              <w:rPr>
                <w:rFonts w:ascii="Times New Roman" w:hAnsi="Times New Roman" w:cs="Times New Roman"/>
                <w:lang w:val="ru-RU"/>
              </w:rPr>
              <w:t>дств кр</w:t>
            </w:r>
            <w:proofErr w:type="gramEnd"/>
            <w:r w:rsidRPr="00681D42">
              <w:rPr>
                <w:rFonts w:ascii="Times New Roman" w:hAnsi="Times New Roman" w:cs="Times New Roman"/>
                <w:lang w:val="ru-RU"/>
              </w:rPr>
              <w:t>иптозащиты информации</w:t>
            </w:r>
          </w:p>
        </w:tc>
        <w:tc>
          <w:tcPr>
            <w:tcW w:w="4391" w:type="dxa"/>
          </w:tcPr>
          <w:p w:rsidR="007F18FC" w:rsidRDefault="00681D42">
            <w:pPr>
              <w:rPr>
                <w:rFonts w:ascii="Times New Roman" w:hAnsi="Times New Roman" w:cs="Times New Roman"/>
              </w:rPr>
            </w:pPr>
            <w:r>
              <w:rPr>
                <w:rFonts w:ascii="Times New Roman" w:hAnsi="Times New Roman" w:cs="Times New Roman"/>
              </w:rPr>
              <w:t>Административное здание, _ этаж, кабинет №__</w:t>
            </w:r>
          </w:p>
        </w:tc>
        <w:tc>
          <w:tcPr>
            <w:tcW w:w="1346" w:type="dxa"/>
          </w:tcPr>
          <w:p w:rsidR="007F18FC" w:rsidRDefault="00681D42">
            <w:pPr>
              <w:rPr>
                <w:rFonts w:ascii="Times New Roman" w:hAnsi="Times New Roman" w:cs="Times New Roman"/>
                <w:b/>
              </w:rPr>
            </w:pPr>
            <w:r>
              <w:rPr>
                <w:rStyle w:val="FontStyle25"/>
                <w:rFonts w:ascii="Times New Roman" w:hAnsi="Times New Roman" w:cs="Times New Roman"/>
                <w:b w:val="0"/>
                <w:sz w:val="22"/>
                <w:szCs w:val="22"/>
              </w:rPr>
              <w:t>Главный бухгалтер</w:t>
            </w:r>
          </w:p>
        </w:tc>
        <w:tc>
          <w:tcPr>
            <w:tcW w:w="1096" w:type="dxa"/>
          </w:tcPr>
          <w:p w:rsidR="007F18FC" w:rsidRDefault="007F18FC">
            <w:pPr>
              <w:rPr>
                <w:rFonts w:ascii="Times New Roman" w:hAnsi="Times New Roman" w:cs="Times New Roman"/>
                <w:b/>
              </w:rPr>
            </w:pPr>
          </w:p>
        </w:tc>
      </w:tr>
      <w:tr w:rsidR="007F18FC">
        <w:trPr>
          <w:trHeight w:val="516"/>
          <w:jc w:val="center"/>
        </w:trPr>
        <w:tc>
          <w:tcPr>
            <w:tcW w:w="446" w:type="dxa"/>
          </w:tcPr>
          <w:p w:rsidR="007F18FC" w:rsidRDefault="00681D42">
            <w:pPr>
              <w:jc w:val="center"/>
              <w:rPr>
                <w:rFonts w:ascii="Times New Roman" w:hAnsi="Times New Roman" w:cs="Times New Roman"/>
              </w:rPr>
            </w:pPr>
            <w:r>
              <w:rPr>
                <w:rFonts w:ascii="Times New Roman" w:hAnsi="Times New Roman" w:cs="Times New Roman"/>
              </w:rPr>
              <w:t>4</w:t>
            </w:r>
          </w:p>
        </w:tc>
        <w:tc>
          <w:tcPr>
            <w:tcW w:w="3454" w:type="dxa"/>
          </w:tcPr>
          <w:p w:rsidR="007F18FC" w:rsidRDefault="00681D42">
            <w:pPr>
              <w:rPr>
                <w:rFonts w:ascii="Times New Roman" w:hAnsi="Times New Roman" w:cs="Times New Roman"/>
              </w:rPr>
            </w:pPr>
            <w:r>
              <w:rPr>
                <w:rFonts w:ascii="Times New Roman" w:hAnsi="Times New Roman" w:cs="Times New Roman"/>
              </w:rPr>
              <w:t>Помещение архива бухгалтерии</w:t>
            </w:r>
          </w:p>
        </w:tc>
        <w:tc>
          <w:tcPr>
            <w:tcW w:w="4087"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 xml:space="preserve">Хранение документов ограниченного доступа бухгалтерии </w:t>
            </w:r>
          </w:p>
        </w:tc>
        <w:tc>
          <w:tcPr>
            <w:tcW w:w="4391" w:type="dxa"/>
          </w:tcPr>
          <w:p w:rsidR="007F18FC" w:rsidRDefault="00681D42">
            <w:pPr>
              <w:rPr>
                <w:rFonts w:ascii="Times New Roman" w:hAnsi="Times New Roman" w:cs="Times New Roman"/>
              </w:rPr>
            </w:pPr>
            <w:r>
              <w:rPr>
                <w:rFonts w:ascii="Times New Roman" w:hAnsi="Times New Roman" w:cs="Times New Roman"/>
              </w:rPr>
              <w:t>Административное здание, _ этаж, кабинет №__</w:t>
            </w:r>
          </w:p>
        </w:tc>
        <w:tc>
          <w:tcPr>
            <w:tcW w:w="1346" w:type="dxa"/>
          </w:tcPr>
          <w:p w:rsidR="007F18FC" w:rsidRDefault="00681D42">
            <w:pPr>
              <w:rPr>
                <w:rFonts w:ascii="Times New Roman" w:hAnsi="Times New Roman" w:cs="Times New Roman"/>
                <w:b/>
              </w:rPr>
            </w:pPr>
            <w:r>
              <w:rPr>
                <w:rStyle w:val="FontStyle25"/>
                <w:rFonts w:ascii="Times New Roman" w:hAnsi="Times New Roman" w:cs="Times New Roman"/>
                <w:b w:val="0"/>
                <w:sz w:val="22"/>
                <w:szCs w:val="22"/>
              </w:rPr>
              <w:t>Главный бухгалтер</w:t>
            </w:r>
          </w:p>
        </w:tc>
        <w:tc>
          <w:tcPr>
            <w:tcW w:w="1096" w:type="dxa"/>
          </w:tcPr>
          <w:p w:rsidR="007F18FC" w:rsidRDefault="007F18FC">
            <w:pPr>
              <w:rPr>
                <w:rFonts w:ascii="Times New Roman" w:hAnsi="Times New Roman" w:cs="Times New Roman"/>
                <w:b/>
              </w:rPr>
            </w:pPr>
          </w:p>
        </w:tc>
      </w:tr>
      <w:tr w:rsidR="007F18FC">
        <w:trPr>
          <w:trHeight w:val="770"/>
          <w:jc w:val="center"/>
        </w:trPr>
        <w:tc>
          <w:tcPr>
            <w:tcW w:w="446" w:type="dxa"/>
          </w:tcPr>
          <w:p w:rsidR="007F18FC" w:rsidRDefault="00681D42">
            <w:pPr>
              <w:jc w:val="center"/>
              <w:rPr>
                <w:rFonts w:ascii="Times New Roman" w:hAnsi="Times New Roman" w:cs="Times New Roman"/>
              </w:rPr>
            </w:pPr>
            <w:r>
              <w:rPr>
                <w:rFonts w:ascii="Times New Roman" w:hAnsi="Times New Roman" w:cs="Times New Roman"/>
              </w:rPr>
              <w:t>5</w:t>
            </w:r>
          </w:p>
        </w:tc>
        <w:tc>
          <w:tcPr>
            <w:tcW w:w="3454" w:type="dxa"/>
          </w:tcPr>
          <w:p w:rsidR="007F18FC" w:rsidRDefault="00681D42">
            <w:pPr>
              <w:rPr>
                <w:rFonts w:ascii="Times New Roman" w:hAnsi="Times New Roman" w:cs="Times New Roman"/>
              </w:rPr>
            </w:pPr>
            <w:r>
              <w:rPr>
                <w:rFonts w:ascii="Times New Roman" w:hAnsi="Times New Roman" w:cs="Times New Roman"/>
              </w:rPr>
              <w:t>Помещение отдела кадров</w:t>
            </w:r>
          </w:p>
        </w:tc>
        <w:tc>
          <w:tcPr>
            <w:tcW w:w="4087" w:type="dxa"/>
          </w:tcPr>
          <w:p w:rsidR="007F18FC" w:rsidRDefault="00681D42">
            <w:pPr>
              <w:rPr>
                <w:rFonts w:ascii="Times New Roman" w:hAnsi="Times New Roman" w:cs="Times New Roman"/>
              </w:rPr>
            </w:pPr>
            <w:r>
              <w:rPr>
                <w:rFonts w:ascii="Times New Roman" w:hAnsi="Times New Roman" w:cs="Times New Roman"/>
              </w:rPr>
              <w:t>Хранение личных дел сотрудников</w:t>
            </w:r>
          </w:p>
        </w:tc>
        <w:tc>
          <w:tcPr>
            <w:tcW w:w="4391" w:type="dxa"/>
          </w:tcPr>
          <w:p w:rsidR="007F18FC" w:rsidRDefault="00681D42">
            <w:pPr>
              <w:rPr>
                <w:rFonts w:ascii="Times New Roman" w:hAnsi="Times New Roman" w:cs="Times New Roman"/>
              </w:rPr>
            </w:pPr>
            <w:r>
              <w:rPr>
                <w:rFonts w:ascii="Times New Roman" w:hAnsi="Times New Roman" w:cs="Times New Roman"/>
              </w:rPr>
              <w:t>Административное здание, _ этаж, кабинет №__</w:t>
            </w:r>
          </w:p>
        </w:tc>
        <w:tc>
          <w:tcPr>
            <w:tcW w:w="1346" w:type="dxa"/>
          </w:tcPr>
          <w:p w:rsidR="007F18FC" w:rsidRDefault="00681D42">
            <w:pPr>
              <w:rPr>
                <w:rFonts w:ascii="Times New Roman" w:hAnsi="Times New Roman" w:cs="Times New Roman"/>
                <w:b/>
              </w:rPr>
            </w:pPr>
            <w:r>
              <w:rPr>
                <w:rStyle w:val="FontStyle25"/>
                <w:rFonts w:ascii="Times New Roman" w:hAnsi="Times New Roman" w:cs="Times New Roman"/>
                <w:b w:val="0"/>
                <w:sz w:val="22"/>
                <w:szCs w:val="22"/>
              </w:rPr>
              <w:t>Начальник отдела кадров</w:t>
            </w:r>
          </w:p>
        </w:tc>
        <w:tc>
          <w:tcPr>
            <w:tcW w:w="1096" w:type="dxa"/>
          </w:tcPr>
          <w:p w:rsidR="007F18FC" w:rsidRDefault="007F18FC">
            <w:pPr>
              <w:rPr>
                <w:rFonts w:ascii="Times New Roman" w:hAnsi="Times New Roman" w:cs="Times New Roman"/>
                <w:b/>
              </w:rPr>
            </w:pPr>
          </w:p>
        </w:tc>
      </w:tr>
      <w:tr w:rsidR="007F18FC">
        <w:trPr>
          <w:trHeight w:val="736"/>
          <w:jc w:val="center"/>
        </w:trPr>
        <w:tc>
          <w:tcPr>
            <w:tcW w:w="446" w:type="dxa"/>
          </w:tcPr>
          <w:p w:rsidR="007F18FC" w:rsidRDefault="00681D42">
            <w:pPr>
              <w:jc w:val="center"/>
              <w:rPr>
                <w:rFonts w:ascii="Times New Roman" w:hAnsi="Times New Roman" w:cs="Times New Roman"/>
              </w:rPr>
            </w:pPr>
            <w:r>
              <w:rPr>
                <w:rFonts w:ascii="Times New Roman" w:hAnsi="Times New Roman" w:cs="Times New Roman"/>
              </w:rPr>
              <w:t>6</w:t>
            </w:r>
          </w:p>
        </w:tc>
        <w:tc>
          <w:tcPr>
            <w:tcW w:w="3454" w:type="dxa"/>
          </w:tcPr>
          <w:p w:rsidR="007F18FC" w:rsidRDefault="00681D42">
            <w:pPr>
              <w:rPr>
                <w:rFonts w:ascii="Times New Roman" w:hAnsi="Times New Roman" w:cs="Times New Roman"/>
              </w:rPr>
            </w:pPr>
            <w:r>
              <w:rPr>
                <w:rFonts w:ascii="Times New Roman" w:hAnsi="Times New Roman" w:cs="Times New Roman"/>
              </w:rPr>
              <w:t>Комната архива суда</w:t>
            </w:r>
          </w:p>
        </w:tc>
        <w:tc>
          <w:tcPr>
            <w:tcW w:w="4087"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Ведение конфиденциальных переговоров, хранение информации ограниченного доступа</w:t>
            </w:r>
          </w:p>
        </w:tc>
        <w:tc>
          <w:tcPr>
            <w:tcW w:w="4391" w:type="dxa"/>
          </w:tcPr>
          <w:p w:rsidR="007F18FC" w:rsidRDefault="00681D42">
            <w:pPr>
              <w:rPr>
                <w:rFonts w:ascii="Times New Roman" w:hAnsi="Times New Roman" w:cs="Times New Roman"/>
              </w:rPr>
            </w:pPr>
            <w:r>
              <w:rPr>
                <w:rFonts w:ascii="Times New Roman" w:hAnsi="Times New Roman" w:cs="Times New Roman"/>
              </w:rPr>
              <w:t>Административное здание, _ этаж, кабинет №__</w:t>
            </w:r>
          </w:p>
        </w:tc>
        <w:tc>
          <w:tcPr>
            <w:tcW w:w="1346" w:type="dxa"/>
          </w:tcPr>
          <w:p w:rsidR="007F18FC" w:rsidRDefault="00681D42">
            <w:pPr>
              <w:rPr>
                <w:rFonts w:ascii="Times New Roman" w:hAnsi="Times New Roman" w:cs="Times New Roman"/>
              </w:rPr>
            </w:pPr>
            <w:r>
              <w:rPr>
                <w:rFonts w:ascii="Times New Roman" w:hAnsi="Times New Roman" w:cs="Times New Roman"/>
              </w:rPr>
              <w:t>Архивариус</w:t>
            </w:r>
          </w:p>
        </w:tc>
        <w:tc>
          <w:tcPr>
            <w:tcW w:w="1096" w:type="dxa"/>
          </w:tcPr>
          <w:p w:rsidR="007F18FC" w:rsidRDefault="007F18FC">
            <w:pPr>
              <w:rPr>
                <w:rFonts w:ascii="Times New Roman" w:hAnsi="Times New Roman" w:cs="Times New Roman"/>
              </w:rPr>
            </w:pPr>
          </w:p>
        </w:tc>
      </w:tr>
      <w:tr w:rsidR="007F18FC">
        <w:trPr>
          <w:trHeight w:val="272"/>
          <w:jc w:val="center"/>
        </w:trPr>
        <w:tc>
          <w:tcPr>
            <w:tcW w:w="446" w:type="dxa"/>
          </w:tcPr>
          <w:p w:rsidR="007F18FC" w:rsidRDefault="007F18FC">
            <w:pPr>
              <w:jc w:val="center"/>
              <w:rPr>
                <w:rFonts w:ascii="Times New Roman" w:hAnsi="Times New Roman" w:cs="Times New Roman"/>
              </w:rPr>
            </w:pPr>
          </w:p>
        </w:tc>
        <w:tc>
          <w:tcPr>
            <w:tcW w:w="3454" w:type="dxa"/>
          </w:tcPr>
          <w:p w:rsidR="007F18FC" w:rsidRDefault="007F18FC">
            <w:pPr>
              <w:rPr>
                <w:rFonts w:ascii="Times New Roman" w:hAnsi="Times New Roman" w:cs="Times New Roman"/>
              </w:rPr>
            </w:pPr>
          </w:p>
        </w:tc>
        <w:tc>
          <w:tcPr>
            <w:tcW w:w="4087" w:type="dxa"/>
          </w:tcPr>
          <w:p w:rsidR="007F18FC" w:rsidRDefault="007F18FC">
            <w:pPr>
              <w:rPr>
                <w:rFonts w:ascii="Times New Roman" w:hAnsi="Times New Roman" w:cs="Times New Roman"/>
              </w:rPr>
            </w:pPr>
          </w:p>
        </w:tc>
        <w:tc>
          <w:tcPr>
            <w:tcW w:w="4391" w:type="dxa"/>
          </w:tcPr>
          <w:p w:rsidR="007F18FC" w:rsidRDefault="007F18FC">
            <w:pPr>
              <w:rPr>
                <w:rFonts w:ascii="Times New Roman" w:hAnsi="Times New Roman" w:cs="Times New Roman"/>
              </w:rPr>
            </w:pPr>
          </w:p>
        </w:tc>
        <w:tc>
          <w:tcPr>
            <w:tcW w:w="1346" w:type="dxa"/>
          </w:tcPr>
          <w:p w:rsidR="007F18FC" w:rsidRDefault="007F18FC">
            <w:pPr>
              <w:rPr>
                <w:rStyle w:val="FontStyle25"/>
                <w:rFonts w:ascii="Times New Roman" w:hAnsi="Times New Roman" w:cs="Times New Roman"/>
                <w:b w:val="0"/>
                <w:sz w:val="22"/>
                <w:szCs w:val="22"/>
              </w:rPr>
            </w:pPr>
          </w:p>
        </w:tc>
        <w:tc>
          <w:tcPr>
            <w:tcW w:w="1096" w:type="dxa"/>
          </w:tcPr>
          <w:p w:rsidR="007F18FC" w:rsidRDefault="007F18FC">
            <w:pPr>
              <w:rPr>
                <w:rFonts w:ascii="Times New Roman" w:hAnsi="Times New Roman" w:cs="Times New Roman"/>
                <w:b/>
              </w:rPr>
            </w:pPr>
          </w:p>
        </w:tc>
      </w:tr>
    </w:tbl>
    <w:p w:rsidR="007F18FC" w:rsidRDefault="007F18FC">
      <w:pPr>
        <w:rPr>
          <w:rFonts w:ascii="Times New Roman" w:hAnsi="Times New Roman" w:cs="Times New Roman"/>
        </w:rPr>
      </w:pPr>
    </w:p>
    <w:p w:rsidR="007472D1" w:rsidRPr="00E7789F" w:rsidRDefault="007472D1" w:rsidP="007472D1">
      <w:pPr>
        <w:spacing w:after="0"/>
        <w:ind w:left="109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27</w:t>
      </w:r>
    </w:p>
    <w:p w:rsidR="007472D1" w:rsidRPr="00E7789F" w:rsidRDefault="007472D1" w:rsidP="007472D1">
      <w:pPr>
        <w:spacing w:after="0"/>
        <w:ind w:left="109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109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7472D1" w:rsidRDefault="007472D1">
      <w:pPr>
        <w:jc w:val="center"/>
        <w:rPr>
          <w:rFonts w:ascii="Times New Roman" w:hAnsi="Times New Roman" w:cs="Times New Roman"/>
          <w:sz w:val="24"/>
          <w:lang w:val="ru-RU"/>
        </w:rPr>
      </w:pPr>
      <w:r>
        <w:rPr>
          <w:rFonts w:ascii="Times New Roman" w:hAnsi="Times New Roman" w:cs="Times New Roman"/>
          <w:sz w:val="24"/>
          <w:lang w:val="ru-RU"/>
        </w:rPr>
        <w:tab/>
      </w:r>
      <w:r>
        <w:rPr>
          <w:rFonts w:ascii="Times New Roman" w:hAnsi="Times New Roman" w:cs="Times New Roman"/>
          <w:sz w:val="24"/>
          <w:lang w:val="ru-RU"/>
        </w:rPr>
        <w:tab/>
      </w:r>
    </w:p>
    <w:p w:rsidR="007F18FC" w:rsidRDefault="007F18FC">
      <w:pPr>
        <w:jc w:val="center"/>
        <w:rPr>
          <w:rFonts w:ascii="Times New Roman" w:hAnsi="Times New Roman" w:cs="Times New Roman"/>
          <w:sz w:val="24"/>
        </w:rPr>
      </w:pPr>
    </w:p>
    <w:p w:rsidR="007F18FC" w:rsidRDefault="007F18FC">
      <w:pPr>
        <w:jc w:val="center"/>
        <w:rPr>
          <w:rFonts w:ascii="Times New Roman" w:hAnsi="Times New Roman" w:cs="Times New Roman"/>
          <w:sz w:val="24"/>
        </w:rPr>
      </w:pPr>
    </w:p>
    <w:p w:rsidR="007F18FC" w:rsidRPr="00394B8F" w:rsidRDefault="00681D42">
      <w:pPr>
        <w:pStyle w:val="10"/>
        <w:jc w:val="center"/>
        <w:rPr>
          <w:rFonts w:ascii="Times New Roman" w:hAnsi="Times New Roman" w:cs="Times New Roman"/>
          <w:lang w:val="ru-RU"/>
        </w:rPr>
      </w:pPr>
      <w:bookmarkStart w:id="385" w:name="_Toc856407093"/>
      <w:r w:rsidRPr="00394B8F">
        <w:rPr>
          <w:rFonts w:ascii="Times New Roman" w:hAnsi="Times New Roman" w:cs="Times New Roman"/>
          <w:lang w:val="ru-RU"/>
        </w:rPr>
        <w:t>Перечень защищаемых помещений Судебной системы</w:t>
      </w:r>
      <w:bookmarkEnd w:id="385"/>
      <w:r w:rsidR="00394B8F">
        <w:rPr>
          <w:rFonts w:ascii="Times New Roman" w:hAnsi="Times New Roman" w:cs="Times New Roman"/>
          <w:lang w:val="ru-RU"/>
        </w:rPr>
        <w:t xml:space="preserve"> (пример)</w:t>
      </w:r>
    </w:p>
    <w:p w:rsidR="007F18FC" w:rsidRPr="00394B8F" w:rsidRDefault="007F18FC">
      <w:pPr>
        <w:jc w:val="center"/>
        <w:rPr>
          <w:rFonts w:ascii="Times New Roman" w:hAnsi="Times New Roman" w:cs="Times New Roman"/>
          <w:b/>
          <w:bCs/>
          <w:sz w:val="28"/>
          <w:szCs w:val="28"/>
          <w:lang w:val="ru-RU"/>
        </w:rPr>
      </w:pPr>
    </w:p>
    <w:p w:rsidR="007F18FC" w:rsidRPr="00394B8F" w:rsidRDefault="007F18FC">
      <w:pPr>
        <w:jc w:val="center"/>
        <w:rPr>
          <w:rFonts w:ascii="Times New Roman" w:hAnsi="Times New Roman" w:cs="Times New Roman"/>
          <w:b/>
          <w:bCs/>
          <w:sz w:val="28"/>
          <w:szCs w:val="28"/>
          <w:lang w:val="ru-RU"/>
        </w:rPr>
      </w:pPr>
    </w:p>
    <w:tbl>
      <w:tblPr>
        <w:tblStyle w:val="af"/>
        <w:tblW w:w="14850" w:type="dxa"/>
        <w:jc w:val="center"/>
        <w:tblLayout w:type="fixed"/>
        <w:tblLook w:val="04A0" w:firstRow="1" w:lastRow="0" w:firstColumn="1" w:lastColumn="0" w:noHBand="0" w:noVBand="1"/>
      </w:tblPr>
      <w:tblGrid>
        <w:gridCol w:w="418"/>
        <w:gridCol w:w="3234"/>
        <w:gridCol w:w="3686"/>
        <w:gridCol w:w="4111"/>
        <w:gridCol w:w="1700"/>
        <w:gridCol w:w="1701"/>
      </w:tblGrid>
      <w:tr w:rsidR="007F18FC">
        <w:trPr>
          <w:jc w:val="center"/>
        </w:trPr>
        <w:tc>
          <w:tcPr>
            <w:tcW w:w="418"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w:t>
            </w:r>
          </w:p>
        </w:tc>
        <w:tc>
          <w:tcPr>
            <w:tcW w:w="3234"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Название помещения</w:t>
            </w:r>
          </w:p>
        </w:tc>
        <w:tc>
          <w:tcPr>
            <w:tcW w:w="3686"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Причина отнесения к защищаемым</w:t>
            </w:r>
          </w:p>
        </w:tc>
        <w:tc>
          <w:tcPr>
            <w:tcW w:w="4111"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Расположение помещения</w:t>
            </w:r>
          </w:p>
        </w:tc>
        <w:tc>
          <w:tcPr>
            <w:tcW w:w="3401" w:type="dxa"/>
            <w:gridSpan w:val="2"/>
            <w:vAlign w:val="center"/>
          </w:tcPr>
          <w:p w:rsidR="007F18FC" w:rsidRDefault="00681D42">
            <w:pPr>
              <w:jc w:val="center"/>
              <w:rPr>
                <w:rFonts w:ascii="Times New Roman" w:hAnsi="Times New Roman" w:cs="Times New Roman"/>
              </w:rPr>
            </w:pPr>
            <w:r>
              <w:rPr>
                <w:rFonts w:ascii="Times New Roman" w:hAnsi="Times New Roman" w:cs="Times New Roman"/>
              </w:rPr>
              <w:t>Ответственный за помещение</w:t>
            </w:r>
          </w:p>
        </w:tc>
      </w:tr>
      <w:tr w:rsidR="007F18FC">
        <w:trPr>
          <w:jc w:val="center"/>
        </w:trPr>
        <w:tc>
          <w:tcPr>
            <w:tcW w:w="418" w:type="dxa"/>
            <w:vMerge/>
          </w:tcPr>
          <w:p w:rsidR="007F18FC" w:rsidRDefault="007F18FC">
            <w:pPr>
              <w:jc w:val="center"/>
              <w:rPr>
                <w:rFonts w:ascii="Times New Roman" w:hAnsi="Times New Roman" w:cs="Times New Roman"/>
              </w:rPr>
            </w:pPr>
          </w:p>
        </w:tc>
        <w:tc>
          <w:tcPr>
            <w:tcW w:w="3234" w:type="dxa"/>
            <w:vMerge/>
          </w:tcPr>
          <w:p w:rsidR="007F18FC" w:rsidRDefault="007F18FC">
            <w:pPr>
              <w:rPr>
                <w:rFonts w:ascii="Times New Roman" w:hAnsi="Times New Roman" w:cs="Times New Roman"/>
              </w:rPr>
            </w:pPr>
          </w:p>
        </w:tc>
        <w:tc>
          <w:tcPr>
            <w:tcW w:w="3686" w:type="dxa"/>
            <w:vMerge/>
          </w:tcPr>
          <w:p w:rsidR="007F18FC" w:rsidRDefault="007F18FC">
            <w:pPr>
              <w:rPr>
                <w:rFonts w:ascii="Times New Roman" w:hAnsi="Times New Roman" w:cs="Times New Roman"/>
              </w:rPr>
            </w:pPr>
          </w:p>
        </w:tc>
        <w:tc>
          <w:tcPr>
            <w:tcW w:w="4111" w:type="dxa"/>
            <w:vMerge/>
          </w:tcPr>
          <w:p w:rsidR="007F18FC" w:rsidRDefault="007F18FC">
            <w:pPr>
              <w:rPr>
                <w:rFonts w:ascii="Times New Roman" w:hAnsi="Times New Roman" w:cs="Times New Roman"/>
              </w:rPr>
            </w:pPr>
          </w:p>
        </w:tc>
        <w:tc>
          <w:tcPr>
            <w:tcW w:w="1700" w:type="dxa"/>
          </w:tcPr>
          <w:p w:rsidR="007F18FC" w:rsidRDefault="00681D42">
            <w:pPr>
              <w:rPr>
                <w:rFonts w:ascii="Times New Roman" w:hAnsi="Times New Roman" w:cs="Times New Roman"/>
              </w:rPr>
            </w:pPr>
            <w:r>
              <w:rPr>
                <w:rFonts w:ascii="Times New Roman" w:hAnsi="Times New Roman" w:cs="Times New Roman"/>
              </w:rPr>
              <w:t>Должность</w:t>
            </w:r>
          </w:p>
        </w:tc>
        <w:tc>
          <w:tcPr>
            <w:tcW w:w="1701" w:type="dxa"/>
          </w:tcPr>
          <w:p w:rsidR="007F18FC" w:rsidRDefault="00681D42">
            <w:pPr>
              <w:jc w:val="center"/>
              <w:rPr>
                <w:rFonts w:ascii="Times New Roman" w:hAnsi="Times New Roman" w:cs="Times New Roman"/>
              </w:rPr>
            </w:pPr>
            <w:r>
              <w:rPr>
                <w:rFonts w:ascii="Times New Roman" w:hAnsi="Times New Roman" w:cs="Times New Roman"/>
              </w:rPr>
              <w:t>ФИО</w:t>
            </w:r>
          </w:p>
        </w:tc>
      </w:tr>
      <w:tr w:rsidR="007F18FC" w:rsidRPr="00E7789F">
        <w:trPr>
          <w:jc w:val="center"/>
        </w:trPr>
        <w:tc>
          <w:tcPr>
            <w:tcW w:w="418" w:type="dxa"/>
          </w:tcPr>
          <w:p w:rsidR="007F18FC" w:rsidRDefault="00681D42">
            <w:pPr>
              <w:jc w:val="center"/>
              <w:rPr>
                <w:rFonts w:ascii="Times New Roman" w:hAnsi="Times New Roman" w:cs="Times New Roman"/>
              </w:rPr>
            </w:pPr>
            <w:r>
              <w:rPr>
                <w:rFonts w:ascii="Times New Roman" w:hAnsi="Times New Roman" w:cs="Times New Roman"/>
              </w:rPr>
              <w:t>1</w:t>
            </w:r>
          </w:p>
        </w:tc>
        <w:tc>
          <w:tcPr>
            <w:tcW w:w="3234" w:type="dxa"/>
          </w:tcPr>
          <w:p w:rsidR="007F18FC" w:rsidRDefault="00681D42">
            <w:pPr>
              <w:rPr>
                <w:rFonts w:ascii="Times New Roman" w:hAnsi="Times New Roman" w:cs="Times New Roman"/>
              </w:rPr>
            </w:pPr>
            <w:r>
              <w:rPr>
                <w:rFonts w:ascii="Times New Roman" w:hAnsi="Times New Roman" w:cs="Times New Roman"/>
              </w:rPr>
              <w:t>Кабинет директора</w:t>
            </w:r>
          </w:p>
        </w:tc>
        <w:tc>
          <w:tcPr>
            <w:tcW w:w="3686"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Ведение конфиденциальных переговоров, хранение информации ограниченного доступа</w:t>
            </w:r>
          </w:p>
        </w:tc>
        <w:tc>
          <w:tcPr>
            <w:tcW w:w="4111"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 xml:space="preserve">Административное здание, _ этаж, кабинет №1__, правое помещение </w:t>
            </w:r>
          </w:p>
        </w:tc>
        <w:tc>
          <w:tcPr>
            <w:tcW w:w="1700" w:type="dxa"/>
          </w:tcPr>
          <w:p w:rsidR="007F18FC" w:rsidRPr="00681D42" w:rsidRDefault="007F18FC">
            <w:pPr>
              <w:rPr>
                <w:rFonts w:ascii="Times New Roman" w:hAnsi="Times New Roman" w:cs="Times New Roman"/>
                <w:lang w:val="ru-RU"/>
              </w:rPr>
            </w:pPr>
          </w:p>
        </w:tc>
        <w:tc>
          <w:tcPr>
            <w:tcW w:w="1701" w:type="dxa"/>
          </w:tcPr>
          <w:p w:rsidR="007F18FC" w:rsidRPr="00681D42" w:rsidRDefault="007F18FC">
            <w:pPr>
              <w:rPr>
                <w:rFonts w:ascii="Times New Roman" w:hAnsi="Times New Roman" w:cs="Times New Roman"/>
                <w:lang w:val="ru-RU"/>
              </w:rPr>
            </w:pPr>
          </w:p>
        </w:tc>
      </w:tr>
      <w:tr w:rsidR="007F18FC">
        <w:trPr>
          <w:jc w:val="center"/>
        </w:trPr>
        <w:tc>
          <w:tcPr>
            <w:tcW w:w="418" w:type="dxa"/>
          </w:tcPr>
          <w:p w:rsidR="007F18FC" w:rsidRDefault="00681D42">
            <w:pPr>
              <w:jc w:val="center"/>
              <w:rPr>
                <w:rFonts w:ascii="Times New Roman" w:hAnsi="Times New Roman" w:cs="Times New Roman"/>
              </w:rPr>
            </w:pPr>
            <w:r>
              <w:rPr>
                <w:rFonts w:ascii="Times New Roman" w:hAnsi="Times New Roman" w:cs="Times New Roman"/>
              </w:rPr>
              <w:t>2</w:t>
            </w:r>
          </w:p>
        </w:tc>
        <w:tc>
          <w:tcPr>
            <w:tcW w:w="3234" w:type="dxa"/>
          </w:tcPr>
          <w:p w:rsidR="007F18FC" w:rsidRDefault="00681D42">
            <w:pPr>
              <w:rPr>
                <w:rFonts w:ascii="Times New Roman" w:hAnsi="Times New Roman" w:cs="Times New Roman"/>
              </w:rPr>
            </w:pPr>
            <w:r>
              <w:rPr>
                <w:rFonts w:ascii="Times New Roman" w:hAnsi="Times New Roman" w:cs="Times New Roman"/>
              </w:rPr>
              <w:t>Кабинет _ заместителя директора</w:t>
            </w:r>
          </w:p>
        </w:tc>
        <w:tc>
          <w:tcPr>
            <w:tcW w:w="3686"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Ведение конфиденциальных переговоров, хранение информации ограниченного доступа</w:t>
            </w:r>
          </w:p>
        </w:tc>
        <w:tc>
          <w:tcPr>
            <w:tcW w:w="4111" w:type="dxa"/>
          </w:tcPr>
          <w:p w:rsidR="007F18FC" w:rsidRDefault="00681D42">
            <w:pPr>
              <w:rPr>
                <w:rFonts w:ascii="Times New Roman" w:hAnsi="Times New Roman" w:cs="Times New Roman"/>
              </w:rPr>
            </w:pPr>
            <w:r>
              <w:rPr>
                <w:rFonts w:ascii="Times New Roman" w:hAnsi="Times New Roman" w:cs="Times New Roman"/>
              </w:rPr>
              <w:t>Административное здание, _ этаж, кабинет №__</w:t>
            </w:r>
          </w:p>
        </w:tc>
        <w:tc>
          <w:tcPr>
            <w:tcW w:w="1700" w:type="dxa"/>
          </w:tcPr>
          <w:p w:rsidR="007F18FC" w:rsidRDefault="007F18FC">
            <w:pPr>
              <w:rPr>
                <w:rFonts w:ascii="Times New Roman" w:hAnsi="Times New Roman" w:cs="Times New Roman"/>
              </w:rPr>
            </w:pPr>
          </w:p>
        </w:tc>
        <w:tc>
          <w:tcPr>
            <w:tcW w:w="1701" w:type="dxa"/>
          </w:tcPr>
          <w:p w:rsidR="007F18FC" w:rsidRDefault="007F18FC">
            <w:pPr>
              <w:rPr>
                <w:rFonts w:ascii="Times New Roman" w:hAnsi="Times New Roman" w:cs="Times New Roman"/>
                <w:b/>
              </w:rPr>
            </w:pPr>
          </w:p>
        </w:tc>
      </w:tr>
      <w:tr w:rsidR="007F18FC" w:rsidRPr="00E7789F">
        <w:trPr>
          <w:jc w:val="center"/>
        </w:trPr>
        <w:tc>
          <w:tcPr>
            <w:tcW w:w="418" w:type="dxa"/>
          </w:tcPr>
          <w:p w:rsidR="007F18FC" w:rsidRDefault="00681D42">
            <w:pPr>
              <w:jc w:val="center"/>
              <w:rPr>
                <w:rFonts w:ascii="Times New Roman" w:hAnsi="Times New Roman" w:cs="Times New Roman"/>
              </w:rPr>
            </w:pPr>
            <w:r>
              <w:rPr>
                <w:rFonts w:ascii="Times New Roman" w:hAnsi="Times New Roman" w:cs="Times New Roman"/>
              </w:rPr>
              <w:t>3</w:t>
            </w:r>
          </w:p>
        </w:tc>
        <w:tc>
          <w:tcPr>
            <w:tcW w:w="3234" w:type="dxa"/>
          </w:tcPr>
          <w:p w:rsidR="007F18FC" w:rsidRDefault="00681D42">
            <w:pPr>
              <w:rPr>
                <w:rFonts w:ascii="Times New Roman" w:hAnsi="Times New Roman" w:cs="Times New Roman"/>
              </w:rPr>
            </w:pPr>
            <w:r>
              <w:rPr>
                <w:rFonts w:ascii="Times New Roman" w:hAnsi="Times New Roman" w:cs="Times New Roman"/>
              </w:rPr>
              <w:t>Кабинет статс-секретаря</w:t>
            </w:r>
          </w:p>
        </w:tc>
        <w:tc>
          <w:tcPr>
            <w:tcW w:w="3686"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Ведение конфиденциальных переговоров, хранение информации ограниченного доступа</w:t>
            </w:r>
          </w:p>
        </w:tc>
        <w:tc>
          <w:tcPr>
            <w:tcW w:w="4111"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Административное здание, _ этаж, кабинет №__, левое помещение</w:t>
            </w:r>
          </w:p>
        </w:tc>
        <w:tc>
          <w:tcPr>
            <w:tcW w:w="1700" w:type="dxa"/>
          </w:tcPr>
          <w:p w:rsidR="007F18FC" w:rsidRPr="00681D42" w:rsidRDefault="007F18FC">
            <w:pPr>
              <w:rPr>
                <w:rFonts w:ascii="Times New Roman" w:hAnsi="Times New Roman" w:cs="Times New Roman"/>
                <w:lang w:val="ru-RU"/>
              </w:rPr>
            </w:pPr>
          </w:p>
        </w:tc>
        <w:tc>
          <w:tcPr>
            <w:tcW w:w="1701" w:type="dxa"/>
          </w:tcPr>
          <w:p w:rsidR="007F18FC" w:rsidRPr="00681D42" w:rsidRDefault="007F18FC">
            <w:pPr>
              <w:rPr>
                <w:rFonts w:ascii="Times New Roman" w:hAnsi="Times New Roman" w:cs="Times New Roman"/>
                <w:lang w:val="ru-RU"/>
              </w:rPr>
            </w:pPr>
          </w:p>
        </w:tc>
      </w:tr>
      <w:tr w:rsidR="007F18FC">
        <w:trPr>
          <w:jc w:val="center"/>
        </w:trPr>
        <w:tc>
          <w:tcPr>
            <w:tcW w:w="418" w:type="dxa"/>
          </w:tcPr>
          <w:p w:rsidR="007F18FC" w:rsidRDefault="00681D42">
            <w:pPr>
              <w:jc w:val="center"/>
              <w:rPr>
                <w:rFonts w:ascii="Times New Roman" w:hAnsi="Times New Roman" w:cs="Times New Roman"/>
              </w:rPr>
            </w:pPr>
            <w:r>
              <w:rPr>
                <w:rFonts w:ascii="Times New Roman" w:hAnsi="Times New Roman" w:cs="Times New Roman"/>
              </w:rPr>
              <w:t>4</w:t>
            </w:r>
          </w:p>
        </w:tc>
        <w:tc>
          <w:tcPr>
            <w:tcW w:w="3234" w:type="dxa"/>
          </w:tcPr>
          <w:p w:rsidR="007F18FC" w:rsidRDefault="00681D42">
            <w:pPr>
              <w:rPr>
                <w:rFonts w:ascii="Times New Roman" w:hAnsi="Times New Roman" w:cs="Times New Roman"/>
              </w:rPr>
            </w:pPr>
            <w:r>
              <w:rPr>
                <w:rFonts w:ascii="Times New Roman" w:hAnsi="Times New Roman" w:cs="Times New Roman"/>
              </w:rPr>
              <w:t>Кабинет главного бухгалтера</w:t>
            </w:r>
          </w:p>
        </w:tc>
        <w:tc>
          <w:tcPr>
            <w:tcW w:w="3686"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Ведение конфиденциальных переговоров, хранение информации ограниченного доступа</w:t>
            </w:r>
          </w:p>
        </w:tc>
        <w:tc>
          <w:tcPr>
            <w:tcW w:w="4111" w:type="dxa"/>
          </w:tcPr>
          <w:p w:rsidR="007F18FC" w:rsidRDefault="00681D42">
            <w:pPr>
              <w:rPr>
                <w:rFonts w:ascii="Times New Roman" w:hAnsi="Times New Roman" w:cs="Times New Roman"/>
              </w:rPr>
            </w:pPr>
            <w:r>
              <w:rPr>
                <w:rFonts w:ascii="Times New Roman" w:hAnsi="Times New Roman" w:cs="Times New Roman"/>
              </w:rPr>
              <w:t>Административное здание, _ этаж, кабинет №__</w:t>
            </w:r>
          </w:p>
        </w:tc>
        <w:tc>
          <w:tcPr>
            <w:tcW w:w="1700" w:type="dxa"/>
          </w:tcPr>
          <w:p w:rsidR="007F18FC" w:rsidRDefault="007F18FC">
            <w:pPr>
              <w:rPr>
                <w:rFonts w:ascii="Times New Roman" w:hAnsi="Times New Roman" w:cs="Times New Roman"/>
              </w:rPr>
            </w:pPr>
          </w:p>
        </w:tc>
        <w:tc>
          <w:tcPr>
            <w:tcW w:w="1701" w:type="dxa"/>
          </w:tcPr>
          <w:p w:rsidR="007F18FC" w:rsidRDefault="007F18FC">
            <w:pPr>
              <w:rPr>
                <w:rFonts w:ascii="Times New Roman" w:hAnsi="Times New Roman" w:cs="Times New Roman"/>
                <w:b/>
              </w:rPr>
            </w:pPr>
          </w:p>
        </w:tc>
      </w:tr>
      <w:tr w:rsidR="007F18FC">
        <w:trPr>
          <w:jc w:val="center"/>
        </w:trPr>
        <w:tc>
          <w:tcPr>
            <w:tcW w:w="418" w:type="dxa"/>
          </w:tcPr>
          <w:p w:rsidR="007F18FC" w:rsidRDefault="00681D42">
            <w:pPr>
              <w:jc w:val="center"/>
              <w:rPr>
                <w:rFonts w:ascii="Times New Roman" w:hAnsi="Times New Roman" w:cs="Times New Roman"/>
              </w:rPr>
            </w:pPr>
            <w:r>
              <w:rPr>
                <w:rFonts w:ascii="Times New Roman" w:hAnsi="Times New Roman" w:cs="Times New Roman"/>
              </w:rPr>
              <w:t>5</w:t>
            </w:r>
          </w:p>
        </w:tc>
        <w:tc>
          <w:tcPr>
            <w:tcW w:w="3234" w:type="dxa"/>
          </w:tcPr>
          <w:p w:rsidR="007F18FC" w:rsidRDefault="00681D42">
            <w:pPr>
              <w:rPr>
                <w:rFonts w:ascii="Times New Roman" w:hAnsi="Times New Roman" w:cs="Times New Roman"/>
              </w:rPr>
            </w:pPr>
            <w:r>
              <w:rPr>
                <w:rFonts w:ascii="Times New Roman" w:hAnsi="Times New Roman" w:cs="Times New Roman"/>
              </w:rPr>
              <w:t>Кабинет председателя суда</w:t>
            </w:r>
          </w:p>
        </w:tc>
        <w:tc>
          <w:tcPr>
            <w:tcW w:w="3686" w:type="dxa"/>
          </w:tcPr>
          <w:p w:rsidR="007F18FC" w:rsidRPr="00681D42" w:rsidRDefault="00681D42">
            <w:pPr>
              <w:rPr>
                <w:rFonts w:ascii="Times New Roman" w:hAnsi="Times New Roman" w:cs="Times New Roman"/>
                <w:lang w:val="ru-RU"/>
              </w:rPr>
            </w:pPr>
            <w:r w:rsidRPr="00681D42">
              <w:rPr>
                <w:rFonts w:ascii="Times New Roman" w:hAnsi="Times New Roman" w:cs="Times New Roman"/>
                <w:lang w:val="ru-RU"/>
              </w:rPr>
              <w:t>Ведение конфиденциальных переговоров, хранение информации ограниченного доступа</w:t>
            </w:r>
          </w:p>
        </w:tc>
        <w:tc>
          <w:tcPr>
            <w:tcW w:w="4111" w:type="dxa"/>
          </w:tcPr>
          <w:p w:rsidR="007F18FC" w:rsidRDefault="00681D42">
            <w:pPr>
              <w:rPr>
                <w:rFonts w:ascii="Times New Roman" w:hAnsi="Times New Roman" w:cs="Times New Roman"/>
              </w:rPr>
            </w:pPr>
            <w:r>
              <w:rPr>
                <w:rFonts w:ascii="Times New Roman" w:hAnsi="Times New Roman" w:cs="Times New Roman"/>
              </w:rPr>
              <w:t>Административное здание, _ этаж, кабинет №__</w:t>
            </w:r>
          </w:p>
        </w:tc>
        <w:tc>
          <w:tcPr>
            <w:tcW w:w="1700" w:type="dxa"/>
          </w:tcPr>
          <w:p w:rsidR="007F18FC" w:rsidRDefault="007F18FC">
            <w:pPr>
              <w:rPr>
                <w:rFonts w:ascii="Times New Roman" w:hAnsi="Times New Roman" w:cs="Times New Roman"/>
              </w:rPr>
            </w:pPr>
          </w:p>
        </w:tc>
        <w:tc>
          <w:tcPr>
            <w:tcW w:w="1701" w:type="dxa"/>
          </w:tcPr>
          <w:p w:rsidR="007F18FC" w:rsidRDefault="007F18FC">
            <w:pPr>
              <w:rPr>
                <w:rFonts w:ascii="Times New Roman" w:hAnsi="Times New Roman" w:cs="Times New Roman"/>
              </w:rPr>
            </w:pPr>
          </w:p>
        </w:tc>
      </w:tr>
    </w:tbl>
    <w:p w:rsidR="007F18FC" w:rsidRDefault="007F18FC">
      <w:pPr>
        <w:keepLines/>
        <w:ind w:firstLine="567"/>
        <w:rPr>
          <w:rFonts w:ascii="Times New Roman" w:hAnsi="Times New Roman" w:cs="Times New Roman"/>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sectPr w:rsidR="007F18FC">
          <w:pgSz w:w="16838" w:h="11906" w:orient="landscape"/>
          <w:pgMar w:top="1701" w:right="459" w:bottom="851" w:left="1134" w:header="709" w:footer="709" w:gutter="0"/>
          <w:cols w:space="720"/>
          <w:titlePg/>
          <w:docGrid w:linePitch="360"/>
        </w:sectPr>
      </w:pPr>
    </w:p>
    <w:p w:rsidR="007472D1" w:rsidRPr="00E7789F" w:rsidRDefault="007472D1" w:rsidP="007472D1">
      <w:pPr>
        <w:spacing w:after="0"/>
        <w:ind w:left="6720" w:firstLine="420"/>
        <w:jc w:val="left"/>
        <w:rPr>
          <w:rFonts w:ascii="Times New Roman" w:hAnsi="Times New Roman" w:cs="Times New Roman"/>
          <w:sz w:val="20"/>
          <w:szCs w:val="20"/>
          <w:lang w:val="ru-RU"/>
        </w:rPr>
      </w:pPr>
      <w:bookmarkStart w:id="386" w:name="_Toc2134169700"/>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28</w:t>
      </w:r>
    </w:p>
    <w:p w:rsidR="007472D1" w:rsidRPr="00E7789F" w:rsidRDefault="007472D1" w:rsidP="007472D1">
      <w:pPr>
        <w:spacing w:after="0"/>
        <w:ind w:left="67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714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472D1" w:rsidRDefault="007472D1">
      <w:pPr>
        <w:pStyle w:val="10"/>
        <w:jc w:val="center"/>
        <w:rPr>
          <w:rFonts w:ascii="Times New Roman" w:hAnsi="Times New Roman" w:cs="Times New Roman"/>
          <w:lang w:val="ru-RU"/>
        </w:rPr>
      </w:pPr>
    </w:p>
    <w:p w:rsidR="007F18FC" w:rsidRPr="00681D42" w:rsidRDefault="00681D42">
      <w:pPr>
        <w:pStyle w:val="10"/>
        <w:jc w:val="center"/>
        <w:rPr>
          <w:rFonts w:ascii="Times New Roman" w:hAnsi="Times New Roman" w:cs="Times New Roman"/>
          <w:szCs w:val="28"/>
          <w:lang w:val="ru-RU"/>
        </w:rPr>
      </w:pPr>
      <w:r w:rsidRPr="00681D42">
        <w:rPr>
          <w:rFonts w:ascii="Times New Roman" w:hAnsi="Times New Roman" w:cs="Times New Roman"/>
          <w:lang w:val="ru-RU"/>
        </w:rPr>
        <w:t>Лист ознакомления с документами по защите персональных данных</w:t>
      </w:r>
      <w:bookmarkEnd w:id="386"/>
    </w:p>
    <w:p w:rsidR="007F18FC" w:rsidRPr="00681D42" w:rsidRDefault="007F18FC">
      <w:pPr>
        <w:rPr>
          <w:rFonts w:ascii="Times New Roman" w:hAnsi="Times New Roman" w:cs="Times New Roman"/>
          <w:sz w:val="28"/>
          <w:szCs w:val="28"/>
          <w:lang w:val="ru-RU"/>
        </w:rPr>
      </w:pPr>
    </w:p>
    <w:p w:rsidR="007F18FC" w:rsidRPr="00681D42" w:rsidRDefault="007F18FC">
      <w:pPr>
        <w:rPr>
          <w:rFonts w:ascii="Times New Roman" w:hAnsi="Times New Roman" w:cs="Times New Roman"/>
          <w:sz w:val="28"/>
          <w:szCs w:val="28"/>
          <w:lang w:val="ru-RU"/>
        </w:rPr>
      </w:pPr>
    </w:p>
    <w:p w:rsidR="007F18FC" w:rsidRPr="00681D42" w:rsidRDefault="00681D42">
      <w:pPr>
        <w:rPr>
          <w:rFonts w:ascii="Times New Roman" w:hAnsi="Times New Roman" w:cs="Times New Roman"/>
          <w:sz w:val="28"/>
          <w:szCs w:val="28"/>
          <w:lang w:val="ru-RU"/>
        </w:rPr>
      </w:pPr>
      <w:r w:rsidRPr="00681D42">
        <w:rPr>
          <w:rFonts w:ascii="Times New Roman" w:hAnsi="Times New Roman" w:cs="Times New Roman"/>
          <w:sz w:val="28"/>
          <w:szCs w:val="28"/>
          <w:lang w:val="ru-RU"/>
        </w:rPr>
        <w:t>Ознакомлены: _____________________________________________________</w:t>
      </w:r>
    </w:p>
    <w:p w:rsidR="007F18FC" w:rsidRPr="00681D42" w:rsidRDefault="00681D42">
      <w:pPr>
        <w:wordWrap w:val="0"/>
        <w:jc w:val="right"/>
        <w:rPr>
          <w:rFonts w:ascii="Times New Roman" w:hAnsi="Times New Roman" w:cs="Times New Roman"/>
          <w:sz w:val="20"/>
          <w:szCs w:val="20"/>
          <w:lang w:val="ru-RU"/>
        </w:rPr>
      </w:pPr>
      <w:r w:rsidRPr="00681D42">
        <w:rPr>
          <w:rFonts w:ascii="Times New Roman" w:hAnsi="Times New Roman" w:cs="Times New Roman"/>
          <w:sz w:val="20"/>
          <w:szCs w:val="20"/>
          <w:lang w:val="ru-RU"/>
        </w:rPr>
        <w:t xml:space="preserve">(Сотрудники </w:t>
      </w:r>
      <w:r w:rsidR="00A8029E" w:rsidRPr="00681D42">
        <w:rPr>
          <w:rFonts w:ascii="Times New Roman" w:hAnsi="Times New Roman" w:cs="Times New Roman"/>
          <w:sz w:val="20"/>
          <w:szCs w:val="20"/>
          <w:lang w:val="ru-RU"/>
        </w:rPr>
        <w:t>субъекта</w:t>
      </w:r>
      <w:r w:rsidRPr="00681D42">
        <w:rPr>
          <w:rFonts w:ascii="Times New Roman" w:hAnsi="Times New Roman" w:cs="Times New Roman"/>
          <w:sz w:val="20"/>
          <w:szCs w:val="20"/>
          <w:lang w:val="ru-RU"/>
        </w:rPr>
        <w:t xml:space="preserve"> Судебной системы, подразделения или отдела)</w:t>
      </w:r>
      <w:r w:rsidRPr="00681D42">
        <w:rPr>
          <w:rFonts w:ascii="Times New Roman" w:hAnsi="Times New Roman" w:cs="Times New Roman"/>
          <w:sz w:val="20"/>
          <w:szCs w:val="20"/>
          <w:lang w:val="ru-RU"/>
        </w:rPr>
        <w:tab/>
      </w:r>
      <w:r w:rsidRPr="00681D42">
        <w:rPr>
          <w:rFonts w:ascii="Times New Roman" w:hAnsi="Times New Roman" w:cs="Times New Roman"/>
          <w:sz w:val="20"/>
          <w:szCs w:val="20"/>
          <w:lang w:val="ru-RU"/>
        </w:rPr>
        <w:tab/>
      </w:r>
      <w:r w:rsidRPr="00681D42">
        <w:rPr>
          <w:rFonts w:ascii="Times New Roman" w:hAnsi="Times New Roman" w:cs="Times New Roman"/>
          <w:sz w:val="20"/>
          <w:szCs w:val="20"/>
          <w:lang w:val="ru-RU"/>
        </w:rPr>
        <w:tab/>
      </w:r>
    </w:p>
    <w:p w:rsidR="007F18FC" w:rsidRPr="00681D42" w:rsidRDefault="007F18FC">
      <w:pPr>
        <w:jc w:val="right"/>
        <w:rPr>
          <w:rFonts w:ascii="Times New Roman" w:hAnsi="Times New Roman" w:cs="Times New Roman"/>
          <w:sz w:val="20"/>
          <w:szCs w:val="20"/>
          <w:lang w:val="ru-RU"/>
        </w:rPr>
      </w:pPr>
    </w:p>
    <w:p w:rsidR="007F18FC" w:rsidRPr="00681D42" w:rsidRDefault="007F18FC">
      <w:pPr>
        <w:jc w:val="right"/>
        <w:rPr>
          <w:rFonts w:ascii="Times New Roman" w:hAnsi="Times New Roman" w:cs="Times New Roman"/>
          <w:sz w:val="20"/>
          <w:szCs w:val="20"/>
          <w:lang w:val="ru-RU"/>
        </w:rPr>
      </w:pPr>
    </w:p>
    <w:p w:rsidR="007F18FC" w:rsidRPr="00681D42" w:rsidRDefault="007F18FC">
      <w:pPr>
        <w:jc w:val="right"/>
        <w:rPr>
          <w:rFonts w:ascii="Times New Roman" w:hAnsi="Times New Roman" w:cs="Times New Roman"/>
          <w:sz w:val="20"/>
          <w:szCs w:val="20"/>
          <w:lang w:val="ru-RU"/>
        </w:rPr>
      </w:pPr>
    </w:p>
    <w:p w:rsidR="007F18FC" w:rsidRPr="00681D42" w:rsidRDefault="007F18FC">
      <w:pPr>
        <w:jc w:val="right"/>
        <w:rPr>
          <w:rFonts w:ascii="Times New Roman" w:hAnsi="Times New Roman" w:cs="Times New Roman"/>
          <w:sz w:val="20"/>
          <w:szCs w:val="20"/>
          <w:lang w:val="ru-RU"/>
        </w:rPr>
      </w:pPr>
    </w:p>
    <w:p w:rsidR="007F18FC" w:rsidRPr="00681D42" w:rsidRDefault="007F18FC">
      <w:pPr>
        <w:jc w:val="right"/>
        <w:rPr>
          <w:rFonts w:ascii="Times New Roman" w:hAnsi="Times New Roman" w:cs="Times New Roman"/>
          <w:sz w:val="20"/>
          <w:szCs w:val="20"/>
          <w:lang w:val="ru-RU"/>
        </w:rPr>
      </w:pPr>
    </w:p>
    <w:p w:rsidR="007F18FC" w:rsidRPr="00681D42" w:rsidRDefault="007F18FC">
      <w:pPr>
        <w:jc w:val="right"/>
        <w:rPr>
          <w:rFonts w:ascii="Times New Roman" w:hAnsi="Times New Roman" w:cs="Times New Roman"/>
          <w:sz w:val="20"/>
          <w:szCs w:val="20"/>
          <w:lang w:val="ru-RU"/>
        </w:rPr>
      </w:pPr>
    </w:p>
    <w:tbl>
      <w:tblPr>
        <w:tblStyle w:val="af"/>
        <w:tblW w:w="9285" w:type="dxa"/>
        <w:tblLayout w:type="fixed"/>
        <w:tblLook w:val="04A0" w:firstRow="1" w:lastRow="0" w:firstColumn="1" w:lastColumn="0" w:noHBand="0" w:noVBand="1"/>
      </w:tblPr>
      <w:tblGrid>
        <w:gridCol w:w="4135"/>
        <w:gridCol w:w="2033"/>
        <w:gridCol w:w="3117"/>
      </w:tblGrid>
      <w:tr w:rsidR="007F18FC">
        <w:tc>
          <w:tcPr>
            <w:tcW w:w="4135" w:type="dxa"/>
          </w:tcPr>
          <w:p w:rsidR="007F18FC" w:rsidRDefault="00681D42">
            <w:pPr>
              <w:jc w:val="center"/>
              <w:rPr>
                <w:rFonts w:ascii="Times New Roman" w:hAnsi="Times New Roman" w:cs="Times New Roman"/>
                <w:sz w:val="24"/>
              </w:rPr>
            </w:pPr>
            <w:r>
              <w:rPr>
                <w:rFonts w:ascii="Times New Roman" w:hAnsi="Times New Roman" w:cs="Times New Roman"/>
                <w:sz w:val="24"/>
              </w:rPr>
              <w:t>Ф.И.О.</w:t>
            </w:r>
          </w:p>
        </w:tc>
        <w:tc>
          <w:tcPr>
            <w:tcW w:w="2033" w:type="dxa"/>
          </w:tcPr>
          <w:p w:rsidR="007F18FC" w:rsidRDefault="00681D42">
            <w:pPr>
              <w:jc w:val="center"/>
              <w:rPr>
                <w:rFonts w:ascii="Times New Roman" w:hAnsi="Times New Roman" w:cs="Times New Roman"/>
                <w:sz w:val="24"/>
              </w:rPr>
            </w:pPr>
            <w:r>
              <w:rPr>
                <w:rFonts w:ascii="Times New Roman" w:hAnsi="Times New Roman" w:cs="Times New Roman"/>
                <w:sz w:val="24"/>
              </w:rPr>
              <w:t>Подпись</w:t>
            </w:r>
          </w:p>
        </w:tc>
        <w:tc>
          <w:tcPr>
            <w:tcW w:w="3117" w:type="dxa"/>
          </w:tcPr>
          <w:p w:rsidR="007F18FC" w:rsidRDefault="00681D42">
            <w:pPr>
              <w:jc w:val="center"/>
              <w:rPr>
                <w:rFonts w:ascii="Times New Roman" w:hAnsi="Times New Roman" w:cs="Times New Roman"/>
                <w:sz w:val="24"/>
              </w:rPr>
            </w:pPr>
            <w:r>
              <w:rPr>
                <w:rFonts w:ascii="Times New Roman" w:hAnsi="Times New Roman" w:cs="Times New Roman"/>
                <w:sz w:val="24"/>
              </w:rPr>
              <w:t>Дата ознакомления</w:t>
            </w:r>
          </w:p>
        </w:tc>
      </w:tr>
      <w:tr w:rsidR="007F18FC">
        <w:trPr>
          <w:trHeight w:val="851"/>
        </w:trPr>
        <w:tc>
          <w:tcPr>
            <w:tcW w:w="4135" w:type="dxa"/>
          </w:tcPr>
          <w:p w:rsidR="007F18FC" w:rsidRDefault="007F18FC">
            <w:pPr>
              <w:rPr>
                <w:rFonts w:ascii="Times New Roman" w:hAnsi="Times New Roman" w:cs="Times New Roman"/>
                <w:sz w:val="28"/>
                <w:szCs w:val="28"/>
              </w:rPr>
            </w:pPr>
          </w:p>
        </w:tc>
        <w:tc>
          <w:tcPr>
            <w:tcW w:w="2033" w:type="dxa"/>
          </w:tcPr>
          <w:p w:rsidR="007F18FC" w:rsidRDefault="007F18FC">
            <w:pPr>
              <w:rPr>
                <w:rFonts w:ascii="Times New Roman" w:hAnsi="Times New Roman" w:cs="Times New Roman"/>
                <w:sz w:val="28"/>
                <w:szCs w:val="28"/>
              </w:rPr>
            </w:pPr>
          </w:p>
        </w:tc>
        <w:tc>
          <w:tcPr>
            <w:tcW w:w="3117" w:type="dxa"/>
          </w:tcPr>
          <w:p w:rsidR="007F18FC" w:rsidRDefault="007F18FC">
            <w:pPr>
              <w:rPr>
                <w:rFonts w:ascii="Times New Roman" w:hAnsi="Times New Roman" w:cs="Times New Roman"/>
                <w:sz w:val="28"/>
                <w:szCs w:val="28"/>
              </w:rPr>
            </w:pPr>
          </w:p>
        </w:tc>
      </w:tr>
      <w:tr w:rsidR="007F18FC">
        <w:trPr>
          <w:trHeight w:val="851"/>
        </w:trPr>
        <w:tc>
          <w:tcPr>
            <w:tcW w:w="4135" w:type="dxa"/>
          </w:tcPr>
          <w:p w:rsidR="007F18FC" w:rsidRDefault="007F18FC">
            <w:pPr>
              <w:rPr>
                <w:rFonts w:ascii="Times New Roman" w:hAnsi="Times New Roman" w:cs="Times New Roman"/>
                <w:sz w:val="28"/>
                <w:szCs w:val="28"/>
              </w:rPr>
            </w:pPr>
          </w:p>
        </w:tc>
        <w:tc>
          <w:tcPr>
            <w:tcW w:w="2033" w:type="dxa"/>
          </w:tcPr>
          <w:p w:rsidR="007F18FC" w:rsidRDefault="007F18FC">
            <w:pPr>
              <w:rPr>
                <w:rFonts w:ascii="Times New Roman" w:hAnsi="Times New Roman" w:cs="Times New Roman"/>
                <w:sz w:val="28"/>
                <w:szCs w:val="28"/>
              </w:rPr>
            </w:pPr>
          </w:p>
        </w:tc>
        <w:tc>
          <w:tcPr>
            <w:tcW w:w="3117" w:type="dxa"/>
          </w:tcPr>
          <w:p w:rsidR="007F18FC" w:rsidRDefault="007F18FC">
            <w:pPr>
              <w:rPr>
                <w:rFonts w:ascii="Times New Roman" w:hAnsi="Times New Roman" w:cs="Times New Roman"/>
                <w:sz w:val="28"/>
                <w:szCs w:val="28"/>
              </w:rPr>
            </w:pPr>
          </w:p>
        </w:tc>
      </w:tr>
      <w:tr w:rsidR="007F18FC">
        <w:trPr>
          <w:trHeight w:val="851"/>
        </w:trPr>
        <w:tc>
          <w:tcPr>
            <w:tcW w:w="4135" w:type="dxa"/>
          </w:tcPr>
          <w:p w:rsidR="007F18FC" w:rsidRDefault="007F18FC">
            <w:pPr>
              <w:rPr>
                <w:rFonts w:ascii="Times New Roman" w:hAnsi="Times New Roman" w:cs="Times New Roman"/>
                <w:sz w:val="28"/>
                <w:szCs w:val="28"/>
              </w:rPr>
            </w:pPr>
          </w:p>
        </w:tc>
        <w:tc>
          <w:tcPr>
            <w:tcW w:w="2033" w:type="dxa"/>
          </w:tcPr>
          <w:p w:rsidR="007F18FC" w:rsidRDefault="007F18FC">
            <w:pPr>
              <w:rPr>
                <w:rFonts w:ascii="Times New Roman" w:hAnsi="Times New Roman" w:cs="Times New Roman"/>
                <w:sz w:val="28"/>
                <w:szCs w:val="28"/>
              </w:rPr>
            </w:pPr>
          </w:p>
        </w:tc>
        <w:tc>
          <w:tcPr>
            <w:tcW w:w="3117" w:type="dxa"/>
          </w:tcPr>
          <w:p w:rsidR="007F18FC" w:rsidRDefault="007F18FC">
            <w:pPr>
              <w:rPr>
                <w:rFonts w:ascii="Times New Roman" w:hAnsi="Times New Roman" w:cs="Times New Roman"/>
                <w:sz w:val="28"/>
                <w:szCs w:val="28"/>
              </w:rPr>
            </w:pPr>
          </w:p>
        </w:tc>
      </w:tr>
      <w:tr w:rsidR="007F18FC">
        <w:trPr>
          <w:trHeight w:val="851"/>
        </w:trPr>
        <w:tc>
          <w:tcPr>
            <w:tcW w:w="4135" w:type="dxa"/>
          </w:tcPr>
          <w:p w:rsidR="007F18FC" w:rsidRDefault="007F18FC">
            <w:pPr>
              <w:rPr>
                <w:rFonts w:ascii="Times New Roman" w:hAnsi="Times New Roman" w:cs="Times New Roman"/>
                <w:sz w:val="28"/>
                <w:szCs w:val="28"/>
              </w:rPr>
            </w:pPr>
          </w:p>
        </w:tc>
        <w:tc>
          <w:tcPr>
            <w:tcW w:w="2033" w:type="dxa"/>
          </w:tcPr>
          <w:p w:rsidR="007F18FC" w:rsidRDefault="007F18FC">
            <w:pPr>
              <w:rPr>
                <w:rFonts w:ascii="Times New Roman" w:hAnsi="Times New Roman" w:cs="Times New Roman"/>
                <w:sz w:val="28"/>
                <w:szCs w:val="28"/>
              </w:rPr>
            </w:pPr>
          </w:p>
        </w:tc>
        <w:tc>
          <w:tcPr>
            <w:tcW w:w="3117" w:type="dxa"/>
          </w:tcPr>
          <w:p w:rsidR="007F18FC" w:rsidRDefault="007F18FC">
            <w:pPr>
              <w:rPr>
                <w:rFonts w:ascii="Times New Roman" w:hAnsi="Times New Roman" w:cs="Times New Roman"/>
                <w:sz w:val="28"/>
                <w:szCs w:val="28"/>
              </w:rPr>
            </w:pPr>
          </w:p>
        </w:tc>
      </w:tr>
      <w:tr w:rsidR="007F18FC">
        <w:trPr>
          <w:trHeight w:val="851"/>
        </w:trPr>
        <w:tc>
          <w:tcPr>
            <w:tcW w:w="4135" w:type="dxa"/>
          </w:tcPr>
          <w:p w:rsidR="007F18FC" w:rsidRDefault="007F18FC">
            <w:pPr>
              <w:rPr>
                <w:rFonts w:ascii="Times New Roman" w:hAnsi="Times New Roman" w:cs="Times New Roman"/>
                <w:sz w:val="28"/>
                <w:szCs w:val="28"/>
              </w:rPr>
            </w:pPr>
          </w:p>
        </w:tc>
        <w:tc>
          <w:tcPr>
            <w:tcW w:w="2033" w:type="dxa"/>
          </w:tcPr>
          <w:p w:rsidR="007F18FC" w:rsidRDefault="007F18FC">
            <w:pPr>
              <w:rPr>
                <w:rFonts w:ascii="Times New Roman" w:hAnsi="Times New Roman" w:cs="Times New Roman"/>
                <w:sz w:val="28"/>
                <w:szCs w:val="28"/>
              </w:rPr>
            </w:pPr>
          </w:p>
        </w:tc>
        <w:tc>
          <w:tcPr>
            <w:tcW w:w="3117" w:type="dxa"/>
          </w:tcPr>
          <w:p w:rsidR="007F18FC" w:rsidRDefault="007F18FC">
            <w:pPr>
              <w:rPr>
                <w:rFonts w:ascii="Times New Roman" w:hAnsi="Times New Roman" w:cs="Times New Roman"/>
                <w:sz w:val="28"/>
                <w:szCs w:val="28"/>
              </w:rPr>
            </w:pPr>
          </w:p>
        </w:tc>
      </w:tr>
    </w:tbl>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pPr>
    </w:p>
    <w:p w:rsidR="007F18FC" w:rsidRDefault="007F18FC">
      <w:pPr>
        <w:pStyle w:val="13"/>
        <w:spacing w:after="0" w:line="240" w:lineRule="auto"/>
        <w:ind w:left="0"/>
        <w:rPr>
          <w:rFonts w:ascii="Times New Roman" w:hAnsi="Times New Roman" w:cs="Times New Roman"/>
          <w:b/>
          <w:bCs/>
          <w:sz w:val="24"/>
        </w:rPr>
        <w:sectPr w:rsidR="007F18FC">
          <w:pgSz w:w="11906" w:h="16838"/>
          <w:pgMar w:top="459" w:right="851" w:bottom="1134" w:left="1701" w:header="709" w:footer="709" w:gutter="0"/>
          <w:cols w:space="720"/>
          <w:titlePg/>
          <w:docGrid w:linePitch="360"/>
        </w:sectPr>
      </w:pPr>
    </w:p>
    <w:p w:rsidR="007472D1" w:rsidRPr="00E7789F" w:rsidRDefault="007472D1" w:rsidP="007472D1">
      <w:pPr>
        <w:spacing w:after="0"/>
        <w:ind w:left="10920" w:firstLine="420"/>
        <w:jc w:val="left"/>
        <w:rPr>
          <w:rFonts w:ascii="Times New Roman" w:hAnsi="Times New Roman" w:cs="Times New Roman"/>
          <w:sz w:val="20"/>
          <w:szCs w:val="20"/>
          <w:lang w:val="ru-RU"/>
        </w:rPr>
      </w:pPr>
      <w:bookmarkStart w:id="387" w:name="_Toc298947197"/>
      <w:r w:rsidRPr="00E7789F">
        <w:rPr>
          <w:rFonts w:ascii="Times New Roman" w:hAnsi="Times New Roman" w:cs="Times New Roman"/>
          <w:sz w:val="20"/>
          <w:szCs w:val="20"/>
          <w:lang w:val="ru-RU"/>
        </w:rPr>
        <w:lastRenderedPageBreak/>
        <w:t xml:space="preserve">Приложение № </w:t>
      </w:r>
      <w:r w:rsidR="00B07D37">
        <w:rPr>
          <w:rFonts w:ascii="Times New Roman" w:hAnsi="Times New Roman" w:cs="Times New Roman"/>
          <w:sz w:val="20"/>
          <w:szCs w:val="20"/>
          <w:lang w:val="ru-RU"/>
        </w:rPr>
        <w:t>29</w:t>
      </w:r>
    </w:p>
    <w:p w:rsidR="007472D1" w:rsidRPr="00E7789F" w:rsidRDefault="007472D1" w:rsidP="007472D1">
      <w:pPr>
        <w:spacing w:after="0"/>
        <w:ind w:left="109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7472D1" w:rsidRPr="00E7789F" w:rsidRDefault="007472D1" w:rsidP="007472D1">
      <w:pPr>
        <w:spacing w:after="0"/>
        <w:ind w:left="1092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472D1" w:rsidRDefault="007472D1">
      <w:pPr>
        <w:pStyle w:val="10"/>
        <w:jc w:val="center"/>
        <w:rPr>
          <w:rFonts w:ascii="Times New Roman" w:hAnsi="Times New Roman" w:cs="Times New Roman"/>
          <w:lang w:val="ru-RU"/>
        </w:rPr>
      </w:pPr>
    </w:p>
    <w:p w:rsidR="007F18FC" w:rsidRPr="007472D1" w:rsidRDefault="00681D42">
      <w:pPr>
        <w:pStyle w:val="10"/>
        <w:jc w:val="center"/>
        <w:rPr>
          <w:rFonts w:ascii="Times New Roman" w:hAnsi="Times New Roman" w:cs="Times New Roman"/>
          <w:lang w:val="ru-RU"/>
        </w:rPr>
      </w:pPr>
      <w:r w:rsidRPr="007472D1">
        <w:rPr>
          <w:rFonts w:ascii="Times New Roman" w:hAnsi="Times New Roman" w:cs="Times New Roman"/>
          <w:lang w:val="ru-RU"/>
        </w:rPr>
        <w:t>Журнал</w:t>
      </w:r>
      <w:bookmarkEnd w:id="387"/>
    </w:p>
    <w:p w:rsidR="007F18FC" w:rsidRPr="00681D42" w:rsidRDefault="00681D42">
      <w:pPr>
        <w:pStyle w:val="10"/>
        <w:jc w:val="center"/>
        <w:rPr>
          <w:rFonts w:ascii="Times New Roman" w:hAnsi="Times New Roman" w:cs="Times New Roman"/>
          <w:lang w:val="ru-RU"/>
        </w:rPr>
      </w:pPr>
      <w:bookmarkStart w:id="388" w:name="_Toc1304491797"/>
      <w:r w:rsidRPr="00681D42">
        <w:rPr>
          <w:rFonts w:ascii="Times New Roman" w:hAnsi="Times New Roman" w:cs="Times New Roman"/>
          <w:lang w:val="ru-RU"/>
        </w:rPr>
        <w:t xml:space="preserve">регистрации и учета заявок на предоставление доступа к </w:t>
      </w:r>
      <w:proofErr w:type="gramStart"/>
      <w:r w:rsidRPr="00681D42">
        <w:rPr>
          <w:rFonts w:ascii="Times New Roman" w:hAnsi="Times New Roman" w:cs="Times New Roman"/>
          <w:lang w:val="ru-RU"/>
        </w:rPr>
        <w:t>информационным</w:t>
      </w:r>
      <w:proofErr w:type="gramEnd"/>
      <w:r w:rsidRPr="00681D42">
        <w:rPr>
          <w:rFonts w:ascii="Times New Roman" w:hAnsi="Times New Roman" w:cs="Times New Roman"/>
          <w:lang w:val="ru-RU"/>
        </w:rPr>
        <w:t>,</w:t>
      </w:r>
      <w:bookmarkEnd w:id="388"/>
    </w:p>
    <w:p w:rsidR="007F18FC" w:rsidRPr="00681D42" w:rsidRDefault="00681D42">
      <w:pPr>
        <w:pStyle w:val="10"/>
        <w:jc w:val="center"/>
        <w:rPr>
          <w:rFonts w:ascii="Times New Roman" w:hAnsi="Times New Roman" w:cs="Times New Roman"/>
          <w:szCs w:val="24"/>
          <w:lang w:val="ru-RU"/>
        </w:rPr>
      </w:pPr>
      <w:bookmarkStart w:id="389" w:name="_Toc1217185401"/>
      <w:r w:rsidRPr="00681D42">
        <w:rPr>
          <w:rFonts w:ascii="Times New Roman" w:hAnsi="Times New Roman" w:cs="Times New Roman"/>
          <w:lang w:val="ru-RU"/>
        </w:rPr>
        <w:t>программным и аппаратным ресурсам Судебной системы</w:t>
      </w:r>
      <w:bookmarkEnd w:id="389"/>
    </w:p>
    <w:p w:rsidR="007F18FC" w:rsidRPr="00681D42" w:rsidRDefault="007F18FC">
      <w:pPr>
        <w:rPr>
          <w:rFonts w:ascii="Times New Roman" w:hAnsi="Times New Roman" w:cs="Times New Roman"/>
          <w:lang w:val="ru-RU"/>
        </w:rPr>
      </w:pPr>
    </w:p>
    <w:tbl>
      <w:tblPr>
        <w:tblW w:w="1345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3472"/>
        <w:gridCol w:w="2242"/>
        <w:gridCol w:w="2462"/>
        <w:gridCol w:w="2022"/>
        <w:gridCol w:w="2246"/>
      </w:tblGrid>
      <w:tr w:rsidR="007F18FC">
        <w:trPr>
          <w:trHeight w:val="640"/>
        </w:trPr>
        <w:tc>
          <w:tcPr>
            <w:tcW w:w="1012"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w:t>
            </w:r>
          </w:p>
          <w:p w:rsidR="007F18FC" w:rsidRDefault="00681D42">
            <w:pPr>
              <w:jc w:val="center"/>
              <w:rPr>
                <w:rFonts w:ascii="Times New Roman" w:hAnsi="Times New Roman" w:cs="Times New Roman"/>
                <w:lang w:eastAsia="en-US"/>
              </w:rPr>
            </w:pPr>
            <w:r>
              <w:rPr>
                <w:rFonts w:ascii="Times New Roman" w:hAnsi="Times New Roman" w:cs="Times New Roman"/>
                <w:lang w:eastAsia="en-US"/>
              </w:rPr>
              <w:t>заявки</w:t>
            </w:r>
          </w:p>
        </w:tc>
        <w:tc>
          <w:tcPr>
            <w:tcW w:w="3472"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2242"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Отдел</w:t>
            </w:r>
          </w:p>
        </w:tc>
        <w:tc>
          <w:tcPr>
            <w:tcW w:w="2462"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Информационный ресурс по заявке</w:t>
            </w:r>
          </w:p>
        </w:tc>
        <w:tc>
          <w:tcPr>
            <w:tcW w:w="2022"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Дата согласования заявки</w:t>
            </w:r>
          </w:p>
        </w:tc>
        <w:tc>
          <w:tcPr>
            <w:tcW w:w="2246"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Период доступа</w:t>
            </w:r>
          </w:p>
        </w:tc>
      </w:tr>
      <w:tr w:rsidR="007F18FC">
        <w:tc>
          <w:tcPr>
            <w:tcW w:w="1012" w:type="dxa"/>
            <w:shd w:val="clear" w:color="auto" w:fill="auto"/>
          </w:tcPr>
          <w:p w:rsidR="007F18FC" w:rsidRDefault="007F18FC">
            <w:pPr>
              <w:rPr>
                <w:rFonts w:ascii="Times New Roman" w:hAnsi="Times New Roman" w:cs="Times New Roman"/>
              </w:rPr>
            </w:pPr>
          </w:p>
        </w:tc>
        <w:tc>
          <w:tcPr>
            <w:tcW w:w="3472" w:type="dxa"/>
            <w:shd w:val="clear" w:color="auto" w:fill="auto"/>
          </w:tcPr>
          <w:p w:rsidR="007F18FC" w:rsidRDefault="007F18FC">
            <w:pPr>
              <w:rPr>
                <w:rFonts w:ascii="Times New Roman" w:hAnsi="Times New Roman" w:cs="Times New Roman"/>
              </w:rPr>
            </w:pPr>
          </w:p>
        </w:tc>
        <w:tc>
          <w:tcPr>
            <w:tcW w:w="2242" w:type="dxa"/>
            <w:shd w:val="clear" w:color="auto" w:fill="auto"/>
          </w:tcPr>
          <w:p w:rsidR="007F18FC" w:rsidRDefault="007F18FC">
            <w:pPr>
              <w:rPr>
                <w:rFonts w:ascii="Times New Roman" w:hAnsi="Times New Roman" w:cs="Times New Roman"/>
              </w:rPr>
            </w:pPr>
          </w:p>
        </w:tc>
        <w:tc>
          <w:tcPr>
            <w:tcW w:w="2462" w:type="dxa"/>
            <w:shd w:val="clear" w:color="auto" w:fill="auto"/>
          </w:tcPr>
          <w:p w:rsidR="007F18FC" w:rsidRDefault="007F18FC">
            <w:pPr>
              <w:rPr>
                <w:rFonts w:ascii="Times New Roman" w:hAnsi="Times New Roman" w:cs="Times New Roman"/>
              </w:rPr>
            </w:pPr>
          </w:p>
        </w:tc>
        <w:tc>
          <w:tcPr>
            <w:tcW w:w="2022" w:type="dxa"/>
            <w:shd w:val="clear" w:color="auto" w:fill="auto"/>
          </w:tcPr>
          <w:p w:rsidR="007F18FC" w:rsidRDefault="007F18FC">
            <w:pPr>
              <w:rPr>
                <w:rFonts w:ascii="Times New Roman" w:hAnsi="Times New Roman" w:cs="Times New Roman"/>
              </w:rPr>
            </w:pPr>
          </w:p>
        </w:tc>
        <w:tc>
          <w:tcPr>
            <w:tcW w:w="2246" w:type="dxa"/>
            <w:shd w:val="clear" w:color="auto" w:fill="auto"/>
          </w:tcPr>
          <w:p w:rsidR="007F18FC" w:rsidRDefault="007F18FC">
            <w:pPr>
              <w:rPr>
                <w:rFonts w:ascii="Times New Roman" w:hAnsi="Times New Roman" w:cs="Times New Roman"/>
              </w:rPr>
            </w:pPr>
          </w:p>
        </w:tc>
      </w:tr>
      <w:tr w:rsidR="007F18FC">
        <w:tc>
          <w:tcPr>
            <w:tcW w:w="1012" w:type="dxa"/>
            <w:shd w:val="clear" w:color="auto" w:fill="auto"/>
          </w:tcPr>
          <w:p w:rsidR="007F18FC" w:rsidRDefault="007F18FC">
            <w:pPr>
              <w:rPr>
                <w:rFonts w:ascii="Times New Roman" w:hAnsi="Times New Roman" w:cs="Times New Roman"/>
              </w:rPr>
            </w:pPr>
          </w:p>
        </w:tc>
        <w:tc>
          <w:tcPr>
            <w:tcW w:w="3472" w:type="dxa"/>
            <w:shd w:val="clear" w:color="auto" w:fill="auto"/>
          </w:tcPr>
          <w:p w:rsidR="007F18FC" w:rsidRDefault="007F18FC">
            <w:pPr>
              <w:rPr>
                <w:rFonts w:ascii="Times New Roman" w:hAnsi="Times New Roman" w:cs="Times New Roman"/>
              </w:rPr>
            </w:pPr>
          </w:p>
        </w:tc>
        <w:tc>
          <w:tcPr>
            <w:tcW w:w="2242" w:type="dxa"/>
            <w:shd w:val="clear" w:color="auto" w:fill="auto"/>
          </w:tcPr>
          <w:p w:rsidR="007F18FC" w:rsidRDefault="007F18FC">
            <w:pPr>
              <w:rPr>
                <w:rFonts w:ascii="Times New Roman" w:hAnsi="Times New Roman" w:cs="Times New Roman"/>
              </w:rPr>
            </w:pPr>
          </w:p>
        </w:tc>
        <w:tc>
          <w:tcPr>
            <w:tcW w:w="2462" w:type="dxa"/>
            <w:shd w:val="clear" w:color="auto" w:fill="auto"/>
          </w:tcPr>
          <w:p w:rsidR="007F18FC" w:rsidRDefault="007F18FC">
            <w:pPr>
              <w:rPr>
                <w:rFonts w:ascii="Times New Roman" w:hAnsi="Times New Roman" w:cs="Times New Roman"/>
              </w:rPr>
            </w:pPr>
          </w:p>
        </w:tc>
        <w:tc>
          <w:tcPr>
            <w:tcW w:w="2022" w:type="dxa"/>
            <w:shd w:val="clear" w:color="auto" w:fill="auto"/>
          </w:tcPr>
          <w:p w:rsidR="007F18FC" w:rsidRDefault="007F18FC">
            <w:pPr>
              <w:rPr>
                <w:rFonts w:ascii="Times New Roman" w:hAnsi="Times New Roman" w:cs="Times New Roman"/>
              </w:rPr>
            </w:pPr>
          </w:p>
        </w:tc>
        <w:tc>
          <w:tcPr>
            <w:tcW w:w="2246" w:type="dxa"/>
            <w:shd w:val="clear" w:color="auto" w:fill="auto"/>
          </w:tcPr>
          <w:p w:rsidR="007F18FC" w:rsidRDefault="007F18FC">
            <w:pPr>
              <w:rPr>
                <w:rFonts w:ascii="Times New Roman" w:hAnsi="Times New Roman" w:cs="Times New Roman"/>
              </w:rPr>
            </w:pPr>
          </w:p>
        </w:tc>
      </w:tr>
      <w:tr w:rsidR="007F18FC">
        <w:tc>
          <w:tcPr>
            <w:tcW w:w="1012" w:type="dxa"/>
            <w:shd w:val="clear" w:color="auto" w:fill="auto"/>
          </w:tcPr>
          <w:p w:rsidR="007F18FC" w:rsidRDefault="007F18FC">
            <w:pPr>
              <w:rPr>
                <w:rFonts w:ascii="Times New Roman" w:hAnsi="Times New Roman" w:cs="Times New Roman"/>
              </w:rPr>
            </w:pPr>
          </w:p>
        </w:tc>
        <w:tc>
          <w:tcPr>
            <w:tcW w:w="3472" w:type="dxa"/>
            <w:shd w:val="clear" w:color="auto" w:fill="auto"/>
          </w:tcPr>
          <w:p w:rsidR="007F18FC" w:rsidRDefault="007F18FC">
            <w:pPr>
              <w:rPr>
                <w:rFonts w:ascii="Times New Roman" w:hAnsi="Times New Roman" w:cs="Times New Roman"/>
              </w:rPr>
            </w:pPr>
          </w:p>
        </w:tc>
        <w:tc>
          <w:tcPr>
            <w:tcW w:w="2242" w:type="dxa"/>
            <w:shd w:val="clear" w:color="auto" w:fill="auto"/>
          </w:tcPr>
          <w:p w:rsidR="007F18FC" w:rsidRDefault="007F18FC">
            <w:pPr>
              <w:rPr>
                <w:rFonts w:ascii="Times New Roman" w:hAnsi="Times New Roman" w:cs="Times New Roman"/>
              </w:rPr>
            </w:pPr>
          </w:p>
        </w:tc>
        <w:tc>
          <w:tcPr>
            <w:tcW w:w="2462" w:type="dxa"/>
            <w:shd w:val="clear" w:color="auto" w:fill="auto"/>
          </w:tcPr>
          <w:p w:rsidR="007F18FC" w:rsidRDefault="007F18FC">
            <w:pPr>
              <w:rPr>
                <w:rFonts w:ascii="Times New Roman" w:hAnsi="Times New Roman" w:cs="Times New Roman"/>
              </w:rPr>
            </w:pPr>
          </w:p>
        </w:tc>
        <w:tc>
          <w:tcPr>
            <w:tcW w:w="2022" w:type="dxa"/>
            <w:shd w:val="clear" w:color="auto" w:fill="auto"/>
          </w:tcPr>
          <w:p w:rsidR="007F18FC" w:rsidRDefault="007F18FC">
            <w:pPr>
              <w:rPr>
                <w:rFonts w:ascii="Times New Roman" w:hAnsi="Times New Roman" w:cs="Times New Roman"/>
              </w:rPr>
            </w:pPr>
          </w:p>
        </w:tc>
        <w:tc>
          <w:tcPr>
            <w:tcW w:w="2246" w:type="dxa"/>
            <w:shd w:val="clear" w:color="auto" w:fill="auto"/>
          </w:tcPr>
          <w:p w:rsidR="007F18FC" w:rsidRDefault="007F18FC">
            <w:pPr>
              <w:rPr>
                <w:rFonts w:ascii="Times New Roman" w:hAnsi="Times New Roman" w:cs="Times New Roman"/>
              </w:rPr>
            </w:pPr>
          </w:p>
        </w:tc>
      </w:tr>
      <w:tr w:rsidR="007F18FC">
        <w:tc>
          <w:tcPr>
            <w:tcW w:w="1012" w:type="dxa"/>
            <w:shd w:val="clear" w:color="auto" w:fill="auto"/>
          </w:tcPr>
          <w:p w:rsidR="007F18FC" w:rsidRDefault="007F18FC">
            <w:pPr>
              <w:rPr>
                <w:rFonts w:ascii="Times New Roman" w:hAnsi="Times New Roman" w:cs="Times New Roman"/>
              </w:rPr>
            </w:pPr>
          </w:p>
        </w:tc>
        <w:tc>
          <w:tcPr>
            <w:tcW w:w="3472" w:type="dxa"/>
            <w:shd w:val="clear" w:color="auto" w:fill="auto"/>
          </w:tcPr>
          <w:p w:rsidR="007F18FC" w:rsidRDefault="007F18FC">
            <w:pPr>
              <w:rPr>
                <w:rFonts w:ascii="Times New Roman" w:hAnsi="Times New Roman" w:cs="Times New Roman"/>
              </w:rPr>
            </w:pPr>
          </w:p>
        </w:tc>
        <w:tc>
          <w:tcPr>
            <w:tcW w:w="2242" w:type="dxa"/>
            <w:shd w:val="clear" w:color="auto" w:fill="auto"/>
          </w:tcPr>
          <w:p w:rsidR="007F18FC" w:rsidRDefault="007F18FC">
            <w:pPr>
              <w:rPr>
                <w:rFonts w:ascii="Times New Roman" w:hAnsi="Times New Roman" w:cs="Times New Roman"/>
              </w:rPr>
            </w:pPr>
          </w:p>
        </w:tc>
        <w:tc>
          <w:tcPr>
            <w:tcW w:w="2462" w:type="dxa"/>
            <w:shd w:val="clear" w:color="auto" w:fill="auto"/>
          </w:tcPr>
          <w:p w:rsidR="007F18FC" w:rsidRDefault="007F18FC">
            <w:pPr>
              <w:rPr>
                <w:rFonts w:ascii="Times New Roman" w:hAnsi="Times New Roman" w:cs="Times New Roman"/>
              </w:rPr>
            </w:pPr>
          </w:p>
        </w:tc>
        <w:tc>
          <w:tcPr>
            <w:tcW w:w="2022" w:type="dxa"/>
            <w:shd w:val="clear" w:color="auto" w:fill="auto"/>
          </w:tcPr>
          <w:p w:rsidR="007F18FC" w:rsidRDefault="007F18FC">
            <w:pPr>
              <w:rPr>
                <w:rFonts w:ascii="Times New Roman" w:hAnsi="Times New Roman" w:cs="Times New Roman"/>
              </w:rPr>
            </w:pPr>
          </w:p>
        </w:tc>
        <w:tc>
          <w:tcPr>
            <w:tcW w:w="2246" w:type="dxa"/>
            <w:shd w:val="clear" w:color="auto" w:fill="auto"/>
          </w:tcPr>
          <w:p w:rsidR="007F18FC" w:rsidRDefault="007F18FC">
            <w:pPr>
              <w:rPr>
                <w:rFonts w:ascii="Times New Roman" w:hAnsi="Times New Roman" w:cs="Times New Roman"/>
              </w:rPr>
            </w:pPr>
          </w:p>
        </w:tc>
      </w:tr>
    </w:tbl>
    <w:p w:rsidR="007F18FC" w:rsidRDefault="007F18FC">
      <w:pPr>
        <w:pStyle w:val="13"/>
        <w:spacing w:after="0" w:line="240" w:lineRule="auto"/>
        <w:ind w:left="0"/>
        <w:rPr>
          <w:rFonts w:ascii="Times New Roman" w:hAnsi="Times New Roman" w:cs="Times New Roman"/>
          <w:b/>
          <w:bCs/>
          <w:sz w:val="24"/>
        </w:rPr>
      </w:pPr>
    </w:p>
    <w:p w:rsidR="007F18FC" w:rsidRDefault="00681D42">
      <w:pPr>
        <w:pStyle w:val="13"/>
        <w:spacing w:after="0" w:line="240" w:lineRule="auto"/>
        <w:ind w:left="0"/>
        <w:rPr>
          <w:rFonts w:ascii="Times New Roman" w:hAnsi="Times New Roman" w:cs="Times New Roman"/>
          <w:b/>
          <w:bCs/>
          <w:sz w:val="24"/>
        </w:rPr>
      </w:pPr>
      <w:r>
        <w:rPr>
          <w:rFonts w:ascii="Times New Roman" w:hAnsi="Times New Roman" w:cs="Times New Roman"/>
          <w:b/>
          <w:bCs/>
          <w:sz w:val="24"/>
        </w:rPr>
        <w:br w:type="page"/>
      </w:r>
    </w:p>
    <w:p w:rsidR="00B07D37" w:rsidRPr="00E7789F" w:rsidRDefault="00B07D37" w:rsidP="00B07D37">
      <w:pPr>
        <w:spacing w:after="0"/>
        <w:ind w:left="1134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30</w:t>
      </w:r>
    </w:p>
    <w:p w:rsidR="00B07D37" w:rsidRPr="00E7789F" w:rsidRDefault="00B07D37" w:rsidP="00B07D37">
      <w:pPr>
        <w:spacing w:after="0"/>
        <w:ind w:left="1134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134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B07D37" w:rsidRDefault="007F18FC">
      <w:pPr>
        <w:spacing w:line="360" w:lineRule="auto"/>
        <w:jc w:val="center"/>
        <w:rPr>
          <w:b/>
          <w:sz w:val="36"/>
          <w:szCs w:val="36"/>
          <w:lang w:val="ru-RU"/>
        </w:rPr>
      </w:pPr>
    </w:p>
    <w:p w:rsidR="007F18FC" w:rsidRPr="00B07D37" w:rsidRDefault="00681D42">
      <w:pPr>
        <w:pStyle w:val="10"/>
        <w:jc w:val="center"/>
        <w:rPr>
          <w:rFonts w:ascii="Times New Roman" w:hAnsi="Times New Roman" w:cs="Times New Roman"/>
          <w:lang w:val="ru-RU"/>
        </w:rPr>
      </w:pPr>
      <w:bookmarkStart w:id="390" w:name="_Toc2119610429"/>
      <w:r w:rsidRPr="00B07D37">
        <w:rPr>
          <w:rFonts w:ascii="Times New Roman" w:hAnsi="Times New Roman" w:cs="Times New Roman"/>
          <w:lang w:val="ru-RU"/>
        </w:rPr>
        <w:t>ЖУРНАЛ</w:t>
      </w:r>
      <w:bookmarkEnd w:id="390"/>
    </w:p>
    <w:p w:rsidR="007F18FC" w:rsidRPr="00681D42" w:rsidRDefault="00681D42">
      <w:pPr>
        <w:pStyle w:val="10"/>
        <w:jc w:val="center"/>
        <w:rPr>
          <w:szCs w:val="28"/>
          <w:lang w:val="ru-RU"/>
        </w:rPr>
      </w:pPr>
      <w:bookmarkStart w:id="391" w:name="_Toc300382559"/>
      <w:r w:rsidRPr="00681D42">
        <w:rPr>
          <w:rFonts w:ascii="Times New Roman" w:hAnsi="Times New Roman" w:cs="Times New Roman"/>
          <w:lang w:val="ru-RU"/>
        </w:rPr>
        <w:t>УЧЕТА ДОПУСКА К ОБРАБОТКЕ ПЕРСОНАЛЬНЫХ ДАННЫХ</w:t>
      </w:r>
      <w:bookmarkEnd w:id="391"/>
    </w:p>
    <w:p w:rsidR="007F18FC" w:rsidRPr="00681D42" w:rsidRDefault="00681D42">
      <w:pPr>
        <w:spacing w:line="360" w:lineRule="auto"/>
        <w:jc w:val="center"/>
        <w:rPr>
          <w:sz w:val="28"/>
          <w:szCs w:val="28"/>
          <w:lang w:val="ru-RU"/>
        </w:rPr>
      </w:pPr>
      <w:r w:rsidRPr="00681D42">
        <w:rPr>
          <w:sz w:val="28"/>
          <w:szCs w:val="28"/>
          <w:lang w:val="ru-RU"/>
        </w:rPr>
        <w:t xml:space="preserve"> </w:t>
      </w:r>
    </w:p>
    <w:p w:rsidR="007F18FC" w:rsidRPr="00681D42" w:rsidRDefault="007F18FC">
      <w:pPr>
        <w:spacing w:line="360" w:lineRule="auto"/>
        <w:jc w:val="center"/>
        <w:rPr>
          <w:sz w:val="28"/>
          <w:szCs w:val="28"/>
          <w:lang w:val="ru-RU"/>
        </w:rPr>
      </w:pPr>
    </w:p>
    <w:p w:rsidR="007F18FC" w:rsidRPr="00681D42" w:rsidRDefault="007F18FC">
      <w:pPr>
        <w:spacing w:line="360" w:lineRule="auto"/>
        <w:jc w:val="center"/>
        <w:rPr>
          <w:sz w:val="28"/>
          <w:szCs w:val="28"/>
          <w:lang w:val="ru-RU"/>
        </w:rPr>
      </w:pPr>
    </w:p>
    <w:p w:rsidR="007F18FC" w:rsidRPr="00681D42" w:rsidRDefault="007F18FC">
      <w:pPr>
        <w:tabs>
          <w:tab w:val="left" w:pos="10440"/>
        </w:tabs>
        <w:spacing w:line="360" w:lineRule="auto"/>
        <w:rPr>
          <w:sz w:val="28"/>
          <w:szCs w:val="28"/>
          <w:lang w:val="ru-RU"/>
        </w:rPr>
      </w:pPr>
    </w:p>
    <w:p w:rsidR="007F18FC" w:rsidRPr="00681D42" w:rsidRDefault="00681D42">
      <w:pPr>
        <w:ind w:leftChars="4704" w:left="9878"/>
        <w:rPr>
          <w:rFonts w:ascii="Times New Roman" w:hAnsi="Times New Roman" w:cs="Times New Roman"/>
          <w:sz w:val="28"/>
          <w:szCs w:val="28"/>
          <w:lang w:val="ru-RU"/>
        </w:rPr>
      </w:pPr>
      <w:r w:rsidRPr="00681D42">
        <w:rPr>
          <w:rFonts w:ascii="Times New Roman" w:hAnsi="Times New Roman" w:cs="Times New Roman"/>
          <w:sz w:val="28"/>
          <w:szCs w:val="28"/>
          <w:lang w:val="ru-RU"/>
        </w:rPr>
        <w:t>Начат:      «___» _________ 20__г.</w:t>
      </w:r>
    </w:p>
    <w:p w:rsidR="007F18FC" w:rsidRPr="00681D42" w:rsidRDefault="007F18FC">
      <w:pPr>
        <w:ind w:leftChars="4704" w:left="9878"/>
        <w:rPr>
          <w:rFonts w:ascii="Times New Roman" w:hAnsi="Times New Roman" w:cs="Times New Roman"/>
          <w:sz w:val="28"/>
          <w:szCs w:val="28"/>
          <w:lang w:val="ru-RU"/>
        </w:rPr>
      </w:pPr>
    </w:p>
    <w:p w:rsidR="007F18FC" w:rsidRPr="00681D42" w:rsidRDefault="00A8029E">
      <w:pPr>
        <w:ind w:leftChars="4704" w:left="9878"/>
        <w:rPr>
          <w:rFonts w:ascii="Times New Roman" w:hAnsi="Times New Roman" w:cs="Times New Roman"/>
          <w:sz w:val="28"/>
          <w:szCs w:val="28"/>
          <w:lang w:val="ru-RU"/>
        </w:rPr>
      </w:pPr>
      <w:r w:rsidRPr="00681D42">
        <w:rPr>
          <w:rFonts w:ascii="Times New Roman" w:hAnsi="Times New Roman" w:cs="Times New Roman"/>
          <w:sz w:val="28"/>
          <w:szCs w:val="28"/>
          <w:lang w:val="ru-RU"/>
        </w:rPr>
        <w:t>Окончен:</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00681D42" w:rsidRPr="00681D42">
        <w:rPr>
          <w:rFonts w:ascii="Times New Roman" w:hAnsi="Times New Roman" w:cs="Times New Roman"/>
          <w:sz w:val="28"/>
          <w:szCs w:val="28"/>
          <w:lang w:val="ru-RU"/>
        </w:rPr>
        <w:t xml:space="preserve"> «___» _________ 20__г.</w:t>
      </w:r>
    </w:p>
    <w:p w:rsidR="007F18FC" w:rsidRPr="00681D42" w:rsidRDefault="007F18FC">
      <w:pPr>
        <w:ind w:leftChars="4704" w:left="9878"/>
        <w:rPr>
          <w:rFonts w:ascii="Times New Roman" w:hAnsi="Times New Roman" w:cs="Times New Roman"/>
          <w:sz w:val="28"/>
          <w:szCs w:val="28"/>
          <w:lang w:val="ru-RU"/>
        </w:rPr>
      </w:pPr>
    </w:p>
    <w:p w:rsidR="007F18FC" w:rsidRPr="00681D42" w:rsidRDefault="00681D42">
      <w:pPr>
        <w:ind w:leftChars="4704" w:left="9878"/>
        <w:rPr>
          <w:sz w:val="28"/>
          <w:szCs w:val="28"/>
          <w:lang w:val="ru-RU"/>
        </w:rPr>
      </w:pPr>
      <w:r w:rsidRPr="00681D42">
        <w:rPr>
          <w:rFonts w:ascii="Times New Roman" w:hAnsi="Times New Roman" w:cs="Times New Roman"/>
          <w:sz w:val="28"/>
          <w:szCs w:val="28"/>
          <w:lang w:val="ru-RU"/>
        </w:rPr>
        <w:t>На</w:t>
      </w:r>
      <w:r w:rsidR="00A8029E">
        <w:rPr>
          <w:rFonts w:ascii="Times New Roman" w:hAnsi="Times New Roman" w:cs="Times New Roman"/>
          <w:sz w:val="28"/>
          <w:szCs w:val="28"/>
          <w:lang w:val="ru-RU"/>
        </w:rPr>
        <w:tab/>
      </w:r>
      <w:r w:rsidRPr="00681D42">
        <w:rPr>
          <w:rFonts w:ascii="Times New Roman" w:hAnsi="Times New Roman" w:cs="Times New Roman"/>
          <w:sz w:val="28"/>
          <w:szCs w:val="28"/>
          <w:lang w:val="ru-RU"/>
        </w:rPr>
        <w:t xml:space="preserve"> __________ листах</w:t>
      </w:r>
    </w:p>
    <w:p w:rsidR="007F18FC" w:rsidRPr="00681D42" w:rsidRDefault="00681D42">
      <w:pPr>
        <w:spacing w:line="360" w:lineRule="auto"/>
        <w:jc w:val="left"/>
        <w:rPr>
          <w:sz w:val="28"/>
          <w:szCs w:val="28"/>
          <w:lang w:val="ru-RU"/>
        </w:rPr>
      </w:pPr>
      <w:r w:rsidRPr="00681D42">
        <w:rPr>
          <w:sz w:val="28"/>
          <w:szCs w:val="28"/>
          <w:lang w:val="ru-RU"/>
        </w:rPr>
        <w:br w:type="page"/>
      </w:r>
    </w:p>
    <w:p w:rsidR="007F18FC" w:rsidRPr="00681D42" w:rsidRDefault="007F18FC">
      <w:pPr>
        <w:spacing w:line="360" w:lineRule="auto"/>
        <w:jc w:val="center"/>
        <w:rPr>
          <w:sz w:val="2"/>
          <w:szCs w:val="2"/>
          <w:lang w:val="ru-RU"/>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4"/>
        <w:gridCol w:w="2896"/>
        <w:gridCol w:w="1631"/>
        <w:gridCol w:w="1472"/>
        <w:gridCol w:w="1305"/>
        <w:gridCol w:w="1580"/>
        <w:gridCol w:w="2667"/>
        <w:gridCol w:w="1142"/>
        <w:gridCol w:w="2173"/>
      </w:tblGrid>
      <w:tr w:rsidR="007F18FC" w:rsidRPr="00E7789F">
        <w:trPr>
          <w:cantSplit/>
          <w:trHeight w:val="194"/>
          <w:tblHeader/>
          <w:jc w:val="center"/>
        </w:trPr>
        <w:tc>
          <w:tcPr>
            <w:tcW w:w="434" w:type="dxa"/>
            <w:vMerge w:val="restart"/>
            <w:shd w:val="clear" w:color="auto" w:fill="auto"/>
            <w:vAlign w:val="center"/>
          </w:tcPr>
          <w:p w:rsidR="007F18FC" w:rsidRPr="00A8029E" w:rsidRDefault="00681D42">
            <w:pPr>
              <w:pStyle w:val="32"/>
              <w:tabs>
                <w:tab w:val="left" w:pos="5760"/>
                <w:tab w:val="left" w:pos="9810"/>
              </w:tabs>
              <w:rPr>
                <w:b w:val="0"/>
                <w:bCs/>
                <w:sz w:val="16"/>
                <w:szCs w:val="24"/>
                <w:lang w:val="ru-RU"/>
              </w:rPr>
            </w:pPr>
            <w:r w:rsidRPr="00A8029E">
              <w:rPr>
                <w:b w:val="0"/>
                <w:bCs/>
                <w:sz w:val="16"/>
                <w:szCs w:val="24"/>
                <w:lang w:val="ru-RU"/>
              </w:rPr>
              <w:t>№ п.п.</w:t>
            </w:r>
          </w:p>
        </w:tc>
        <w:tc>
          <w:tcPr>
            <w:tcW w:w="2896" w:type="dxa"/>
            <w:vMerge w:val="restart"/>
            <w:shd w:val="clear" w:color="auto" w:fill="auto"/>
            <w:vAlign w:val="center"/>
          </w:tcPr>
          <w:p w:rsidR="007F18FC" w:rsidRPr="00A8029E" w:rsidRDefault="00681D42">
            <w:pPr>
              <w:pStyle w:val="32"/>
              <w:tabs>
                <w:tab w:val="left" w:pos="5760"/>
                <w:tab w:val="left" w:pos="9810"/>
              </w:tabs>
              <w:rPr>
                <w:b w:val="0"/>
                <w:bCs/>
                <w:sz w:val="16"/>
                <w:szCs w:val="24"/>
                <w:lang w:val="ru-RU"/>
              </w:rPr>
            </w:pPr>
            <w:r w:rsidRPr="00A8029E">
              <w:rPr>
                <w:b w:val="0"/>
                <w:bCs/>
                <w:sz w:val="16"/>
                <w:szCs w:val="24"/>
                <w:lang w:val="ru-RU"/>
              </w:rPr>
              <w:t>Ф.И.О.</w:t>
            </w:r>
          </w:p>
        </w:tc>
        <w:tc>
          <w:tcPr>
            <w:tcW w:w="1631" w:type="dxa"/>
            <w:vMerge w:val="restart"/>
            <w:shd w:val="clear" w:color="auto" w:fill="auto"/>
            <w:vAlign w:val="center"/>
          </w:tcPr>
          <w:p w:rsidR="007F18FC" w:rsidRPr="00A8029E" w:rsidRDefault="00681D42">
            <w:pPr>
              <w:pStyle w:val="32"/>
              <w:tabs>
                <w:tab w:val="left" w:pos="5760"/>
                <w:tab w:val="left" w:pos="9810"/>
              </w:tabs>
              <w:rPr>
                <w:b w:val="0"/>
                <w:bCs/>
                <w:sz w:val="16"/>
                <w:szCs w:val="24"/>
                <w:lang w:val="ru-RU"/>
              </w:rPr>
            </w:pPr>
            <w:r w:rsidRPr="00A8029E">
              <w:rPr>
                <w:b w:val="0"/>
                <w:bCs/>
                <w:sz w:val="16"/>
                <w:szCs w:val="24"/>
                <w:lang w:val="ru-RU"/>
              </w:rPr>
              <w:t>Должность</w:t>
            </w:r>
          </w:p>
        </w:tc>
        <w:tc>
          <w:tcPr>
            <w:tcW w:w="4357" w:type="dxa"/>
            <w:gridSpan w:val="3"/>
            <w:vAlign w:val="center"/>
          </w:tcPr>
          <w:p w:rsidR="007F18FC" w:rsidRPr="00681D42" w:rsidRDefault="00681D42">
            <w:pPr>
              <w:pStyle w:val="32"/>
              <w:tabs>
                <w:tab w:val="left" w:pos="5760"/>
                <w:tab w:val="left" w:pos="9810"/>
              </w:tabs>
              <w:rPr>
                <w:b w:val="0"/>
                <w:bCs/>
                <w:sz w:val="16"/>
                <w:szCs w:val="24"/>
                <w:lang w:val="ru-RU"/>
              </w:rPr>
            </w:pPr>
            <w:r w:rsidRPr="00681D42">
              <w:rPr>
                <w:b w:val="0"/>
                <w:bCs/>
                <w:sz w:val="16"/>
                <w:szCs w:val="24"/>
                <w:lang w:val="ru-RU"/>
              </w:rPr>
              <w:t>Сведения о допуске к персональным данным</w:t>
            </w:r>
          </w:p>
        </w:tc>
        <w:tc>
          <w:tcPr>
            <w:tcW w:w="5982" w:type="dxa"/>
            <w:gridSpan w:val="3"/>
            <w:shd w:val="clear" w:color="auto" w:fill="auto"/>
            <w:vAlign w:val="center"/>
          </w:tcPr>
          <w:p w:rsidR="007F18FC" w:rsidRPr="00681D42" w:rsidRDefault="00681D42">
            <w:pPr>
              <w:pStyle w:val="32"/>
              <w:tabs>
                <w:tab w:val="left" w:pos="5760"/>
                <w:tab w:val="left" w:pos="9810"/>
              </w:tabs>
              <w:rPr>
                <w:b w:val="0"/>
                <w:bCs/>
                <w:sz w:val="16"/>
                <w:szCs w:val="24"/>
                <w:lang w:val="ru-RU"/>
              </w:rPr>
            </w:pPr>
            <w:r w:rsidRPr="00681D42">
              <w:rPr>
                <w:b w:val="0"/>
                <w:bCs/>
                <w:sz w:val="16"/>
                <w:szCs w:val="24"/>
                <w:lang w:val="ru-RU"/>
              </w:rPr>
              <w:t>Сведения о прекращении допуска к персональным данным</w:t>
            </w:r>
          </w:p>
        </w:tc>
      </w:tr>
      <w:tr w:rsidR="007F18FC" w:rsidRPr="00E7789F">
        <w:trPr>
          <w:cantSplit/>
          <w:trHeight w:val="1488"/>
          <w:tblHeader/>
          <w:jc w:val="center"/>
        </w:trPr>
        <w:tc>
          <w:tcPr>
            <w:tcW w:w="434" w:type="dxa"/>
            <w:vMerge/>
            <w:shd w:val="clear" w:color="auto" w:fill="auto"/>
            <w:vAlign w:val="center"/>
          </w:tcPr>
          <w:p w:rsidR="007F18FC" w:rsidRPr="00681D42" w:rsidRDefault="007F18FC">
            <w:pPr>
              <w:pStyle w:val="32"/>
              <w:tabs>
                <w:tab w:val="left" w:pos="5760"/>
                <w:tab w:val="left" w:pos="9810"/>
              </w:tabs>
              <w:rPr>
                <w:b w:val="0"/>
                <w:bCs/>
                <w:sz w:val="16"/>
                <w:szCs w:val="24"/>
                <w:lang w:val="ru-RU"/>
              </w:rPr>
            </w:pPr>
          </w:p>
        </w:tc>
        <w:tc>
          <w:tcPr>
            <w:tcW w:w="2896" w:type="dxa"/>
            <w:vMerge/>
            <w:shd w:val="clear" w:color="auto" w:fill="auto"/>
            <w:vAlign w:val="center"/>
          </w:tcPr>
          <w:p w:rsidR="007F18FC" w:rsidRPr="00681D42" w:rsidRDefault="007F18FC">
            <w:pPr>
              <w:pStyle w:val="32"/>
              <w:tabs>
                <w:tab w:val="left" w:pos="5760"/>
                <w:tab w:val="left" w:pos="9810"/>
              </w:tabs>
              <w:rPr>
                <w:b w:val="0"/>
                <w:bCs/>
                <w:sz w:val="16"/>
                <w:szCs w:val="24"/>
                <w:lang w:val="ru-RU"/>
              </w:rPr>
            </w:pPr>
          </w:p>
        </w:tc>
        <w:tc>
          <w:tcPr>
            <w:tcW w:w="1631" w:type="dxa"/>
            <w:vMerge/>
            <w:shd w:val="clear" w:color="auto" w:fill="auto"/>
            <w:vAlign w:val="center"/>
          </w:tcPr>
          <w:p w:rsidR="007F18FC" w:rsidRPr="00681D42" w:rsidRDefault="007F18FC">
            <w:pPr>
              <w:pStyle w:val="32"/>
              <w:tabs>
                <w:tab w:val="left" w:pos="5760"/>
                <w:tab w:val="left" w:pos="9810"/>
              </w:tabs>
              <w:rPr>
                <w:b w:val="0"/>
                <w:bCs/>
                <w:sz w:val="16"/>
                <w:szCs w:val="24"/>
                <w:lang w:val="ru-RU"/>
              </w:rPr>
            </w:pPr>
          </w:p>
        </w:tc>
        <w:tc>
          <w:tcPr>
            <w:tcW w:w="1472" w:type="dxa"/>
            <w:shd w:val="clear" w:color="auto" w:fill="auto"/>
            <w:vAlign w:val="center"/>
          </w:tcPr>
          <w:p w:rsidR="007F18FC" w:rsidRPr="00681D42" w:rsidRDefault="00681D42">
            <w:pPr>
              <w:pStyle w:val="32"/>
              <w:tabs>
                <w:tab w:val="left" w:pos="5760"/>
                <w:tab w:val="left" w:pos="9810"/>
              </w:tabs>
              <w:jc w:val="left"/>
              <w:rPr>
                <w:b w:val="0"/>
                <w:bCs/>
                <w:sz w:val="16"/>
                <w:szCs w:val="24"/>
                <w:lang w:val="ru-RU"/>
              </w:rPr>
            </w:pPr>
            <w:r w:rsidRPr="00681D42">
              <w:rPr>
                <w:b w:val="0"/>
                <w:bCs/>
                <w:sz w:val="16"/>
                <w:szCs w:val="24"/>
                <w:lang w:val="ru-RU"/>
              </w:rPr>
              <w:t>Вид обработки: А - автоматизированная, Н - неавтоматизированная</w:t>
            </w:r>
          </w:p>
        </w:tc>
        <w:tc>
          <w:tcPr>
            <w:tcW w:w="1305" w:type="dxa"/>
            <w:shd w:val="clear" w:color="auto" w:fill="auto"/>
            <w:vAlign w:val="center"/>
          </w:tcPr>
          <w:p w:rsidR="007F18FC" w:rsidRPr="00681D42" w:rsidRDefault="00681D42">
            <w:pPr>
              <w:pStyle w:val="32"/>
              <w:tabs>
                <w:tab w:val="left" w:pos="5760"/>
                <w:tab w:val="left" w:pos="9810"/>
              </w:tabs>
              <w:rPr>
                <w:b w:val="0"/>
                <w:bCs/>
                <w:sz w:val="16"/>
                <w:szCs w:val="24"/>
                <w:lang w:val="ru-RU"/>
              </w:rPr>
            </w:pPr>
            <w:r w:rsidRPr="00681D42">
              <w:rPr>
                <w:b w:val="0"/>
                <w:bCs/>
                <w:sz w:val="16"/>
                <w:szCs w:val="24"/>
                <w:lang w:val="ru-RU"/>
              </w:rPr>
              <w:t>Дата обучения Правилам работы с персональными данными</w:t>
            </w:r>
          </w:p>
        </w:tc>
        <w:tc>
          <w:tcPr>
            <w:tcW w:w="1580" w:type="dxa"/>
            <w:vAlign w:val="center"/>
          </w:tcPr>
          <w:p w:rsidR="007F18FC" w:rsidRPr="00681D42" w:rsidRDefault="00681D42">
            <w:pPr>
              <w:pStyle w:val="32"/>
              <w:tabs>
                <w:tab w:val="left" w:pos="5760"/>
                <w:tab w:val="left" w:pos="9810"/>
              </w:tabs>
              <w:rPr>
                <w:b w:val="0"/>
                <w:bCs/>
                <w:sz w:val="16"/>
                <w:szCs w:val="24"/>
                <w:lang w:val="ru-RU"/>
              </w:rPr>
            </w:pPr>
            <w:r w:rsidRPr="00681D42">
              <w:rPr>
                <w:b w:val="0"/>
                <w:bCs/>
                <w:sz w:val="16"/>
                <w:szCs w:val="24"/>
                <w:lang w:val="ru-RU"/>
              </w:rPr>
              <w:t>Подпись лица ответственного за защиту персональных данных</w:t>
            </w:r>
          </w:p>
        </w:tc>
        <w:tc>
          <w:tcPr>
            <w:tcW w:w="2667" w:type="dxa"/>
            <w:shd w:val="clear" w:color="auto" w:fill="auto"/>
            <w:vAlign w:val="center"/>
          </w:tcPr>
          <w:p w:rsidR="007F18FC" w:rsidRPr="00681D42" w:rsidRDefault="00681D42">
            <w:pPr>
              <w:pStyle w:val="32"/>
              <w:tabs>
                <w:tab w:val="left" w:pos="5760"/>
                <w:tab w:val="left" w:pos="9810"/>
              </w:tabs>
              <w:rPr>
                <w:b w:val="0"/>
                <w:bCs/>
                <w:sz w:val="16"/>
                <w:szCs w:val="24"/>
                <w:lang w:val="ru-RU"/>
              </w:rPr>
            </w:pPr>
            <w:r w:rsidRPr="00681D42">
              <w:rPr>
                <w:b w:val="0"/>
                <w:bCs/>
                <w:sz w:val="16"/>
                <w:szCs w:val="24"/>
                <w:lang w:val="ru-RU"/>
              </w:rPr>
              <w:t xml:space="preserve">Дата исключения из списка должностей в функциональные </w:t>
            </w:r>
            <w:proofErr w:type="gramStart"/>
            <w:r w:rsidRPr="00681D42">
              <w:rPr>
                <w:b w:val="0"/>
                <w:bCs/>
                <w:sz w:val="16"/>
                <w:szCs w:val="24"/>
                <w:lang w:val="ru-RU"/>
              </w:rPr>
              <w:t>обязанности</w:t>
            </w:r>
            <w:proofErr w:type="gramEnd"/>
            <w:r w:rsidRPr="00681D42">
              <w:rPr>
                <w:b w:val="0"/>
                <w:bCs/>
                <w:sz w:val="16"/>
                <w:szCs w:val="24"/>
                <w:lang w:val="ru-RU"/>
              </w:rPr>
              <w:t xml:space="preserve"> которых входит обработка персональных данных или доступ к ним / дата увольнения/перевода на иную работу</w:t>
            </w:r>
          </w:p>
        </w:tc>
        <w:tc>
          <w:tcPr>
            <w:tcW w:w="1142" w:type="dxa"/>
            <w:shd w:val="clear" w:color="auto" w:fill="auto"/>
            <w:vAlign w:val="center"/>
          </w:tcPr>
          <w:p w:rsidR="007F18FC" w:rsidRDefault="00681D42">
            <w:pPr>
              <w:pStyle w:val="32"/>
              <w:tabs>
                <w:tab w:val="left" w:pos="5760"/>
                <w:tab w:val="left" w:pos="9810"/>
              </w:tabs>
              <w:rPr>
                <w:b w:val="0"/>
                <w:bCs/>
                <w:sz w:val="16"/>
                <w:szCs w:val="24"/>
              </w:rPr>
            </w:pPr>
            <w:r>
              <w:rPr>
                <w:b w:val="0"/>
                <w:bCs/>
                <w:sz w:val="16"/>
                <w:szCs w:val="24"/>
              </w:rPr>
              <w:t>Номер приказа об увольнении</w:t>
            </w:r>
          </w:p>
        </w:tc>
        <w:tc>
          <w:tcPr>
            <w:tcW w:w="2173" w:type="dxa"/>
            <w:shd w:val="clear" w:color="auto" w:fill="auto"/>
            <w:vAlign w:val="center"/>
          </w:tcPr>
          <w:p w:rsidR="007F18FC" w:rsidRPr="00681D42" w:rsidRDefault="00681D42">
            <w:pPr>
              <w:pStyle w:val="32"/>
              <w:tabs>
                <w:tab w:val="left" w:pos="5760"/>
                <w:tab w:val="left" w:pos="9810"/>
              </w:tabs>
              <w:rPr>
                <w:b w:val="0"/>
                <w:bCs/>
                <w:sz w:val="16"/>
                <w:szCs w:val="24"/>
                <w:lang w:val="ru-RU"/>
              </w:rPr>
            </w:pPr>
            <w:r w:rsidRPr="00681D42">
              <w:rPr>
                <w:b w:val="0"/>
                <w:bCs/>
                <w:sz w:val="16"/>
                <w:szCs w:val="24"/>
                <w:lang w:val="ru-RU"/>
              </w:rPr>
              <w:t>Подпись лица ответственного за защиту персональных данных</w:t>
            </w:r>
          </w:p>
        </w:tc>
      </w:tr>
      <w:tr w:rsidR="007F18FC">
        <w:trPr>
          <w:cantSplit/>
          <w:trHeight w:val="194"/>
          <w:jc w:val="center"/>
        </w:trPr>
        <w:tc>
          <w:tcPr>
            <w:tcW w:w="434" w:type="dxa"/>
            <w:shd w:val="clear" w:color="auto" w:fill="auto"/>
            <w:vAlign w:val="center"/>
          </w:tcPr>
          <w:p w:rsidR="007F18FC" w:rsidRDefault="00681D42">
            <w:pPr>
              <w:pStyle w:val="32"/>
              <w:tabs>
                <w:tab w:val="left" w:pos="5760"/>
                <w:tab w:val="left" w:pos="9810"/>
              </w:tabs>
              <w:rPr>
                <w:b w:val="0"/>
                <w:bCs/>
                <w:sz w:val="16"/>
                <w:szCs w:val="24"/>
              </w:rPr>
            </w:pPr>
            <w:r>
              <w:rPr>
                <w:b w:val="0"/>
                <w:bCs/>
                <w:sz w:val="16"/>
                <w:szCs w:val="24"/>
              </w:rPr>
              <w:t>1</w:t>
            </w:r>
          </w:p>
        </w:tc>
        <w:tc>
          <w:tcPr>
            <w:tcW w:w="2896" w:type="dxa"/>
            <w:shd w:val="clear" w:color="auto" w:fill="auto"/>
            <w:vAlign w:val="center"/>
          </w:tcPr>
          <w:p w:rsidR="007F18FC" w:rsidRDefault="00681D42">
            <w:pPr>
              <w:pStyle w:val="32"/>
              <w:tabs>
                <w:tab w:val="left" w:pos="5760"/>
                <w:tab w:val="left" w:pos="9810"/>
              </w:tabs>
              <w:rPr>
                <w:b w:val="0"/>
                <w:bCs/>
                <w:sz w:val="16"/>
                <w:szCs w:val="24"/>
              </w:rPr>
            </w:pPr>
            <w:r>
              <w:rPr>
                <w:b w:val="0"/>
                <w:bCs/>
                <w:sz w:val="16"/>
                <w:szCs w:val="24"/>
              </w:rPr>
              <w:t>2</w:t>
            </w:r>
          </w:p>
        </w:tc>
        <w:tc>
          <w:tcPr>
            <w:tcW w:w="1631" w:type="dxa"/>
            <w:shd w:val="clear" w:color="auto" w:fill="auto"/>
            <w:vAlign w:val="center"/>
          </w:tcPr>
          <w:p w:rsidR="007F18FC" w:rsidRDefault="00681D42">
            <w:pPr>
              <w:pStyle w:val="32"/>
              <w:tabs>
                <w:tab w:val="left" w:pos="5760"/>
                <w:tab w:val="left" w:pos="9810"/>
              </w:tabs>
              <w:rPr>
                <w:b w:val="0"/>
                <w:bCs/>
                <w:sz w:val="16"/>
                <w:szCs w:val="24"/>
              </w:rPr>
            </w:pPr>
            <w:r>
              <w:rPr>
                <w:b w:val="0"/>
                <w:bCs/>
                <w:sz w:val="16"/>
                <w:szCs w:val="24"/>
              </w:rPr>
              <w:t>3</w:t>
            </w:r>
          </w:p>
        </w:tc>
        <w:tc>
          <w:tcPr>
            <w:tcW w:w="1472" w:type="dxa"/>
            <w:shd w:val="clear" w:color="auto" w:fill="auto"/>
            <w:vAlign w:val="center"/>
          </w:tcPr>
          <w:p w:rsidR="007F18FC" w:rsidRDefault="00681D42">
            <w:pPr>
              <w:pStyle w:val="32"/>
              <w:tabs>
                <w:tab w:val="left" w:pos="5760"/>
                <w:tab w:val="left" w:pos="9810"/>
              </w:tabs>
              <w:rPr>
                <w:b w:val="0"/>
                <w:bCs/>
                <w:sz w:val="16"/>
                <w:szCs w:val="24"/>
              </w:rPr>
            </w:pPr>
            <w:r>
              <w:rPr>
                <w:b w:val="0"/>
                <w:bCs/>
                <w:sz w:val="16"/>
                <w:szCs w:val="24"/>
              </w:rPr>
              <w:t>4</w:t>
            </w:r>
          </w:p>
        </w:tc>
        <w:tc>
          <w:tcPr>
            <w:tcW w:w="1305" w:type="dxa"/>
            <w:shd w:val="clear" w:color="auto" w:fill="auto"/>
            <w:vAlign w:val="center"/>
          </w:tcPr>
          <w:p w:rsidR="007F18FC" w:rsidRDefault="00681D42">
            <w:pPr>
              <w:pStyle w:val="32"/>
              <w:tabs>
                <w:tab w:val="left" w:pos="5760"/>
                <w:tab w:val="left" w:pos="9810"/>
              </w:tabs>
              <w:rPr>
                <w:b w:val="0"/>
                <w:bCs/>
                <w:sz w:val="16"/>
                <w:szCs w:val="24"/>
              </w:rPr>
            </w:pPr>
            <w:r>
              <w:rPr>
                <w:b w:val="0"/>
                <w:bCs/>
                <w:sz w:val="16"/>
                <w:szCs w:val="24"/>
              </w:rPr>
              <w:t>6</w:t>
            </w:r>
          </w:p>
        </w:tc>
        <w:tc>
          <w:tcPr>
            <w:tcW w:w="1580" w:type="dxa"/>
          </w:tcPr>
          <w:p w:rsidR="007F18FC" w:rsidRDefault="00681D42">
            <w:pPr>
              <w:pStyle w:val="32"/>
              <w:tabs>
                <w:tab w:val="left" w:pos="5760"/>
                <w:tab w:val="left" w:pos="9810"/>
              </w:tabs>
              <w:rPr>
                <w:b w:val="0"/>
                <w:bCs/>
                <w:sz w:val="16"/>
                <w:szCs w:val="24"/>
              </w:rPr>
            </w:pPr>
            <w:r>
              <w:rPr>
                <w:b w:val="0"/>
                <w:bCs/>
                <w:sz w:val="16"/>
                <w:szCs w:val="24"/>
              </w:rPr>
              <w:t>7</w:t>
            </w:r>
          </w:p>
        </w:tc>
        <w:tc>
          <w:tcPr>
            <w:tcW w:w="2667" w:type="dxa"/>
            <w:shd w:val="clear" w:color="auto" w:fill="auto"/>
          </w:tcPr>
          <w:p w:rsidR="007F18FC" w:rsidRDefault="00681D42">
            <w:pPr>
              <w:pStyle w:val="32"/>
              <w:tabs>
                <w:tab w:val="left" w:pos="5760"/>
                <w:tab w:val="left" w:pos="9810"/>
              </w:tabs>
              <w:rPr>
                <w:b w:val="0"/>
                <w:bCs/>
                <w:sz w:val="16"/>
                <w:szCs w:val="24"/>
              </w:rPr>
            </w:pPr>
            <w:r>
              <w:rPr>
                <w:b w:val="0"/>
                <w:bCs/>
                <w:sz w:val="16"/>
                <w:szCs w:val="24"/>
              </w:rPr>
              <w:t>8</w:t>
            </w:r>
          </w:p>
        </w:tc>
        <w:tc>
          <w:tcPr>
            <w:tcW w:w="1142" w:type="dxa"/>
            <w:shd w:val="clear" w:color="auto" w:fill="auto"/>
          </w:tcPr>
          <w:p w:rsidR="007F18FC" w:rsidRDefault="00681D42">
            <w:pPr>
              <w:pStyle w:val="32"/>
              <w:tabs>
                <w:tab w:val="left" w:pos="5760"/>
                <w:tab w:val="left" w:pos="9810"/>
              </w:tabs>
              <w:rPr>
                <w:b w:val="0"/>
                <w:bCs/>
                <w:sz w:val="16"/>
                <w:szCs w:val="24"/>
              </w:rPr>
            </w:pPr>
            <w:r>
              <w:rPr>
                <w:b w:val="0"/>
                <w:bCs/>
                <w:sz w:val="16"/>
                <w:szCs w:val="24"/>
              </w:rPr>
              <w:t>9</w:t>
            </w:r>
          </w:p>
        </w:tc>
        <w:tc>
          <w:tcPr>
            <w:tcW w:w="2173" w:type="dxa"/>
            <w:shd w:val="clear" w:color="auto" w:fill="auto"/>
          </w:tcPr>
          <w:p w:rsidR="007F18FC" w:rsidRDefault="00681D42">
            <w:pPr>
              <w:pStyle w:val="32"/>
              <w:tabs>
                <w:tab w:val="left" w:pos="5760"/>
                <w:tab w:val="left" w:pos="9810"/>
              </w:tabs>
              <w:rPr>
                <w:b w:val="0"/>
                <w:bCs/>
                <w:sz w:val="16"/>
                <w:szCs w:val="24"/>
              </w:rPr>
            </w:pPr>
            <w:r>
              <w:rPr>
                <w:b w:val="0"/>
                <w:bCs/>
                <w:sz w:val="16"/>
                <w:szCs w:val="24"/>
              </w:rPr>
              <w:t>10</w:t>
            </w:r>
          </w:p>
        </w:tc>
      </w:tr>
      <w:tr w:rsidR="007F18FC">
        <w:trPr>
          <w:cantSplit/>
          <w:trHeight w:val="28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r w:rsidR="007F18FC">
        <w:trPr>
          <w:cantSplit/>
          <w:trHeight w:val="28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r w:rsidR="007F18FC">
        <w:trPr>
          <w:cantSplit/>
          <w:trHeight w:val="28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r w:rsidR="007F18FC">
        <w:trPr>
          <w:cantSplit/>
          <w:trHeight w:val="28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r w:rsidR="007F18FC">
        <w:trPr>
          <w:cantSplit/>
          <w:trHeight w:val="28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r w:rsidR="007F18FC">
        <w:trPr>
          <w:cantSplit/>
          <w:trHeight w:val="28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r w:rsidR="007F18FC">
        <w:trPr>
          <w:cantSplit/>
          <w:trHeight w:val="28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r w:rsidR="007F18FC">
        <w:trPr>
          <w:cantSplit/>
          <w:trHeight w:val="28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r w:rsidR="007F18FC">
        <w:trPr>
          <w:cantSplit/>
          <w:trHeight w:val="28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r w:rsidR="007F18FC">
        <w:trPr>
          <w:cantSplit/>
          <w:trHeight w:val="28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r w:rsidR="007F18FC">
        <w:trPr>
          <w:cantSplit/>
          <w:trHeight w:val="296"/>
          <w:jc w:val="center"/>
        </w:trPr>
        <w:tc>
          <w:tcPr>
            <w:tcW w:w="434" w:type="dxa"/>
            <w:vAlign w:val="center"/>
          </w:tcPr>
          <w:p w:rsidR="007F18FC" w:rsidRDefault="007F18FC">
            <w:pPr>
              <w:pStyle w:val="32"/>
              <w:tabs>
                <w:tab w:val="left" w:pos="5760"/>
                <w:tab w:val="left" w:pos="9810"/>
              </w:tabs>
              <w:spacing w:line="360" w:lineRule="auto"/>
              <w:rPr>
                <w:b w:val="0"/>
                <w:bCs/>
                <w:sz w:val="16"/>
                <w:szCs w:val="24"/>
              </w:rPr>
            </w:pPr>
          </w:p>
        </w:tc>
        <w:tc>
          <w:tcPr>
            <w:tcW w:w="2896" w:type="dxa"/>
            <w:vAlign w:val="center"/>
          </w:tcPr>
          <w:p w:rsidR="007F18FC" w:rsidRDefault="007F18FC">
            <w:pPr>
              <w:pStyle w:val="32"/>
              <w:tabs>
                <w:tab w:val="left" w:pos="5760"/>
                <w:tab w:val="left" w:pos="9810"/>
              </w:tabs>
              <w:spacing w:line="360" w:lineRule="auto"/>
              <w:rPr>
                <w:b w:val="0"/>
                <w:bCs/>
                <w:sz w:val="16"/>
                <w:szCs w:val="24"/>
              </w:rPr>
            </w:pPr>
          </w:p>
        </w:tc>
        <w:tc>
          <w:tcPr>
            <w:tcW w:w="1631" w:type="dxa"/>
            <w:vAlign w:val="center"/>
          </w:tcPr>
          <w:p w:rsidR="007F18FC" w:rsidRDefault="007F18FC">
            <w:pPr>
              <w:pStyle w:val="32"/>
              <w:tabs>
                <w:tab w:val="left" w:pos="5760"/>
                <w:tab w:val="left" w:pos="9810"/>
              </w:tabs>
              <w:spacing w:line="360" w:lineRule="auto"/>
              <w:rPr>
                <w:b w:val="0"/>
                <w:bCs/>
                <w:sz w:val="16"/>
                <w:szCs w:val="24"/>
              </w:rPr>
            </w:pPr>
          </w:p>
        </w:tc>
        <w:tc>
          <w:tcPr>
            <w:tcW w:w="1472" w:type="dxa"/>
            <w:vAlign w:val="center"/>
          </w:tcPr>
          <w:p w:rsidR="007F18FC" w:rsidRDefault="007F18FC">
            <w:pPr>
              <w:pStyle w:val="32"/>
              <w:tabs>
                <w:tab w:val="left" w:pos="5760"/>
                <w:tab w:val="left" w:pos="9810"/>
              </w:tabs>
              <w:spacing w:line="360" w:lineRule="auto"/>
              <w:rPr>
                <w:b w:val="0"/>
                <w:bCs/>
                <w:sz w:val="16"/>
                <w:szCs w:val="24"/>
              </w:rPr>
            </w:pPr>
          </w:p>
        </w:tc>
        <w:tc>
          <w:tcPr>
            <w:tcW w:w="1305" w:type="dxa"/>
            <w:vAlign w:val="center"/>
          </w:tcPr>
          <w:p w:rsidR="007F18FC" w:rsidRDefault="007F18FC">
            <w:pPr>
              <w:pStyle w:val="32"/>
              <w:tabs>
                <w:tab w:val="left" w:pos="5760"/>
                <w:tab w:val="left" w:pos="9810"/>
              </w:tabs>
              <w:spacing w:line="360" w:lineRule="auto"/>
              <w:rPr>
                <w:b w:val="0"/>
                <w:bCs/>
                <w:sz w:val="16"/>
                <w:szCs w:val="24"/>
              </w:rPr>
            </w:pPr>
          </w:p>
        </w:tc>
        <w:tc>
          <w:tcPr>
            <w:tcW w:w="1580" w:type="dxa"/>
          </w:tcPr>
          <w:p w:rsidR="007F18FC" w:rsidRDefault="007F18FC">
            <w:pPr>
              <w:pStyle w:val="32"/>
              <w:tabs>
                <w:tab w:val="left" w:pos="5760"/>
                <w:tab w:val="left" w:pos="9810"/>
              </w:tabs>
              <w:spacing w:line="360" w:lineRule="auto"/>
              <w:rPr>
                <w:b w:val="0"/>
                <w:bCs/>
                <w:sz w:val="16"/>
                <w:szCs w:val="24"/>
              </w:rPr>
            </w:pPr>
          </w:p>
        </w:tc>
        <w:tc>
          <w:tcPr>
            <w:tcW w:w="2667" w:type="dxa"/>
          </w:tcPr>
          <w:p w:rsidR="007F18FC" w:rsidRDefault="007F18FC">
            <w:pPr>
              <w:pStyle w:val="32"/>
              <w:tabs>
                <w:tab w:val="left" w:pos="5760"/>
                <w:tab w:val="left" w:pos="9810"/>
              </w:tabs>
              <w:spacing w:line="360" w:lineRule="auto"/>
              <w:rPr>
                <w:b w:val="0"/>
                <w:bCs/>
                <w:sz w:val="16"/>
                <w:szCs w:val="24"/>
              </w:rPr>
            </w:pPr>
          </w:p>
        </w:tc>
        <w:tc>
          <w:tcPr>
            <w:tcW w:w="1142" w:type="dxa"/>
          </w:tcPr>
          <w:p w:rsidR="007F18FC" w:rsidRDefault="007F18FC">
            <w:pPr>
              <w:pStyle w:val="32"/>
              <w:tabs>
                <w:tab w:val="left" w:pos="5760"/>
                <w:tab w:val="left" w:pos="9810"/>
              </w:tabs>
              <w:spacing w:line="360" w:lineRule="auto"/>
              <w:rPr>
                <w:b w:val="0"/>
                <w:bCs/>
                <w:sz w:val="16"/>
                <w:szCs w:val="24"/>
              </w:rPr>
            </w:pPr>
          </w:p>
        </w:tc>
        <w:tc>
          <w:tcPr>
            <w:tcW w:w="2173" w:type="dxa"/>
          </w:tcPr>
          <w:p w:rsidR="007F18FC" w:rsidRDefault="007F18FC">
            <w:pPr>
              <w:pStyle w:val="32"/>
              <w:tabs>
                <w:tab w:val="left" w:pos="5760"/>
                <w:tab w:val="left" w:pos="9810"/>
              </w:tabs>
              <w:spacing w:line="360" w:lineRule="auto"/>
              <w:rPr>
                <w:b w:val="0"/>
                <w:bCs/>
                <w:sz w:val="16"/>
                <w:szCs w:val="24"/>
              </w:rPr>
            </w:pPr>
          </w:p>
        </w:tc>
      </w:tr>
    </w:tbl>
    <w:p w:rsidR="007F18FC" w:rsidRDefault="007F18FC"/>
    <w:p w:rsidR="007F18FC" w:rsidRDefault="007F18FC">
      <w:pPr>
        <w:pStyle w:val="13"/>
        <w:spacing w:after="0" w:line="240" w:lineRule="auto"/>
        <w:ind w:left="0"/>
        <w:rPr>
          <w:rFonts w:ascii="Times New Roman" w:hAnsi="Times New Roman" w:cs="Times New Roman"/>
          <w:b/>
          <w:bCs/>
          <w:sz w:val="24"/>
        </w:rPr>
        <w:sectPr w:rsidR="007F18FC">
          <w:pgSz w:w="16838" w:h="11906" w:orient="landscape"/>
          <w:pgMar w:top="1701" w:right="459" w:bottom="851" w:left="1134" w:header="709" w:footer="709" w:gutter="0"/>
          <w:cols w:space="720"/>
          <w:titlePg/>
          <w:docGrid w:linePitch="360"/>
        </w:sectPr>
      </w:pP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31</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B07D37" w:rsidRDefault="007F18FC">
      <w:pPr>
        <w:rPr>
          <w:rFonts w:ascii="Times New Roman" w:hAnsi="Times New Roman" w:cs="Times New Roman"/>
          <w:lang w:val="ru-RU"/>
        </w:rPr>
      </w:pPr>
    </w:p>
    <w:p w:rsidR="007F18FC" w:rsidRPr="00B07D37" w:rsidRDefault="00681D42" w:rsidP="00AD4177">
      <w:pPr>
        <w:ind w:left="10773"/>
        <w:rPr>
          <w:rFonts w:ascii="Times New Roman" w:hAnsi="Times New Roman" w:cs="Times New Roman"/>
          <w:b/>
          <w:lang w:val="ru-RU"/>
        </w:rPr>
      </w:pPr>
      <w:r w:rsidRPr="00B07D37">
        <w:rPr>
          <w:rFonts w:ascii="Times New Roman" w:hAnsi="Times New Roman" w:cs="Times New Roman"/>
          <w:b/>
          <w:lang w:val="ru-RU"/>
        </w:rPr>
        <w:t>Приложение 1</w:t>
      </w:r>
    </w:p>
    <w:p w:rsidR="00AD4177" w:rsidRDefault="00681D42" w:rsidP="00AD4177">
      <w:pPr>
        <w:ind w:left="10773"/>
        <w:jc w:val="left"/>
        <w:rPr>
          <w:rFonts w:ascii="Times New Roman" w:hAnsi="Times New Roman" w:cs="Times New Roman"/>
          <w:lang w:val="ru-RU"/>
        </w:rPr>
      </w:pPr>
      <w:r w:rsidRPr="00AD4177">
        <w:rPr>
          <w:rFonts w:ascii="Times New Roman" w:hAnsi="Times New Roman" w:cs="Times New Roman"/>
          <w:lang w:val="ru-RU"/>
        </w:rPr>
        <w:t xml:space="preserve">Порядка доступа к </w:t>
      </w:r>
      <w:proofErr w:type="gramStart"/>
      <w:r w:rsidRPr="00AD4177">
        <w:rPr>
          <w:rFonts w:ascii="Times New Roman" w:hAnsi="Times New Roman" w:cs="Times New Roman"/>
          <w:lang w:val="ru-RU"/>
        </w:rPr>
        <w:t>информационным</w:t>
      </w:r>
      <w:proofErr w:type="gramEnd"/>
      <w:r w:rsidRPr="00AD4177">
        <w:rPr>
          <w:rFonts w:ascii="Times New Roman" w:hAnsi="Times New Roman" w:cs="Times New Roman"/>
          <w:lang w:val="ru-RU"/>
        </w:rPr>
        <w:t xml:space="preserve">, </w:t>
      </w:r>
    </w:p>
    <w:p w:rsidR="007F18FC" w:rsidRPr="00AD4177" w:rsidRDefault="00681D42" w:rsidP="00AD4177">
      <w:pPr>
        <w:ind w:left="10773"/>
        <w:jc w:val="left"/>
        <w:rPr>
          <w:rFonts w:ascii="Times New Roman" w:hAnsi="Times New Roman" w:cs="Times New Roman"/>
          <w:lang w:val="ru-RU"/>
        </w:rPr>
      </w:pPr>
      <w:r w:rsidRPr="00AD4177">
        <w:rPr>
          <w:rFonts w:ascii="Times New Roman" w:hAnsi="Times New Roman" w:cs="Times New Roman"/>
          <w:lang w:val="ru-RU"/>
        </w:rPr>
        <w:t xml:space="preserve">программным и аппаратным ресурсам </w:t>
      </w:r>
    </w:p>
    <w:p w:rsidR="007F18FC" w:rsidRPr="00AD4177" w:rsidRDefault="00681D42" w:rsidP="00AD4177">
      <w:pPr>
        <w:ind w:left="10773"/>
        <w:rPr>
          <w:rFonts w:ascii="Times New Roman" w:hAnsi="Times New Roman" w:cs="Times New Roman"/>
          <w:lang w:val="ru-RU"/>
        </w:rPr>
      </w:pPr>
      <w:r w:rsidRPr="00AD4177">
        <w:rPr>
          <w:rFonts w:ascii="Times New Roman" w:hAnsi="Times New Roman" w:cs="Times New Roman"/>
          <w:lang w:val="ru-RU"/>
        </w:rPr>
        <w:t>Судебной системы</w:t>
      </w:r>
    </w:p>
    <w:p w:rsidR="007F18FC" w:rsidRPr="00AD4177" w:rsidRDefault="007F18FC" w:rsidP="00A8029E">
      <w:pPr>
        <w:rPr>
          <w:rFonts w:ascii="Times New Roman" w:hAnsi="Times New Roman" w:cs="Times New Roman"/>
          <w:b/>
          <w:sz w:val="28"/>
          <w:lang w:val="ru-RU"/>
        </w:rPr>
      </w:pPr>
    </w:p>
    <w:p w:rsidR="007F18FC" w:rsidRPr="00AD4177" w:rsidRDefault="00681D42">
      <w:pPr>
        <w:jc w:val="center"/>
        <w:rPr>
          <w:rFonts w:ascii="Times New Roman" w:hAnsi="Times New Roman" w:cs="Times New Roman"/>
          <w:b/>
          <w:sz w:val="28"/>
          <w:lang w:val="ru-RU"/>
        </w:rPr>
      </w:pPr>
      <w:r w:rsidRPr="00AD4177">
        <w:rPr>
          <w:rFonts w:ascii="Times New Roman" w:hAnsi="Times New Roman" w:cs="Times New Roman"/>
          <w:b/>
          <w:sz w:val="28"/>
          <w:lang w:val="ru-RU"/>
        </w:rPr>
        <w:t>Журнал</w:t>
      </w:r>
    </w:p>
    <w:p w:rsidR="007F18FC" w:rsidRPr="00AD4177" w:rsidRDefault="007F18FC">
      <w:pPr>
        <w:jc w:val="center"/>
        <w:rPr>
          <w:rFonts w:ascii="Times New Roman" w:hAnsi="Times New Roman" w:cs="Times New Roman"/>
          <w:sz w:val="28"/>
          <w:lang w:val="ru-RU"/>
        </w:rPr>
      </w:pPr>
    </w:p>
    <w:p w:rsidR="007F18FC" w:rsidRPr="00681D42" w:rsidRDefault="00681D42">
      <w:pPr>
        <w:jc w:val="center"/>
        <w:rPr>
          <w:rFonts w:ascii="Times New Roman" w:hAnsi="Times New Roman" w:cs="Times New Roman"/>
          <w:sz w:val="24"/>
          <w:lang w:val="ru-RU"/>
        </w:rPr>
      </w:pPr>
      <w:r w:rsidRPr="00681D42">
        <w:rPr>
          <w:rFonts w:ascii="Times New Roman" w:hAnsi="Times New Roman" w:cs="Times New Roman"/>
          <w:sz w:val="24"/>
          <w:lang w:val="ru-RU"/>
        </w:rPr>
        <w:t xml:space="preserve">инструктажа пользователей с правилами доступа к ресурсам </w:t>
      </w:r>
    </w:p>
    <w:p w:rsidR="007F18FC" w:rsidRDefault="00681D42">
      <w:pPr>
        <w:jc w:val="center"/>
        <w:rPr>
          <w:rFonts w:ascii="Times New Roman" w:hAnsi="Times New Roman" w:cs="Times New Roman"/>
          <w:snapToGrid w:val="0"/>
          <w:sz w:val="28"/>
          <w:szCs w:val="28"/>
        </w:rPr>
      </w:pPr>
      <w:r>
        <w:rPr>
          <w:rFonts w:ascii="Times New Roman" w:hAnsi="Times New Roman" w:cs="Times New Roman"/>
          <w:sz w:val="24"/>
        </w:rPr>
        <w:t>Судебной системы</w:t>
      </w:r>
    </w:p>
    <w:p w:rsidR="007F18FC" w:rsidRDefault="007F18FC">
      <w:pPr>
        <w:jc w:val="center"/>
        <w:rPr>
          <w:rFonts w:ascii="Times New Roman" w:hAnsi="Times New Roman" w:cs="Times New Roman"/>
          <w:sz w:val="28"/>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00"/>
        <w:gridCol w:w="3060"/>
        <w:gridCol w:w="1980"/>
        <w:gridCol w:w="2700"/>
        <w:gridCol w:w="1800"/>
        <w:gridCol w:w="1620"/>
      </w:tblGrid>
      <w:tr w:rsidR="007F18FC">
        <w:tc>
          <w:tcPr>
            <w:tcW w:w="720" w:type="dxa"/>
            <w:vMerge w:val="restart"/>
            <w:shd w:val="clear" w:color="auto" w:fill="E6E6E6"/>
            <w:vAlign w:val="center"/>
          </w:tcPr>
          <w:p w:rsidR="007F18FC" w:rsidRDefault="00681D42">
            <w:pPr>
              <w:jc w:val="center"/>
              <w:rPr>
                <w:rFonts w:ascii="Times New Roman" w:hAnsi="Times New Roman" w:cs="Times New Roman"/>
                <w:b/>
              </w:rPr>
            </w:pPr>
            <w:r>
              <w:rPr>
                <w:rFonts w:ascii="Times New Roman" w:hAnsi="Times New Roman" w:cs="Times New Roman"/>
                <w:b/>
              </w:rPr>
              <w:t>№</w:t>
            </w:r>
          </w:p>
          <w:p w:rsidR="007F18FC" w:rsidRDefault="00681D42">
            <w:pPr>
              <w:jc w:val="center"/>
              <w:rPr>
                <w:rFonts w:ascii="Times New Roman" w:hAnsi="Times New Roman" w:cs="Times New Roman"/>
                <w:b/>
              </w:rPr>
            </w:pPr>
            <w:r>
              <w:rPr>
                <w:rFonts w:ascii="Times New Roman" w:hAnsi="Times New Roman" w:cs="Times New Roman"/>
                <w:b/>
              </w:rPr>
              <w:t>п/п</w:t>
            </w:r>
          </w:p>
        </w:tc>
        <w:tc>
          <w:tcPr>
            <w:tcW w:w="7740" w:type="dxa"/>
            <w:gridSpan w:val="3"/>
            <w:shd w:val="clear" w:color="auto" w:fill="E6E6E6"/>
            <w:vAlign w:val="center"/>
          </w:tcPr>
          <w:p w:rsidR="007F18FC" w:rsidRDefault="00681D42">
            <w:pPr>
              <w:jc w:val="center"/>
              <w:rPr>
                <w:rFonts w:ascii="Times New Roman" w:hAnsi="Times New Roman" w:cs="Times New Roman"/>
                <w:b/>
              </w:rPr>
            </w:pPr>
            <w:r>
              <w:rPr>
                <w:rFonts w:ascii="Times New Roman" w:hAnsi="Times New Roman" w:cs="Times New Roman"/>
                <w:b/>
              </w:rPr>
              <w:t>Инструктаж получил:</w:t>
            </w:r>
          </w:p>
        </w:tc>
        <w:tc>
          <w:tcPr>
            <w:tcW w:w="6120" w:type="dxa"/>
            <w:gridSpan w:val="3"/>
            <w:shd w:val="clear" w:color="auto" w:fill="E6E6E6"/>
          </w:tcPr>
          <w:p w:rsidR="007F18FC" w:rsidRDefault="00681D42">
            <w:pPr>
              <w:jc w:val="center"/>
              <w:rPr>
                <w:rFonts w:ascii="Times New Roman" w:hAnsi="Times New Roman" w:cs="Times New Roman"/>
                <w:b/>
              </w:rPr>
            </w:pPr>
            <w:r>
              <w:rPr>
                <w:rFonts w:ascii="Times New Roman" w:hAnsi="Times New Roman" w:cs="Times New Roman"/>
                <w:b/>
              </w:rPr>
              <w:t>Инструктаж провел:</w:t>
            </w:r>
          </w:p>
        </w:tc>
      </w:tr>
      <w:tr w:rsidR="007F18FC">
        <w:tc>
          <w:tcPr>
            <w:tcW w:w="720" w:type="dxa"/>
            <w:vMerge/>
            <w:shd w:val="clear" w:color="auto" w:fill="E6E6E6"/>
            <w:vAlign w:val="center"/>
          </w:tcPr>
          <w:p w:rsidR="007F18FC" w:rsidRDefault="007F18FC">
            <w:pPr>
              <w:jc w:val="center"/>
              <w:rPr>
                <w:rFonts w:ascii="Times New Roman" w:hAnsi="Times New Roman" w:cs="Times New Roman"/>
                <w:b/>
              </w:rPr>
            </w:pPr>
          </w:p>
        </w:tc>
        <w:tc>
          <w:tcPr>
            <w:tcW w:w="2700" w:type="dxa"/>
            <w:shd w:val="clear" w:color="auto" w:fill="E6E6E6"/>
            <w:vAlign w:val="center"/>
          </w:tcPr>
          <w:p w:rsidR="007F18FC" w:rsidRDefault="00681D42">
            <w:pPr>
              <w:jc w:val="center"/>
              <w:rPr>
                <w:rFonts w:ascii="Times New Roman" w:hAnsi="Times New Roman" w:cs="Times New Roman"/>
                <w:b/>
              </w:rPr>
            </w:pPr>
            <w:r>
              <w:rPr>
                <w:rFonts w:ascii="Times New Roman" w:hAnsi="Times New Roman" w:cs="Times New Roman"/>
                <w:b/>
              </w:rPr>
              <w:t>Фамилия И.О.</w:t>
            </w:r>
          </w:p>
        </w:tc>
        <w:tc>
          <w:tcPr>
            <w:tcW w:w="3060" w:type="dxa"/>
            <w:shd w:val="clear" w:color="auto" w:fill="E6E6E6"/>
          </w:tcPr>
          <w:p w:rsidR="007F18FC" w:rsidRDefault="00681D42">
            <w:pPr>
              <w:jc w:val="center"/>
              <w:rPr>
                <w:rFonts w:ascii="Times New Roman" w:hAnsi="Times New Roman" w:cs="Times New Roman"/>
                <w:b/>
              </w:rPr>
            </w:pPr>
            <w:r>
              <w:rPr>
                <w:rFonts w:ascii="Times New Roman" w:hAnsi="Times New Roman" w:cs="Times New Roman"/>
                <w:b/>
              </w:rPr>
              <w:t>Занимаемая должность</w:t>
            </w:r>
          </w:p>
        </w:tc>
        <w:tc>
          <w:tcPr>
            <w:tcW w:w="1980" w:type="dxa"/>
            <w:shd w:val="clear" w:color="auto" w:fill="E6E6E6"/>
            <w:vAlign w:val="center"/>
          </w:tcPr>
          <w:p w:rsidR="007F18FC" w:rsidRDefault="00681D42">
            <w:pPr>
              <w:jc w:val="center"/>
              <w:rPr>
                <w:rFonts w:ascii="Times New Roman" w:hAnsi="Times New Roman" w:cs="Times New Roman"/>
                <w:b/>
              </w:rPr>
            </w:pPr>
            <w:r>
              <w:rPr>
                <w:rFonts w:ascii="Times New Roman" w:hAnsi="Times New Roman" w:cs="Times New Roman"/>
                <w:b/>
              </w:rPr>
              <w:t>Подпись</w:t>
            </w:r>
          </w:p>
        </w:tc>
        <w:tc>
          <w:tcPr>
            <w:tcW w:w="2700" w:type="dxa"/>
            <w:shd w:val="clear" w:color="auto" w:fill="E6E6E6"/>
            <w:vAlign w:val="center"/>
          </w:tcPr>
          <w:p w:rsidR="007F18FC" w:rsidRDefault="00681D42">
            <w:pPr>
              <w:jc w:val="center"/>
              <w:rPr>
                <w:rFonts w:ascii="Times New Roman" w:hAnsi="Times New Roman" w:cs="Times New Roman"/>
                <w:b/>
              </w:rPr>
            </w:pPr>
            <w:r>
              <w:rPr>
                <w:rFonts w:ascii="Times New Roman" w:hAnsi="Times New Roman" w:cs="Times New Roman"/>
                <w:b/>
              </w:rPr>
              <w:t>Фамилия И.О.</w:t>
            </w:r>
          </w:p>
        </w:tc>
        <w:tc>
          <w:tcPr>
            <w:tcW w:w="1800" w:type="dxa"/>
            <w:shd w:val="clear" w:color="auto" w:fill="E6E6E6"/>
            <w:vAlign w:val="center"/>
          </w:tcPr>
          <w:p w:rsidR="007F18FC" w:rsidRDefault="00681D42">
            <w:pPr>
              <w:jc w:val="center"/>
              <w:rPr>
                <w:rFonts w:ascii="Times New Roman" w:hAnsi="Times New Roman" w:cs="Times New Roman"/>
                <w:b/>
              </w:rPr>
            </w:pPr>
            <w:r>
              <w:rPr>
                <w:rFonts w:ascii="Times New Roman" w:hAnsi="Times New Roman" w:cs="Times New Roman"/>
                <w:b/>
              </w:rPr>
              <w:t>Подпись</w:t>
            </w:r>
          </w:p>
        </w:tc>
        <w:tc>
          <w:tcPr>
            <w:tcW w:w="1620" w:type="dxa"/>
            <w:shd w:val="clear" w:color="auto" w:fill="E6E6E6"/>
            <w:vAlign w:val="center"/>
          </w:tcPr>
          <w:p w:rsidR="007F18FC" w:rsidRDefault="00681D42">
            <w:pPr>
              <w:jc w:val="center"/>
              <w:rPr>
                <w:rFonts w:ascii="Times New Roman" w:hAnsi="Times New Roman" w:cs="Times New Roman"/>
                <w:b/>
              </w:rPr>
            </w:pPr>
            <w:r>
              <w:rPr>
                <w:rFonts w:ascii="Times New Roman" w:hAnsi="Times New Roman" w:cs="Times New Roman"/>
                <w:b/>
              </w:rPr>
              <w:t>Дата</w:t>
            </w:r>
          </w:p>
        </w:tc>
      </w:tr>
      <w:tr w:rsidR="007F18FC">
        <w:trPr>
          <w:trHeight w:val="393"/>
        </w:trPr>
        <w:tc>
          <w:tcPr>
            <w:tcW w:w="720" w:type="dxa"/>
          </w:tcPr>
          <w:p w:rsidR="007F18FC" w:rsidRDefault="007F18FC">
            <w:pPr>
              <w:rPr>
                <w:rFonts w:ascii="Times New Roman" w:hAnsi="Times New Roman" w:cs="Times New Roman"/>
              </w:rPr>
            </w:pPr>
          </w:p>
        </w:tc>
        <w:tc>
          <w:tcPr>
            <w:tcW w:w="2700" w:type="dxa"/>
            <w:vAlign w:val="center"/>
          </w:tcPr>
          <w:p w:rsidR="007F18FC" w:rsidRDefault="007F18FC">
            <w:pPr>
              <w:rPr>
                <w:rFonts w:ascii="Times New Roman" w:hAnsi="Times New Roman" w:cs="Times New Roman"/>
              </w:rPr>
            </w:pPr>
          </w:p>
        </w:tc>
        <w:tc>
          <w:tcPr>
            <w:tcW w:w="3060" w:type="dxa"/>
          </w:tcPr>
          <w:p w:rsidR="007F18FC" w:rsidRDefault="007F18FC">
            <w:pPr>
              <w:rPr>
                <w:rFonts w:ascii="Times New Roman" w:hAnsi="Times New Roman" w:cs="Times New Roman"/>
              </w:rPr>
            </w:pPr>
          </w:p>
        </w:tc>
        <w:tc>
          <w:tcPr>
            <w:tcW w:w="1980" w:type="dxa"/>
            <w:vAlign w:val="center"/>
          </w:tcPr>
          <w:p w:rsidR="007F18FC" w:rsidRDefault="007F18FC">
            <w:pPr>
              <w:rPr>
                <w:rFonts w:ascii="Times New Roman" w:hAnsi="Times New Roman" w:cs="Times New Roman"/>
              </w:rPr>
            </w:pPr>
          </w:p>
        </w:tc>
        <w:tc>
          <w:tcPr>
            <w:tcW w:w="2700" w:type="dxa"/>
            <w:vAlign w:val="center"/>
          </w:tcPr>
          <w:p w:rsidR="007F18FC" w:rsidRDefault="007F18FC">
            <w:pPr>
              <w:jc w:val="center"/>
              <w:rPr>
                <w:rFonts w:ascii="Times New Roman" w:hAnsi="Times New Roman" w:cs="Times New Roman"/>
                <w:b/>
              </w:rPr>
            </w:pPr>
          </w:p>
        </w:tc>
        <w:tc>
          <w:tcPr>
            <w:tcW w:w="1800" w:type="dxa"/>
          </w:tcPr>
          <w:p w:rsidR="007F18FC" w:rsidRDefault="007F18FC">
            <w:pPr>
              <w:jc w:val="center"/>
              <w:rPr>
                <w:rFonts w:ascii="Times New Roman" w:hAnsi="Times New Roman" w:cs="Times New Roman"/>
                <w:b/>
              </w:rPr>
            </w:pPr>
          </w:p>
        </w:tc>
        <w:tc>
          <w:tcPr>
            <w:tcW w:w="1620" w:type="dxa"/>
            <w:vAlign w:val="center"/>
          </w:tcPr>
          <w:p w:rsidR="007F18FC" w:rsidRDefault="007F18FC">
            <w:pPr>
              <w:jc w:val="center"/>
              <w:rPr>
                <w:rFonts w:ascii="Times New Roman" w:hAnsi="Times New Roman" w:cs="Times New Roman"/>
                <w:b/>
              </w:rPr>
            </w:pPr>
          </w:p>
        </w:tc>
      </w:tr>
      <w:tr w:rsidR="007F18FC">
        <w:trPr>
          <w:trHeight w:val="389"/>
        </w:trPr>
        <w:tc>
          <w:tcPr>
            <w:tcW w:w="720" w:type="dxa"/>
          </w:tcPr>
          <w:p w:rsidR="007F18FC" w:rsidRDefault="007F18FC">
            <w:pPr>
              <w:rPr>
                <w:rFonts w:ascii="Times New Roman" w:hAnsi="Times New Roman" w:cs="Times New Roman"/>
              </w:rPr>
            </w:pPr>
          </w:p>
        </w:tc>
        <w:tc>
          <w:tcPr>
            <w:tcW w:w="2700" w:type="dxa"/>
            <w:vAlign w:val="center"/>
          </w:tcPr>
          <w:p w:rsidR="007F18FC" w:rsidRDefault="007F18FC">
            <w:pPr>
              <w:rPr>
                <w:rFonts w:ascii="Times New Roman" w:hAnsi="Times New Roman" w:cs="Times New Roman"/>
              </w:rPr>
            </w:pPr>
          </w:p>
        </w:tc>
        <w:tc>
          <w:tcPr>
            <w:tcW w:w="3060" w:type="dxa"/>
          </w:tcPr>
          <w:p w:rsidR="007F18FC" w:rsidRDefault="007F18FC">
            <w:pPr>
              <w:rPr>
                <w:rFonts w:ascii="Times New Roman" w:hAnsi="Times New Roman" w:cs="Times New Roman"/>
              </w:rPr>
            </w:pPr>
          </w:p>
        </w:tc>
        <w:tc>
          <w:tcPr>
            <w:tcW w:w="1980" w:type="dxa"/>
            <w:vAlign w:val="center"/>
          </w:tcPr>
          <w:p w:rsidR="007F18FC" w:rsidRDefault="007F18FC">
            <w:pPr>
              <w:rPr>
                <w:rFonts w:ascii="Times New Roman" w:hAnsi="Times New Roman" w:cs="Times New Roman"/>
              </w:rPr>
            </w:pPr>
          </w:p>
        </w:tc>
        <w:tc>
          <w:tcPr>
            <w:tcW w:w="2700" w:type="dxa"/>
            <w:vAlign w:val="center"/>
          </w:tcPr>
          <w:p w:rsidR="007F18FC" w:rsidRDefault="007F18FC">
            <w:pPr>
              <w:jc w:val="center"/>
              <w:rPr>
                <w:rFonts w:ascii="Times New Roman" w:hAnsi="Times New Roman" w:cs="Times New Roman"/>
                <w:b/>
              </w:rPr>
            </w:pPr>
          </w:p>
        </w:tc>
        <w:tc>
          <w:tcPr>
            <w:tcW w:w="1800" w:type="dxa"/>
          </w:tcPr>
          <w:p w:rsidR="007F18FC" w:rsidRDefault="007F18FC">
            <w:pPr>
              <w:jc w:val="center"/>
              <w:rPr>
                <w:rFonts w:ascii="Times New Roman" w:hAnsi="Times New Roman" w:cs="Times New Roman"/>
                <w:b/>
              </w:rPr>
            </w:pPr>
          </w:p>
        </w:tc>
        <w:tc>
          <w:tcPr>
            <w:tcW w:w="1620" w:type="dxa"/>
            <w:vAlign w:val="center"/>
          </w:tcPr>
          <w:p w:rsidR="007F18FC" w:rsidRDefault="007F18FC">
            <w:pPr>
              <w:jc w:val="center"/>
              <w:rPr>
                <w:rFonts w:ascii="Times New Roman" w:hAnsi="Times New Roman" w:cs="Times New Roman"/>
                <w:b/>
              </w:rPr>
            </w:pPr>
          </w:p>
        </w:tc>
      </w:tr>
    </w:tbl>
    <w:p w:rsidR="007F18FC" w:rsidRDefault="007F18FC">
      <w:pPr>
        <w:jc w:val="center"/>
        <w:rPr>
          <w:rFonts w:ascii="Times New Roman" w:hAnsi="Times New Roman" w:cs="Times New Roman"/>
          <w:sz w:val="28"/>
        </w:rPr>
      </w:pPr>
    </w:p>
    <w:p w:rsidR="00A8029E" w:rsidRDefault="00A8029E">
      <w:pPr>
        <w:widowControl/>
        <w:jc w:val="left"/>
        <w:rPr>
          <w:rFonts w:ascii="Times New Roman" w:hAnsi="Times New Roman" w:cs="Times New Roman"/>
          <w:b/>
          <w:sz w:val="22"/>
          <w:szCs w:val="22"/>
        </w:rPr>
      </w:pPr>
      <w:r>
        <w:rPr>
          <w:rFonts w:ascii="Times New Roman" w:hAnsi="Times New Roman" w:cs="Times New Roman"/>
          <w:b/>
          <w:sz w:val="22"/>
          <w:szCs w:val="22"/>
        </w:rPr>
        <w:br w:type="page"/>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31</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B07D37" w:rsidRDefault="00B07D37">
      <w:pPr>
        <w:tabs>
          <w:tab w:val="left" w:pos="9180"/>
        </w:tabs>
        <w:ind w:left="10632" w:hanging="29"/>
        <w:rPr>
          <w:rFonts w:ascii="Times New Roman" w:hAnsi="Times New Roman" w:cs="Times New Roman"/>
          <w:b/>
          <w:sz w:val="22"/>
          <w:szCs w:val="22"/>
          <w:lang w:val="ru-RU"/>
        </w:rPr>
      </w:pPr>
    </w:p>
    <w:p w:rsidR="007F18FC" w:rsidRPr="00A8029E" w:rsidRDefault="00681D42">
      <w:pPr>
        <w:tabs>
          <w:tab w:val="left" w:pos="9180"/>
        </w:tabs>
        <w:ind w:left="10632" w:hanging="29"/>
        <w:rPr>
          <w:rFonts w:ascii="Times New Roman" w:hAnsi="Times New Roman" w:cs="Times New Roman"/>
          <w:b/>
          <w:sz w:val="22"/>
          <w:szCs w:val="22"/>
          <w:lang w:val="ru-RU"/>
        </w:rPr>
      </w:pPr>
      <w:r w:rsidRPr="00A8029E">
        <w:rPr>
          <w:rFonts w:ascii="Times New Roman" w:hAnsi="Times New Roman" w:cs="Times New Roman"/>
          <w:b/>
          <w:sz w:val="22"/>
          <w:szCs w:val="22"/>
          <w:lang w:val="ru-RU"/>
        </w:rPr>
        <w:t>Приложение 2</w:t>
      </w:r>
    </w:p>
    <w:p w:rsidR="00A8029E" w:rsidRDefault="00681D42" w:rsidP="00A8029E">
      <w:pPr>
        <w:spacing w:line="240" w:lineRule="auto"/>
        <w:ind w:left="10632" w:hanging="29"/>
        <w:jc w:val="left"/>
        <w:rPr>
          <w:rFonts w:ascii="Times New Roman" w:hAnsi="Times New Roman" w:cs="Times New Roman"/>
          <w:lang w:val="ru-RU"/>
        </w:rPr>
      </w:pPr>
      <w:r w:rsidRPr="00A8029E">
        <w:rPr>
          <w:rFonts w:ascii="Times New Roman" w:hAnsi="Times New Roman" w:cs="Times New Roman"/>
          <w:lang w:val="ru-RU"/>
        </w:rPr>
        <w:t xml:space="preserve">Порядка доступа к </w:t>
      </w:r>
      <w:proofErr w:type="gramStart"/>
      <w:r w:rsidRPr="00A8029E">
        <w:rPr>
          <w:rFonts w:ascii="Times New Roman" w:hAnsi="Times New Roman" w:cs="Times New Roman"/>
          <w:lang w:val="ru-RU"/>
        </w:rPr>
        <w:t>информационным</w:t>
      </w:r>
      <w:proofErr w:type="gramEnd"/>
      <w:r w:rsidRPr="00A8029E">
        <w:rPr>
          <w:rFonts w:ascii="Times New Roman" w:hAnsi="Times New Roman" w:cs="Times New Roman"/>
          <w:lang w:val="ru-RU"/>
        </w:rPr>
        <w:t xml:space="preserve">, </w:t>
      </w:r>
    </w:p>
    <w:p w:rsidR="00A8029E" w:rsidRDefault="00681D42" w:rsidP="00A8029E">
      <w:pPr>
        <w:spacing w:line="240" w:lineRule="auto"/>
        <w:ind w:left="10632" w:hanging="29"/>
        <w:jc w:val="left"/>
        <w:rPr>
          <w:rFonts w:ascii="Times New Roman" w:hAnsi="Times New Roman" w:cs="Times New Roman"/>
          <w:lang w:val="ru-RU"/>
        </w:rPr>
      </w:pPr>
      <w:r w:rsidRPr="00A8029E">
        <w:rPr>
          <w:rFonts w:ascii="Times New Roman" w:hAnsi="Times New Roman" w:cs="Times New Roman"/>
          <w:lang w:val="ru-RU"/>
        </w:rPr>
        <w:t xml:space="preserve">программным и аппаратным ресурсам </w:t>
      </w:r>
    </w:p>
    <w:p w:rsidR="007F18FC" w:rsidRPr="00A8029E" w:rsidRDefault="00681D42" w:rsidP="00A8029E">
      <w:pPr>
        <w:spacing w:line="240" w:lineRule="auto"/>
        <w:ind w:left="10632" w:hanging="29"/>
        <w:jc w:val="left"/>
        <w:rPr>
          <w:rFonts w:ascii="Times New Roman" w:hAnsi="Times New Roman" w:cs="Times New Roman"/>
          <w:lang w:val="ru-RU"/>
        </w:rPr>
      </w:pPr>
      <w:r w:rsidRPr="00A8029E">
        <w:rPr>
          <w:rFonts w:ascii="Times New Roman" w:hAnsi="Times New Roman" w:cs="Times New Roman"/>
          <w:lang w:val="ru-RU"/>
        </w:rPr>
        <w:t>Судебной системы</w:t>
      </w:r>
    </w:p>
    <w:p w:rsidR="007F18FC" w:rsidRPr="00A8029E" w:rsidRDefault="00681D42" w:rsidP="00B07D37">
      <w:pPr>
        <w:spacing w:after="0"/>
        <w:ind w:left="12180" w:rightChars="59" w:right="124" w:hanging="29"/>
        <w:jc w:val="left"/>
        <w:rPr>
          <w:rFonts w:ascii="Times New Roman" w:hAnsi="Times New Roman" w:cs="Times New Roman"/>
          <w:sz w:val="24"/>
          <w:lang w:val="ru-RU"/>
        </w:rPr>
      </w:pPr>
      <w:r w:rsidRPr="00A8029E">
        <w:rPr>
          <w:rFonts w:ascii="Times New Roman" w:hAnsi="Times New Roman" w:cs="Times New Roman"/>
          <w:sz w:val="24"/>
          <w:lang w:val="ru-RU"/>
        </w:rPr>
        <w:t>Управляющему</w:t>
      </w:r>
    </w:p>
    <w:p w:rsidR="007F18FC" w:rsidRPr="00A8029E" w:rsidRDefault="00681D42" w:rsidP="00B07D37">
      <w:pPr>
        <w:spacing w:after="0"/>
        <w:ind w:left="12180" w:rightChars="59" w:right="124" w:hanging="29"/>
        <w:jc w:val="left"/>
        <w:rPr>
          <w:rFonts w:ascii="Times New Roman" w:hAnsi="Times New Roman" w:cs="Times New Roman"/>
          <w:sz w:val="24"/>
          <w:lang w:val="ru-RU"/>
        </w:rPr>
      </w:pPr>
      <w:r w:rsidRPr="00A8029E">
        <w:rPr>
          <w:rFonts w:ascii="Times New Roman" w:hAnsi="Times New Roman" w:cs="Times New Roman"/>
          <w:sz w:val="24"/>
          <w:lang w:val="ru-RU"/>
        </w:rPr>
        <w:t>УИТ “Адилет сот”</w:t>
      </w:r>
    </w:p>
    <w:p w:rsidR="007F18FC" w:rsidRDefault="00681D42" w:rsidP="00B07D37">
      <w:pPr>
        <w:spacing w:after="0"/>
        <w:ind w:left="12180" w:rightChars="59" w:right="124" w:hanging="29"/>
        <w:jc w:val="left"/>
        <w:rPr>
          <w:rFonts w:ascii="Times New Roman" w:hAnsi="Times New Roman" w:cs="Times New Roman"/>
          <w:sz w:val="22"/>
          <w:lang w:val="ru-RU"/>
        </w:rPr>
      </w:pPr>
      <w:r w:rsidRPr="00A8029E">
        <w:rPr>
          <w:rFonts w:ascii="Times New Roman" w:hAnsi="Times New Roman" w:cs="Times New Roman"/>
          <w:sz w:val="24"/>
          <w:lang w:val="ru-RU"/>
        </w:rPr>
        <w:t>Юрьеву А. А.</w:t>
      </w:r>
    </w:p>
    <w:p w:rsidR="007F18FC" w:rsidRDefault="00681D42">
      <w:pPr>
        <w:pStyle w:val="10"/>
        <w:ind w:right="462"/>
        <w:jc w:val="center"/>
        <w:rPr>
          <w:rFonts w:ascii="Times New Roman" w:hAnsi="Times New Roman" w:cs="Times New Roman"/>
          <w:sz w:val="28"/>
          <w:szCs w:val="28"/>
          <w:lang w:val="ru-RU"/>
        </w:rPr>
      </w:pPr>
      <w:bookmarkStart w:id="392" w:name="_Toc789648493"/>
      <w:bookmarkStart w:id="393" w:name="_Toc841481191"/>
      <w:bookmarkStart w:id="394" w:name="_Toc746578706"/>
      <w:bookmarkStart w:id="395" w:name="_Toc100454248"/>
      <w:r>
        <w:rPr>
          <w:rFonts w:ascii="Times New Roman" w:hAnsi="Times New Roman" w:cs="Times New Roman"/>
          <w:sz w:val="28"/>
          <w:szCs w:val="28"/>
          <w:lang w:val="ru-RU"/>
        </w:rPr>
        <w:t>СЛУЖЕБНАЯ ЗАПИСКА</w:t>
      </w:r>
      <w:bookmarkEnd w:id="392"/>
      <w:bookmarkEnd w:id="393"/>
      <w:bookmarkEnd w:id="394"/>
      <w:bookmarkEnd w:id="395"/>
    </w:p>
    <w:p w:rsidR="007F18FC" w:rsidRPr="00A8029E" w:rsidRDefault="00681D42" w:rsidP="00A8029E">
      <w:pPr>
        <w:jc w:val="center"/>
        <w:rPr>
          <w:rFonts w:ascii="Times New Roman" w:hAnsi="Times New Roman" w:cs="Times New Roman"/>
          <w:lang w:val="ru-RU"/>
        </w:rPr>
      </w:pPr>
      <w:r w:rsidRPr="00A8029E">
        <w:rPr>
          <w:rFonts w:ascii="Times New Roman" w:hAnsi="Times New Roman" w:cs="Times New Roman"/>
          <w:b/>
          <w:bCs/>
          <w:sz w:val="24"/>
          <w:lang w:val="ru-RU"/>
        </w:rPr>
        <w:t>на изменение состава информационных ресурсов</w:t>
      </w:r>
    </w:p>
    <w:p w:rsidR="007F18FC" w:rsidRPr="00A8029E" w:rsidRDefault="00681D42" w:rsidP="00A8029E">
      <w:pPr>
        <w:ind w:right="462" w:firstLine="708"/>
        <w:rPr>
          <w:rFonts w:ascii="Times New Roman" w:hAnsi="Times New Roman" w:cs="Times New Roman"/>
          <w:lang w:val="ru-RU"/>
        </w:rPr>
      </w:pPr>
      <w:r w:rsidRPr="00681D42">
        <w:rPr>
          <w:rFonts w:ascii="Times New Roman" w:hAnsi="Times New Roman" w:cs="Times New Roman"/>
          <w:lang w:val="ru-RU"/>
        </w:rPr>
        <w:t xml:space="preserve">В соответствии с Порядком доступа к информационным, программным и аппаратным ресурсам, утвержденным приказом </w:t>
      </w:r>
      <w:r w:rsidR="00A8029E">
        <w:rPr>
          <w:rFonts w:ascii="Times New Roman" w:hAnsi="Times New Roman" w:cs="Times New Roman"/>
          <w:lang w:val="ru-RU"/>
        </w:rPr>
        <w:t>от</w:t>
      </w:r>
      <w:r w:rsidR="00A8029E" w:rsidRPr="00681D42">
        <w:rPr>
          <w:rFonts w:ascii="Times New Roman" w:hAnsi="Times New Roman" w:cs="Times New Roman"/>
          <w:lang w:val="ru-RU"/>
        </w:rPr>
        <w:t xml:space="preserve"> _</w:t>
      </w:r>
      <w:r w:rsidRPr="00681D42">
        <w:rPr>
          <w:rFonts w:ascii="Times New Roman" w:hAnsi="Times New Roman" w:cs="Times New Roman"/>
          <w:lang w:val="ru-RU"/>
        </w:rPr>
        <w:t xml:space="preserve">__.201_г. </w:t>
      </w:r>
      <w:r w:rsidR="00A8029E" w:rsidRPr="00681D42">
        <w:rPr>
          <w:rFonts w:ascii="Times New Roman" w:hAnsi="Times New Roman" w:cs="Times New Roman"/>
          <w:lang w:val="ru-RU"/>
        </w:rPr>
        <w:t>№</w:t>
      </w:r>
      <w:r w:rsidR="00A8029E">
        <w:rPr>
          <w:rFonts w:ascii="Times New Roman" w:hAnsi="Times New Roman" w:cs="Times New Roman"/>
        </w:rPr>
        <w:t> </w:t>
      </w:r>
      <w:r w:rsidR="00A8029E" w:rsidRPr="00681D42">
        <w:rPr>
          <w:rFonts w:ascii="Times New Roman" w:hAnsi="Times New Roman" w:cs="Times New Roman"/>
          <w:lang w:val="ru-RU"/>
        </w:rPr>
        <w:t>_</w:t>
      </w:r>
      <w:r w:rsidRPr="00681D42">
        <w:rPr>
          <w:rFonts w:ascii="Times New Roman" w:hAnsi="Times New Roman" w:cs="Times New Roman"/>
          <w:lang w:val="ru-RU"/>
        </w:rPr>
        <w:t>_____, прошу включить (аннулировать) в (из) реест</w:t>
      </w:r>
      <w:proofErr w:type="gramStart"/>
      <w:r w:rsidRPr="00681D42">
        <w:rPr>
          <w:rFonts w:ascii="Times New Roman" w:hAnsi="Times New Roman" w:cs="Times New Roman"/>
          <w:lang w:val="ru-RU"/>
        </w:rPr>
        <w:t>р(</w:t>
      </w:r>
      <w:proofErr w:type="gramEnd"/>
      <w:r w:rsidRPr="00681D42">
        <w:rPr>
          <w:rFonts w:ascii="Times New Roman" w:hAnsi="Times New Roman" w:cs="Times New Roman"/>
          <w:lang w:val="ru-RU"/>
        </w:rPr>
        <w:t xml:space="preserve">а) </w:t>
      </w:r>
      <w:r w:rsidRPr="00681D42">
        <w:rPr>
          <w:rFonts w:ascii="Times New Roman" w:hAnsi="Times New Roman" w:cs="Times New Roman"/>
          <w:u w:val="single"/>
          <w:lang w:val="ru-RU"/>
        </w:rPr>
        <w:t>новый</w:t>
      </w:r>
      <w:r w:rsidRPr="00681D42">
        <w:rPr>
          <w:rFonts w:ascii="Times New Roman" w:hAnsi="Times New Roman" w:cs="Times New Roman"/>
          <w:lang w:val="ru-RU"/>
        </w:rPr>
        <w:t xml:space="preserve"> информационный ресурс.</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4719"/>
        <w:gridCol w:w="1974"/>
      </w:tblGrid>
      <w:tr w:rsidR="007F18FC" w:rsidRPr="00E7789F" w:rsidTr="00A8029E">
        <w:trPr>
          <w:trHeight w:val="1165"/>
          <w:jc w:val="center"/>
        </w:trPr>
        <w:tc>
          <w:tcPr>
            <w:tcW w:w="2991" w:type="dxa"/>
            <w:vAlign w:val="center"/>
          </w:tcPr>
          <w:p w:rsidR="007F18FC" w:rsidRDefault="00681D42" w:rsidP="00A8029E">
            <w:pPr>
              <w:jc w:val="center"/>
              <w:rPr>
                <w:rFonts w:ascii="Times New Roman" w:hAnsi="Times New Roman" w:cs="Times New Roman"/>
              </w:rPr>
            </w:pPr>
            <w:r>
              <w:rPr>
                <w:rFonts w:ascii="Times New Roman" w:hAnsi="Times New Roman" w:cs="Times New Roman"/>
              </w:rPr>
              <w:t>Наименование информационного (программного)</w:t>
            </w:r>
            <w:r w:rsidR="00A8029E">
              <w:rPr>
                <w:rFonts w:ascii="Times New Roman" w:hAnsi="Times New Roman" w:cs="Times New Roman"/>
                <w:lang w:val="ru-RU"/>
              </w:rPr>
              <w:t xml:space="preserve"> </w:t>
            </w:r>
            <w:r>
              <w:rPr>
                <w:rFonts w:ascii="Times New Roman" w:hAnsi="Times New Roman" w:cs="Times New Roman"/>
              </w:rPr>
              <w:t>ресурса</w:t>
            </w:r>
          </w:p>
        </w:tc>
        <w:tc>
          <w:tcPr>
            <w:tcW w:w="4719" w:type="dxa"/>
            <w:vAlign w:val="center"/>
          </w:tcPr>
          <w:p w:rsidR="007F18FC" w:rsidRPr="00681D42" w:rsidRDefault="00681D42">
            <w:pPr>
              <w:jc w:val="center"/>
              <w:rPr>
                <w:rFonts w:ascii="Times New Roman" w:hAnsi="Times New Roman" w:cs="Times New Roman"/>
                <w:sz w:val="18"/>
                <w:lang w:val="ru-RU"/>
              </w:rPr>
            </w:pPr>
            <w:r w:rsidRPr="00681D42">
              <w:rPr>
                <w:rFonts w:ascii="Times New Roman" w:hAnsi="Times New Roman" w:cs="Times New Roman"/>
                <w:lang w:val="ru-RU"/>
              </w:rPr>
              <w:t>Основание для включения нового ресурса в реестр Судебной системы</w:t>
            </w:r>
          </w:p>
        </w:tc>
        <w:tc>
          <w:tcPr>
            <w:tcW w:w="1974" w:type="dxa"/>
            <w:vAlign w:val="center"/>
          </w:tcPr>
          <w:p w:rsidR="007F18FC" w:rsidRPr="00681D42" w:rsidRDefault="00681D42">
            <w:pPr>
              <w:jc w:val="center"/>
              <w:rPr>
                <w:rFonts w:ascii="Times New Roman" w:hAnsi="Times New Roman" w:cs="Times New Roman"/>
                <w:sz w:val="18"/>
                <w:lang w:val="ru-RU"/>
              </w:rPr>
            </w:pPr>
            <w:r w:rsidRPr="00681D42">
              <w:rPr>
                <w:rFonts w:ascii="Times New Roman" w:hAnsi="Times New Roman" w:cs="Times New Roman"/>
                <w:lang w:val="ru-RU"/>
              </w:rPr>
              <w:t>Период действия (постоянно или указать интервал)</w:t>
            </w:r>
          </w:p>
        </w:tc>
      </w:tr>
      <w:tr w:rsidR="007F18FC" w:rsidTr="00A8029E">
        <w:trPr>
          <w:trHeight w:val="363"/>
          <w:jc w:val="center"/>
        </w:trPr>
        <w:tc>
          <w:tcPr>
            <w:tcW w:w="2991" w:type="dxa"/>
            <w:vAlign w:val="center"/>
          </w:tcPr>
          <w:p w:rsidR="007F18FC" w:rsidRDefault="00681D42">
            <w:pPr>
              <w:jc w:val="center"/>
              <w:rPr>
                <w:rFonts w:ascii="Times New Roman" w:hAnsi="Times New Roman" w:cs="Times New Roman"/>
                <w:sz w:val="22"/>
              </w:rPr>
            </w:pPr>
            <w:r>
              <w:rPr>
                <w:rFonts w:ascii="Times New Roman" w:hAnsi="Times New Roman" w:cs="Times New Roman"/>
                <w:sz w:val="22"/>
              </w:rPr>
              <w:t>1</w:t>
            </w:r>
          </w:p>
        </w:tc>
        <w:tc>
          <w:tcPr>
            <w:tcW w:w="4719" w:type="dxa"/>
          </w:tcPr>
          <w:p w:rsidR="007F18FC" w:rsidRDefault="00681D42">
            <w:pPr>
              <w:jc w:val="center"/>
              <w:rPr>
                <w:rFonts w:ascii="Times New Roman" w:hAnsi="Times New Roman" w:cs="Times New Roman"/>
                <w:sz w:val="22"/>
              </w:rPr>
            </w:pPr>
            <w:r>
              <w:rPr>
                <w:rFonts w:ascii="Times New Roman" w:hAnsi="Times New Roman" w:cs="Times New Roman"/>
                <w:sz w:val="22"/>
              </w:rPr>
              <w:t>3</w:t>
            </w:r>
          </w:p>
        </w:tc>
        <w:tc>
          <w:tcPr>
            <w:tcW w:w="1974" w:type="dxa"/>
            <w:vAlign w:val="center"/>
          </w:tcPr>
          <w:p w:rsidR="007F18FC" w:rsidRDefault="00681D42">
            <w:pPr>
              <w:jc w:val="center"/>
              <w:rPr>
                <w:rFonts w:ascii="Times New Roman" w:hAnsi="Times New Roman" w:cs="Times New Roman"/>
              </w:rPr>
            </w:pPr>
            <w:r>
              <w:rPr>
                <w:rFonts w:ascii="Times New Roman" w:hAnsi="Times New Roman" w:cs="Times New Roman"/>
              </w:rPr>
              <w:t>6</w:t>
            </w:r>
          </w:p>
        </w:tc>
      </w:tr>
      <w:tr w:rsidR="007F18FC" w:rsidTr="00A8029E">
        <w:trPr>
          <w:trHeight w:val="185"/>
          <w:jc w:val="center"/>
        </w:trPr>
        <w:tc>
          <w:tcPr>
            <w:tcW w:w="2991" w:type="dxa"/>
          </w:tcPr>
          <w:p w:rsidR="007F18FC" w:rsidRDefault="007F18FC">
            <w:pPr>
              <w:rPr>
                <w:rFonts w:ascii="Times New Roman" w:hAnsi="Times New Roman" w:cs="Times New Roman"/>
                <w:sz w:val="22"/>
              </w:rPr>
            </w:pPr>
          </w:p>
        </w:tc>
        <w:tc>
          <w:tcPr>
            <w:tcW w:w="4719" w:type="dxa"/>
          </w:tcPr>
          <w:p w:rsidR="007F18FC" w:rsidRDefault="007F18FC">
            <w:pPr>
              <w:rPr>
                <w:rFonts w:ascii="Times New Roman" w:hAnsi="Times New Roman" w:cs="Times New Roman"/>
                <w:sz w:val="22"/>
              </w:rPr>
            </w:pPr>
          </w:p>
        </w:tc>
        <w:tc>
          <w:tcPr>
            <w:tcW w:w="1974" w:type="dxa"/>
          </w:tcPr>
          <w:p w:rsidR="007F18FC" w:rsidRDefault="007F18FC">
            <w:pPr>
              <w:jc w:val="center"/>
              <w:rPr>
                <w:rFonts w:ascii="Times New Roman" w:hAnsi="Times New Roman" w:cs="Times New Roman"/>
                <w:sz w:val="22"/>
              </w:rPr>
            </w:pPr>
          </w:p>
        </w:tc>
      </w:tr>
    </w:tbl>
    <w:p w:rsidR="007F18FC" w:rsidRPr="00A8029E" w:rsidRDefault="00681D42">
      <w:pPr>
        <w:rPr>
          <w:rFonts w:ascii="Times New Roman" w:hAnsi="Times New Roman" w:cs="Times New Roman"/>
          <w:lang w:val="ru-RU"/>
        </w:rPr>
      </w:pPr>
      <w:r w:rsidRPr="00A8029E">
        <w:rPr>
          <w:rFonts w:ascii="Times New Roman" w:hAnsi="Times New Roman" w:cs="Times New Roman"/>
          <w:lang w:val="ru-RU"/>
        </w:rPr>
        <w:t>Начальник   ______________________________________</w:t>
      </w:r>
    </w:p>
    <w:p w:rsidR="007F18FC" w:rsidRPr="00A8029E" w:rsidRDefault="00681D42">
      <w:pPr>
        <w:rPr>
          <w:rFonts w:ascii="Times New Roman" w:hAnsi="Times New Roman" w:cs="Times New Roman"/>
          <w:i/>
          <w:bdr w:val="single" w:sz="4" w:space="0" w:color="auto"/>
          <w:lang w:val="ru-RU"/>
        </w:rPr>
      </w:pPr>
      <w:r w:rsidRPr="00A8029E">
        <w:rPr>
          <w:rFonts w:ascii="Times New Roman" w:hAnsi="Times New Roman" w:cs="Times New Roman"/>
          <w:sz w:val="20"/>
          <w:szCs w:val="20"/>
          <w:lang w:val="ru-RU"/>
        </w:rPr>
        <w:t xml:space="preserve">                        (</w:t>
      </w:r>
      <w:r w:rsidRPr="00A8029E">
        <w:rPr>
          <w:rFonts w:ascii="Times New Roman" w:hAnsi="Times New Roman" w:cs="Times New Roman"/>
          <w:i/>
          <w:sz w:val="20"/>
          <w:szCs w:val="20"/>
          <w:lang w:val="ru-RU"/>
        </w:rPr>
        <w:t>наименование отдела</w:t>
      </w:r>
      <w:r w:rsidRPr="00A8029E">
        <w:rPr>
          <w:rFonts w:ascii="Times New Roman" w:hAnsi="Times New Roman" w:cs="Times New Roman"/>
          <w:i/>
          <w:sz w:val="20"/>
          <w:szCs w:val="20"/>
          <w:bdr w:val="single" w:sz="4" w:space="0" w:color="auto"/>
          <w:lang w:val="ru-RU"/>
        </w:rPr>
        <w:t>)</w:t>
      </w:r>
    </w:p>
    <w:p w:rsidR="007F18FC" w:rsidRPr="00A8029E" w:rsidRDefault="007F18FC">
      <w:pPr>
        <w:rPr>
          <w:rFonts w:ascii="Times New Roman" w:hAnsi="Times New Roman" w:cs="Times New Roman"/>
          <w:i/>
          <w:bdr w:val="single" w:sz="4" w:space="0" w:color="auto"/>
          <w:lang w:val="ru-RU"/>
        </w:rPr>
      </w:pPr>
    </w:p>
    <w:p w:rsidR="007F18FC" w:rsidRPr="00A8029E" w:rsidRDefault="00681D42">
      <w:pPr>
        <w:rPr>
          <w:rFonts w:ascii="Times New Roman" w:hAnsi="Times New Roman" w:cs="Times New Roman"/>
          <w:lang w:val="ru-RU"/>
        </w:rPr>
      </w:pPr>
      <w:r w:rsidRPr="00A8029E">
        <w:rPr>
          <w:rFonts w:ascii="Times New Roman" w:hAnsi="Times New Roman" w:cs="Times New Roman"/>
          <w:lang w:val="ru-RU"/>
        </w:rPr>
        <w:t>«____» _____________________201_г      __________________________     ______________</w:t>
      </w:r>
    </w:p>
    <w:p w:rsidR="007F18FC" w:rsidRPr="00A8029E" w:rsidRDefault="00681D42">
      <w:pPr>
        <w:rPr>
          <w:rFonts w:ascii="Times New Roman" w:hAnsi="Times New Roman" w:cs="Times New Roman"/>
          <w:sz w:val="18"/>
          <w:szCs w:val="18"/>
          <w:lang w:val="ru-RU"/>
        </w:rPr>
      </w:pP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20"/>
          <w:szCs w:val="20"/>
          <w:lang w:val="ru-RU"/>
        </w:rPr>
        <w:tab/>
      </w:r>
      <w:r w:rsidRPr="00A8029E">
        <w:rPr>
          <w:rFonts w:ascii="Times New Roman" w:hAnsi="Times New Roman" w:cs="Times New Roman"/>
          <w:sz w:val="18"/>
          <w:szCs w:val="18"/>
          <w:lang w:val="ru-RU"/>
        </w:rPr>
        <w:t>Фамилия, инициалы              подпись</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31</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7F18FC" w:rsidRPr="00A8029E" w:rsidRDefault="007F18FC">
      <w:pPr>
        <w:ind w:left="10632" w:hanging="29"/>
        <w:rPr>
          <w:rFonts w:ascii="Times New Roman" w:hAnsi="Times New Roman" w:cs="Times New Roman"/>
          <w:b/>
          <w:sz w:val="22"/>
          <w:szCs w:val="22"/>
          <w:lang w:val="ru-RU"/>
        </w:rPr>
      </w:pPr>
    </w:p>
    <w:p w:rsidR="007F18FC" w:rsidRPr="00A8029E" w:rsidRDefault="00681D42">
      <w:pPr>
        <w:ind w:left="10632" w:hanging="29"/>
        <w:rPr>
          <w:rFonts w:ascii="Times New Roman" w:hAnsi="Times New Roman" w:cs="Times New Roman"/>
          <w:b/>
          <w:sz w:val="22"/>
          <w:szCs w:val="22"/>
          <w:lang w:val="ru-RU"/>
        </w:rPr>
      </w:pPr>
      <w:r w:rsidRPr="00A8029E">
        <w:rPr>
          <w:rFonts w:ascii="Times New Roman" w:hAnsi="Times New Roman" w:cs="Times New Roman"/>
          <w:b/>
          <w:sz w:val="22"/>
          <w:szCs w:val="22"/>
          <w:lang w:val="ru-RU"/>
        </w:rPr>
        <w:t>Приложение 3</w:t>
      </w:r>
    </w:p>
    <w:p w:rsidR="00A8029E" w:rsidRDefault="00681D42" w:rsidP="00A8029E">
      <w:pPr>
        <w:ind w:left="10632" w:hanging="29"/>
        <w:jc w:val="left"/>
        <w:rPr>
          <w:rFonts w:ascii="Times New Roman" w:hAnsi="Times New Roman" w:cs="Times New Roman"/>
          <w:lang w:val="ru-RU"/>
        </w:rPr>
      </w:pPr>
      <w:r w:rsidRPr="00A8029E">
        <w:rPr>
          <w:rFonts w:ascii="Times New Roman" w:hAnsi="Times New Roman" w:cs="Times New Roman"/>
          <w:lang w:val="ru-RU"/>
        </w:rPr>
        <w:t xml:space="preserve">Порядка доступа к </w:t>
      </w:r>
      <w:proofErr w:type="gramStart"/>
      <w:r w:rsidRPr="00A8029E">
        <w:rPr>
          <w:rFonts w:ascii="Times New Roman" w:hAnsi="Times New Roman" w:cs="Times New Roman"/>
          <w:lang w:val="ru-RU"/>
        </w:rPr>
        <w:t>информационным</w:t>
      </w:r>
      <w:proofErr w:type="gramEnd"/>
      <w:r w:rsidRPr="00A8029E">
        <w:rPr>
          <w:rFonts w:ascii="Times New Roman" w:hAnsi="Times New Roman" w:cs="Times New Roman"/>
          <w:lang w:val="ru-RU"/>
        </w:rPr>
        <w:t xml:space="preserve">, </w:t>
      </w:r>
    </w:p>
    <w:p w:rsidR="007F18FC" w:rsidRPr="00A8029E" w:rsidRDefault="00681D42" w:rsidP="00A8029E">
      <w:pPr>
        <w:ind w:left="10632" w:hanging="29"/>
        <w:jc w:val="left"/>
        <w:rPr>
          <w:rFonts w:ascii="Times New Roman" w:hAnsi="Times New Roman" w:cs="Times New Roman"/>
          <w:lang w:val="ru-RU"/>
        </w:rPr>
      </w:pPr>
      <w:r w:rsidRPr="00A8029E">
        <w:rPr>
          <w:rFonts w:ascii="Times New Roman" w:hAnsi="Times New Roman" w:cs="Times New Roman"/>
          <w:lang w:val="ru-RU"/>
        </w:rPr>
        <w:t xml:space="preserve">программным и аппаратным ресурсам </w:t>
      </w:r>
    </w:p>
    <w:p w:rsidR="007F18FC" w:rsidRPr="00A8029E" w:rsidRDefault="00681D42" w:rsidP="00A8029E">
      <w:pPr>
        <w:ind w:left="10632" w:hanging="29"/>
        <w:jc w:val="left"/>
        <w:rPr>
          <w:rFonts w:ascii="Times New Roman" w:hAnsi="Times New Roman" w:cs="Times New Roman"/>
          <w:lang w:val="ru-RU"/>
        </w:rPr>
      </w:pPr>
      <w:r w:rsidRPr="00A8029E">
        <w:rPr>
          <w:rFonts w:ascii="Times New Roman" w:hAnsi="Times New Roman" w:cs="Times New Roman"/>
          <w:lang w:val="ru-RU"/>
        </w:rPr>
        <w:t>Судебной системы</w:t>
      </w:r>
    </w:p>
    <w:p w:rsidR="007F18FC" w:rsidRDefault="00681D42">
      <w:pPr>
        <w:jc w:val="center"/>
        <w:rPr>
          <w:rFonts w:ascii="Times New Roman" w:hAnsi="Times New Roman" w:cs="Times New Roman"/>
          <w:lang w:val="ru-RU"/>
        </w:rPr>
      </w:pPr>
      <w:r>
        <w:rPr>
          <w:rFonts w:ascii="Times New Roman" w:hAnsi="Times New Roman" w:cs="Times New Roman"/>
          <w:b/>
          <w:bCs/>
          <w:sz w:val="28"/>
          <w:szCs w:val="28"/>
          <w:lang w:val="ru-RU"/>
        </w:rPr>
        <w:t>Заявка № ______</w:t>
      </w:r>
    </w:p>
    <w:p w:rsidR="007F18FC" w:rsidRPr="00681D42" w:rsidRDefault="00681D42">
      <w:pPr>
        <w:jc w:val="center"/>
        <w:rPr>
          <w:rFonts w:ascii="Times New Roman" w:hAnsi="Times New Roman" w:cs="Times New Roman"/>
          <w:b/>
          <w:sz w:val="24"/>
          <w:lang w:val="ru-RU"/>
        </w:rPr>
      </w:pPr>
      <w:r w:rsidRPr="00681D42">
        <w:rPr>
          <w:rFonts w:ascii="Times New Roman" w:hAnsi="Times New Roman" w:cs="Times New Roman"/>
          <w:b/>
          <w:sz w:val="24"/>
          <w:lang w:val="ru-RU"/>
        </w:rPr>
        <w:t>на предоставление доступа к информационным, программным и аппаратным ресурсам</w:t>
      </w:r>
    </w:p>
    <w:p w:rsidR="007F18FC" w:rsidRPr="00681D42" w:rsidRDefault="00681D42">
      <w:pPr>
        <w:jc w:val="center"/>
        <w:rPr>
          <w:rFonts w:ascii="Times New Roman" w:hAnsi="Times New Roman" w:cs="Times New Roman"/>
          <w:b/>
          <w:sz w:val="24"/>
          <w:lang w:val="ru-RU"/>
        </w:rPr>
      </w:pPr>
      <w:r w:rsidRPr="00681D42">
        <w:rPr>
          <w:rFonts w:ascii="Times New Roman" w:hAnsi="Times New Roman" w:cs="Times New Roman"/>
          <w:b/>
          <w:sz w:val="24"/>
          <w:lang w:val="ru-RU"/>
        </w:rPr>
        <w:t xml:space="preserve">Судебной системы </w:t>
      </w:r>
    </w:p>
    <w:p w:rsidR="007F18FC" w:rsidRPr="00A8029E" w:rsidRDefault="00681D42" w:rsidP="00A8029E">
      <w:pPr>
        <w:jc w:val="center"/>
        <w:rPr>
          <w:rFonts w:ascii="Times New Roman" w:hAnsi="Times New Roman" w:cs="Times New Roman"/>
          <w:b/>
          <w:lang w:val="ru-RU"/>
        </w:rPr>
      </w:pPr>
      <w:r w:rsidRPr="00681D42">
        <w:rPr>
          <w:rFonts w:ascii="Times New Roman" w:hAnsi="Times New Roman" w:cs="Times New Roman"/>
          <w:b/>
          <w:sz w:val="24"/>
          <w:lang w:val="ru-RU"/>
        </w:rPr>
        <w:t>В соответствии с Порядком доступа к информационным, программным и аппаратным ресурсам, утвержденным приказом от .___.201_г. №</w:t>
      </w:r>
      <w:r>
        <w:rPr>
          <w:rFonts w:ascii="Times New Roman" w:hAnsi="Times New Roman" w:cs="Times New Roman"/>
          <w:b/>
          <w:sz w:val="24"/>
        </w:rPr>
        <w:t> </w:t>
      </w:r>
      <w:r w:rsidRPr="00681D42">
        <w:rPr>
          <w:rFonts w:ascii="Times New Roman" w:hAnsi="Times New Roman" w:cs="Times New Roman"/>
          <w:b/>
          <w:sz w:val="24"/>
          <w:lang w:val="ru-RU"/>
        </w:rPr>
        <w:t xml:space="preserve"> ______, прошу выдать (аннулировать) доступ к нижеперечисленным информационный ресурс следующим сотрудникам.</w:t>
      </w:r>
    </w:p>
    <w:p w:rsidR="00A8029E" w:rsidRDefault="00681D42">
      <w:pPr>
        <w:rPr>
          <w:rFonts w:ascii="Times New Roman" w:hAnsi="Times New Roman" w:cs="Times New Roman"/>
          <w:lang w:val="ru-RU"/>
        </w:rPr>
      </w:pPr>
      <w:r w:rsidRPr="00681D42">
        <w:rPr>
          <w:rFonts w:ascii="Times New Roman" w:hAnsi="Times New Roman" w:cs="Times New Roman"/>
          <w:lang w:val="ru-RU"/>
        </w:rPr>
        <w:t xml:space="preserve">     </w:t>
      </w:r>
    </w:p>
    <w:p w:rsidR="007F18FC" w:rsidRPr="00681D42" w:rsidRDefault="00681D42">
      <w:pPr>
        <w:rPr>
          <w:rFonts w:ascii="Times New Roman" w:hAnsi="Times New Roman" w:cs="Times New Roman"/>
          <w:sz w:val="8"/>
          <w:szCs w:val="8"/>
          <w:lang w:val="ru-RU"/>
        </w:rPr>
      </w:pPr>
      <w:r w:rsidRPr="00681D42">
        <w:rPr>
          <w:rFonts w:ascii="Times New Roman" w:hAnsi="Times New Roman" w:cs="Times New Roman"/>
          <w:lang w:val="ru-RU"/>
        </w:rPr>
        <w:t xml:space="preserve">                                          </w:t>
      </w:r>
    </w:p>
    <w:tbl>
      <w:tblPr>
        <w:tblW w:w="15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1879"/>
        <w:gridCol w:w="5294"/>
        <w:gridCol w:w="2352"/>
        <w:gridCol w:w="2162"/>
        <w:gridCol w:w="2143"/>
      </w:tblGrid>
      <w:tr w:rsidR="007F18FC" w:rsidRPr="00E7789F" w:rsidTr="00A8029E">
        <w:trPr>
          <w:trHeight w:val="1504"/>
          <w:jc w:val="center"/>
        </w:trPr>
        <w:tc>
          <w:tcPr>
            <w:tcW w:w="1943" w:type="dxa"/>
            <w:vAlign w:val="center"/>
          </w:tcPr>
          <w:p w:rsidR="007F18FC" w:rsidRPr="00A8029E" w:rsidRDefault="00681D42">
            <w:pPr>
              <w:jc w:val="center"/>
              <w:rPr>
                <w:rFonts w:ascii="Times New Roman" w:hAnsi="Times New Roman" w:cs="Times New Roman"/>
                <w:lang w:val="ru-RU"/>
              </w:rPr>
            </w:pPr>
            <w:r w:rsidRPr="00A8029E">
              <w:rPr>
                <w:rFonts w:ascii="Times New Roman" w:hAnsi="Times New Roman" w:cs="Times New Roman"/>
                <w:lang w:val="ru-RU"/>
              </w:rPr>
              <w:t>Фамилия И.О. сотрудника</w:t>
            </w:r>
            <w:proofErr w:type="gramStart"/>
            <w:r w:rsidRPr="00A8029E">
              <w:rPr>
                <w:rFonts w:ascii="Times New Roman" w:hAnsi="Times New Roman" w:cs="Times New Roman"/>
                <w:lang w:val="ru-RU"/>
              </w:rPr>
              <w:t>,,</w:t>
            </w:r>
            <w:proofErr w:type="gramEnd"/>
          </w:p>
          <w:p w:rsidR="007F18FC" w:rsidRPr="00A8029E" w:rsidRDefault="00681D42" w:rsidP="00A8029E">
            <w:pPr>
              <w:jc w:val="center"/>
              <w:rPr>
                <w:rFonts w:ascii="Times New Roman" w:hAnsi="Times New Roman" w:cs="Times New Roman"/>
                <w:lang w:val="ru-RU"/>
              </w:rPr>
            </w:pPr>
            <w:r w:rsidRPr="00A8029E">
              <w:rPr>
                <w:rFonts w:ascii="Times New Roman" w:hAnsi="Times New Roman" w:cs="Times New Roman"/>
                <w:lang w:val="ru-RU"/>
              </w:rPr>
              <w:t>должность</w:t>
            </w:r>
          </w:p>
        </w:tc>
        <w:tc>
          <w:tcPr>
            <w:tcW w:w="1879" w:type="dxa"/>
          </w:tcPr>
          <w:p w:rsidR="007F18FC" w:rsidRPr="00681D42" w:rsidRDefault="007F18FC">
            <w:pPr>
              <w:jc w:val="center"/>
              <w:rPr>
                <w:rFonts w:ascii="Times New Roman" w:hAnsi="Times New Roman" w:cs="Times New Roman"/>
                <w:lang w:val="ru-RU" w:eastAsia="en-US"/>
              </w:rPr>
            </w:pPr>
          </w:p>
          <w:p w:rsidR="007F18FC" w:rsidRPr="00681D42" w:rsidRDefault="00681D42">
            <w:pPr>
              <w:jc w:val="center"/>
              <w:rPr>
                <w:rFonts w:ascii="Times New Roman" w:hAnsi="Times New Roman" w:cs="Times New Roman"/>
                <w:lang w:val="ru-RU" w:eastAsia="en-US"/>
              </w:rPr>
            </w:pPr>
            <w:r w:rsidRPr="00681D42">
              <w:rPr>
                <w:rFonts w:ascii="Times New Roman" w:hAnsi="Times New Roman" w:cs="Times New Roman"/>
                <w:lang w:val="ru-RU" w:eastAsia="en-US"/>
              </w:rPr>
              <w:t>Объект судебной системы,</w:t>
            </w:r>
            <w:r w:rsidR="00A8029E">
              <w:rPr>
                <w:rFonts w:ascii="Times New Roman" w:hAnsi="Times New Roman" w:cs="Times New Roman"/>
                <w:lang w:val="ru-RU" w:eastAsia="en-US"/>
              </w:rPr>
              <w:t xml:space="preserve"> </w:t>
            </w:r>
            <w:r w:rsidRPr="00681D42">
              <w:rPr>
                <w:rFonts w:ascii="Times New Roman" w:hAnsi="Times New Roman" w:cs="Times New Roman"/>
                <w:lang w:val="ru-RU" w:eastAsia="en-US"/>
              </w:rPr>
              <w:t>№ каб.,</w:t>
            </w:r>
          </w:p>
          <w:p w:rsidR="007F18FC" w:rsidRPr="00681D42" w:rsidRDefault="00681D42">
            <w:pPr>
              <w:jc w:val="center"/>
              <w:rPr>
                <w:rFonts w:ascii="Times New Roman" w:hAnsi="Times New Roman" w:cs="Times New Roman"/>
                <w:b/>
                <w:sz w:val="20"/>
                <w:lang w:val="ru-RU"/>
              </w:rPr>
            </w:pPr>
            <w:r w:rsidRPr="00681D42">
              <w:rPr>
                <w:rFonts w:ascii="Times New Roman" w:hAnsi="Times New Roman" w:cs="Times New Roman"/>
                <w:lang w:val="ru-RU"/>
              </w:rPr>
              <w:t>Телефон</w:t>
            </w:r>
          </w:p>
        </w:tc>
        <w:tc>
          <w:tcPr>
            <w:tcW w:w="5294" w:type="dxa"/>
            <w:vAlign w:val="center"/>
          </w:tcPr>
          <w:p w:rsidR="007F18FC" w:rsidRPr="00681D42" w:rsidRDefault="00681D42" w:rsidP="00A8029E">
            <w:pPr>
              <w:pStyle w:val="a6"/>
              <w:tabs>
                <w:tab w:val="clear" w:pos="9072"/>
              </w:tabs>
              <w:jc w:val="center"/>
              <w:rPr>
                <w:rFonts w:ascii="Times New Roman" w:hAnsi="Times New Roman" w:cs="Times New Roman"/>
                <w:sz w:val="20"/>
                <w:lang w:val="ru-RU"/>
              </w:rPr>
            </w:pPr>
            <w:r w:rsidRPr="00681D42">
              <w:rPr>
                <w:rFonts w:ascii="Times New Roman" w:hAnsi="Times New Roman" w:cs="Times New Roman"/>
                <w:lang w:val="ru-RU"/>
              </w:rPr>
              <w:t xml:space="preserve">Обоснование необходимости предоставления/ аннулирования доступа при проведении указанного вида работ </w:t>
            </w:r>
          </w:p>
        </w:tc>
        <w:tc>
          <w:tcPr>
            <w:tcW w:w="2352" w:type="dxa"/>
            <w:vAlign w:val="center"/>
          </w:tcPr>
          <w:p w:rsidR="007F18FC" w:rsidRDefault="00681D42">
            <w:pPr>
              <w:jc w:val="center"/>
              <w:rPr>
                <w:rFonts w:ascii="Times New Roman" w:hAnsi="Times New Roman" w:cs="Times New Roman"/>
              </w:rPr>
            </w:pPr>
            <w:r>
              <w:rPr>
                <w:rFonts w:ascii="Times New Roman" w:hAnsi="Times New Roman" w:cs="Times New Roman"/>
              </w:rPr>
              <w:t>Ресурс</w:t>
            </w:r>
          </w:p>
          <w:p w:rsidR="007F18FC" w:rsidRDefault="00681D42">
            <w:pPr>
              <w:jc w:val="center"/>
              <w:rPr>
                <w:rFonts w:ascii="Times New Roman" w:hAnsi="Times New Roman" w:cs="Times New Roman"/>
              </w:rPr>
            </w:pPr>
            <w:r>
              <w:rPr>
                <w:rFonts w:ascii="Times New Roman" w:hAnsi="Times New Roman" w:cs="Times New Roman"/>
              </w:rPr>
              <w:t>(согласно Перечню)</w:t>
            </w:r>
          </w:p>
        </w:tc>
        <w:tc>
          <w:tcPr>
            <w:tcW w:w="2162" w:type="dxa"/>
            <w:vAlign w:val="center"/>
          </w:tcPr>
          <w:p w:rsidR="007F18FC" w:rsidRDefault="00681D42">
            <w:pPr>
              <w:jc w:val="center"/>
              <w:rPr>
                <w:rFonts w:ascii="Times New Roman" w:hAnsi="Times New Roman" w:cs="Times New Roman"/>
              </w:rPr>
            </w:pPr>
            <w:r>
              <w:rPr>
                <w:rFonts w:ascii="Times New Roman" w:hAnsi="Times New Roman" w:cs="Times New Roman"/>
              </w:rPr>
              <w:t>Режим доступа</w:t>
            </w:r>
          </w:p>
          <w:p w:rsidR="007F18FC" w:rsidRDefault="00681D42">
            <w:pPr>
              <w:ind w:right="-25" w:hanging="50"/>
              <w:jc w:val="center"/>
              <w:rPr>
                <w:rFonts w:ascii="Times New Roman" w:hAnsi="Times New Roman" w:cs="Times New Roman"/>
              </w:rPr>
            </w:pPr>
            <w:r>
              <w:rPr>
                <w:rFonts w:ascii="Times New Roman" w:hAnsi="Times New Roman" w:cs="Times New Roman"/>
              </w:rPr>
              <w:t>(</w:t>
            </w:r>
            <w:r>
              <w:rPr>
                <w:rFonts w:ascii="Times New Roman" w:hAnsi="Times New Roman" w:cs="Times New Roman"/>
                <w:b/>
                <w:sz w:val="20"/>
                <w:szCs w:val="20"/>
              </w:rPr>
              <w:t>открыть/закрыть</w:t>
            </w:r>
            <w:r>
              <w:rPr>
                <w:rFonts w:ascii="Times New Roman" w:hAnsi="Times New Roman" w:cs="Times New Roman"/>
              </w:rPr>
              <w:t>)</w:t>
            </w:r>
          </w:p>
        </w:tc>
        <w:tc>
          <w:tcPr>
            <w:tcW w:w="2143" w:type="dxa"/>
            <w:vAlign w:val="center"/>
          </w:tcPr>
          <w:p w:rsidR="007F18FC" w:rsidRPr="00681D42" w:rsidRDefault="00681D42">
            <w:pPr>
              <w:jc w:val="center"/>
              <w:rPr>
                <w:rFonts w:ascii="Times New Roman" w:hAnsi="Times New Roman" w:cs="Times New Roman"/>
                <w:sz w:val="18"/>
                <w:lang w:val="ru-RU"/>
              </w:rPr>
            </w:pPr>
            <w:r w:rsidRPr="00681D42">
              <w:rPr>
                <w:rFonts w:ascii="Times New Roman" w:hAnsi="Times New Roman" w:cs="Times New Roman"/>
                <w:lang w:val="ru-RU"/>
              </w:rPr>
              <w:t>Период действия (постоянно или указать интервал дат)</w:t>
            </w:r>
          </w:p>
        </w:tc>
      </w:tr>
      <w:tr w:rsidR="007F18FC">
        <w:trPr>
          <w:trHeight w:val="277"/>
          <w:jc w:val="center"/>
        </w:trPr>
        <w:tc>
          <w:tcPr>
            <w:tcW w:w="1943" w:type="dxa"/>
            <w:vAlign w:val="center"/>
          </w:tcPr>
          <w:p w:rsidR="007F18FC" w:rsidRDefault="00681D42">
            <w:pPr>
              <w:jc w:val="center"/>
              <w:rPr>
                <w:rFonts w:ascii="Times New Roman" w:hAnsi="Times New Roman" w:cs="Times New Roman"/>
                <w:sz w:val="22"/>
              </w:rPr>
            </w:pPr>
            <w:r>
              <w:rPr>
                <w:rFonts w:ascii="Times New Roman" w:hAnsi="Times New Roman" w:cs="Times New Roman"/>
                <w:sz w:val="22"/>
              </w:rPr>
              <w:t>1</w:t>
            </w:r>
          </w:p>
        </w:tc>
        <w:tc>
          <w:tcPr>
            <w:tcW w:w="1879" w:type="dxa"/>
          </w:tcPr>
          <w:p w:rsidR="007F18FC" w:rsidRDefault="00681D42">
            <w:pPr>
              <w:jc w:val="center"/>
              <w:rPr>
                <w:rFonts w:ascii="Times New Roman" w:hAnsi="Times New Roman" w:cs="Times New Roman"/>
                <w:sz w:val="22"/>
              </w:rPr>
            </w:pPr>
            <w:r>
              <w:rPr>
                <w:rFonts w:ascii="Times New Roman" w:hAnsi="Times New Roman" w:cs="Times New Roman"/>
                <w:sz w:val="22"/>
              </w:rPr>
              <w:t>2</w:t>
            </w:r>
          </w:p>
        </w:tc>
        <w:tc>
          <w:tcPr>
            <w:tcW w:w="5294" w:type="dxa"/>
          </w:tcPr>
          <w:p w:rsidR="007F18FC" w:rsidRDefault="00681D42">
            <w:pPr>
              <w:jc w:val="center"/>
              <w:rPr>
                <w:rFonts w:ascii="Times New Roman" w:hAnsi="Times New Roman" w:cs="Times New Roman"/>
                <w:sz w:val="22"/>
              </w:rPr>
            </w:pPr>
            <w:r>
              <w:rPr>
                <w:rFonts w:ascii="Times New Roman" w:hAnsi="Times New Roman" w:cs="Times New Roman"/>
                <w:sz w:val="22"/>
              </w:rPr>
              <w:t>3</w:t>
            </w:r>
          </w:p>
        </w:tc>
        <w:tc>
          <w:tcPr>
            <w:tcW w:w="2352" w:type="dxa"/>
            <w:vAlign w:val="center"/>
          </w:tcPr>
          <w:p w:rsidR="007F18FC" w:rsidRDefault="00681D42">
            <w:pPr>
              <w:jc w:val="center"/>
              <w:rPr>
                <w:rFonts w:ascii="Times New Roman" w:hAnsi="Times New Roman" w:cs="Times New Roman"/>
                <w:sz w:val="22"/>
              </w:rPr>
            </w:pPr>
            <w:r>
              <w:rPr>
                <w:rFonts w:ascii="Times New Roman" w:hAnsi="Times New Roman" w:cs="Times New Roman"/>
                <w:sz w:val="22"/>
              </w:rPr>
              <w:t>4</w:t>
            </w:r>
          </w:p>
        </w:tc>
        <w:tc>
          <w:tcPr>
            <w:tcW w:w="2162" w:type="dxa"/>
          </w:tcPr>
          <w:p w:rsidR="007F18FC" w:rsidRDefault="00681D42">
            <w:pPr>
              <w:jc w:val="center"/>
              <w:rPr>
                <w:rFonts w:ascii="Times New Roman" w:hAnsi="Times New Roman" w:cs="Times New Roman"/>
                <w:sz w:val="22"/>
              </w:rPr>
            </w:pPr>
            <w:r>
              <w:rPr>
                <w:rFonts w:ascii="Times New Roman" w:hAnsi="Times New Roman" w:cs="Times New Roman"/>
              </w:rPr>
              <w:t>5</w:t>
            </w:r>
          </w:p>
        </w:tc>
        <w:tc>
          <w:tcPr>
            <w:tcW w:w="2143" w:type="dxa"/>
            <w:vAlign w:val="center"/>
          </w:tcPr>
          <w:p w:rsidR="007F18FC" w:rsidRDefault="00681D42">
            <w:pPr>
              <w:jc w:val="center"/>
              <w:rPr>
                <w:rFonts w:ascii="Times New Roman" w:hAnsi="Times New Roman" w:cs="Times New Roman"/>
              </w:rPr>
            </w:pPr>
            <w:r>
              <w:rPr>
                <w:rFonts w:ascii="Times New Roman" w:hAnsi="Times New Roman" w:cs="Times New Roman"/>
              </w:rPr>
              <w:t>6</w:t>
            </w:r>
          </w:p>
        </w:tc>
      </w:tr>
      <w:tr w:rsidR="007F18FC">
        <w:trPr>
          <w:trHeight w:val="277"/>
          <w:jc w:val="center"/>
        </w:trPr>
        <w:tc>
          <w:tcPr>
            <w:tcW w:w="1943" w:type="dxa"/>
          </w:tcPr>
          <w:p w:rsidR="007F18FC" w:rsidRDefault="007F18FC">
            <w:pPr>
              <w:rPr>
                <w:rFonts w:ascii="Times New Roman" w:hAnsi="Times New Roman" w:cs="Times New Roman"/>
                <w:sz w:val="22"/>
              </w:rPr>
            </w:pPr>
          </w:p>
        </w:tc>
        <w:tc>
          <w:tcPr>
            <w:tcW w:w="1879" w:type="dxa"/>
          </w:tcPr>
          <w:p w:rsidR="007F18FC" w:rsidRDefault="007F18FC">
            <w:pPr>
              <w:rPr>
                <w:rFonts w:ascii="Times New Roman" w:hAnsi="Times New Roman" w:cs="Times New Roman"/>
                <w:sz w:val="22"/>
              </w:rPr>
            </w:pPr>
          </w:p>
        </w:tc>
        <w:tc>
          <w:tcPr>
            <w:tcW w:w="5294" w:type="dxa"/>
          </w:tcPr>
          <w:p w:rsidR="007F18FC" w:rsidRDefault="007F18FC">
            <w:pPr>
              <w:rPr>
                <w:rFonts w:ascii="Times New Roman" w:hAnsi="Times New Roman" w:cs="Times New Roman"/>
                <w:sz w:val="22"/>
              </w:rPr>
            </w:pPr>
          </w:p>
        </w:tc>
        <w:tc>
          <w:tcPr>
            <w:tcW w:w="2352" w:type="dxa"/>
          </w:tcPr>
          <w:p w:rsidR="007F18FC" w:rsidRDefault="007F18FC">
            <w:pPr>
              <w:rPr>
                <w:rFonts w:ascii="Times New Roman" w:hAnsi="Times New Roman" w:cs="Times New Roman"/>
                <w:sz w:val="22"/>
              </w:rPr>
            </w:pPr>
          </w:p>
        </w:tc>
        <w:tc>
          <w:tcPr>
            <w:tcW w:w="2162" w:type="dxa"/>
          </w:tcPr>
          <w:p w:rsidR="007F18FC" w:rsidRDefault="007F18FC">
            <w:pPr>
              <w:rPr>
                <w:rFonts w:ascii="Times New Roman" w:hAnsi="Times New Roman" w:cs="Times New Roman"/>
                <w:sz w:val="22"/>
              </w:rPr>
            </w:pPr>
          </w:p>
        </w:tc>
        <w:tc>
          <w:tcPr>
            <w:tcW w:w="2143" w:type="dxa"/>
          </w:tcPr>
          <w:p w:rsidR="007F18FC" w:rsidRDefault="007F18FC">
            <w:pPr>
              <w:jc w:val="center"/>
              <w:rPr>
                <w:rFonts w:ascii="Times New Roman" w:hAnsi="Times New Roman" w:cs="Times New Roman"/>
                <w:sz w:val="22"/>
              </w:rPr>
            </w:pPr>
          </w:p>
        </w:tc>
      </w:tr>
    </w:tbl>
    <w:p w:rsidR="007F18FC" w:rsidRDefault="007F18FC">
      <w:pPr>
        <w:rPr>
          <w:rFonts w:ascii="Times New Roman" w:hAnsi="Times New Roman" w:cs="Times New Roman"/>
        </w:rPr>
      </w:pPr>
    </w:p>
    <w:p w:rsidR="00A8029E" w:rsidRDefault="00A8029E">
      <w:pPr>
        <w:rPr>
          <w:rFonts w:ascii="Times New Roman" w:hAnsi="Times New Roman" w:cs="Times New Roman"/>
        </w:rPr>
      </w:pPr>
    </w:p>
    <w:p w:rsidR="007F18FC" w:rsidRDefault="00681D42">
      <w:pPr>
        <w:rPr>
          <w:rFonts w:ascii="Times New Roman" w:hAnsi="Times New Roman" w:cs="Times New Roman"/>
        </w:rPr>
      </w:pPr>
      <w:r>
        <w:rPr>
          <w:rFonts w:ascii="Times New Roman" w:hAnsi="Times New Roman" w:cs="Times New Roman"/>
        </w:rPr>
        <w:t>Начальник ______________________________________</w:t>
      </w:r>
    </w:p>
    <w:p w:rsidR="007F18FC" w:rsidRPr="00A8029E" w:rsidRDefault="00681D42">
      <w:pPr>
        <w:rPr>
          <w:rFonts w:ascii="Times New Roman" w:hAnsi="Times New Roman" w:cs="Times New Roman"/>
          <w:lang w:val="ru-RU"/>
        </w:rPr>
      </w:pPr>
      <w:r>
        <w:rPr>
          <w:rFonts w:ascii="Times New Roman" w:hAnsi="Times New Roman" w:cs="Times New Roman"/>
          <w:sz w:val="20"/>
          <w:szCs w:val="20"/>
        </w:rPr>
        <w:lastRenderedPageBreak/>
        <w:t xml:space="preserve">                                                 (</w:t>
      </w:r>
      <w:r w:rsidR="00A8029E">
        <w:rPr>
          <w:rFonts w:ascii="Times New Roman" w:hAnsi="Times New Roman" w:cs="Times New Roman"/>
          <w:i/>
          <w:sz w:val="20"/>
          <w:szCs w:val="20"/>
        </w:rPr>
        <w:t>Наименование</w:t>
      </w:r>
      <w:r w:rsidRPr="00A8029E">
        <w:rPr>
          <w:rFonts w:ascii="Times New Roman" w:hAnsi="Times New Roman" w:cs="Times New Roman"/>
          <w:i/>
          <w:sz w:val="20"/>
          <w:szCs w:val="20"/>
          <w:lang w:val="ru-RU"/>
        </w:rPr>
        <w:t xml:space="preserve"> отдела</w:t>
      </w:r>
      <w:r w:rsidRPr="00A8029E">
        <w:rPr>
          <w:rFonts w:ascii="Times New Roman" w:hAnsi="Times New Roman" w:cs="Times New Roman"/>
          <w:i/>
          <w:lang w:val="ru-RU"/>
        </w:rPr>
        <w:t>)</w:t>
      </w:r>
    </w:p>
    <w:p w:rsidR="007F18FC" w:rsidRPr="00A8029E" w:rsidRDefault="00681D42">
      <w:pPr>
        <w:rPr>
          <w:rFonts w:ascii="Times New Roman" w:hAnsi="Times New Roman" w:cs="Times New Roman"/>
          <w:lang w:val="ru-RU"/>
        </w:rPr>
      </w:pPr>
      <w:r w:rsidRPr="00A8029E">
        <w:rPr>
          <w:rFonts w:ascii="Times New Roman" w:hAnsi="Times New Roman" w:cs="Times New Roman"/>
          <w:lang w:val="ru-RU"/>
        </w:rPr>
        <w:t>«____» _____________________201_г      _______________________     ______________</w:t>
      </w:r>
    </w:p>
    <w:p w:rsidR="007F18FC" w:rsidRPr="00A8029E" w:rsidRDefault="00681D42">
      <w:pPr>
        <w:rPr>
          <w:rFonts w:ascii="Times New Roman" w:hAnsi="Times New Roman" w:cs="Times New Roman"/>
          <w:sz w:val="20"/>
          <w:szCs w:val="20"/>
          <w:lang w:val="ru-RU"/>
        </w:rPr>
      </w:pPr>
      <w:r w:rsidRPr="00A8029E">
        <w:rPr>
          <w:rFonts w:ascii="Times New Roman" w:hAnsi="Times New Roman" w:cs="Times New Roman"/>
          <w:sz w:val="20"/>
          <w:szCs w:val="20"/>
          <w:lang w:val="ru-RU"/>
        </w:rPr>
        <w:t xml:space="preserve">                 </w:t>
      </w:r>
      <w:r w:rsidR="00A8029E" w:rsidRPr="00A8029E">
        <w:rPr>
          <w:rFonts w:ascii="Times New Roman" w:hAnsi="Times New Roman" w:cs="Times New Roman"/>
          <w:sz w:val="20"/>
          <w:szCs w:val="20"/>
          <w:lang w:val="ru-RU"/>
        </w:rPr>
        <w:t xml:space="preserve">                     </w:t>
      </w:r>
      <w:r w:rsidR="00A8029E">
        <w:rPr>
          <w:rFonts w:ascii="Times New Roman" w:hAnsi="Times New Roman" w:cs="Times New Roman"/>
          <w:sz w:val="20"/>
          <w:szCs w:val="20"/>
          <w:lang w:val="ru-RU"/>
        </w:rPr>
        <w:t xml:space="preserve">   </w:t>
      </w:r>
      <w:r w:rsidR="00A8029E" w:rsidRPr="00A8029E">
        <w:rPr>
          <w:rFonts w:ascii="Times New Roman" w:hAnsi="Times New Roman" w:cs="Times New Roman"/>
          <w:sz w:val="20"/>
          <w:szCs w:val="20"/>
          <w:lang w:val="ru-RU"/>
        </w:rPr>
        <w:t xml:space="preserve"> </w:t>
      </w:r>
      <w:r w:rsidRPr="00A8029E">
        <w:rPr>
          <w:rFonts w:ascii="Times New Roman" w:hAnsi="Times New Roman" w:cs="Times New Roman"/>
          <w:sz w:val="20"/>
          <w:szCs w:val="20"/>
          <w:lang w:val="ru-RU"/>
        </w:rPr>
        <w:t xml:space="preserve">  Фамилия, ин</w:t>
      </w:r>
      <w:r w:rsidR="00A8029E" w:rsidRPr="00A8029E">
        <w:rPr>
          <w:rFonts w:ascii="Times New Roman" w:hAnsi="Times New Roman" w:cs="Times New Roman"/>
          <w:sz w:val="20"/>
          <w:szCs w:val="20"/>
          <w:lang w:val="ru-RU"/>
        </w:rPr>
        <w:t>ици</w:t>
      </w:r>
      <w:r w:rsidR="00A8029E">
        <w:rPr>
          <w:rFonts w:ascii="Times New Roman" w:hAnsi="Times New Roman" w:cs="Times New Roman"/>
          <w:sz w:val="20"/>
          <w:szCs w:val="20"/>
          <w:lang w:val="ru-RU"/>
        </w:rPr>
        <w:t xml:space="preserve">алы     </w:t>
      </w:r>
      <w:r w:rsidRPr="00A8029E">
        <w:rPr>
          <w:rFonts w:ascii="Times New Roman" w:hAnsi="Times New Roman" w:cs="Times New Roman"/>
          <w:sz w:val="20"/>
          <w:szCs w:val="20"/>
          <w:lang w:val="ru-RU"/>
        </w:rPr>
        <w:t xml:space="preserve">       подпись</w:t>
      </w:r>
    </w:p>
    <w:p w:rsidR="007F18FC" w:rsidRPr="00A8029E" w:rsidRDefault="007F18FC">
      <w:pPr>
        <w:rPr>
          <w:rFonts w:ascii="Times New Roman" w:hAnsi="Times New Roman" w:cs="Times New Roman"/>
          <w:b/>
          <w:lang w:val="ru-RU"/>
        </w:rPr>
      </w:pPr>
    </w:p>
    <w:p w:rsidR="007F18FC" w:rsidRPr="00A8029E" w:rsidRDefault="007F18FC">
      <w:pPr>
        <w:rPr>
          <w:rFonts w:ascii="Times New Roman" w:hAnsi="Times New Roman" w:cs="Times New Roman"/>
          <w:b/>
          <w:lang w:val="ru-RU"/>
        </w:rPr>
      </w:pPr>
    </w:p>
    <w:p w:rsidR="007F18FC" w:rsidRPr="00A8029E" w:rsidRDefault="00681D42">
      <w:pPr>
        <w:rPr>
          <w:rFonts w:ascii="Times New Roman" w:hAnsi="Times New Roman" w:cs="Times New Roman"/>
          <w:b/>
          <w:lang w:val="ru-RU"/>
        </w:rPr>
      </w:pPr>
      <w:r w:rsidRPr="00A8029E">
        <w:rPr>
          <w:rFonts w:ascii="Times New Roman" w:hAnsi="Times New Roman" w:cs="Times New Roman"/>
          <w:b/>
          <w:lang w:val="ru-RU"/>
        </w:rPr>
        <w:t>Согласовано:</w:t>
      </w:r>
    </w:p>
    <w:p w:rsidR="007F18FC" w:rsidRDefault="00681D42">
      <w:pPr>
        <w:rPr>
          <w:rFonts w:ascii="Times New Roman" w:hAnsi="Times New Roman" w:cs="Times New Roman"/>
          <w:bCs/>
          <w:lang w:val="ru-RU"/>
        </w:rPr>
      </w:pPr>
      <w:r w:rsidRPr="00A8029E">
        <w:rPr>
          <w:rFonts w:ascii="Times New Roman" w:hAnsi="Times New Roman" w:cs="Times New Roman"/>
          <w:bCs/>
          <w:lang w:val="ru-RU"/>
        </w:rPr>
        <w:t>Управляющий УИТ “Адилет сот”:</w:t>
      </w:r>
    </w:p>
    <w:p w:rsidR="00A8029E" w:rsidRPr="00A8029E" w:rsidRDefault="00A8029E">
      <w:pPr>
        <w:rPr>
          <w:rFonts w:ascii="Times New Roman" w:hAnsi="Times New Roman" w:cs="Times New Roman"/>
          <w:lang w:val="ru-RU"/>
        </w:rPr>
      </w:pPr>
    </w:p>
    <w:p w:rsidR="007F18FC" w:rsidRPr="00A8029E" w:rsidRDefault="00681D42">
      <w:pPr>
        <w:rPr>
          <w:rFonts w:ascii="Times New Roman" w:hAnsi="Times New Roman" w:cs="Times New Roman"/>
          <w:sz w:val="20"/>
          <w:szCs w:val="20"/>
          <w:lang w:val="ru-RU"/>
        </w:rPr>
      </w:pPr>
      <w:r w:rsidRPr="00A8029E">
        <w:rPr>
          <w:rFonts w:ascii="Times New Roman" w:hAnsi="Times New Roman" w:cs="Times New Roman"/>
          <w:lang w:val="ru-RU"/>
        </w:rPr>
        <w:t>«____» _____________________201_г      _______________________     ________________</w:t>
      </w:r>
      <w:r w:rsidRPr="00A8029E">
        <w:rPr>
          <w:rFonts w:ascii="Times New Roman" w:hAnsi="Times New Roman" w:cs="Times New Roman"/>
          <w:sz w:val="20"/>
          <w:szCs w:val="20"/>
          <w:lang w:val="ru-RU"/>
        </w:rPr>
        <w:t xml:space="preserve"> </w:t>
      </w:r>
    </w:p>
    <w:p w:rsidR="007F18FC" w:rsidRPr="00A8029E" w:rsidRDefault="00681D42">
      <w:pPr>
        <w:rPr>
          <w:rFonts w:ascii="Times New Roman" w:hAnsi="Times New Roman" w:cs="Times New Roman"/>
          <w:sz w:val="18"/>
          <w:lang w:val="ru-RU"/>
        </w:rPr>
      </w:pPr>
      <w:r w:rsidRPr="00A8029E">
        <w:rPr>
          <w:rFonts w:ascii="Times New Roman" w:hAnsi="Times New Roman" w:cs="Times New Roman"/>
          <w:sz w:val="20"/>
          <w:szCs w:val="20"/>
          <w:lang w:val="ru-RU"/>
        </w:rPr>
        <w:t xml:space="preserve">                </w:t>
      </w:r>
      <w:r w:rsidR="00A8029E" w:rsidRPr="00A8029E">
        <w:rPr>
          <w:rFonts w:ascii="Times New Roman" w:hAnsi="Times New Roman" w:cs="Times New Roman"/>
          <w:sz w:val="20"/>
          <w:szCs w:val="20"/>
          <w:lang w:val="ru-RU"/>
        </w:rPr>
        <w:t xml:space="preserve">                     </w:t>
      </w:r>
      <w:r w:rsidRPr="00A8029E">
        <w:rPr>
          <w:rFonts w:ascii="Times New Roman" w:hAnsi="Times New Roman" w:cs="Times New Roman"/>
          <w:sz w:val="20"/>
          <w:szCs w:val="20"/>
          <w:lang w:val="ru-RU"/>
        </w:rPr>
        <w:t xml:space="preserve">       Ф</w:t>
      </w:r>
      <w:r w:rsidR="00A8029E">
        <w:rPr>
          <w:rFonts w:ascii="Times New Roman" w:hAnsi="Times New Roman" w:cs="Times New Roman"/>
          <w:sz w:val="20"/>
          <w:szCs w:val="20"/>
          <w:lang w:val="ru-RU"/>
        </w:rPr>
        <w:t xml:space="preserve">амилия, инициалы </w:t>
      </w:r>
      <w:r w:rsidRPr="00A8029E">
        <w:rPr>
          <w:rFonts w:ascii="Times New Roman" w:hAnsi="Times New Roman" w:cs="Times New Roman"/>
          <w:sz w:val="20"/>
          <w:szCs w:val="20"/>
          <w:lang w:val="ru-RU"/>
        </w:rPr>
        <w:t xml:space="preserve">            подпись</w:t>
      </w:r>
    </w:p>
    <w:p w:rsidR="007F18FC" w:rsidRPr="00A8029E" w:rsidRDefault="00681D42">
      <w:pPr>
        <w:ind w:leftChars="5090" w:left="10718" w:hangingChars="13" w:hanging="29"/>
        <w:rPr>
          <w:rFonts w:ascii="Times New Roman" w:hAnsi="Times New Roman" w:cs="Times New Roman"/>
          <w:b/>
          <w:sz w:val="22"/>
          <w:szCs w:val="22"/>
          <w:lang w:val="ru-RU"/>
        </w:rPr>
      </w:pPr>
      <w:r w:rsidRPr="00A8029E">
        <w:rPr>
          <w:rFonts w:ascii="Times New Roman" w:hAnsi="Times New Roman" w:cs="Times New Roman"/>
          <w:b/>
          <w:sz w:val="22"/>
          <w:szCs w:val="22"/>
          <w:lang w:val="ru-RU"/>
        </w:rPr>
        <w:br w:type="page"/>
      </w:r>
    </w:p>
    <w:p w:rsidR="00B07D37" w:rsidRDefault="00B07D37">
      <w:pPr>
        <w:ind w:leftChars="5090" w:left="10718" w:hangingChars="13" w:hanging="29"/>
        <w:rPr>
          <w:rFonts w:ascii="Times New Roman" w:hAnsi="Times New Roman" w:cs="Times New Roman"/>
          <w:b/>
          <w:sz w:val="22"/>
          <w:szCs w:val="22"/>
          <w:lang w:val="ru-RU"/>
        </w:rPr>
      </w:pP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 xml:space="preserve">Приложение № </w:t>
      </w:r>
      <w:r>
        <w:rPr>
          <w:rFonts w:ascii="Times New Roman" w:hAnsi="Times New Roman" w:cs="Times New Roman"/>
          <w:sz w:val="20"/>
          <w:szCs w:val="20"/>
          <w:lang w:val="ru-RU"/>
        </w:rPr>
        <w:t>31</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B07D37" w:rsidRDefault="00B07D37">
      <w:pPr>
        <w:ind w:leftChars="5090" w:left="10718" w:hangingChars="13" w:hanging="29"/>
        <w:rPr>
          <w:rFonts w:ascii="Times New Roman" w:hAnsi="Times New Roman" w:cs="Times New Roman"/>
          <w:b/>
          <w:sz w:val="22"/>
          <w:szCs w:val="22"/>
          <w:lang w:val="ru-RU"/>
        </w:rPr>
      </w:pPr>
    </w:p>
    <w:p w:rsidR="007F18FC" w:rsidRPr="00A8029E" w:rsidRDefault="00681D42">
      <w:pPr>
        <w:ind w:leftChars="5090" w:left="10718" w:hangingChars="13" w:hanging="29"/>
        <w:rPr>
          <w:rFonts w:ascii="Times New Roman" w:hAnsi="Times New Roman" w:cs="Times New Roman"/>
          <w:b/>
          <w:sz w:val="22"/>
          <w:szCs w:val="22"/>
          <w:lang w:val="ru-RU"/>
        </w:rPr>
      </w:pPr>
      <w:r w:rsidRPr="00A8029E">
        <w:rPr>
          <w:rFonts w:ascii="Times New Roman" w:hAnsi="Times New Roman" w:cs="Times New Roman"/>
          <w:b/>
          <w:sz w:val="22"/>
          <w:szCs w:val="22"/>
          <w:lang w:val="ru-RU"/>
        </w:rPr>
        <w:t>Приложение 4</w:t>
      </w:r>
    </w:p>
    <w:p w:rsidR="00A8029E" w:rsidRDefault="00681D42" w:rsidP="00A8029E">
      <w:pPr>
        <w:ind w:leftChars="5090" w:left="10716" w:hangingChars="13" w:hanging="27"/>
        <w:jc w:val="left"/>
        <w:rPr>
          <w:rFonts w:ascii="Times New Roman" w:hAnsi="Times New Roman" w:cs="Times New Roman"/>
          <w:lang w:val="ru-RU"/>
        </w:rPr>
      </w:pPr>
      <w:r w:rsidRPr="00A8029E">
        <w:rPr>
          <w:rFonts w:ascii="Times New Roman" w:hAnsi="Times New Roman" w:cs="Times New Roman"/>
          <w:lang w:val="ru-RU"/>
        </w:rPr>
        <w:t xml:space="preserve">Порядка доступа к </w:t>
      </w:r>
      <w:proofErr w:type="gramStart"/>
      <w:r w:rsidRPr="00A8029E">
        <w:rPr>
          <w:rFonts w:ascii="Times New Roman" w:hAnsi="Times New Roman" w:cs="Times New Roman"/>
          <w:lang w:val="ru-RU"/>
        </w:rPr>
        <w:t>информационным</w:t>
      </w:r>
      <w:proofErr w:type="gramEnd"/>
      <w:r w:rsidRPr="00A8029E">
        <w:rPr>
          <w:rFonts w:ascii="Times New Roman" w:hAnsi="Times New Roman" w:cs="Times New Roman"/>
          <w:lang w:val="ru-RU"/>
        </w:rPr>
        <w:t xml:space="preserve">, </w:t>
      </w:r>
    </w:p>
    <w:p w:rsidR="007F18FC" w:rsidRPr="00A8029E" w:rsidRDefault="00681D42" w:rsidP="00A8029E">
      <w:pPr>
        <w:ind w:leftChars="5090" w:left="10716" w:hangingChars="13" w:hanging="27"/>
        <w:jc w:val="left"/>
        <w:rPr>
          <w:rFonts w:ascii="Times New Roman" w:hAnsi="Times New Roman" w:cs="Times New Roman"/>
          <w:lang w:val="ru-RU"/>
        </w:rPr>
      </w:pPr>
      <w:r w:rsidRPr="00A8029E">
        <w:rPr>
          <w:rFonts w:ascii="Times New Roman" w:hAnsi="Times New Roman" w:cs="Times New Roman"/>
          <w:lang w:val="ru-RU"/>
        </w:rPr>
        <w:t xml:space="preserve">программным и аппаратным ресурсам </w:t>
      </w:r>
    </w:p>
    <w:p w:rsidR="007F18FC" w:rsidRPr="00A8029E" w:rsidRDefault="00681D42" w:rsidP="00A8029E">
      <w:pPr>
        <w:ind w:leftChars="5090" w:left="10716" w:hangingChars="13" w:hanging="27"/>
        <w:jc w:val="left"/>
        <w:rPr>
          <w:rFonts w:ascii="Times New Roman" w:hAnsi="Times New Roman" w:cs="Times New Roman"/>
          <w:lang w:val="ru-RU"/>
        </w:rPr>
      </w:pPr>
      <w:r w:rsidRPr="00A8029E">
        <w:rPr>
          <w:rFonts w:ascii="Times New Roman" w:hAnsi="Times New Roman" w:cs="Times New Roman"/>
          <w:lang w:val="ru-RU"/>
        </w:rPr>
        <w:t>Судебной системы</w:t>
      </w:r>
    </w:p>
    <w:p w:rsidR="007F18FC" w:rsidRPr="00A8029E" w:rsidRDefault="007F18FC">
      <w:pPr>
        <w:ind w:left="360"/>
        <w:rPr>
          <w:rFonts w:ascii="Times New Roman" w:hAnsi="Times New Roman" w:cs="Times New Roman"/>
          <w:lang w:val="ru-RU"/>
        </w:rPr>
      </w:pPr>
    </w:p>
    <w:p w:rsidR="007F18FC" w:rsidRPr="00A8029E" w:rsidRDefault="00681D42">
      <w:pPr>
        <w:ind w:left="360"/>
        <w:jc w:val="center"/>
        <w:rPr>
          <w:rFonts w:ascii="Times New Roman" w:hAnsi="Times New Roman" w:cs="Times New Roman"/>
          <w:b/>
          <w:sz w:val="28"/>
          <w:szCs w:val="28"/>
          <w:lang w:val="ru-RU"/>
        </w:rPr>
      </w:pPr>
      <w:r w:rsidRPr="00A8029E">
        <w:rPr>
          <w:rFonts w:ascii="Times New Roman" w:hAnsi="Times New Roman" w:cs="Times New Roman"/>
          <w:b/>
          <w:sz w:val="28"/>
          <w:szCs w:val="28"/>
          <w:lang w:val="ru-RU"/>
        </w:rPr>
        <w:t>Журнал</w:t>
      </w:r>
    </w:p>
    <w:p w:rsidR="007F18FC" w:rsidRPr="00681D42" w:rsidRDefault="00681D42">
      <w:pPr>
        <w:ind w:left="360"/>
        <w:jc w:val="center"/>
        <w:rPr>
          <w:rFonts w:ascii="Times New Roman" w:hAnsi="Times New Roman" w:cs="Times New Roman"/>
          <w:b/>
          <w:bCs/>
          <w:sz w:val="24"/>
          <w:lang w:val="ru-RU"/>
        </w:rPr>
      </w:pPr>
      <w:r w:rsidRPr="00681D42">
        <w:rPr>
          <w:rFonts w:ascii="Times New Roman" w:hAnsi="Times New Roman" w:cs="Times New Roman"/>
          <w:b/>
          <w:bCs/>
          <w:sz w:val="24"/>
          <w:lang w:val="ru-RU"/>
        </w:rPr>
        <w:t xml:space="preserve">регистрации и учета заявок на предоставление доступа к информационным, программным и аппаратным ресурсам </w:t>
      </w:r>
    </w:p>
    <w:p w:rsidR="007F18FC" w:rsidRDefault="00681D42">
      <w:pPr>
        <w:ind w:left="360"/>
        <w:jc w:val="center"/>
        <w:rPr>
          <w:rFonts w:ascii="Times New Roman" w:hAnsi="Times New Roman" w:cs="Times New Roman"/>
        </w:rPr>
      </w:pPr>
      <w:r>
        <w:rPr>
          <w:rFonts w:ascii="Times New Roman" w:hAnsi="Times New Roman" w:cs="Times New Roman"/>
          <w:b/>
          <w:bCs/>
          <w:sz w:val="24"/>
        </w:rPr>
        <w:t>Судебной системы</w:t>
      </w:r>
    </w:p>
    <w:p w:rsidR="007F18FC" w:rsidRDefault="007F18FC">
      <w:pPr>
        <w:ind w:left="360"/>
        <w:jc w:val="center"/>
        <w:rPr>
          <w:rFonts w:ascii="Times New Roman" w:hAnsi="Times New Roman" w:cs="Times New Roman"/>
        </w:rPr>
      </w:pPr>
    </w:p>
    <w:tbl>
      <w:tblPr>
        <w:tblW w:w="1431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3817"/>
        <w:gridCol w:w="1980"/>
        <w:gridCol w:w="3123"/>
        <w:gridCol w:w="1980"/>
        <w:gridCol w:w="2273"/>
      </w:tblGrid>
      <w:tr w:rsidR="007F18FC">
        <w:trPr>
          <w:trHeight w:val="640"/>
        </w:trPr>
        <w:tc>
          <w:tcPr>
            <w:tcW w:w="1138"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Заявка №</w:t>
            </w:r>
          </w:p>
        </w:tc>
        <w:tc>
          <w:tcPr>
            <w:tcW w:w="3817"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1980"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Объект Суд. системы, отдел</w:t>
            </w:r>
          </w:p>
        </w:tc>
        <w:tc>
          <w:tcPr>
            <w:tcW w:w="3123"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Информационный ресурс по заявке</w:t>
            </w:r>
          </w:p>
        </w:tc>
        <w:tc>
          <w:tcPr>
            <w:tcW w:w="1980"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Дата согласования заявки</w:t>
            </w:r>
          </w:p>
        </w:tc>
        <w:tc>
          <w:tcPr>
            <w:tcW w:w="2273" w:type="dxa"/>
            <w:shd w:val="clear" w:color="auto" w:fill="E6E6E6"/>
            <w:vAlign w:val="center"/>
          </w:tcPr>
          <w:p w:rsidR="007F18FC" w:rsidRDefault="00681D42">
            <w:pPr>
              <w:jc w:val="center"/>
              <w:rPr>
                <w:rFonts w:ascii="Times New Roman" w:hAnsi="Times New Roman" w:cs="Times New Roman"/>
                <w:lang w:eastAsia="en-US"/>
              </w:rPr>
            </w:pPr>
            <w:r>
              <w:rPr>
                <w:rFonts w:ascii="Times New Roman" w:hAnsi="Times New Roman" w:cs="Times New Roman"/>
                <w:lang w:eastAsia="en-US"/>
              </w:rPr>
              <w:t>Период доступа</w:t>
            </w:r>
          </w:p>
        </w:tc>
      </w:tr>
      <w:tr w:rsidR="007F18FC">
        <w:tc>
          <w:tcPr>
            <w:tcW w:w="1138" w:type="dxa"/>
          </w:tcPr>
          <w:p w:rsidR="007F18FC" w:rsidRDefault="007F18FC">
            <w:pPr>
              <w:jc w:val="center"/>
              <w:rPr>
                <w:rFonts w:ascii="Times New Roman" w:hAnsi="Times New Roman" w:cs="Times New Roman"/>
              </w:rPr>
            </w:pPr>
          </w:p>
        </w:tc>
        <w:tc>
          <w:tcPr>
            <w:tcW w:w="3817" w:type="dxa"/>
          </w:tcPr>
          <w:p w:rsidR="007F18FC" w:rsidRDefault="007F18FC">
            <w:pPr>
              <w:jc w:val="center"/>
              <w:rPr>
                <w:rFonts w:ascii="Times New Roman" w:hAnsi="Times New Roman" w:cs="Times New Roman"/>
              </w:rPr>
            </w:pPr>
          </w:p>
        </w:tc>
        <w:tc>
          <w:tcPr>
            <w:tcW w:w="1980" w:type="dxa"/>
          </w:tcPr>
          <w:p w:rsidR="007F18FC" w:rsidRDefault="007F18FC">
            <w:pPr>
              <w:jc w:val="center"/>
              <w:rPr>
                <w:rFonts w:ascii="Times New Roman" w:hAnsi="Times New Roman" w:cs="Times New Roman"/>
              </w:rPr>
            </w:pPr>
          </w:p>
        </w:tc>
        <w:tc>
          <w:tcPr>
            <w:tcW w:w="3123" w:type="dxa"/>
          </w:tcPr>
          <w:p w:rsidR="007F18FC" w:rsidRDefault="007F18FC">
            <w:pPr>
              <w:jc w:val="center"/>
              <w:rPr>
                <w:rFonts w:ascii="Times New Roman" w:hAnsi="Times New Roman" w:cs="Times New Roman"/>
              </w:rPr>
            </w:pPr>
          </w:p>
        </w:tc>
        <w:tc>
          <w:tcPr>
            <w:tcW w:w="1980" w:type="dxa"/>
          </w:tcPr>
          <w:p w:rsidR="007F18FC" w:rsidRDefault="007F18FC">
            <w:pPr>
              <w:jc w:val="center"/>
              <w:rPr>
                <w:rFonts w:ascii="Times New Roman" w:hAnsi="Times New Roman" w:cs="Times New Roman"/>
              </w:rPr>
            </w:pPr>
          </w:p>
        </w:tc>
        <w:tc>
          <w:tcPr>
            <w:tcW w:w="2273" w:type="dxa"/>
          </w:tcPr>
          <w:p w:rsidR="007F18FC" w:rsidRDefault="007F18FC">
            <w:pPr>
              <w:jc w:val="center"/>
              <w:rPr>
                <w:rFonts w:ascii="Times New Roman" w:hAnsi="Times New Roman" w:cs="Times New Roman"/>
              </w:rPr>
            </w:pPr>
          </w:p>
        </w:tc>
      </w:tr>
      <w:tr w:rsidR="007F18FC">
        <w:tc>
          <w:tcPr>
            <w:tcW w:w="1138" w:type="dxa"/>
          </w:tcPr>
          <w:p w:rsidR="007F18FC" w:rsidRDefault="007F18FC">
            <w:pPr>
              <w:jc w:val="center"/>
              <w:rPr>
                <w:rFonts w:ascii="Times New Roman" w:hAnsi="Times New Roman" w:cs="Times New Roman"/>
              </w:rPr>
            </w:pPr>
          </w:p>
        </w:tc>
        <w:tc>
          <w:tcPr>
            <w:tcW w:w="3817" w:type="dxa"/>
          </w:tcPr>
          <w:p w:rsidR="007F18FC" w:rsidRDefault="007F18FC">
            <w:pPr>
              <w:jc w:val="center"/>
              <w:rPr>
                <w:rFonts w:ascii="Times New Roman" w:hAnsi="Times New Roman" w:cs="Times New Roman"/>
              </w:rPr>
            </w:pPr>
          </w:p>
        </w:tc>
        <w:tc>
          <w:tcPr>
            <w:tcW w:w="1980" w:type="dxa"/>
          </w:tcPr>
          <w:p w:rsidR="007F18FC" w:rsidRDefault="007F18FC">
            <w:pPr>
              <w:jc w:val="center"/>
              <w:rPr>
                <w:rFonts w:ascii="Times New Roman" w:hAnsi="Times New Roman" w:cs="Times New Roman"/>
              </w:rPr>
            </w:pPr>
          </w:p>
        </w:tc>
        <w:tc>
          <w:tcPr>
            <w:tcW w:w="3123" w:type="dxa"/>
          </w:tcPr>
          <w:p w:rsidR="007F18FC" w:rsidRDefault="007F18FC">
            <w:pPr>
              <w:jc w:val="center"/>
              <w:rPr>
                <w:rFonts w:ascii="Times New Roman" w:hAnsi="Times New Roman" w:cs="Times New Roman"/>
              </w:rPr>
            </w:pPr>
          </w:p>
        </w:tc>
        <w:tc>
          <w:tcPr>
            <w:tcW w:w="1980" w:type="dxa"/>
          </w:tcPr>
          <w:p w:rsidR="007F18FC" w:rsidRDefault="007F18FC">
            <w:pPr>
              <w:jc w:val="center"/>
              <w:rPr>
                <w:rFonts w:ascii="Times New Roman" w:hAnsi="Times New Roman" w:cs="Times New Roman"/>
              </w:rPr>
            </w:pPr>
          </w:p>
        </w:tc>
        <w:tc>
          <w:tcPr>
            <w:tcW w:w="2273" w:type="dxa"/>
          </w:tcPr>
          <w:p w:rsidR="007F18FC" w:rsidRDefault="007F18FC">
            <w:pPr>
              <w:jc w:val="center"/>
              <w:rPr>
                <w:rFonts w:ascii="Times New Roman" w:hAnsi="Times New Roman" w:cs="Times New Roman"/>
              </w:rPr>
            </w:pPr>
          </w:p>
        </w:tc>
      </w:tr>
    </w:tbl>
    <w:p w:rsidR="007F18FC" w:rsidRDefault="00681D42">
      <w:pPr>
        <w:rPr>
          <w:rFonts w:ascii="Times New Roman" w:hAnsi="Times New Roman" w:cs="Times New Roman"/>
        </w:rPr>
      </w:pPr>
      <w:r>
        <w:rPr>
          <w:rFonts w:ascii="Times New Roman" w:hAnsi="Times New Roman" w:cs="Times New Roman"/>
        </w:rPr>
        <w:br w:type="page"/>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32</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B07D37" w:rsidRDefault="00B07D37">
      <w:pPr>
        <w:ind w:leftChars="5090" w:left="10718" w:hangingChars="13" w:hanging="29"/>
        <w:rPr>
          <w:rFonts w:ascii="Times New Roman" w:hAnsi="Times New Roman" w:cs="Times New Roman"/>
          <w:b/>
          <w:sz w:val="22"/>
          <w:szCs w:val="22"/>
          <w:lang w:val="ru-RU"/>
        </w:rPr>
      </w:pPr>
    </w:p>
    <w:p w:rsidR="007F18FC" w:rsidRPr="00B07D37" w:rsidRDefault="00681D42">
      <w:pPr>
        <w:ind w:leftChars="5090" w:left="10718" w:hangingChars="13" w:hanging="29"/>
        <w:rPr>
          <w:rFonts w:ascii="Times New Roman" w:hAnsi="Times New Roman" w:cs="Times New Roman"/>
          <w:b/>
          <w:sz w:val="22"/>
          <w:szCs w:val="22"/>
          <w:lang w:val="ru-RU"/>
        </w:rPr>
      </w:pPr>
      <w:r w:rsidRPr="00B07D37">
        <w:rPr>
          <w:rFonts w:ascii="Times New Roman" w:hAnsi="Times New Roman" w:cs="Times New Roman"/>
          <w:b/>
          <w:sz w:val="22"/>
          <w:szCs w:val="22"/>
          <w:lang w:val="ru-RU"/>
        </w:rPr>
        <w:t>Приложение 5</w:t>
      </w:r>
    </w:p>
    <w:p w:rsidR="007F18FC" w:rsidRPr="00B07D37" w:rsidRDefault="00681D42">
      <w:pPr>
        <w:ind w:leftChars="5090" w:left="10716" w:hangingChars="13" w:hanging="27"/>
        <w:rPr>
          <w:rFonts w:ascii="Times New Roman" w:hAnsi="Times New Roman" w:cs="Times New Roman"/>
          <w:lang w:val="ru-RU"/>
        </w:rPr>
      </w:pPr>
      <w:r w:rsidRPr="00B07D37">
        <w:rPr>
          <w:rFonts w:ascii="Times New Roman" w:hAnsi="Times New Roman" w:cs="Times New Roman"/>
          <w:lang w:val="ru-RU"/>
        </w:rPr>
        <w:t xml:space="preserve">к Положению об использовании </w:t>
      </w:r>
    </w:p>
    <w:p w:rsidR="007F18FC" w:rsidRPr="00B07D37" w:rsidRDefault="00681D42">
      <w:pPr>
        <w:ind w:leftChars="5090" w:left="10716" w:hangingChars="13" w:hanging="27"/>
        <w:rPr>
          <w:rFonts w:ascii="Times New Roman" w:hAnsi="Times New Roman" w:cs="Times New Roman"/>
          <w:lang w:val="ru-RU"/>
        </w:rPr>
      </w:pPr>
      <w:r w:rsidRPr="00B07D37">
        <w:rPr>
          <w:rFonts w:ascii="Times New Roman" w:hAnsi="Times New Roman" w:cs="Times New Roman"/>
          <w:lang w:val="ru-RU"/>
        </w:rPr>
        <w:t>программного обеспечения</w:t>
      </w:r>
    </w:p>
    <w:p w:rsidR="007F18FC" w:rsidRPr="00B07D37" w:rsidRDefault="00681D42">
      <w:pPr>
        <w:ind w:leftChars="5090" w:left="10716" w:hangingChars="13" w:hanging="27"/>
        <w:rPr>
          <w:rFonts w:ascii="Times New Roman" w:hAnsi="Times New Roman" w:cs="Times New Roman"/>
          <w:lang w:val="ru-RU"/>
        </w:rPr>
      </w:pPr>
      <w:r w:rsidRPr="00B07D37">
        <w:rPr>
          <w:rFonts w:ascii="Times New Roman" w:hAnsi="Times New Roman" w:cs="Times New Roman"/>
          <w:lang w:val="ru-RU"/>
        </w:rPr>
        <w:t>в Судебной системе</w:t>
      </w:r>
    </w:p>
    <w:p w:rsidR="007F18FC" w:rsidRPr="00B07D37" w:rsidRDefault="007F18FC">
      <w:pPr>
        <w:ind w:leftChars="5090" w:left="10716" w:hangingChars="13" w:hanging="27"/>
        <w:rPr>
          <w:rFonts w:ascii="Times New Roman" w:hAnsi="Times New Roman" w:cs="Times New Roman"/>
          <w:lang w:val="ru-RU"/>
        </w:rPr>
      </w:pPr>
    </w:p>
    <w:p w:rsidR="007F18FC" w:rsidRPr="00B07D37" w:rsidRDefault="00681D42">
      <w:pPr>
        <w:jc w:val="center"/>
        <w:rPr>
          <w:rFonts w:ascii="Times New Roman" w:hAnsi="Times New Roman" w:cs="Times New Roman"/>
          <w:b/>
          <w:bCs/>
          <w:sz w:val="24"/>
          <w:lang w:val="ru-RU"/>
        </w:rPr>
      </w:pPr>
      <w:r w:rsidRPr="00B07D37">
        <w:rPr>
          <w:rFonts w:ascii="Times New Roman" w:hAnsi="Times New Roman" w:cs="Times New Roman"/>
          <w:b/>
          <w:bCs/>
          <w:sz w:val="24"/>
          <w:lang w:val="ru-RU"/>
        </w:rPr>
        <w:t>ПЕРЕЧЕНЬ</w:t>
      </w:r>
    </w:p>
    <w:p w:rsidR="007F18FC" w:rsidRPr="00B07D37" w:rsidRDefault="00681D42">
      <w:pPr>
        <w:jc w:val="center"/>
        <w:rPr>
          <w:rFonts w:ascii="Times New Roman" w:hAnsi="Times New Roman" w:cs="Times New Roman"/>
          <w:b/>
          <w:bCs/>
          <w:sz w:val="24"/>
          <w:lang w:val="ru-RU"/>
        </w:rPr>
      </w:pPr>
      <w:r w:rsidRPr="00B07D37">
        <w:rPr>
          <w:rFonts w:ascii="Times New Roman" w:hAnsi="Times New Roman" w:cs="Times New Roman"/>
          <w:b/>
          <w:bCs/>
          <w:sz w:val="24"/>
          <w:lang w:val="ru-RU"/>
        </w:rPr>
        <w:t>Программного обеспечения, разрешенного для использования</w:t>
      </w:r>
    </w:p>
    <w:p w:rsidR="007F18FC" w:rsidRPr="00394B8F" w:rsidRDefault="00681D42">
      <w:pPr>
        <w:jc w:val="center"/>
        <w:rPr>
          <w:rFonts w:ascii="Times New Roman" w:hAnsi="Times New Roman" w:cs="Times New Roman"/>
          <w:b/>
          <w:bCs/>
          <w:sz w:val="24"/>
          <w:lang w:val="ru-RU"/>
        </w:rPr>
      </w:pPr>
      <w:r w:rsidRPr="00394B8F">
        <w:rPr>
          <w:rFonts w:ascii="Times New Roman" w:hAnsi="Times New Roman" w:cs="Times New Roman"/>
          <w:b/>
          <w:bCs/>
          <w:sz w:val="24"/>
          <w:lang w:val="ru-RU"/>
        </w:rPr>
        <w:t>на компьютерах Судебной системы</w:t>
      </w:r>
      <w:r w:rsidR="00394B8F">
        <w:rPr>
          <w:rFonts w:ascii="Times New Roman" w:hAnsi="Times New Roman" w:cs="Times New Roman"/>
          <w:b/>
          <w:bCs/>
          <w:sz w:val="24"/>
          <w:lang w:val="ru-RU"/>
        </w:rPr>
        <w:t xml:space="preserve"> (пример)</w:t>
      </w:r>
    </w:p>
    <w:p w:rsidR="007F18FC" w:rsidRPr="00394B8F" w:rsidRDefault="007F18FC">
      <w:pPr>
        <w:jc w:val="center"/>
        <w:rPr>
          <w:rFonts w:ascii="Times New Roman" w:hAnsi="Times New Roman" w:cs="Times New Roman"/>
          <w:b/>
          <w:bCs/>
          <w:sz w:val="24"/>
          <w:lang w:val="ru-RU"/>
        </w:rPr>
      </w:pPr>
    </w:p>
    <w:tbl>
      <w:tblPr>
        <w:tblStyle w:val="af"/>
        <w:tblW w:w="11686" w:type="dxa"/>
        <w:jc w:val="center"/>
        <w:tblLayout w:type="fixed"/>
        <w:tblLook w:val="04A0" w:firstRow="1" w:lastRow="0" w:firstColumn="1" w:lastColumn="0" w:noHBand="0" w:noVBand="1"/>
      </w:tblPr>
      <w:tblGrid>
        <w:gridCol w:w="466"/>
        <w:gridCol w:w="3449"/>
        <w:gridCol w:w="2485"/>
        <w:gridCol w:w="2010"/>
        <w:gridCol w:w="3276"/>
      </w:tblGrid>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w:t>
            </w:r>
          </w:p>
        </w:tc>
        <w:tc>
          <w:tcPr>
            <w:tcW w:w="3449" w:type="dxa"/>
            <w:vAlign w:val="center"/>
          </w:tcPr>
          <w:p w:rsidR="007F18FC" w:rsidRDefault="00681D42">
            <w:pPr>
              <w:jc w:val="center"/>
              <w:rPr>
                <w:rFonts w:ascii="Times New Roman" w:hAnsi="Times New Roman" w:cs="Times New Roman"/>
              </w:rPr>
            </w:pPr>
            <w:r>
              <w:rPr>
                <w:rFonts w:ascii="Times New Roman" w:hAnsi="Times New Roman" w:cs="Times New Roman"/>
              </w:rPr>
              <w:t>Описание ПО</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Наименование ПО</w:t>
            </w:r>
          </w:p>
        </w:tc>
        <w:tc>
          <w:tcPr>
            <w:tcW w:w="2010" w:type="dxa"/>
            <w:vAlign w:val="center"/>
          </w:tcPr>
          <w:p w:rsidR="007F18FC" w:rsidRDefault="00681D42">
            <w:pPr>
              <w:jc w:val="center"/>
              <w:rPr>
                <w:rFonts w:ascii="Times New Roman" w:hAnsi="Times New Roman" w:cs="Times New Roman"/>
              </w:rPr>
            </w:pPr>
            <w:r>
              <w:rPr>
                <w:rFonts w:ascii="Times New Roman" w:hAnsi="Times New Roman" w:cs="Times New Roman"/>
              </w:rPr>
              <w:t>Используемое кол-во программ</w:t>
            </w: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Вид лицензирования</w:t>
            </w:r>
          </w:p>
        </w:tc>
      </w:tr>
      <w:tr w:rsidR="007F18FC" w:rsidRPr="00E7789F">
        <w:trPr>
          <w:jc w:val="center"/>
        </w:trPr>
        <w:tc>
          <w:tcPr>
            <w:tcW w:w="11686" w:type="dxa"/>
            <w:gridSpan w:val="5"/>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 xml:space="preserve">ПО, </w:t>
            </w:r>
            <w:proofErr w:type="gramStart"/>
            <w:r w:rsidRPr="00681D42">
              <w:rPr>
                <w:rFonts w:ascii="Times New Roman" w:hAnsi="Times New Roman" w:cs="Times New Roman"/>
                <w:lang w:val="ru-RU"/>
              </w:rPr>
              <w:t>устанавливаемое</w:t>
            </w:r>
            <w:proofErr w:type="gramEnd"/>
            <w:r w:rsidRPr="00681D42">
              <w:rPr>
                <w:rFonts w:ascii="Times New Roman" w:hAnsi="Times New Roman" w:cs="Times New Roman"/>
                <w:lang w:val="ru-RU"/>
              </w:rPr>
              <w:t xml:space="preserve"> на каждый компьютер</w:t>
            </w:r>
          </w:p>
        </w:tc>
      </w:tr>
      <w:tr w:rsidR="007F18FC">
        <w:trPr>
          <w:trHeight w:val="69"/>
          <w:jc w:val="center"/>
        </w:trPr>
        <w:tc>
          <w:tcPr>
            <w:tcW w:w="466"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1</w:t>
            </w:r>
          </w:p>
        </w:tc>
        <w:tc>
          <w:tcPr>
            <w:tcW w:w="3449"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Операционная система</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Windows XP Pro</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Лицензия</w:t>
            </w:r>
          </w:p>
        </w:tc>
      </w:tr>
      <w:tr w:rsidR="007F18FC">
        <w:trPr>
          <w:trHeight w:val="67"/>
          <w:jc w:val="center"/>
        </w:trPr>
        <w:tc>
          <w:tcPr>
            <w:tcW w:w="466" w:type="dxa"/>
            <w:vMerge/>
            <w:vAlign w:val="center"/>
          </w:tcPr>
          <w:p w:rsidR="007F18FC" w:rsidRDefault="007F18FC">
            <w:pPr>
              <w:jc w:val="center"/>
              <w:rPr>
                <w:rFonts w:ascii="Times New Roman" w:hAnsi="Times New Roman" w:cs="Times New Roman"/>
              </w:rPr>
            </w:pPr>
          </w:p>
        </w:tc>
        <w:tc>
          <w:tcPr>
            <w:tcW w:w="3449" w:type="dxa"/>
            <w:vMerge/>
            <w:vAlign w:val="center"/>
          </w:tcPr>
          <w:p w:rsidR="007F18FC" w:rsidRDefault="007F18FC">
            <w:pPr>
              <w:jc w:val="center"/>
              <w:rPr>
                <w:rFonts w:ascii="Times New Roman" w:hAnsi="Times New Roman" w:cs="Times New Roman"/>
              </w:rPr>
            </w:pP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Windows Vista</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Лицензия</w:t>
            </w:r>
          </w:p>
        </w:tc>
      </w:tr>
      <w:tr w:rsidR="007F18FC">
        <w:trPr>
          <w:trHeight w:val="67"/>
          <w:jc w:val="center"/>
        </w:trPr>
        <w:tc>
          <w:tcPr>
            <w:tcW w:w="466" w:type="dxa"/>
            <w:vMerge/>
            <w:vAlign w:val="center"/>
          </w:tcPr>
          <w:p w:rsidR="007F18FC" w:rsidRDefault="007F18FC">
            <w:pPr>
              <w:jc w:val="center"/>
              <w:rPr>
                <w:rFonts w:ascii="Times New Roman" w:hAnsi="Times New Roman" w:cs="Times New Roman"/>
              </w:rPr>
            </w:pPr>
          </w:p>
        </w:tc>
        <w:tc>
          <w:tcPr>
            <w:tcW w:w="3449" w:type="dxa"/>
            <w:vMerge/>
            <w:vAlign w:val="center"/>
          </w:tcPr>
          <w:p w:rsidR="007F18FC" w:rsidRDefault="007F18FC">
            <w:pPr>
              <w:jc w:val="center"/>
              <w:rPr>
                <w:rFonts w:ascii="Times New Roman" w:hAnsi="Times New Roman" w:cs="Times New Roman"/>
              </w:rPr>
            </w:pP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Windows 7</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Лицензия</w:t>
            </w:r>
          </w:p>
        </w:tc>
      </w:tr>
      <w:tr w:rsidR="007F18FC">
        <w:trPr>
          <w:trHeight w:val="67"/>
          <w:jc w:val="center"/>
        </w:trPr>
        <w:tc>
          <w:tcPr>
            <w:tcW w:w="466" w:type="dxa"/>
            <w:vMerge/>
            <w:vAlign w:val="center"/>
          </w:tcPr>
          <w:p w:rsidR="007F18FC" w:rsidRDefault="007F18FC">
            <w:pPr>
              <w:jc w:val="center"/>
              <w:rPr>
                <w:rFonts w:ascii="Times New Roman" w:hAnsi="Times New Roman" w:cs="Times New Roman"/>
              </w:rPr>
            </w:pPr>
          </w:p>
        </w:tc>
        <w:tc>
          <w:tcPr>
            <w:tcW w:w="3449" w:type="dxa"/>
            <w:vMerge/>
            <w:vAlign w:val="center"/>
          </w:tcPr>
          <w:p w:rsidR="007F18FC" w:rsidRDefault="007F18FC">
            <w:pPr>
              <w:jc w:val="center"/>
              <w:rPr>
                <w:rFonts w:ascii="Times New Roman" w:hAnsi="Times New Roman" w:cs="Times New Roman"/>
              </w:rPr>
            </w:pP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Ubuntu Linux</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GNU GPL</w:t>
            </w:r>
          </w:p>
        </w:tc>
      </w:tr>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2</w:t>
            </w:r>
          </w:p>
        </w:tc>
        <w:tc>
          <w:tcPr>
            <w:tcW w:w="3449" w:type="dxa"/>
            <w:vAlign w:val="center"/>
          </w:tcPr>
          <w:p w:rsidR="007F18FC" w:rsidRDefault="00681D42">
            <w:pPr>
              <w:jc w:val="center"/>
              <w:rPr>
                <w:rFonts w:ascii="Times New Roman" w:hAnsi="Times New Roman" w:cs="Times New Roman"/>
              </w:rPr>
            </w:pPr>
            <w:r>
              <w:rPr>
                <w:rFonts w:ascii="Times New Roman" w:hAnsi="Times New Roman" w:cs="Times New Roman"/>
              </w:rPr>
              <w:t>Антивирусная защита</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ESET NOD32 Antivirus Business Edition</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Лицензия</w:t>
            </w:r>
          </w:p>
        </w:tc>
      </w:tr>
      <w:tr w:rsidR="007F18FC">
        <w:trPr>
          <w:trHeight w:val="135"/>
          <w:jc w:val="center"/>
        </w:trPr>
        <w:tc>
          <w:tcPr>
            <w:tcW w:w="466"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3</w:t>
            </w:r>
          </w:p>
        </w:tc>
        <w:tc>
          <w:tcPr>
            <w:tcW w:w="3449"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Офисные пакеты</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Open Office</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GNU LGPL</w:t>
            </w:r>
          </w:p>
        </w:tc>
      </w:tr>
      <w:tr w:rsidR="007F18FC">
        <w:trPr>
          <w:trHeight w:val="135"/>
          <w:jc w:val="center"/>
        </w:trPr>
        <w:tc>
          <w:tcPr>
            <w:tcW w:w="466" w:type="dxa"/>
            <w:vMerge/>
            <w:vAlign w:val="center"/>
          </w:tcPr>
          <w:p w:rsidR="007F18FC" w:rsidRDefault="007F18FC">
            <w:pPr>
              <w:jc w:val="center"/>
              <w:rPr>
                <w:rFonts w:ascii="Times New Roman" w:hAnsi="Times New Roman" w:cs="Times New Roman"/>
              </w:rPr>
            </w:pPr>
          </w:p>
        </w:tc>
        <w:tc>
          <w:tcPr>
            <w:tcW w:w="3449" w:type="dxa"/>
            <w:vMerge/>
            <w:vAlign w:val="center"/>
          </w:tcPr>
          <w:p w:rsidR="007F18FC" w:rsidRDefault="007F18FC">
            <w:pPr>
              <w:jc w:val="center"/>
              <w:rPr>
                <w:rFonts w:ascii="Times New Roman" w:hAnsi="Times New Roman" w:cs="Times New Roman"/>
              </w:rPr>
            </w:pP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Microsoft Office</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Лицензия</w:t>
            </w:r>
          </w:p>
        </w:tc>
      </w:tr>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4</w:t>
            </w:r>
          </w:p>
        </w:tc>
        <w:tc>
          <w:tcPr>
            <w:tcW w:w="3449" w:type="dxa"/>
            <w:vAlign w:val="center"/>
          </w:tcPr>
          <w:p w:rsidR="007F18FC" w:rsidRDefault="00681D42">
            <w:pPr>
              <w:jc w:val="center"/>
              <w:rPr>
                <w:rFonts w:ascii="Times New Roman" w:hAnsi="Times New Roman" w:cs="Times New Roman"/>
              </w:rPr>
            </w:pPr>
            <w:r>
              <w:rPr>
                <w:rFonts w:ascii="Times New Roman" w:hAnsi="Times New Roman" w:cs="Times New Roman"/>
              </w:rPr>
              <w:t>Архиваторы</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7-Zip</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GNU GPL</w:t>
            </w:r>
          </w:p>
        </w:tc>
      </w:tr>
      <w:tr w:rsidR="007F18FC">
        <w:trPr>
          <w:jc w:val="center"/>
        </w:trPr>
        <w:tc>
          <w:tcPr>
            <w:tcW w:w="466"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5</w:t>
            </w:r>
          </w:p>
        </w:tc>
        <w:tc>
          <w:tcPr>
            <w:tcW w:w="3449"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Интернет браузер</w:t>
            </w:r>
          </w:p>
        </w:tc>
        <w:tc>
          <w:tcPr>
            <w:tcW w:w="2485" w:type="dxa"/>
            <w:vAlign w:val="center"/>
          </w:tcPr>
          <w:p w:rsidR="007F18FC" w:rsidRDefault="00A8029E">
            <w:pPr>
              <w:jc w:val="center"/>
              <w:rPr>
                <w:rFonts w:ascii="Times New Roman" w:hAnsi="Times New Roman" w:cs="Times New Roman"/>
              </w:rPr>
            </w:pPr>
            <w:r>
              <w:rPr>
                <w:rFonts w:ascii="Times New Roman" w:hAnsi="Times New Roman" w:cs="Times New Roman"/>
              </w:rPr>
              <w:t>Mozilla Firefox</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MPL</w:t>
            </w:r>
          </w:p>
        </w:tc>
      </w:tr>
      <w:tr w:rsidR="007F18FC">
        <w:trPr>
          <w:jc w:val="center"/>
        </w:trPr>
        <w:tc>
          <w:tcPr>
            <w:tcW w:w="466" w:type="dxa"/>
            <w:vMerge/>
            <w:vAlign w:val="center"/>
          </w:tcPr>
          <w:p w:rsidR="007F18FC" w:rsidRDefault="007F18FC">
            <w:pPr>
              <w:jc w:val="center"/>
              <w:rPr>
                <w:rFonts w:ascii="Times New Roman" w:hAnsi="Times New Roman" w:cs="Times New Roman"/>
              </w:rPr>
            </w:pPr>
          </w:p>
        </w:tc>
        <w:tc>
          <w:tcPr>
            <w:tcW w:w="3449" w:type="dxa"/>
            <w:vMerge/>
            <w:vAlign w:val="center"/>
          </w:tcPr>
          <w:p w:rsidR="007F18FC" w:rsidRDefault="007F18FC">
            <w:pPr>
              <w:jc w:val="center"/>
              <w:rPr>
                <w:rFonts w:ascii="Times New Roman" w:hAnsi="Times New Roman" w:cs="Times New Roman"/>
              </w:rPr>
            </w:pPr>
          </w:p>
        </w:tc>
        <w:tc>
          <w:tcPr>
            <w:tcW w:w="2485" w:type="dxa"/>
            <w:vAlign w:val="center"/>
          </w:tcPr>
          <w:p w:rsidR="007F18FC" w:rsidRDefault="00A8029E">
            <w:pPr>
              <w:jc w:val="center"/>
              <w:rPr>
                <w:rFonts w:ascii="Times New Roman" w:hAnsi="Times New Roman" w:cs="Times New Roman"/>
              </w:rPr>
            </w:pPr>
            <w:r>
              <w:rPr>
                <w:rFonts w:ascii="Times New Roman" w:hAnsi="Times New Roman" w:cs="Times New Roman"/>
              </w:rPr>
              <w:t>Chromium</w:t>
            </w:r>
            <w:r w:rsidR="00681D42">
              <w:rPr>
                <w:rFonts w:ascii="Times New Roman" w:hAnsi="Times New Roman" w:cs="Times New Roman"/>
              </w:rPr>
              <w:t xml:space="preserve"> Browser</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MPL</w:t>
            </w:r>
          </w:p>
        </w:tc>
      </w:tr>
      <w:tr w:rsidR="007F18FC" w:rsidTr="00A8029E">
        <w:trPr>
          <w:trHeight w:val="321"/>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6</w:t>
            </w:r>
          </w:p>
        </w:tc>
        <w:tc>
          <w:tcPr>
            <w:tcW w:w="3449" w:type="dxa"/>
            <w:vAlign w:val="center"/>
          </w:tcPr>
          <w:p w:rsidR="007F18FC" w:rsidRDefault="00681D42">
            <w:pPr>
              <w:jc w:val="center"/>
              <w:rPr>
                <w:rFonts w:ascii="Times New Roman" w:hAnsi="Times New Roman" w:cs="Times New Roman"/>
              </w:rPr>
            </w:pPr>
            <w:r>
              <w:rPr>
                <w:rFonts w:ascii="Times New Roman" w:hAnsi="Times New Roman" w:cs="Times New Roman"/>
              </w:rPr>
              <w:t>Почтовый клиент</w:t>
            </w:r>
          </w:p>
        </w:tc>
        <w:tc>
          <w:tcPr>
            <w:tcW w:w="2485" w:type="dxa"/>
            <w:vAlign w:val="center"/>
          </w:tcPr>
          <w:p w:rsidR="007F18FC" w:rsidRDefault="00A8029E">
            <w:pPr>
              <w:jc w:val="center"/>
              <w:rPr>
                <w:rFonts w:ascii="Times New Roman" w:hAnsi="Times New Roman" w:cs="Times New Roman"/>
              </w:rPr>
            </w:pPr>
            <w:r>
              <w:rPr>
                <w:rFonts w:ascii="Times New Roman" w:hAnsi="Times New Roman" w:cs="Times New Roman"/>
              </w:rPr>
              <w:t>Mozilla Thunderbird</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MPL</w:t>
            </w:r>
          </w:p>
        </w:tc>
      </w:tr>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7</w:t>
            </w:r>
          </w:p>
        </w:tc>
        <w:tc>
          <w:tcPr>
            <w:tcW w:w="3449" w:type="dxa"/>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 xml:space="preserve">Программа для просмотра файлов </w:t>
            </w:r>
            <w:r>
              <w:rPr>
                <w:rFonts w:ascii="Times New Roman" w:hAnsi="Times New Roman" w:cs="Times New Roman"/>
              </w:rPr>
              <w:t>PDF</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Adobe Acrobat reader</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GNU GPL</w:t>
            </w:r>
          </w:p>
        </w:tc>
      </w:tr>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lastRenderedPageBreak/>
              <w:t>8</w:t>
            </w:r>
          </w:p>
        </w:tc>
        <w:tc>
          <w:tcPr>
            <w:tcW w:w="3449" w:type="dxa"/>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 xml:space="preserve">Программа для просмотра файлов </w:t>
            </w:r>
            <w:r>
              <w:rPr>
                <w:rFonts w:ascii="Times New Roman" w:hAnsi="Times New Roman" w:cs="Times New Roman"/>
              </w:rPr>
              <w:t>DJVU</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DjVu viewer</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GNU GPL</w:t>
            </w:r>
          </w:p>
        </w:tc>
      </w:tr>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9</w:t>
            </w:r>
          </w:p>
        </w:tc>
        <w:tc>
          <w:tcPr>
            <w:tcW w:w="3449" w:type="dxa"/>
            <w:vAlign w:val="center"/>
          </w:tcPr>
          <w:p w:rsidR="007F18FC" w:rsidRPr="00681D42" w:rsidRDefault="00681D42">
            <w:pPr>
              <w:jc w:val="center"/>
              <w:rPr>
                <w:rFonts w:ascii="Times New Roman" w:hAnsi="Times New Roman" w:cs="Times New Roman"/>
                <w:lang w:val="ru-RU"/>
              </w:rPr>
            </w:pPr>
            <w:r w:rsidRPr="00681D42">
              <w:rPr>
                <w:rFonts w:ascii="Times New Roman" w:hAnsi="Times New Roman" w:cs="Times New Roman"/>
                <w:lang w:val="ru-RU"/>
              </w:rPr>
              <w:t>Программа для просмотра графических фай</w:t>
            </w:r>
            <w:r w:rsidR="00A8029E">
              <w:rPr>
                <w:rFonts w:ascii="Times New Roman" w:hAnsi="Times New Roman" w:cs="Times New Roman"/>
                <w:lang w:val="ru-RU"/>
              </w:rPr>
              <w:t>л</w:t>
            </w:r>
            <w:r w:rsidRPr="00681D42">
              <w:rPr>
                <w:rFonts w:ascii="Times New Roman" w:hAnsi="Times New Roman" w:cs="Times New Roman"/>
                <w:lang w:val="ru-RU"/>
              </w:rPr>
              <w:t>ов (</w:t>
            </w:r>
            <w:r>
              <w:rPr>
                <w:rFonts w:ascii="Times New Roman" w:hAnsi="Times New Roman" w:cs="Times New Roman"/>
              </w:rPr>
              <w:t>jpg</w:t>
            </w:r>
            <w:r w:rsidRPr="00681D42">
              <w:rPr>
                <w:rFonts w:ascii="Times New Roman" w:hAnsi="Times New Roman" w:cs="Times New Roman"/>
                <w:lang w:val="ru-RU"/>
              </w:rPr>
              <w:t xml:space="preserve">, </w:t>
            </w:r>
            <w:r>
              <w:rPr>
                <w:rFonts w:ascii="Times New Roman" w:hAnsi="Times New Roman" w:cs="Times New Roman"/>
              </w:rPr>
              <w:t>gif</w:t>
            </w:r>
            <w:r w:rsidRPr="00681D42">
              <w:rPr>
                <w:rFonts w:ascii="Times New Roman" w:hAnsi="Times New Roman" w:cs="Times New Roman"/>
                <w:lang w:val="ru-RU"/>
              </w:rPr>
              <w:t xml:space="preserve">, </w:t>
            </w:r>
            <w:r>
              <w:rPr>
                <w:rFonts w:ascii="Times New Roman" w:hAnsi="Times New Roman" w:cs="Times New Roman"/>
              </w:rPr>
              <w:t>png</w:t>
            </w:r>
            <w:r w:rsidRPr="00681D42">
              <w:rPr>
                <w:rFonts w:ascii="Times New Roman" w:hAnsi="Times New Roman" w:cs="Times New Roman"/>
                <w:lang w:val="ru-RU"/>
              </w:rPr>
              <w:t xml:space="preserve">, </w:t>
            </w:r>
            <w:r>
              <w:rPr>
                <w:rFonts w:ascii="Times New Roman" w:hAnsi="Times New Roman" w:cs="Times New Roman"/>
              </w:rPr>
              <w:t>bmp</w:t>
            </w:r>
            <w:r w:rsidRPr="00681D42">
              <w:rPr>
                <w:rFonts w:ascii="Times New Roman" w:hAnsi="Times New Roman" w:cs="Times New Roman"/>
                <w:lang w:val="ru-RU"/>
              </w:rPr>
              <w:t>)</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FastStone Image Viewer</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GNU GPL</w:t>
            </w:r>
          </w:p>
        </w:tc>
      </w:tr>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10</w:t>
            </w:r>
          </w:p>
        </w:tc>
        <w:tc>
          <w:tcPr>
            <w:tcW w:w="3449" w:type="dxa"/>
            <w:vAlign w:val="center"/>
          </w:tcPr>
          <w:p w:rsidR="007F18FC" w:rsidRDefault="00681D42">
            <w:pPr>
              <w:jc w:val="center"/>
              <w:rPr>
                <w:rFonts w:ascii="Times New Roman" w:hAnsi="Times New Roman" w:cs="Times New Roman"/>
              </w:rPr>
            </w:pPr>
            <w:r>
              <w:rPr>
                <w:rFonts w:ascii="Times New Roman" w:hAnsi="Times New Roman" w:cs="Times New Roman"/>
              </w:rPr>
              <w:t>Пакет кодеков</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K-Lite Codec Pack</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GNU LGPL</w:t>
            </w:r>
          </w:p>
        </w:tc>
      </w:tr>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11</w:t>
            </w:r>
          </w:p>
        </w:tc>
        <w:tc>
          <w:tcPr>
            <w:tcW w:w="3449" w:type="dxa"/>
            <w:vAlign w:val="center"/>
          </w:tcPr>
          <w:p w:rsidR="007F18FC" w:rsidRDefault="00681D42">
            <w:pPr>
              <w:jc w:val="center"/>
              <w:rPr>
                <w:rFonts w:ascii="Times New Roman" w:hAnsi="Times New Roman" w:cs="Times New Roman"/>
              </w:rPr>
            </w:pPr>
            <w:r>
              <w:rPr>
                <w:rFonts w:ascii="Times New Roman" w:hAnsi="Times New Roman" w:cs="Times New Roman"/>
              </w:rPr>
              <w:t>Видеоплеер</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Windows Media Player</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В комплекте с ОС</w:t>
            </w:r>
          </w:p>
        </w:tc>
      </w:tr>
      <w:tr w:rsidR="007F18FC">
        <w:trPr>
          <w:jc w:val="center"/>
        </w:trPr>
        <w:tc>
          <w:tcPr>
            <w:tcW w:w="11686" w:type="dxa"/>
            <w:gridSpan w:val="5"/>
            <w:vAlign w:val="center"/>
          </w:tcPr>
          <w:p w:rsidR="007F18FC" w:rsidRDefault="00681D42">
            <w:pPr>
              <w:jc w:val="center"/>
              <w:rPr>
                <w:rFonts w:ascii="Times New Roman" w:hAnsi="Times New Roman" w:cs="Times New Roman"/>
              </w:rPr>
            </w:pPr>
            <w:r>
              <w:rPr>
                <w:rFonts w:ascii="Times New Roman" w:hAnsi="Times New Roman" w:cs="Times New Roman"/>
              </w:rPr>
              <w:t>Серверное ПО</w:t>
            </w:r>
          </w:p>
        </w:tc>
      </w:tr>
      <w:tr w:rsidR="007F18FC">
        <w:trPr>
          <w:trHeight w:val="135"/>
          <w:jc w:val="center"/>
        </w:trPr>
        <w:tc>
          <w:tcPr>
            <w:tcW w:w="466"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12</w:t>
            </w:r>
          </w:p>
        </w:tc>
        <w:tc>
          <w:tcPr>
            <w:tcW w:w="3449" w:type="dxa"/>
            <w:vMerge w:val="restart"/>
            <w:vAlign w:val="center"/>
          </w:tcPr>
          <w:p w:rsidR="007F18FC" w:rsidRDefault="00681D42">
            <w:pPr>
              <w:jc w:val="center"/>
              <w:rPr>
                <w:rFonts w:ascii="Times New Roman" w:hAnsi="Times New Roman" w:cs="Times New Roman"/>
              </w:rPr>
            </w:pPr>
            <w:r>
              <w:rPr>
                <w:rFonts w:ascii="Times New Roman" w:hAnsi="Times New Roman" w:cs="Times New Roman"/>
              </w:rPr>
              <w:t>Серверная ОС</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Windows Server 2003 SP2 R2</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Лицензия</w:t>
            </w:r>
          </w:p>
        </w:tc>
      </w:tr>
      <w:tr w:rsidR="007F18FC">
        <w:trPr>
          <w:trHeight w:val="135"/>
          <w:jc w:val="center"/>
        </w:trPr>
        <w:tc>
          <w:tcPr>
            <w:tcW w:w="466" w:type="dxa"/>
            <w:vMerge/>
            <w:vAlign w:val="center"/>
          </w:tcPr>
          <w:p w:rsidR="007F18FC" w:rsidRDefault="007F18FC">
            <w:pPr>
              <w:jc w:val="center"/>
              <w:rPr>
                <w:rFonts w:ascii="Times New Roman" w:hAnsi="Times New Roman" w:cs="Times New Roman"/>
              </w:rPr>
            </w:pPr>
          </w:p>
        </w:tc>
        <w:tc>
          <w:tcPr>
            <w:tcW w:w="3449" w:type="dxa"/>
            <w:vMerge/>
            <w:vAlign w:val="center"/>
          </w:tcPr>
          <w:p w:rsidR="007F18FC" w:rsidRDefault="007F18FC">
            <w:pPr>
              <w:jc w:val="center"/>
              <w:rPr>
                <w:rFonts w:ascii="Times New Roman" w:hAnsi="Times New Roman" w:cs="Times New Roman"/>
              </w:rPr>
            </w:pP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Ubuntu Servser</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Открытая лицензия GNU GPL</w:t>
            </w:r>
          </w:p>
        </w:tc>
      </w:tr>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13</w:t>
            </w:r>
          </w:p>
        </w:tc>
        <w:tc>
          <w:tcPr>
            <w:tcW w:w="3449" w:type="dxa"/>
            <w:vAlign w:val="center"/>
          </w:tcPr>
          <w:p w:rsidR="007F18FC" w:rsidRPr="00681D42" w:rsidRDefault="00681D42">
            <w:pPr>
              <w:jc w:val="center"/>
              <w:rPr>
                <w:rFonts w:ascii="Times New Roman" w:hAnsi="Times New Roman" w:cs="Times New Roman"/>
                <w:lang w:val="ru-RU"/>
              </w:rPr>
            </w:pPr>
            <w:proofErr w:type="gramStart"/>
            <w:r w:rsidRPr="00681D42">
              <w:rPr>
                <w:rFonts w:ascii="Times New Roman" w:hAnsi="Times New Roman" w:cs="Times New Roman"/>
                <w:lang w:val="ru-RU"/>
              </w:rPr>
              <w:t>ПО</w:t>
            </w:r>
            <w:proofErr w:type="gramEnd"/>
            <w:r w:rsidRPr="00681D42">
              <w:rPr>
                <w:rFonts w:ascii="Times New Roman" w:hAnsi="Times New Roman" w:cs="Times New Roman"/>
                <w:lang w:val="ru-RU"/>
              </w:rPr>
              <w:t xml:space="preserve"> </w:t>
            </w:r>
            <w:proofErr w:type="gramStart"/>
            <w:r w:rsidRPr="00681D42">
              <w:rPr>
                <w:rFonts w:ascii="Times New Roman" w:hAnsi="Times New Roman" w:cs="Times New Roman"/>
                <w:lang w:val="ru-RU"/>
              </w:rPr>
              <w:t>для</w:t>
            </w:r>
            <w:proofErr w:type="gramEnd"/>
            <w:r w:rsidRPr="00681D42">
              <w:rPr>
                <w:rFonts w:ascii="Times New Roman" w:hAnsi="Times New Roman" w:cs="Times New Roman"/>
                <w:lang w:val="ru-RU"/>
              </w:rPr>
              <w:t xml:space="preserve"> распределения интернет траффика (Прокси-сервер)</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User Gate</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Лицензия</w:t>
            </w:r>
          </w:p>
        </w:tc>
      </w:tr>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14</w:t>
            </w:r>
          </w:p>
        </w:tc>
        <w:tc>
          <w:tcPr>
            <w:tcW w:w="3449" w:type="dxa"/>
            <w:vAlign w:val="center"/>
          </w:tcPr>
          <w:p w:rsidR="007F18FC" w:rsidRDefault="00681D42">
            <w:pPr>
              <w:jc w:val="center"/>
              <w:rPr>
                <w:rFonts w:ascii="Times New Roman" w:hAnsi="Times New Roman" w:cs="Times New Roman"/>
              </w:rPr>
            </w:pPr>
            <w:r>
              <w:rPr>
                <w:rFonts w:ascii="Times New Roman" w:hAnsi="Times New Roman" w:cs="Times New Roman"/>
              </w:rPr>
              <w:t>СУБД сервера</w:t>
            </w:r>
          </w:p>
        </w:tc>
        <w:tc>
          <w:tcPr>
            <w:tcW w:w="2485" w:type="dxa"/>
            <w:vAlign w:val="center"/>
          </w:tcPr>
          <w:p w:rsidR="007F18FC" w:rsidRDefault="00681D42">
            <w:pPr>
              <w:jc w:val="center"/>
              <w:rPr>
                <w:rFonts w:ascii="Times New Roman" w:hAnsi="Times New Roman" w:cs="Times New Roman"/>
              </w:rPr>
            </w:pPr>
            <w:r>
              <w:rPr>
                <w:rFonts w:ascii="Times New Roman" w:hAnsi="Times New Roman" w:cs="Times New Roman"/>
              </w:rPr>
              <w:t>PostgreSQL</w:t>
            </w: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681D42">
            <w:pPr>
              <w:jc w:val="center"/>
              <w:rPr>
                <w:rFonts w:ascii="Times New Roman" w:hAnsi="Times New Roman" w:cs="Times New Roman"/>
              </w:rPr>
            </w:pPr>
            <w:r>
              <w:rPr>
                <w:rFonts w:ascii="Times New Roman" w:hAnsi="Times New Roman" w:cs="Times New Roman"/>
              </w:rPr>
              <w:t>Лицензия</w:t>
            </w:r>
          </w:p>
        </w:tc>
      </w:tr>
      <w:tr w:rsidR="007F18FC">
        <w:trPr>
          <w:jc w:val="center"/>
        </w:trPr>
        <w:tc>
          <w:tcPr>
            <w:tcW w:w="11686" w:type="dxa"/>
            <w:gridSpan w:val="5"/>
            <w:vAlign w:val="center"/>
          </w:tcPr>
          <w:p w:rsidR="007F18FC" w:rsidRDefault="00681D42">
            <w:pPr>
              <w:jc w:val="center"/>
              <w:rPr>
                <w:rFonts w:ascii="Times New Roman" w:hAnsi="Times New Roman" w:cs="Times New Roman"/>
              </w:rPr>
            </w:pPr>
            <w:r>
              <w:rPr>
                <w:rFonts w:ascii="Times New Roman" w:hAnsi="Times New Roman" w:cs="Times New Roman"/>
              </w:rPr>
              <w:t>Специализированное ПО</w:t>
            </w:r>
          </w:p>
        </w:tc>
      </w:tr>
      <w:tr w:rsidR="007F18FC">
        <w:trPr>
          <w:jc w:val="center"/>
        </w:trPr>
        <w:tc>
          <w:tcPr>
            <w:tcW w:w="466" w:type="dxa"/>
            <w:vAlign w:val="center"/>
          </w:tcPr>
          <w:p w:rsidR="007F18FC" w:rsidRDefault="00681D42">
            <w:pPr>
              <w:jc w:val="center"/>
              <w:rPr>
                <w:rFonts w:ascii="Times New Roman" w:hAnsi="Times New Roman" w:cs="Times New Roman"/>
              </w:rPr>
            </w:pPr>
            <w:r>
              <w:rPr>
                <w:rFonts w:ascii="Times New Roman" w:hAnsi="Times New Roman" w:cs="Times New Roman"/>
              </w:rPr>
              <w:t>15</w:t>
            </w:r>
          </w:p>
        </w:tc>
        <w:tc>
          <w:tcPr>
            <w:tcW w:w="3449" w:type="dxa"/>
            <w:vAlign w:val="center"/>
          </w:tcPr>
          <w:p w:rsidR="007F18FC" w:rsidRDefault="007F18FC">
            <w:pPr>
              <w:jc w:val="center"/>
              <w:rPr>
                <w:rFonts w:ascii="Times New Roman" w:hAnsi="Times New Roman" w:cs="Times New Roman"/>
              </w:rPr>
            </w:pPr>
          </w:p>
        </w:tc>
        <w:tc>
          <w:tcPr>
            <w:tcW w:w="2485" w:type="dxa"/>
            <w:vAlign w:val="center"/>
          </w:tcPr>
          <w:p w:rsidR="007F18FC" w:rsidRDefault="007F18FC">
            <w:pPr>
              <w:jc w:val="center"/>
              <w:rPr>
                <w:rFonts w:ascii="Times New Roman" w:hAnsi="Times New Roman" w:cs="Times New Roman"/>
              </w:rPr>
            </w:pPr>
          </w:p>
        </w:tc>
        <w:tc>
          <w:tcPr>
            <w:tcW w:w="2010" w:type="dxa"/>
            <w:vAlign w:val="center"/>
          </w:tcPr>
          <w:p w:rsidR="007F18FC" w:rsidRDefault="007F18FC">
            <w:pPr>
              <w:jc w:val="center"/>
              <w:rPr>
                <w:rFonts w:ascii="Times New Roman" w:hAnsi="Times New Roman" w:cs="Times New Roman"/>
              </w:rPr>
            </w:pPr>
          </w:p>
        </w:tc>
        <w:tc>
          <w:tcPr>
            <w:tcW w:w="3276" w:type="dxa"/>
            <w:vAlign w:val="center"/>
          </w:tcPr>
          <w:p w:rsidR="007F18FC" w:rsidRDefault="007F18FC">
            <w:pPr>
              <w:jc w:val="center"/>
              <w:rPr>
                <w:rFonts w:ascii="Times New Roman" w:hAnsi="Times New Roman" w:cs="Times New Roman"/>
              </w:rPr>
            </w:pPr>
          </w:p>
        </w:tc>
      </w:tr>
    </w:tbl>
    <w:p w:rsidR="007F18FC" w:rsidRDefault="007F18FC">
      <w:pPr>
        <w:jc w:val="left"/>
        <w:rPr>
          <w:rFonts w:ascii="Times New Roman" w:hAnsi="Times New Roman" w:cs="Times New Roman"/>
        </w:rPr>
      </w:pPr>
    </w:p>
    <w:p w:rsidR="007F18FC" w:rsidRDefault="00681D42">
      <w:pPr>
        <w:jc w:val="center"/>
        <w:rPr>
          <w:rFonts w:ascii="Times New Roman" w:hAnsi="Times New Roman" w:cs="Times New Roman"/>
        </w:rPr>
      </w:pPr>
      <w:r>
        <w:rPr>
          <w:rFonts w:ascii="Times New Roman" w:hAnsi="Times New Roman" w:cs="Times New Roman"/>
        </w:rPr>
        <w:br w:type="page"/>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32</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B07D37" w:rsidRDefault="00B07D37" w:rsidP="00AD4177">
      <w:pPr>
        <w:ind w:leftChars="5090" w:left="10718" w:hangingChars="13" w:hanging="29"/>
        <w:jc w:val="left"/>
        <w:rPr>
          <w:rFonts w:ascii="Times New Roman" w:hAnsi="Times New Roman" w:cs="Times New Roman"/>
          <w:b/>
          <w:sz w:val="22"/>
          <w:szCs w:val="22"/>
          <w:lang w:val="ru-RU"/>
        </w:rPr>
      </w:pPr>
    </w:p>
    <w:p w:rsidR="007F18FC" w:rsidRDefault="00681D42" w:rsidP="00AD4177">
      <w:pPr>
        <w:ind w:leftChars="5090" w:left="10718" w:hangingChars="13" w:hanging="29"/>
        <w:jc w:val="left"/>
        <w:rPr>
          <w:rFonts w:ascii="Times New Roman" w:hAnsi="Times New Roman" w:cs="Times New Roman"/>
          <w:b/>
          <w:sz w:val="22"/>
          <w:szCs w:val="22"/>
        </w:rPr>
      </w:pPr>
      <w:r>
        <w:rPr>
          <w:rFonts w:ascii="Times New Roman" w:hAnsi="Times New Roman" w:cs="Times New Roman"/>
          <w:b/>
          <w:sz w:val="22"/>
          <w:szCs w:val="22"/>
        </w:rPr>
        <w:t>Приложение 6</w:t>
      </w:r>
    </w:p>
    <w:p w:rsidR="007F18FC" w:rsidRPr="00AD4177" w:rsidRDefault="00681D42" w:rsidP="00AD4177">
      <w:pPr>
        <w:ind w:leftChars="5090" w:left="10716" w:hangingChars="13" w:hanging="27"/>
        <w:jc w:val="left"/>
        <w:rPr>
          <w:rFonts w:ascii="Times New Roman" w:hAnsi="Times New Roman" w:cs="Times New Roman"/>
          <w:lang w:val="ru-RU"/>
        </w:rPr>
      </w:pPr>
      <w:r w:rsidRPr="00AD4177">
        <w:rPr>
          <w:rFonts w:ascii="Times New Roman" w:hAnsi="Times New Roman" w:cs="Times New Roman"/>
          <w:lang w:val="ru-RU"/>
        </w:rPr>
        <w:t>к Положению об использовании</w:t>
      </w:r>
      <w:r w:rsidR="00AD4177">
        <w:rPr>
          <w:rFonts w:ascii="Times New Roman" w:hAnsi="Times New Roman" w:cs="Times New Roman"/>
          <w:lang w:val="ru-RU"/>
        </w:rPr>
        <w:t xml:space="preserve"> </w:t>
      </w:r>
    </w:p>
    <w:p w:rsidR="007F18FC" w:rsidRPr="00AD4177" w:rsidRDefault="00681D42" w:rsidP="00AD4177">
      <w:pPr>
        <w:ind w:leftChars="5090" w:left="10716" w:hangingChars="13" w:hanging="27"/>
        <w:jc w:val="left"/>
        <w:rPr>
          <w:rFonts w:ascii="Times New Roman" w:hAnsi="Times New Roman" w:cs="Times New Roman"/>
          <w:lang w:val="ru-RU"/>
        </w:rPr>
      </w:pPr>
      <w:r w:rsidRPr="00AD4177">
        <w:rPr>
          <w:rFonts w:ascii="Times New Roman" w:hAnsi="Times New Roman" w:cs="Times New Roman"/>
          <w:lang w:val="ru-RU"/>
        </w:rPr>
        <w:t>программного обеспечения</w:t>
      </w:r>
      <w:r w:rsidR="00AD4177">
        <w:rPr>
          <w:rFonts w:ascii="Times New Roman" w:hAnsi="Times New Roman" w:cs="Times New Roman"/>
          <w:lang w:val="ru-RU"/>
        </w:rPr>
        <w:t xml:space="preserve"> </w:t>
      </w:r>
    </w:p>
    <w:p w:rsidR="007F18FC" w:rsidRDefault="00681D42" w:rsidP="00AD4177">
      <w:pPr>
        <w:ind w:leftChars="5090" w:left="10716" w:hangingChars="13" w:hanging="27"/>
        <w:jc w:val="left"/>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Судебной системе</w:t>
      </w:r>
    </w:p>
    <w:p w:rsidR="007F18FC" w:rsidRDefault="007F18FC">
      <w:pPr>
        <w:ind w:leftChars="5090" w:left="10716" w:hangingChars="13" w:hanging="27"/>
        <w:rPr>
          <w:rFonts w:ascii="Times New Roman" w:hAnsi="Times New Roman" w:cs="Times New Roman"/>
        </w:rPr>
      </w:pPr>
    </w:p>
    <w:p w:rsidR="00840BA1" w:rsidRDefault="00840BA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396" w:name="_Toc1154816992"/>
      <w:bookmarkStart w:id="397" w:name="_Toc522580363"/>
      <w:bookmarkStart w:id="398" w:name="_Toc1557534959"/>
      <w:bookmarkStart w:id="399" w:name="_Toc466731949"/>
    </w:p>
    <w:p w:rsidR="007F18FC" w:rsidRDefault="00681D4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Паспорт автоматизированного рабочего места</w:t>
      </w:r>
      <w:bookmarkEnd w:id="396"/>
      <w:bookmarkEnd w:id="397"/>
      <w:bookmarkEnd w:id="398"/>
      <w:bookmarkEnd w:id="399"/>
    </w:p>
    <w:p w:rsidR="00840BA1" w:rsidRDefault="00840BA1" w:rsidP="00840BA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tbl>
      <w:tblPr>
        <w:tblStyle w:val="af"/>
        <w:tblW w:w="9214" w:type="dxa"/>
        <w:jc w:val="center"/>
        <w:tblLayout w:type="fixed"/>
        <w:tblLook w:val="04A0" w:firstRow="1" w:lastRow="0" w:firstColumn="1" w:lastColumn="0" w:noHBand="0" w:noVBand="1"/>
      </w:tblPr>
      <w:tblGrid>
        <w:gridCol w:w="3794"/>
        <w:gridCol w:w="5420"/>
      </w:tblGrid>
      <w:tr w:rsidR="007F18FC">
        <w:trPr>
          <w:jc w:val="center"/>
        </w:trPr>
        <w:tc>
          <w:tcPr>
            <w:tcW w:w="3794" w:type="dxa"/>
            <w:vAlign w:val="center"/>
          </w:tcPr>
          <w:p w:rsidR="007F18FC" w:rsidRDefault="00681D42">
            <w:pPr>
              <w:spacing w:before="100" w:beforeAutospacing="1" w:after="100" w:afterAutospacing="1"/>
              <w:ind w:left="34"/>
              <w:jc w:val="center"/>
              <w:outlineLvl w:val="1"/>
              <w:rPr>
                <w:rFonts w:ascii="Times New Roman" w:eastAsia="Times New Roman" w:hAnsi="Times New Roman" w:cs="Times New Roman"/>
                <w:bCs/>
                <w:lang w:eastAsia="ru-RU"/>
              </w:rPr>
            </w:pPr>
            <w:bookmarkStart w:id="400" w:name="_Toc316099015"/>
            <w:bookmarkStart w:id="401" w:name="_Toc513931942"/>
            <w:bookmarkStart w:id="402" w:name="_Toc1435701553"/>
            <w:bookmarkStart w:id="403" w:name="_Toc133188942"/>
            <w:r>
              <w:rPr>
                <w:rFonts w:ascii="Times New Roman" w:eastAsia="Times New Roman" w:hAnsi="Times New Roman" w:cs="Times New Roman"/>
                <w:bCs/>
                <w:lang w:eastAsia="ru-RU"/>
              </w:rPr>
              <w:t>Материально-ответственное лицо:</w:t>
            </w:r>
            <w:bookmarkEnd w:id="400"/>
            <w:bookmarkEnd w:id="401"/>
            <w:bookmarkEnd w:id="402"/>
            <w:bookmarkEnd w:id="403"/>
          </w:p>
        </w:tc>
        <w:tc>
          <w:tcPr>
            <w:tcW w:w="5420" w:type="dxa"/>
          </w:tcPr>
          <w:p w:rsidR="007F18FC" w:rsidRDefault="007F18FC">
            <w:pPr>
              <w:spacing w:before="100" w:beforeAutospacing="1" w:after="100" w:afterAutospacing="1"/>
              <w:jc w:val="center"/>
              <w:outlineLvl w:val="1"/>
              <w:rPr>
                <w:rFonts w:ascii="Times New Roman" w:eastAsia="Times New Roman" w:hAnsi="Times New Roman" w:cs="Times New Roman"/>
                <w:b/>
                <w:bCs/>
                <w:sz w:val="24"/>
                <w:lang w:eastAsia="ru-RU"/>
              </w:rPr>
            </w:pPr>
          </w:p>
        </w:tc>
      </w:tr>
      <w:tr w:rsidR="007F18FC">
        <w:trPr>
          <w:jc w:val="center"/>
        </w:trPr>
        <w:tc>
          <w:tcPr>
            <w:tcW w:w="3794"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04" w:name="_Toc1159235516"/>
            <w:bookmarkStart w:id="405" w:name="_Toc1757985055"/>
            <w:bookmarkStart w:id="406" w:name="_Toc478645461"/>
            <w:bookmarkStart w:id="407" w:name="_Toc1221549531"/>
            <w:r>
              <w:rPr>
                <w:rFonts w:ascii="Times New Roman" w:eastAsia="Times New Roman" w:hAnsi="Times New Roman" w:cs="Times New Roman"/>
                <w:bCs/>
                <w:lang w:eastAsia="ru-RU"/>
              </w:rPr>
              <w:t>Подразделение/отдел:</w:t>
            </w:r>
            <w:bookmarkEnd w:id="404"/>
            <w:bookmarkEnd w:id="405"/>
            <w:bookmarkEnd w:id="406"/>
            <w:bookmarkEnd w:id="407"/>
          </w:p>
        </w:tc>
        <w:tc>
          <w:tcPr>
            <w:tcW w:w="5420" w:type="dxa"/>
          </w:tcPr>
          <w:p w:rsidR="007F18FC" w:rsidRDefault="007F18FC">
            <w:pPr>
              <w:spacing w:before="100" w:beforeAutospacing="1" w:after="100" w:afterAutospacing="1"/>
              <w:jc w:val="center"/>
              <w:outlineLvl w:val="1"/>
              <w:rPr>
                <w:rFonts w:ascii="Times New Roman" w:eastAsia="Times New Roman" w:hAnsi="Times New Roman" w:cs="Times New Roman"/>
                <w:b/>
                <w:bCs/>
                <w:sz w:val="24"/>
                <w:lang w:eastAsia="ru-RU"/>
              </w:rPr>
            </w:pPr>
          </w:p>
        </w:tc>
      </w:tr>
      <w:tr w:rsidR="007F18FC">
        <w:trPr>
          <w:jc w:val="center"/>
        </w:trPr>
        <w:tc>
          <w:tcPr>
            <w:tcW w:w="3794"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08" w:name="_Toc383379602"/>
            <w:bookmarkStart w:id="409" w:name="_Toc1374930158"/>
            <w:bookmarkStart w:id="410" w:name="_Toc203915942"/>
            <w:bookmarkStart w:id="411" w:name="_Toc1640523225"/>
            <w:r>
              <w:rPr>
                <w:rFonts w:ascii="Times New Roman" w:eastAsia="Times New Roman" w:hAnsi="Times New Roman" w:cs="Times New Roman"/>
                <w:bCs/>
                <w:lang w:eastAsia="ru-RU"/>
              </w:rPr>
              <w:t>Ответственный пользователь:</w:t>
            </w:r>
            <w:bookmarkEnd w:id="408"/>
            <w:bookmarkEnd w:id="409"/>
            <w:bookmarkEnd w:id="410"/>
            <w:bookmarkEnd w:id="411"/>
          </w:p>
        </w:tc>
        <w:tc>
          <w:tcPr>
            <w:tcW w:w="5420" w:type="dxa"/>
          </w:tcPr>
          <w:p w:rsidR="007F18FC" w:rsidRDefault="007F18FC">
            <w:pPr>
              <w:spacing w:before="100" w:beforeAutospacing="1" w:after="100" w:afterAutospacing="1"/>
              <w:jc w:val="center"/>
              <w:outlineLvl w:val="1"/>
              <w:rPr>
                <w:rFonts w:ascii="Times New Roman" w:eastAsia="Times New Roman" w:hAnsi="Times New Roman" w:cs="Times New Roman"/>
                <w:b/>
                <w:bCs/>
                <w:sz w:val="24"/>
                <w:lang w:eastAsia="ru-RU"/>
              </w:rPr>
            </w:pPr>
          </w:p>
        </w:tc>
      </w:tr>
      <w:tr w:rsidR="007F18FC">
        <w:trPr>
          <w:jc w:val="center"/>
        </w:trPr>
        <w:tc>
          <w:tcPr>
            <w:tcW w:w="3794"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12" w:name="_Toc2023312681"/>
            <w:bookmarkStart w:id="413" w:name="_Toc167556627"/>
            <w:bookmarkStart w:id="414" w:name="_Toc1312139754"/>
            <w:bookmarkStart w:id="415" w:name="_Toc83882309"/>
            <w:r>
              <w:rPr>
                <w:rFonts w:ascii="Times New Roman" w:eastAsia="Times New Roman" w:hAnsi="Times New Roman" w:cs="Times New Roman"/>
                <w:bCs/>
                <w:lang w:eastAsia="ru-RU"/>
              </w:rPr>
              <w:t>Расположение автоматизированного рабочего места:</w:t>
            </w:r>
            <w:bookmarkEnd w:id="412"/>
            <w:bookmarkEnd w:id="413"/>
            <w:bookmarkEnd w:id="414"/>
            <w:bookmarkEnd w:id="415"/>
          </w:p>
        </w:tc>
        <w:tc>
          <w:tcPr>
            <w:tcW w:w="5420" w:type="dxa"/>
          </w:tcPr>
          <w:p w:rsidR="007F18FC" w:rsidRDefault="007F18FC">
            <w:pPr>
              <w:spacing w:before="100" w:beforeAutospacing="1" w:after="100" w:afterAutospacing="1"/>
              <w:jc w:val="center"/>
              <w:outlineLvl w:val="1"/>
              <w:rPr>
                <w:rFonts w:ascii="Times New Roman" w:eastAsia="Times New Roman" w:hAnsi="Times New Roman" w:cs="Times New Roman"/>
                <w:b/>
                <w:bCs/>
                <w:sz w:val="24"/>
                <w:lang w:eastAsia="ru-RU"/>
              </w:rPr>
            </w:pPr>
          </w:p>
        </w:tc>
      </w:tr>
      <w:tr w:rsidR="007F18FC">
        <w:trPr>
          <w:jc w:val="center"/>
        </w:trPr>
        <w:tc>
          <w:tcPr>
            <w:tcW w:w="3794"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16" w:name="_Toc1879734010"/>
            <w:bookmarkStart w:id="417" w:name="_Toc353361830"/>
            <w:bookmarkStart w:id="418" w:name="_Toc65785842"/>
            <w:bookmarkStart w:id="419" w:name="_Toc342235847"/>
            <w:r>
              <w:rPr>
                <w:rFonts w:ascii="Times New Roman" w:eastAsia="Times New Roman" w:hAnsi="Times New Roman" w:cs="Times New Roman"/>
                <w:bCs/>
                <w:lang w:eastAsia="ru-RU"/>
              </w:rPr>
              <w:t>Имя компьютера:</w:t>
            </w:r>
            <w:bookmarkEnd w:id="416"/>
            <w:bookmarkEnd w:id="417"/>
            <w:bookmarkEnd w:id="418"/>
            <w:bookmarkEnd w:id="419"/>
          </w:p>
        </w:tc>
        <w:tc>
          <w:tcPr>
            <w:tcW w:w="5420" w:type="dxa"/>
          </w:tcPr>
          <w:p w:rsidR="007F18FC" w:rsidRDefault="007F18FC">
            <w:pPr>
              <w:spacing w:before="100" w:beforeAutospacing="1" w:after="100" w:afterAutospacing="1"/>
              <w:jc w:val="center"/>
              <w:outlineLvl w:val="1"/>
              <w:rPr>
                <w:rFonts w:ascii="Times New Roman" w:eastAsia="Times New Roman" w:hAnsi="Times New Roman" w:cs="Times New Roman"/>
                <w:b/>
                <w:bCs/>
                <w:sz w:val="24"/>
                <w:lang w:eastAsia="ru-RU"/>
              </w:rPr>
            </w:pPr>
          </w:p>
        </w:tc>
      </w:tr>
      <w:tr w:rsidR="007F18FC">
        <w:trPr>
          <w:jc w:val="center"/>
        </w:trPr>
        <w:tc>
          <w:tcPr>
            <w:tcW w:w="3794"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20" w:name="_Toc1057454386"/>
            <w:bookmarkStart w:id="421" w:name="_Toc1658266519"/>
            <w:bookmarkStart w:id="422" w:name="_Toc2009913492"/>
            <w:bookmarkStart w:id="423" w:name="_Toc917171341"/>
            <w:r>
              <w:rPr>
                <w:rFonts w:ascii="Times New Roman" w:eastAsia="Times New Roman" w:hAnsi="Times New Roman" w:cs="Times New Roman"/>
                <w:bCs/>
                <w:lang w:eastAsia="ru-RU"/>
              </w:rPr>
              <w:t>Домен/Рабочая группа:</w:t>
            </w:r>
            <w:bookmarkEnd w:id="420"/>
            <w:bookmarkEnd w:id="421"/>
            <w:bookmarkEnd w:id="422"/>
            <w:bookmarkEnd w:id="423"/>
          </w:p>
        </w:tc>
        <w:tc>
          <w:tcPr>
            <w:tcW w:w="5420" w:type="dxa"/>
          </w:tcPr>
          <w:p w:rsidR="007F18FC" w:rsidRDefault="007F18FC">
            <w:pPr>
              <w:spacing w:before="100" w:beforeAutospacing="1" w:after="100" w:afterAutospacing="1"/>
              <w:jc w:val="center"/>
              <w:outlineLvl w:val="1"/>
              <w:rPr>
                <w:rFonts w:ascii="Times New Roman" w:eastAsia="Times New Roman" w:hAnsi="Times New Roman" w:cs="Times New Roman"/>
                <w:b/>
                <w:bCs/>
                <w:sz w:val="24"/>
                <w:lang w:eastAsia="ru-RU"/>
              </w:rPr>
            </w:pPr>
          </w:p>
        </w:tc>
      </w:tr>
    </w:tbl>
    <w:p w:rsidR="00840BA1" w:rsidRDefault="00840BA1" w:rsidP="00840BA1">
      <w:pPr>
        <w:pStyle w:val="13"/>
        <w:spacing w:before="100" w:beforeAutospacing="1" w:after="100" w:afterAutospacing="1" w:line="240" w:lineRule="auto"/>
        <w:ind w:left="450"/>
        <w:jc w:val="center"/>
        <w:outlineLvl w:val="1"/>
        <w:rPr>
          <w:rFonts w:ascii="Times New Roman" w:eastAsia="Times New Roman" w:hAnsi="Times New Roman" w:cs="Times New Roman"/>
          <w:bCs/>
          <w:sz w:val="24"/>
          <w:lang w:eastAsia="ru-RU"/>
        </w:rPr>
      </w:pPr>
      <w:bookmarkStart w:id="424" w:name="_Toc276704814"/>
      <w:bookmarkStart w:id="425" w:name="_Toc2054831296"/>
      <w:bookmarkStart w:id="426" w:name="_Toc1924235429"/>
      <w:bookmarkStart w:id="427" w:name="_Toc452003528"/>
    </w:p>
    <w:p w:rsidR="00840BA1" w:rsidRDefault="00840BA1" w:rsidP="00840BA1">
      <w:pPr>
        <w:pStyle w:val="13"/>
        <w:spacing w:before="100" w:beforeAutospacing="1" w:after="100" w:afterAutospacing="1" w:line="240" w:lineRule="auto"/>
        <w:ind w:left="450"/>
        <w:jc w:val="center"/>
        <w:outlineLvl w:val="1"/>
        <w:rPr>
          <w:rFonts w:ascii="Times New Roman" w:eastAsia="Times New Roman" w:hAnsi="Times New Roman" w:cs="Times New Roman"/>
          <w:bCs/>
          <w:sz w:val="24"/>
          <w:lang w:eastAsia="ru-RU"/>
        </w:rPr>
      </w:pPr>
    </w:p>
    <w:p w:rsidR="007F18FC" w:rsidRDefault="00681D42" w:rsidP="00840BA1">
      <w:pPr>
        <w:pStyle w:val="13"/>
        <w:spacing w:before="100" w:beforeAutospacing="1" w:after="100" w:afterAutospacing="1" w:line="240" w:lineRule="auto"/>
        <w:ind w:left="450"/>
        <w:jc w:val="center"/>
        <w:outlineLvl w:val="1"/>
        <w:rPr>
          <w:rFonts w:ascii="Times New Roman" w:eastAsia="Times New Roman" w:hAnsi="Times New Roman" w:cs="Times New Roman"/>
          <w:b/>
          <w:bCs/>
          <w:sz w:val="24"/>
          <w:lang w:eastAsia="ru-RU"/>
        </w:rPr>
      </w:pPr>
      <w:r>
        <w:rPr>
          <w:rFonts w:ascii="Times New Roman" w:eastAsia="Times New Roman" w:hAnsi="Times New Roman" w:cs="Times New Roman"/>
          <w:bCs/>
          <w:sz w:val="24"/>
          <w:lang w:eastAsia="ru-RU"/>
        </w:rPr>
        <w:t>Состав АРМ:</w:t>
      </w:r>
      <w:bookmarkEnd w:id="424"/>
      <w:bookmarkEnd w:id="425"/>
      <w:bookmarkEnd w:id="426"/>
      <w:bookmarkEnd w:id="427"/>
    </w:p>
    <w:tbl>
      <w:tblPr>
        <w:tblStyle w:val="af"/>
        <w:tblW w:w="9163" w:type="dxa"/>
        <w:jc w:val="center"/>
        <w:tblLayout w:type="fixed"/>
        <w:tblLook w:val="04A0" w:firstRow="1" w:lastRow="0" w:firstColumn="1" w:lastColumn="0" w:noHBand="0" w:noVBand="1"/>
      </w:tblPr>
      <w:tblGrid>
        <w:gridCol w:w="554"/>
        <w:gridCol w:w="2889"/>
        <w:gridCol w:w="5720"/>
      </w:tblGrid>
      <w:tr w:rsidR="007F18FC">
        <w:trPr>
          <w:jc w:val="center"/>
        </w:trPr>
        <w:tc>
          <w:tcPr>
            <w:tcW w:w="3443" w:type="dxa"/>
            <w:gridSpan w:val="2"/>
          </w:tcPr>
          <w:p w:rsidR="007F18FC" w:rsidRDefault="00681D42">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Наименование</w:t>
            </w:r>
          </w:p>
        </w:tc>
        <w:tc>
          <w:tcPr>
            <w:tcW w:w="5720" w:type="dxa"/>
          </w:tcPr>
          <w:p w:rsidR="007F18FC" w:rsidRDefault="00681D42">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Марка/модель</w:t>
            </w:r>
          </w:p>
        </w:tc>
      </w:tr>
      <w:tr w:rsidR="007F18FC">
        <w:trPr>
          <w:jc w:val="center"/>
        </w:trPr>
        <w:tc>
          <w:tcPr>
            <w:tcW w:w="3443" w:type="dxa"/>
            <w:gridSpan w:val="2"/>
          </w:tcPr>
          <w:p w:rsidR="007F18FC" w:rsidRDefault="00681D42">
            <w:pPr>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Системный блок</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554" w:type="dxa"/>
          </w:tcPr>
          <w:p w:rsidR="007F18FC" w:rsidRDefault="007F18FC">
            <w:pPr>
              <w:jc w:val="center"/>
              <w:rPr>
                <w:rFonts w:ascii="Times New Roman" w:eastAsia="Times New Roman" w:hAnsi="Times New Roman" w:cs="Times New Roman"/>
                <w:sz w:val="24"/>
                <w:lang w:eastAsia="ru-RU"/>
              </w:rPr>
            </w:pPr>
          </w:p>
        </w:tc>
        <w:tc>
          <w:tcPr>
            <w:tcW w:w="2889" w:type="dxa"/>
          </w:tcPr>
          <w:p w:rsidR="007F18FC" w:rsidRDefault="00A8029E" w:rsidP="00A8029E">
            <w:pPr>
              <w:jc w:val="center"/>
              <w:rPr>
                <w:rFonts w:ascii="Times New Roman" w:hAnsi="Times New Roman" w:cs="Times New Roman"/>
              </w:rPr>
            </w:pPr>
            <w:r>
              <w:rPr>
                <w:rFonts w:ascii="Times New Roman" w:hAnsi="Times New Roman" w:cs="Times New Roman"/>
              </w:rPr>
              <w:t>Ма</w:t>
            </w:r>
            <w:r>
              <w:rPr>
                <w:rFonts w:ascii="Times New Roman" w:hAnsi="Times New Roman" w:cs="Times New Roman"/>
                <w:lang w:val="ru-RU"/>
              </w:rPr>
              <w:t>теринская</w:t>
            </w:r>
            <w:r w:rsidR="00681D42">
              <w:rPr>
                <w:rFonts w:ascii="Times New Roman" w:hAnsi="Times New Roman" w:cs="Times New Roman"/>
              </w:rPr>
              <w:t xml:space="preserve"> плата</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554" w:type="dxa"/>
          </w:tcPr>
          <w:p w:rsidR="007F18FC" w:rsidRDefault="007F18FC">
            <w:pPr>
              <w:jc w:val="center"/>
              <w:rPr>
                <w:rFonts w:ascii="Times New Roman" w:eastAsia="Times New Roman" w:hAnsi="Times New Roman" w:cs="Times New Roman"/>
                <w:sz w:val="24"/>
                <w:lang w:eastAsia="ru-RU"/>
              </w:rPr>
            </w:pPr>
          </w:p>
        </w:tc>
        <w:tc>
          <w:tcPr>
            <w:tcW w:w="2889" w:type="dxa"/>
          </w:tcPr>
          <w:p w:rsidR="007F18FC" w:rsidRDefault="00681D42">
            <w:pPr>
              <w:jc w:val="center"/>
              <w:rPr>
                <w:rFonts w:ascii="Times New Roman" w:hAnsi="Times New Roman" w:cs="Times New Roman"/>
              </w:rPr>
            </w:pPr>
            <w:r>
              <w:rPr>
                <w:rFonts w:ascii="Times New Roman" w:hAnsi="Times New Roman" w:cs="Times New Roman"/>
              </w:rPr>
              <w:t>Процессор</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554" w:type="dxa"/>
          </w:tcPr>
          <w:p w:rsidR="007F18FC" w:rsidRDefault="007F18FC">
            <w:pPr>
              <w:jc w:val="center"/>
              <w:rPr>
                <w:rFonts w:ascii="Times New Roman" w:eastAsia="Times New Roman" w:hAnsi="Times New Roman" w:cs="Times New Roman"/>
                <w:sz w:val="24"/>
                <w:lang w:eastAsia="ru-RU"/>
              </w:rPr>
            </w:pPr>
          </w:p>
        </w:tc>
        <w:tc>
          <w:tcPr>
            <w:tcW w:w="2889" w:type="dxa"/>
          </w:tcPr>
          <w:p w:rsidR="007F18FC" w:rsidRDefault="00681D42">
            <w:pPr>
              <w:jc w:val="center"/>
              <w:rPr>
                <w:rFonts w:ascii="Times New Roman" w:hAnsi="Times New Roman" w:cs="Times New Roman"/>
              </w:rPr>
            </w:pPr>
            <w:r>
              <w:rPr>
                <w:rFonts w:ascii="Times New Roman" w:hAnsi="Times New Roman" w:cs="Times New Roman"/>
              </w:rPr>
              <w:t>ОЗУ</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554" w:type="dxa"/>
          </w:tcPr>
          <w:p w:rsidR="007F18FC" w:rsidRDefault="007F18FC">
            <w:pPr>
              <w:jc w:val="center"/>
              <w:rPr>
                <w:rFonts w:ascii="Times New Roman" w:eastAsia="Times New Roman" w:hAnsi="Times New Roman" w:cs="Times New Roman"/>
                <w:sz w:val="24"/>
                <w:lang w:eastAsia="ru-RU"/>
              </w:rPr>
            </w:pPr>
          </w:p>
        </w:tc>
        <w:tc>
          <w:tcPr>
            <w:tcW w:w="2889" w:type="dxa"/>
          </w:tcPr>
          <w:p w:rsidR="007F18FC" w:rsidRDefault="00681D42">
            <w:pPr>
              <w:jc w:val="center"/>
              <w:rPr>
                <w:rFonts w:ascii="Times New Roman" w:hAnsi="Times New Roman" w:cs="Times New Roman"/>
              </w:rPr>
            </w:pPr>
            <w:r>
              <w:rPr>
                <w:rFonts w:ascii="Times New Roman" w:hAnsi="Times New Roman" w:cs="Times New Roman"/>
              </w:rPr>
              <w:t>Диск</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554" w:type="dxa"/>
          </w:tcPr>
          <w:p w:rsidR="007F18FC" w:rsidRDefault="007F18FC">
            <w:pPr>
              <w:jc w:val="center"/>
              <w:rPr>
                <w:rFonts w:ascii="Times New Roman" w:eastAsia="Times New Roman" w:hAnsi="Times New Roman" w:cs="Times New Roman"/>
                <w:sz w:val="24"/>
                <w:lang w:eastAsia="ru-RU"/>
              </w:rPr>
            </w:pPr>
          </w:p>
        </w:tc>
        <w:tc>
          <w:tcPr>
            <w:tcW w:w="2889" w:type="dxa"/>
          </w:tcPr>
          <w:p w:rsidR="007F18FC" w:rsidRDefault="00681D42">
            <w:pPr>
              <w:jc w:val="center"/>
              <w:rPr>
                <w:rFonts w:ascii="Times New Roman" w:hAnsi="Times New Roman" w:cs="Times New Roman"/>
              </w:rPr>
            </w:pPr>
            <w:r>
              <w:rPr>
                <w:rFonts w:ascii="Times New Roman" w:hAnsi="Times New Roman" w:cs="Times New Roman"/>
              </w:rPr>
              <w:t>Видеоадаптер</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554" w:type="dxa"/>
          </w:tcPr>
          <w:p w:rsidR="007F18FC" w:rsidRDefault="007F18FC">
            <w:pPr>
              <w:jc w:val="center"/>
              <w:rPr>
                <w:rFonts w:ascii="Times New Roman" w:eastAsia="Times New Roman" w:hAnsi="Times New Roman" w:cs="Times New Roman"/>
                <w:sz w:val="24"/>
                <w:lang w:eastAsia="ru-RU"/>
              </w:rPr>
            </w:pPr>
          </w:p>
        </w:tc>
        <w:tc>
          <w:tcPr>
            <w:tcW w:w="2889" w:type="dxa"/>
          </w:tcPr>
          <w:p w:rsidR="007F18FC" w:rsidRDefault="00681D42">
            <w:pPr>
              <w:jc w:val="center"/>
              <w:rPr>
                <w:rFonts w:ascii="Times New Roman" w:hAnsi="Times New Roman" w:cs="Times New Roman"/>
              </w:rPr>
            </w:pPr>
            <w:r>
              <w:rPr>
                <w:rFonts w:ascii="Times New Roman" w:hAnsi="Times New Roman" w:cs="Times New Roman"/>
              </w:rPr>
              <w:t>Сетевой адаптер</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554" w:type="dxa"/>
          </w:tcPr>
          <w:p w:rsidR="007F18FC" w:rsidRDefault="007F18FC">
            <w:pPr>
              <w:jc w:val="center"/>
              <w:rPr>
                <w:rFonts w:ascii="Times New Roman" w:eastAsia="Times New Roman" w:hAnsi="Times New Roman" w:cs="Times New Roman"/>
                <w:sz w:val="24"/>
                <w:lang w:eastAsia="ru-RU"/>
              </w:rPr>
            </w:pPr>
          </w:p>
        </w:tc>
        <w:tc>
          <w:tcPr>
            <w:tcW w:w="2889" w:type="dxa"/>
          </w:tcPr>
          <w:p w:rsidR="007F18FC" w:rsidRDefault="00681D42">
            <w:pPr>
              <w:jc w:val="center"/>
              <w:rPr>
                <w:rFonts w:ascii="Times New Roman" w:hAnsi="Times New Roman" w:cs="Times New Roman"/>
              </w:rPr>
            </w:pPr>
            <w:r>
              <w:rPr>
                <w:rFonts w:ascii="Times New Roman" w:hAnsi="Times New Roman" w:cs="Times New Roman"/>
              </w:rPr>
              <w:t>Оптический дисковод</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554" w:type="dxa"/>
          </w:tcPr>
          <w:p w:rsidR="007F18FC" w:rsidRDefault="007F18FC">
            <w:pPr>
              <w:jc w:val="center"/>
              <w:rPr>
                <w:rFonts w:ascii="Times New Roman" w:eastAsia="Times New Roman" w:hAnsi="Times New Roman" w:cs="Times New Roman"/>
                <w:sz w:val="24"/>
                <w:lang w:eastAsia="ru-RU"/>
              </w:rPr>
            </w:pPr>
          </w:p>
        </w:tc>
        <w:tc>
          <w:tcPr>
            <w:tcW w:w="2889" w:type="dxa"/>
          </w:tcPr>
          <w:p w:rsidR="007F18FC" w:rsidRDefault="00681D42">
            <w:pPr>
              <w:jc w:val="center"/>
              <w:rPr>
                <w:rFonts w:ascii="Times New Roman" w:hAnsi="Times New Roman" w:cs="Times New Roman"/>
              </w:rPr>
            </w:pPr>
            <w:r>
              <w:rPr>
                <w:rFonts w:ascii="Times New Roman" w:hAnsi="Times New Roman" w:cs="Times New Roman"/>
              </w:rPr>
              <w:t>Картридер</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3443" w:type="dxa"/>
            <w:gridSpan w:val="2"/>
          </w:tcPr>
          <w:p w:rsidR="007F18FC" w:rsidRDefault="00681D42">
            <w:pPr>
              <w:jc w:val="center"/>
              <w:rPr>
                <w:rFonts w:ascii="Times New Roman" w:hAnsi="Times New Roman" w:cs="Times New Roman"/>
                <w:i/>
              </w:rPr>
            </w:pPr>
            <w:r>
              <w:rPr>
                <w:rFonts w:ascii="Times New Roman" w:hAnsi="Times New Roman" w:cs="Times New Roman"/>
                <w:i/>
              </w:rPr>
              <w:t>Монитор</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3443" w:type="dxa"/>
            <w:gridSpan w:val="2"/>
          </w:tcPr>
          <w:p w:rsidR="007F18FC" w:rsidRDefault="00681D42">
            <w:pPr>
              <w:jc w:val="center"/>
              <w:rPr>
                <w:rFonts w:ascii="Times New Roman" w:hAnsi="Times New Roman" w:cs="Times New Roman"/>
                <w:i/>
              </w:rPr>
            </w:pPr>
            <w:r>
              <w:rPr>
                <w:rFonts w:ascii="Times New Roman" w:hAnsi="Times New Roman" w:cs="Times New Roman"/>
                <w:i/>
              </w:rPr>
              <w:t>Клавиатура</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3443" w:type="dxa"/>
            <w:gridSpan w:val="2"/>
          </w:tcPr>
          <w:p w:rsidR="007F18FC" w:rsidRDefault="00681D42">
            <w:pPr>
              <w:jc w:val="center"/>
              <w:rPr>
                <w:rFonts w:ascii="Times New Roman" w:hAnsi="Times New Roman" w:cs="Times New Roman"/>
                <w:i/>
              </w:rPr>
            </w:pPr>
            <w:r>
              <w:rPr>
                <w:rFonts w:ascii="Times New Roman" w:hAnsi="Times New Roman" w:cs="Times New Roman"/>
                <w:i/>
              </w:rPr>
              <w:t>Мышь</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3443" w:type="dxa"/>
            <w:gridSpan w:val="2"/>
          </w:tcPr>
          <w:p w:rsidR="007F18FC" w:rsidRDefault="00681D42">
            <w:pPr>
              <w:jc w:val="center"/>
              <w:rPr>
                <w:rFonts w:ascii="Times New Roman" w:hAnsi="Times New Roman" w:cs="Times New Roman"/>
                <w:i/>
              </w:rPr>
            </w:pPr>
            <w:r>
              <w:rPr>
                <w:rFonts w:ascii="Times New Roman" w:hAnsi="Times New Roman" w:cs="Times New Roman"/>
                <w:i/>
              </w:rPr>
              <w:t>Принтер</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3443" w:type="dxa"/>
            <w:gridSpan w:val="2"/>
          </w:tcPr>
          <w:p w:rsidR="007F18FC" w:rsidRDefault="00681D42">
            <w:pPr>
              <w:jc w:val="center"/>
              <w:rPr>
                <w:rFonts w:ascii="Times New Roman" w:hAnsi="Times New Roman" w:cs="Times New Roman"/>
                <w:i/>
              </w:rPr>
            </w:pPr>
            <w:r>
              <w:rPr>
                <w:rFonts w:ascii="Times New Roman" w:hAnsi="Times New Roman" w:cs="Times New Roman"/>
                <w:i/>
              </w:rPr>
              <w:t>Прочее (указать что именно)</w:t>
            </w:r>
          </w:p>
        </w:tc>
        <w:tc>
          <w:tcPr>
            <w:tcW w:w="5720" w:type="dxa"/>
          </w:tcPr>
          <w:p w:rsidR="007F18FC" w:rsidRDefault="007F18FC">
            <w:pPr>
              <w:jc w:val="center"/>
              <w:rPr>
                <w:rFonts w:ascii="Times New Roman" w:eastAsia="Times New Roman" w:hAnsi="Times New Roman" w:cs="Times New Roman"/>
                <w:lang w:eastAsia="ru-RU"/>
              </w:rPr>
            </w:pPr>
          </w:p>
        </w:tc>
      </w:tr>
      <w:tr w:rsidR="007F18FC">
        <w:trPr>
          <w:jc w:val="center"/>
        </w:trPr>
        <w:tc>
          <w:tcPr>
            <w:tcW w:w="3443" w:type="dxa"/>
            <w:gridSpan w:val="2"/>
          </w:tcPr>
          <w:p w:rsidR="007F18FC" w:rsidRDefault="007F18FC">
            <w:pPr>
              <w:jc w:val="center"/>
              <w:rPr>
                <w:rFonts w:ascii="Times New Roman" w:hAnsi="Times New Roman" w:cs="Times New Roman"/>
                <w:i/>
              </w:rPr>
            </w:pPr>
          </w:p>
        </w:tc>
        <w:tc>
          <w:tcPr>
            <w:tcW w:w="5720" w:type="dxa"/>
          </w:tcPr>
          <w:p w:rsidR="007F18FC" w:rsidRDefault="007F18FC">
            <w:pPr>
              <w:jc w:val="center"/>
              <w:rPr>
                <w:rFonts w:ascii="Times New Roman" w:eastAsia="Times New Roman" w:hAnsi="Times New Roman" w:cs="Times New Roman"/>
                <w:lang w:eastAsia="ru-RU"/>
              </w:rPr>
            </w:pPr>
          </w:p>
        </w:tc>
      </w:tr>
    </w:tbl>
    <w:p w:rsidR="00840BA1" w:rsidRDefault="00840BA1" w:rsidP="00840BA1">
      <w:pPr>
        <w:pStyle w:val="13"/>
        <w:tabs>
          <w:tab w:val="left" w:pos="720"/>
        </w:tabs>
        <w:spacing w:before="100" w:beforeAutospacing="1" w:after="100" w:afterAutospacing="1" w:line="240" w:lineRule="auto"/>
        <w:outlineLvl w:val="1"/>
        <w:rPr>
          <w:rFonts w:ascii="Times New Roman" w:eastAsia="Times New Roman" w:hAnsi="Times New Roman" w:cs="Times New Roman"/>
          <w:b/>
          <w:bCs/>
          <w:sz w:val="24"/>
          <w:lang w:eastAsia="ru-RU"/>
        </w:rPr>
      </w:pPr>
      <w:bookmarkStart w:id="428" w:name="_Toc769085045"/>
      <w:bookmarkStart w:id="429" w:name="_Toc770706575"/>
      <w:bookmarkStart w:id="430" w:name="_Toc1233690542"/>
      <w:bookmarkStart w:id="431" w:name="_Toc68500242"/>
    </w:p>
    <w:p w:rsidR="00840BA1" w:rsidRPr="00840BA1" w:rsidRDefault="00840BA1" w:rsidP="00840BA1">
      <w:pPr>
        <w:pStyle w:val="13"/>
        <w:tabs>
          <w:tab w:val="left" w:pos="720"/>
        </w:tabs>
        <w:spacing w:before="100" w:beforeAutospacing="1" w:after="100" w:afterAutospacing="1" w:line="240" w:lineRule="auto"/>
        <w:outlineLvl w:val="1"/>
        <w:rPr>
          <w:rFonts w:ascii="Times New Roman" w:eastAsia="Times New Roman" w:hAnsi="Times New Roman" w:cs="Times New Roman"/>
          <w:b/>
          <w:bCs/>
          <w:sz w:val="24"/>
          <w:lang w:eastAsia="ru-RU"/>
        </w:rPr>
      </w:pPr>
    </w:p>
    <w:p w:rsidR="007F18FC" w:rsidRDefault="00681D42">
      <w:pPr>
        <w:pStyle w:val="13"/>
        <w:numPr>
          <w:ilvl w:val="1"/>
          <w:numId w:val="105"/>
        </w:numPr>
        <w:spacing w:before="100" w:beforeAutospacing="1" w:after="100" w:afterAutospacing="1" w:line="240" w:lineRule="auto"/>
        <w:jc w:val="center"/>
        <w:outlineLvl w:val="1"/>
        <w:rPr>
          <w:rFonts w:ascii="Times New Roman" w:eastAsia="Times New Roman" w:hAnsi="Times New Roman" w:cs="Times New Roman"/>
          <w:b/>
          <w:bCs/>
          <w:sz w:val="24"/>
          <w:lang w:eastAsia="ru-RU"/>
        </w:rPr>
      </w:pPr>
      <w:r>
        <w:rPr>
          <w:rFonts w:ascii="Times New Roman" w:eastAsia="Times New Roman" w:hAnsi="Times New Roman" w:cs="Times New Roman"/>
          <w:bCs/>
          <w:sz w:val="24"/>
          <w:lang w:eastAsia="ru-RU"/>
        </w:rPr>
        <w:t>Программное обеспечение</w:t>
      </w:r>
      <w:bookmarkEnd w:id="428"/>
      <w:bookmarkEnd w:id="429"/>
      <w:bookmarkEnd w:id="430"/>
      <w:bookmarkEnd w:id="431"/>
    </w:p>
    <w:tbl>
      <w:tblPr>
        <w:tblStyle w:val="af"/>
        <w:tblW w:w="12920" w:type="dxa"/>
        <w:jc w:val="center"/>
        <w:tblLayout w:type="fixed"/>
        <w:tblLook w:val="04A0" w:firstRow="1" w:lastRow="0" w:firstColumn="1" w:lastColumn="0" w:noHBand="0" w:noVBand="1"/>
      </w:tblPr>
      <w:tblGrid>
        <w:gridCol w:w="492"/>
        <w:gridCol w:w="4980"/>
        <w:gridCol w:w="3240"/>
        <w:gridCol w:w="1755"/>
        <w:gridCol w:w="2453"/>
      </w:tblGrid>
      <w:tr w:rsidR="007F18FC">
        <w:trPr>
          <w:trHeight w:val="684"/>
          <w:jc w:val="center"/>
        </w:trPr>
        <w:tc>
          <w:tcPr>
            <w:tcW w:w="492"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sz w:val="24"/>
                <w:lang w:eastAsia="ru-RU"/>
              </w:rPr>
            </w:pPr>
            <w:bookmarkStart w:id="432" w:name="_Toc2112794253"/>
            <w:bookmarkStart w:id="433" w:name="_Toc1016602237"/>
            <w:bookmarkStart w:id="434" w:name="_Toc2084548066"/>
            <w:bookmarkStart w:id="435" w:name="_Toc1115156794"/>
            <w:r>
              <w:rPr>
                <w:rFonts w:ascii="Times New Roman" w:eastAsia="Times New Roman" w:hAnsi="Times New Roman" w:cs="Times New Roman"/>
                <w:bCs/>
                <w:sz w:val="24"/>
                <w:lang w:eastAsia="ru-RU"/>
              </w:rPr>
              <w:t>№</w:t>
            </w:r>
            <w:bookmarkEnd w:id="432"/>
            <w:bookmarkEnd w:id="433"/>
            <w:bookmarkEnd w:id="434"/>
            <w:bookmarkEnd w:id="435"/>
          </w:p>
        </w:tc>
        <w:tc>
          <w:tcPr>
            <w:tcW w:w="4980"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sz w:val="24"/>
                <w:lang w:eastAsia="ru-RU"/>
              </w:rPr>
            </w:pPr>
            <w:bookmarkStart w:id="436" w:name="_Toc644838051"/>
            <w:bookmarkStart w:id="437" w:name="_Toc1191952093"/>
            <w:bookmarkStart w:id="438" w:name="_Toc629611156"/>
            <w:bookmarkStart w:id="439" w:name="_Toc2105856995"/>
            <w:r>
              <w:rPr>
                <w:rFonts w:ascii="Times New Roman" w:eastAsia="Times New Roman" w:hAnsi="Times New Roman" w:cs="Times New Roman"/>
                <w:bCs/>
                <w:sz w:val="24"/>
                <w:lang w:eastAsia="ru-RU"/>
              </w:rPr>
              <w:t>Наименование ПО, издатель</w:t>
            </w:r>
            <w:bookmarkEnd w:id="436"/>
            <w:bookmarkEnd w:id="437"/>
            <w:bookmarkEnd w:id="438"/>
            <w:bookmarkEnd w:id="439"/>
          </w:p>
        </w:tc>
        <w:tc>
          <w:tcPr>
            <w:tcW w:w="3240"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sz w:val="24"/>
                <w:lang w:eastAsia="ru-RU"/>
              </w:rPr>
            </w:pPr>
            <w:bookmarkStart w:id="440" w:name="_Toc1865914829"/>
            <w:bookmarkStart w:id="441" w:name="_Toc1559079080"/>
            <w:bookmarkStart w:id="442" w:name="_Toc2029472168"/>
            <w:bookmarkStart w:id="443" w:name="_Toc1072916630"/>
            <w:r>
              <w:rPr>
                <w:rFonts w:ascii="Times New Roman" w:eastAsia="Times New Roman" w:hAnsi="Times New Roman" w:cs="Times New Roman"/>
                <w:bCs/>
                <w:sz w:val="24"/>
                <w:lang w:eastAsia="ru-RU"/>
              </w:rPr>
              <w:t>Версия</w:t>
            </w:r>
            <w:bookmarkEnd w:id="440"/>
            <w:bookmarkEnd w:id="441"/>
            <w:bookmarkEnd w:id="442"/>
            <w:bookmarkEnd w:id="443"/>
          </w:p>
        </w:tc>
        <w:tc>
          <w:tcPr>
            <w:tcW w:w="1755"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sz w:val="24"/>
                <w:lang w:eastAsia="ru-RU"/>
              </w:rPr>
            </w:pPr>
            <w:bookmarkStart w:id="444" w:name="_Toc1037591931"/>
            <w:bookmarkStart w:id="445" w:name="_Toc1388167098"/>
            <w:bookmarkStart w:id="446" w:name="_Toc2134740764"/>
            <w:bookmarkStart w:id="447" w:name="_Toc317201555"/>
            <w:r>
              <w:rPr>
                <w:rFonts w:ascii="Times New Roman" w:eastAsia="Times New Roman" w:hAnsi="Times New Roman" w:cs="Times New Roman"/>
                <w:bCs/>
                <w:sz w:val="24"/>
                <w:lang w:eastAsia="ru-RU"/>
              </w:rPr>
              <w:t>Дата установки</w:t>
            </w:r>
            <w:bookmarkEnd w:id="444"/>
            <w:bookmarkEnd w:id="445"/>
            <w:bookmarkEnd w:id="446"/>
            <w:bookmarkEnd w:id="447"/>
          </w:p>
        </w:tc>
        <w:tc>
          <w:tcPr>
            <w:tcW w:w="2453"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sz w:val="24"/>
                <w:lang w:eastAsia="ru-RU"/>
              </w:rPr>
            </w:pPr>
            <w:bookmarkStart w:id="448" w:name="_Toc1990187389"/>
            <w:bookmarkStart w:id="449" w:name="_Toc750123969"/>
            <w:bookmarkStart w:id="450" w:name="_Toc634472487"/>
            <w:bookmarkStart w:id="451" w:name="_Toc184890586"/>
            <w:r>
              <w:rPr>
                <w:rFonts w:ascii="Times New Roman" w:eastAsia="Times New Roman" w:hAnsi="Times New Roman" w:cs="Times New Roman"/>
                <w:bCs/>
                <w:sz w:val="24"/>
                <w:lang w:eastAsia="ru-RU"/>
              </w:rPr>
              <w:t>ФИО установившего</w:t>
            </w:r>
            <w:bookmarkEnd w:id="448"/>
            <w:bookmarkEnd w:id="449"/>
            <w:bookmarkEnd w:id="450"/>
            <w:bookmarkEnd w:id="451"/>
          </w:p>
        </w:tc>
      </w:tr>
      <w:tr w:rsidR="007F18FC">
        <w:trPr>
          <w:trHeight w:val="90"/>
          <w:jc w:val="center"/>
        </w:trPr>
        <w:tc>
          <w:tcPr>
            <w:tcW w:w="492"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52" w:name="_Toc676080126"/>
            <w:bookmarkStart w:id="453" w:name="_Toc931084617"/>
            <w:bookmarkStart w:id="454" w:name="_Toc357315988"/>
            <w:bookmarkStart w:id="455" w:name="_Toc1150376075"/>
            <w:r>
              <w:rPr>
                <w:rFonts w:ascii="Times New Roman" w:eastAsia="Times New Roman" w:hAnsi="Times New Roman" w:cs="Times New Roman"/>
                <w:bCs/>
                <w:lang w:eastAsia="ru-RU"/>
              </w:rPr>
              <w:t>1</w:t>
            </w:r>
            <w:bookmarkEnd w:id="452"/>
            <w:bookmarkEnd w:id="453"/>
            <w:bookmarkEnd w:id="454"/>
            <w:bookmarkEnd w:id="455"/>
          </w:p>
        </w:tc>
        <w:tc>
          <w:tcPr>
            <w:tcW w:w="4980" w:type="dxa"/>
          </w:tcPr>
          <w:p w:rsidR="007F18FC" w:rsidRDefault="00681D42">
            <w:pPr>
              <w:pStyle w:val="13"/>
              <w:spacing w:before="100" w:beforeAutospacing="1" w:after="100" w:afterAutospacing="1"/>
              <w:ind w:left="0"/>
              <w:jc w:val="center"/>
              <w:outlineLvl w:val="1"/>
              <w:rPr>
                <w:rFonts w:ascii="Times New Roman" w:eastAsia="Times New Roman" w:hAnsi="Times New Roman" w:cs="Times New Roman"/>
                <w:bCs/>
                <w:lang w:eastAsia="ru-RU"/>
              </w:rPr>
            </w:pPr>
            <w:bookmarkStart w:id="456" w:name="_Toc1212183122"/>
            <w:bookmarkStart w:id="457" w:name="_Toc941939520"/>
            <w:bookmarkStart w:id="458" w:name="_Toc478019056"/>
            <w:bookmarkStart w:id="459" w:name="_Toc920338067"/>
            <w:r>
              <w:rPr>
                <w:rFonts w:ascii="Times New Roman" w:eastAsia="Times New Roman" w:hAnsi="Times New Roman" w:cs="Times New Roman"/>
                <w:bCs/>
                <w:lang w:eastAsia="ru-RU"/>
              </w:rPr>
              <w:t>Установлено антивирусное ПО:</w:t>
            </w:r>
            <w:bookmarkEnd w:id="456"/>
            <w:bookmarkEnd w:id="457"/>
            <w:bookmarkEnd w:id="458"/>
            <w:bookmarkEnd w:id="459"/>
          </w:p>
        </w:tc>
        <w:tc>
          <w:tcPr>
            <w:tcW w:w="3240"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1755"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2453"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r>
      <w:tr w:rsidR="007F18FC" w:rsidRPr="00E7789F">
        <w:trPr>
          <w:trHeight w:val="253"/>
          <w:jc w:val="center"/>
        </w:trPr>
        <w:tc>
          <w:tcPr>
            <w:tcW w:w="492"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60" w:name="_Toc887186852"/>
            <w:bookmarkStart w:id="461" w:name="_Toc1026495441"/>
            <w:bookmarkStart w:id="462" w:name="_Toc1187274323"/>
            <w:bookmarkStart w:id="463" w:name="_Toc872746669"/>
            <w:r>
              <w:rPr>
                <w:rFonts w:ascii="Times New Roman" w:eastAsia="Times New Roman" w:hAnsi="Times New Roman" w:cs="Times New Roman"/>
                <w:bCs/>
                <w:lang w:eastAsia="ru-RU"/>
              </w:rPr>
              <w:t>2</w:t>
            </w:r>
            <w:bookmarkEnd w:id="460"/>
            <w:bookmarkEnd w:id="461"/>
            <w:bookmarkEnd w:id="462"/>
            <w:bookmarkEnd w:id="463"/>
          </w:p>
        </w:tc>
        <w:tc>
          <w:tcPr>
            <w:tcW w:w="4980" w:type="dxa"/>
          </w:tcPr>
          <w:p w:rsidR="007F18FC" w:rsidRPr="00681D42" w:rsidRDefault="00681D42">
            <w:pPr>
              <w:pStyle w:val="13"/>
              <w:spacing w:before="100" w:beforeAutospacing="1" w:after="100" w:afterAutospacing="1"/>
              <w:ind w:left="0"/>
              <w:jc w:val="center"/>
              <w:outlineLvl w:val="1"/>
              <w:rPr>
                <w:rFonts w:ascii="Times New Roman" w:eastAsia="Times New Roman" w:hAnsi="Times New Roman" w:cs="Times New Roman"/>
                <w:bCs/>
                <w:lang w:val="ru-RU" w:eastAsia="ru-RU"/>
              </w:rPr>
            </w:pPr>
            <w:bookmarkStart w:id="464" w:name="_Toc1411338663"/>
            <w:bookmarkStart w:id="465" w:name="_Toc677592195"/>
            <w:bookmarkStart w:id="466" w:name="_Toc1362870390"/>
            <w:bookmarkStart w:id="467" w:name="_Toc1044613931"/>
            <w:r w:rsidRPr="00681D42">
              <w:rPr>
                <w:rFonts w:ascii="Times New Roman" w:eastAsia="Times New Roman" w:hAnsi="Times New Roman" w:cs="Times New Roman"/>
                <w:bCs/>
                <w:lang w:val="ru-RU" w:eastAsia="ru-RU"/>
              </w:rPr>
              <w:t>Установлено средство защиты от НСД:</w:t>
            </w:r>
            <w:bookmarkEnd w:id="464"/>
            <w:bookmarkEnd w:id="465"/>
            <w:bookmarkEnd w:id="466"/>
            <w:bookmarkEnd w:id="467"/>
          </w:p>
        </w:tc>
        <w:tc>
          <w:tcPr>
            <w:tcW w:w="3240" w:type="dxa"/>
            <w:vAlign w:val="center"/>
          </w:tcPr>
          <w:p w:rsidR="007F18FC" w:rsidRPr="00681D42" w:rsidRDefault="007F18FC">
            <w:pPr>
              <w:spacing w:before="100" w:beforeAutospacing="1" w:after="100" w:afterAutospacing="1"/>
              <w:jc w:val="center"/>
              <w:outlineLvl w:val="1"/>
              <w:rPr>
                <w:rFonts w:ascii="Times New Roman" w:eastAsia="Times New Roman" w:hAnsi="Times New Roman" w:cs="Times New Roman"/>
                <w:bCs/>
                <w:lang w:val="ru-RU" w:eastAsia="ru-RU"/>
              </w:rPr>
            </w:pPr>
          </w:p>
        </w:tc>
        <w:tc>
          <w:tcPr>
            <w:tcW w:w="1755" w:type="dxa"/>
            <w:vAlign w:val="center"/>
          </w:tcPr>
          <w:p w:rsidR="007F18FC" w:rsidRPr="00681D42" w:rsidRDefault="007F18FC">
            <w:pPr>
              <w:spacing w:before="100" w:beforeAutospacing="1" w:after="100" w:afterAutospacing="1"/>
              <w:jc w:val="center"/>
              <w:outlineLvl w:val="1"/>
              <w:rPr>
                <w:rFonts w:ascii="Times New Roman" w:eastAsia="Times New Roman" w:hAnsi="Times New Roman" w:cs="Times New Roman"/>
                <w:bCs/>
                <w:lang w:val="ru-RU" w:eastAsia="ru-RU"/>
              </w:rPr>
            </w:pPr>
          </w:p>
        </w:tc>
        <w:tc>
          <w:tcPr>
            <w:tcW w:w="2453" w:type="dxa"/>
            <w:vAlign w:val="center"/>
          </w:tcPr>
          <w:p w:rsidR="007F18FC" w:rsidRPr="00681D42" w:rsidRDefault="007F18FC">
            <w:pPr>
              <w:spacing w:before="100" w:beforeAutospacing="1" w:after="100" w:afterAutospacing="1"/>
              <w:jc w:val="center"/>
              <w:outlineLvl w:val="1"/>
              <w:rPr>
                <w:rFonts w:ascii="Times New Roman" w:eastAsia="Times New Roman" w:hAnsi="Times New Roman" w:cs="Times New Roman"/>
                <w:bCs/>
                <w:lang w:val="ru-RU" w:eastAsia="ru-RU"/>
              </w:rPr>
            </w:pPr>
          </w:p>
        </w:tc>
      </w:tr>
      <w:tr w:rsidR="007F18FC">
        <w:trPr>
          <w:trHeight w:val="253"/>
          <w:jc w:val="center"/>
        </w:trPr>
        <w:tc>
          <w:tcPr>
            <w:tcW w:w="492"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68" w:name="_Toc1506231738"/>
            <w:bookmarkStart w:id="469" w:name="_Toc722312433"/>
            <w:bookmarkStart w:id="470" w:name="_Toc1658946815"/>
            <w:bookmarkStart w:id="471" w:name="_Toc670310436"/>
            <w:r>
              <w:rPr>
                <w:rFonts w:ascii="Times New Roman" w:eastAsia="Times New Roman" w:hAnsi="Times New Roman" w:cs="Times New Roman"/>
                <w:bCs/>
                <w:lang w:eastAsia="ru-RU"/>
              </w:rPr>
              <w:t>3</w:t>
            </w:r>
            <w:bookmarkEnd w:id="468"/>
            <w:bookmarkEnd w:id="469"/>
            <w:bookmarkEnd w:id="470"/>
            <w:bookmarkEnd w:id="471"/>
          </w:p>
        </w:tc>
        <w:tc>
          <w:tcPr>
            <w:tcW w:w="4980" w:type="dxa"/>
          </w:tcPr>
          <w:p w:rsidR="007F18FC" w:rsidRDefault="00681D42">
            <w:pPr>
              <w:pStyle w:val="13"/>
              <w:spacing w:before="100" w:beforeAutospacing="1" w:after="100" w:afterAutospacing="1"/>
              <w:ind w:left="0"/>
              <w:jc w:val="center"/>
              <w:outlineLvl w:val="1"/>
              <w:rPr>
                <w:rFonts w:ascii="Times New Roman" w:eastAsia="Times New Roman" w:hAnsi="Times New Roman" w:cs="Times New Roman"/>
                <w:bCs/>
                <w:lang w:eastAsia="ru-RU"/>
              </w:rPr>
            </w:pPr>
            <w:bookmarkStart w:id="472" w:name="_Toc1912446641"/>
            <w:bookmarkStart w:id="473" w:name="_Toc208917831"/>
            <w:bookmarkStart w:id="474" w:name="_Toc403796760"/>
            <w:bookmarkStart w:id="475" w:name="_Toc826158151"/>
            <w:r>
              <w:rPr>
                <w:rFonts w:ascii="Times New Roman" w:eastAsia="Times New Roman" w:hAnsi="Times New Roman" w:cs="Times New Roman"/>
                <w:bCs/>
                <w:lang w:eastAsia="ru-RU"/>
              </w:rPr>
              <w:t>Установлено средство криптозащиты:</w:t>
            </w:r>
            <w:bookmarkEnd w:id="472"/>
            <w:bookmarkEnd w:id="473"/>
            <w:bookmarkEnd w:id="474"/>
            <w:bookmarkEnd w:id="475"/>
          </w:p>
        </w:tc>
        <w:tc>
          <w:tcPr>
            <w:tcW w:w="3240"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1755"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2453"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r>
      <w:tr w:rsidR="007F18FC">
        <w:trPr>
          <w:trHeight w:val="253"/>
          <w:jc w:val="center"/>
        </w:trPr>
        <w:tc>
          <w:tcPr>
            <w:tcW w:w="492"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76" w:name="_Toc362488313"/>
            <w:bookmarkStart w:id="477" w:name="_Toc1093681911"/>
            <w:bookmarkStart w:id="478" w:name="_Toc975690139"/>
            <w:bookmarkStart w:id="479" w:name="_Toc287711253"/>
            <w:r>
              <w:rPr>
                <w:rFonts w:ascii="Times New Roman" w:eastAsia="Times New Roman" w:hAnsi="Times New Roman" w:cs="Times New Roman"/>
                <w:bCs/>
                <w:lang w:eastAsia="ru-RU"/>
              </w:rPr>
              <w:t>4</w:t>
            </w:r>
            <w:bookmarkEnd w:id="476"/>
            <w:bookmarkEnd w:id="477"/>
            <w:bookmarkEnd w:id="478"/>
            <w:bookmarkEnd w:id="479"/>
          </w:p>
        </w:tc>
        <w:tc>
          <w:tcPr>
            <w:tcW w:w="4980"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80" w:name="_Toc1891226371"/>
            <w:bookmarkStart w:id="481" w:name="_Toc472041079"/>
            <w:bookmarkStart w:id="482" w:name="_Toc1625656614"/>
            <w:bookmarkStart w:id="483" w:name="_Toc1569519484"/>
            <w:r>
              <w:rPr>
                <w:rFonts w:ascii="Times New Roman" w:eastAsia="Times New Roman" w:hAnsi="Times New Roman" w:cs="Times New Roman"/>
                <w:bCs/>
                <w:lang w:eastAsia="ru-RU"/>
              </w:rPr>
              <w:t>Операционная система</w:t>
            </w:r>
            <w:bookmarkEnd w:id="480"/>
            <w:bookmarkEnd w:id="481"/>
            <w:bookmarkEnd w:id="482"/>
            <w:bookmarkEnd w:id="483"/>
          </w:p>
        </w:tc>
        <w:tc>
          <w:tcPr>
            <w:tcW w:w="3240"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1755"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2453"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r>
      <w:tr w:rsidR="007F18FC">
        <w:trPr>
          <w:trHeight w:val="253"/>
          <w:jc w:val="center"/>
        </w:trPr>
        <w:tc>
          <w:tcPr>
            <w:tcW w:w="492"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84" w:name="_Toc708861729"/>
            <w:bookmarkStart w:id="485" w:name="_Toc2033894880"/>
            <w:bookmarkStart w:id="486" w:name="_Toc655794294"/>
            <w:bookmarkStart w:id="487" w:name="_Toc1682565244"/>
            <w:r>
              <w:rPr>
                <w:rFonts w:ascii="Times New Roman" w:eastAsia="Times New Roman" w:hAnsi="Times New Roman" w:cs="Times New Roman"/>
                <w:bCs/>
                <w:lang w:eastAsia="ru-RU"/>
              </w:rPr>
              <w:t>5</w:t>
            </w:r>
            <w:bookmarkEnd w:id="484"/>
            <w:bookmarkEnd w:id="485"/>
            <w:bookmarkEnd w:id="486"/>
            <w:bookmarkEnd w:id="487"/>
          </w:p>
        </w:tc>
        <w:tc>
          <w:tcPr>
            <w:tcW w:w="4980"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3240"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1755"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2453"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r>
      <w:tr w:rsidR="007F18FC">
        <w:trPr>
          <w:trHeight w:val="269"/>
          <w:jc w:val="center"/>
        </w:trPr>
        <w:tc>
          <w:tcPr>
            <w:tcW w:w="492" w:type="dxa"/>
            <w:vAlign w:val="center"/>
          </w:tcPr>
          <w:p w:rsidR="007F18FC" w:rsidRDefault="00681D42">
            <w:pPr>
              <w:spacing w:before="100" w:beforeAutospacing="1" w:after="100" w:afterAutospacing="1"/>
              <w:jc w:val="center"/>
              <w:outlineLvl w:val="1"/>
              <w:rPr>
                <w:rFonts w:ascii="Times New Roman" w:eastAsia="Times New Roman" w:hAnsi="Times New Roman" w:cs="Times New Roman"/>
                <w:bCs/>
                <w:lang w:eastAsia="ru-RU"/>
              </w:rPr>
            </w:pPr>
            <w:bookmarkStart w:id="488" w:name="_Toc565799533"/>
            <w:bookmarkStart w:id="489" w:name="_Toc975126876"/>
            <w:bookmarkStart w:id="490" w:name="_Toc1413662984"/>
            <w:bookmarkStart w:id="491" w:name="_Toc274397305"/>
            <w:r>
              <w:rPr>
                <w:rFonts w:ascii="Times New Roman" w:eastAsia="Times New Roman" w:hAnsi="Times New Roman" w:cs="Times New Roman"/>
                <w:bCs/>
                <w:lang w:eastAsia="ru-RU"/>
              </w:rPr>
              <w:t>6</w:t>
            </w:r>
            <w:bookmarkEnd w:id="488"/>
            <w:bookmarkEnd w:id="489"/>
            <w:bookmarkEnd w:id="490"/>
            <w:bookmarkEnd w:id="491"/>
          </w:p>
        </w:tc>
        <w:tc>
          <w:tcPr>
            <w:tcW w:w="4980"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3240"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1755"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c>
          <w:tcPr>
            <w:tcW w:w="2453" w:type="dxa"/>
            <w:vAlign w:val="center"/>
          </w:tcPr>
          <w:p w:rsidR="007F18FC" w:rsidRDefault="007F18FC">
            <w:pPr>
              <w:spacing w:before="100" w:beforeAutospacing="1" w:after="100" w:afterAutospacing="1"/>
              <w:jc w:val="center"/>
              <w:outlineLvl w:val="1"/>
              <w:rPr>
                <w:rFonts w:ascii="Times New Roman" w:eastAsia="Times New Roman" w:hAnsi="Times New Roman" w:cs="Times New Roman"/>
                <w:bCs/>
                <w:lang w:eastAsia="ru-RU"/>
              </w:rPr>
            </w:pPr>
          </w:p>
        </w:tc>
      </w:tr>
    </w:tbl>
    <w:p w:rsidR="00840BA1" w:rsidRDefault="00840BA1" w:rsidP="00840BA1">
      <w:pPr>
        <w:pStyle w:val="13"/>
        <w:tabs>
          <w:tab w:val="left" w:pos="720"/>
        </w:tabs>
        <w:spacing w:before="100" w:beforeAutospacing="1" w:after="100" w:afterAutospacing="1" w:line="240" w:lineRule="auto"/>
        <w:ind w:left="1080"/>
        <w:outlineLvl w:val="1"/>
        <w:rPr>
          <w:rFonts w:ascii="Times New Roman" w:eastAsia="Times New Roman" w:hAnsi="Times New Roman" w:cs="Times New Roman"/>
          <w:bCs/>
          <w:sz w:val="28"/>
          <w:szCs w:val="28"/>
          <w:lang w:val="ru-RU" w:eastAsia="ru-RU"/>
        </w:rPr>
      </w:pPr>
      <w:bookmarkStart w:id="492" w:name="_Toc284473388"/>
      <w:bookmarkStart w:id="493" w:name="_Toc1744453344"/>
      <w:bookmarkStart w:id="494" w:name="_Toc501162844"/>
      <w:bookmarkStart w:id="495" w:name="_Toc1868466681"/>
    </w:p>
    <w:p w:rsidR="00840BA1" w:rsidRPr="00840BA1" w:rsidRDefault="00840BA1" w:rsidP="00840BA1">
      <w:pPr>
        <w:pStyle w:val="13"/>
        <w:tabs>
          <w:tab w:val="left" w:pos="720"/>
        </w:tabs>
        <w:spacing w:before="100" w:beforeAutospacing="1" w:after="100" w:afterAutospacing="1" w:line="240" w:lineRule="auto"/>
        <w:ind w:left="1080"/>
        <w:outlineLvl w:val="1"/>
        <w:rPr>
          <w:rFonts w:ascii="Times New Roman" w:eastAsia="Times New Roman" w:hAnsi="Times New Roman" w:cs="Times New Roman"/>
          <w:bCs/>
          <w:sz w:val="28"/>
          <w:szCs w:val="28"/>
          <w:lang w:val="ru-RU" w:eastAsia="ru-RU"/>
        </w:rPr>
      </w:pPr>
    </w:p>
    <w:p w:rsidR="007F18FC" w:rsidRPr="00840BA1" w:rsidRDefault="00681D42">
      <w:pPr>
        <w:pStyle w:val="13"/>
        <w:numPr>
          <w:ilvl w:val="1"/>
          <w:numId w:val="105"/>
        </w:numPr>
        <w:spacing w:before="100" w:beforeAutospacing="1" w:after="100" w:afterAutospacing="1" w:line="240" w:lineRule="auto"/>
        <w:jc w:val="center"/>
        <w:outlineLvl w:val="1"/>
        <w:rPr>
          <w:rFonts w:ascii="Times New Roman" w:eastAsia="Times New Roman" w:hAnsi="Times New Roman" w:cs="Times New Roman"/>
          <w:bCs/>
          <w:sz w:val="28"/>
          <w:szCs w:val="28"/>
          <w:lang w:val="ru-RU" w:eastAsia="ru-RU"/>
        </w:rPr>
      </w:pPr>
      <w:r w:rsidRPr="00840BA1">
        <w:rPr>
          <w:rFonts w:ascii="Times New Roman" w:eastAsia="Times New Roman" w:hAnsi="Times New Roman" w:cs="Times New Roman"/>
          <w:bCs/>
          <w:sz w:val="24"/>
          <w:lang w:val="ru-RU" w:eastAsia="ru-RU"/>
        </w:rPr>
        <w:t>Сведения об удалении программного обеспечения</w:t>
      </w:r>
      <w:bookmarkEnd w:id="492"/>
      <w:bookmarkEnd w:id="493"/>
      <w:bookmarkEnd w:id="494"/>
      <w:bookmarkEnd w:id="495"/>
    </w:p>
    <w:tbl>
      <w:tblPr>
        <w:tblStyle w:val="af"/>
        <w:tblpPr w:leftFromText="180" w:rightFromText="180" w:vertAnchor="text" w:horzAnchor="page" w:tblpXSpec="center" w:tblpY="226"/>
        <w:tblOverlap w:val="never"/>
        <w:tblW w:w="12900" w:type="dxa"/>
        <w:jc w:val="center"/>
        <w:tblLayout w:type="fixed"/>
        <w:tblLook w:val="04A0" w:firstRow="1" w:lastRow="0" w:firstColumn="1" w:lastColumn="0" w:noHBand="0" w:noVBand="1"/>
      </w:tblPr>
      <w:tblGrid>
        <w:gridCol w:w="460"/>
        <w:gridCol w:w="5010"/>
        <w:gridCol w:w="3578"/>
        <w:gridCol w:w="3852"/>
      </w:tblGrid>
      <w:tr w:rsidR="007F18FC" w:rsidTr="00681D42">
        <w:trPr>
          <w:trHeight w:val="521"/>
          <w:jc w:val="center"/>
        </w:trPr>
        <w:tc>
          <w:tcPr>
            <w:tcW w:w="460" w:type="dxa"/>
            <w:vAlign w:val="center"/>
          </w:tcPr>
          <w:p w:rsidR="007F18FC" w:rsidRDefault="00681D42">
            <w:pPr>
              <w:pStyle w:val="13"/>
              <w:spacing w:before="100" w:beforeAutospacing="1" w:after="100" w:afterAutospacing="1"/>
              <w:ind w:left="0"/>
              <w:jc w:val="right"/>
              <w:outlineLvl w:val="1"/>
              <w:rPr>
                <w:rFonts w:ascii="Times New Roman" w:eastAsia="Times New Roman" w:hAnsi="Times New Roman" w:cs="Times New Roman"/>
                <w:bCs/>
                <w:sz w:val="24"/>
                <w:lang w:eastAsia="ru-RU"/>
              </w:rPr>
            </w:pPr>
            <w:bookmarkStart w:id="496" w:name="_Toc965308024"/>
            <w:bookmarkStart w:id="497" w:name="_Toc956450281"/>
            <w:bookmarkStart w:id="498" w:name="_Toc956188105"/>
            <w:bookmarkStart w:id="499" w:name="_Toc839573393"/>
            <w:r>
              <w:rPr>
                <w:rFonts w:ascii="Times New Roman" w:eastAsia="Times New Roman" w:hAnsi="Times New Roman" w:cs="Times New Roman"/>
                <w:bCs/>
                <w:sz w:val="24"/>
                <w:lang w:eastAsia="ru-RU"/>
              </w:rPr>
              <w:t>№</w:t>
            </w:r>
            <w:bookmarkEnd w:id="496"/>
            <w:bookmarkEnd w:id="497"/>
            <w:bookmarkEnd w:id="498"/>
            <w:bookmarkEnd w:id="499"/>
          </w:p>
        </w:tc>
        <w:tc>
          <w:tcPr>
            <w:tcW w:w="5010" w:type="dxa"/>
            <w:vAlign w:val="center"/>
          </w:tcPr>
          <w:p w:rsidR="007F18FC" w:rsidRDefault="00681D42">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bookmarkStart w:id="500" w:name="_Toc592610466"/>
            <w:bookmarkStart w:id="501" w:name="_Toc1037467847"/>
            <w:bookmarkStart w:id="502" w:name="_Toc42561122"/>
            <w:bookmarkStart w:id="503" w:name="_Toc1491582706"/>
            <w:r>
              <w:rPr>
                <w:rFonts w:ascii="Times New Roman" w:eastAsia="Times New Roman" w:hAnsi="Times New Roman" w:cs="Times New Roman"/>
                <w:bCs/>
                <w:sz w:val="24"/>
                <w:lang w:eastAsia="ru-RU"/>
              </w:rPr>
              <w:t>Номер удаляемой позиции</w:t>
            </w:r>
            <w:bookmarkEnd w:id="500"/>
            <w:bookmarkEnd w:id="501"/>
            <w:bookmarkEnd w:id="502"/>
            <w:bookmarkEnd w:id="503"/>
          </w:p>
        </w:tc>
        <w:tc>
          <w:tcPr>
            <w:tcW w:w="3578" w:type="dxa"/>
            <w:vAlign w:val="center"/>
          </w:tcPr>
          <w:p w:rsidR="007F18FC" w:rsidRDefault="00681D42">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bookmarkStart w:id="504" w:name="_Toc423255372"/>
            <w:bookmarkStart w:id="505" w:name="_Toc565969241"/>
            <w:bookmarkStart w:id="506" w:name="_Toc1392328347"/>
            <w:bookmarkStart w:id="507" w:name="_Toc1840593462"/>
            <w:r>
              <w:rPr>
                <w:rFonts w:ascii="Times New Roman" w:eastAsia="Times New Roman" w:hAnsi="Times New Roman" w:cs="Times New Roman"/>
                <w:bCs/>
                <w:sz w:val="24"/>
                <w:lang w:eastAsia="ru-RU"/>
              </w:rPr>
              <w:t>Дата удаления</w:t>
            </w:r>
            <w:bookmarkEnd w:id="504"/>
            <w:bookmarkEnd w:id="505"/>
            <w:bookmarkEnd w:id="506"/>
            <w:bookmarkEnd w:id="507"/>
          </w:p>
        </w:tc>
        <w:tc>
          <w:tcPr>
            <w:tcW w:w="3852" w:type="dxa"/>
            <w:vAlign w:val="center"/>
          </w:tcPr>
          <w:p w:rsidR="007F18FC" w:rsidRDefault="00681D42">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bookmarkStart w:id="508" w:name="_Toc788887616"/>
            <w:bookmarkStart w:id="509" w:name="_Toc338977227"/>
            <w:bookmarkStart w:id="510" w:name="_Toc144017555"/>
            <w:bookmarkStart w:id="511" w:name="_Toc1139955952"/>
            <w:r>
              <w:rPr>
                <w:rFonts w:ascii="Times New Roman" w:eastAsia="Times New Roman" w:hAnsi="Times New Roman" w:cs="Times New Roman"/>
                <w:bCs/>
                <w:sz w:val="24"/>
                <w:lang w:eastAsia="ru-RU"/>
              </w:rPr>
              <w:t>ФИО удалившего</w:t>
            </w:r>
            <w:bookmarkEnd w:id="508"/>
            <w:bookmarkEnd w:id="509"/>
            <w:bookmarkEnd w:id="510"/>
            <w:bookmarkEnd w:id="511"/>
          </w:p>
        </w:tc>
      </w:tr>
      <w:tr w:rsidR="007F18FC" w:rsidTr="00681D42">
        <w:trPr>
          <w:trHeight w:val="375"/>
          <w:jc w:val="center"/>
        </w:trPr>
        <w:tc>
          <w:tcPr>
            <w:tcW w:w="460" w:type="dxa"/>
          </w:tcPr>
          <w:p w:rsidR="007F18FC" w:rsidRDefault="00681D42">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bookmarkStart w:id="512" w:name="_Toc1759073734"/>
            <w:bookmarkStart w:id="513" w:name="_Toc522145035"/>
            <w:bookmarkStart w:id="514" w:name="_Toc679428672"/>
            <w:bookmarkStart w:id="515" w:name="_Toc268407277"/>
            <w:r>
              <w:rPr>
                <w:rFonts w:ascii="Times New Roman" w:eastAsia="Times New Roman" w:hAnsi="Times New Roman" w:cs="Times New Roman"/>
                <w:bCs/>
                <w:sz w:val="24"/>
                <w:lang w:eastAsia="ru-RU"/>
              </w:rPr>
              <w:t>1</w:t>
            </w:r>
            <w:bookmarkEnd w:id="512"/>
            <w:bookmarkEnd w:id="513"/>
            <w:bookmarkEnd w:id="514"/>
            <w:bookmarkEnd w:id="515"/>
          </w:p>
        </w:tc>
        <w:tc>
          <w:tcPr>
            <w:tcW w:w="5010" w:type="dxa"/>
          </w:tcPr>
          <w:p w:rsidR="007F18FC" w:rsidRDefault="007F18FC">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p>
        </w:tc>
        <w:tc>
          <w:tcPr>
            <w:tcW w:w="3578" w:type="dxa"/>
            <w:vAlign w:val="center"/>
          </w:tcPr>
          <w:p w:rsidR="007F18FC" w:rsidRDefault="007F18FC">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p>
        </w:tc>
        <w:tc>
          <w:tcPr>
            <w:tcW w:w="3852" w:type="dxa"/>
            <w:vAlign w:val="center"/>
          </w:tcPr>
          <w:p w:rsidR="007F18FC" w:rsidRDefault="007F18FC">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p>
        </w:tc>
      </w:tr>
      <w:tr w:rsidR="007F18FC" w:rsidTr="00681D42">
        <w:trPr>
          <w:trHeight w:val="375"/>
          <w:jc w:val="center"/>
        </w:trPr>
        <w:tc>
          <w:tcPr>
            <w:tcW w:w="460" w:type="dxa"/>
          </w:tcPr>
          <w:p w:rsidR="007F18FC" w:rsidRDefault="00681D42">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bookmarkStart w:id="516" w:name="_Toc1212903866"/>
            <w:bookmarkStart w:id="517" w:name="_Toc1407450433"/>
            <w:bookmarkStart w:id="518" w:name="_Toc2138907053"/>
            <w:bookmarkStart w:id="519" w:name="_Toc1941047711"/>
            <w:r>
              <w:rPr>
                <w:rFonts w:ascii="Times New Roman" w:eastAsia="Times New Roman" w:hAnsi="Times New Roman" w:cs="Times New Roman"/>
                <w:bCs/>
                <w:sz w:val="24"/>
                <w:lang w:eastAsia="ru-RU"/>
              </w:rPr>
              <w:lastRenderedPageBreak/>
              <w:t>2</w:t>
            </w:r>
            <w:bookmarkEnd w:id="516"/>
            <w:bookmarkEnd w:id="517"/>
            <w:bookmarkEnd w:id="518"/>
            <w:bookmarkEnd w:id="519"/>
          </w:p>
        </w:tc>
        <w:tc>
          <w:tcPr>
            <w:tcW w:w="5010" w:type="dxa"/>
          </w:tcPr>
          <w:p w:rsidR="007F18FC" w:rsidRDefault="007F18FC">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p>
        </w:tc>
        <w:tc>
          <w:tcPr>
            <w:tcW w:w="3578" w:type="dxa"/>
            <w:vAlign w:val="center"/>
          </w:tcPr>
          <w:p w:rsidR="007F18FC" w:rsidRDefault="007F18FC">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p>
        </w:tc>
        <w:tc>
          <w:tcPr>
            <w:tcW w:w="3852" w:type="dxa"/>
            <w:vAlign w:val="center"/>
          </w:tcPr>
          <w:p w:rsidR="007F18FC" w:rsidRDefault="007F18FC">
            <w:pPr>
              <w:pStyle w:val="13"/>
              <w:spacing w:before="100" w:beforeAutospacing="1" w:after="100" w:afterAutospacing="1"/>
              <w:ind w:left="0"/>
              <w:jc w:val="center"/>
              <w:outlineLvl w:val="1"/>
              <w:rPr>
                <w:rFonts w:ascii="Times New Roman" w:eastAsia="Times New Roman" w:hAnsi="Times New Roman" w:cs="Times New Roman"/>
                <w:bCs/>
                <w:sz w:val="24"/>
                <w:lang w:eastAsia="ru-RU"/>
              </w:rPr>
            </w:pPr>
          </w:p>
        </w:tc>
      </w:tr>
    </w:tbl>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1080"/>
        <w:outlineLvl w:val="1"/>
        <w:rPr>
          <w:rFonts w:ascii="Times New Roman" w:eastAsia="Times New Roman" w:hAnsi="Times New Roman" w:cs="Times New Roman"/>
          <w:bCs/>
          <w:sz w:val="28"/>
          <w:szCs w:val="28"/>
          <w:lang w:eastAsia="ru-RU"/>
        </w:rPr>
      </w:pPr>
    </w:p>
    <w:p w:rsidR="007F18FC" w:rsidRDefault="007F18FC">
      <w:pPr>
        <w:pStyle w:val="13"/>
        <w:spacing w:before="100" w:beforeAutospacing="1" w:after="100" w:afterAutospacing="1" w:line="240" w:lineRule="auto"/>
        <w:ind w:left="0"/>
        <w:outlineLvl w:val="1"/>
        <w:rPr>
          <w:rFonts w:ascii="Times New Roman" w:eastAsia="Times New Roman" w:hAnsi="Times New Roman" w:cs="Times New Roman"/>
          <w:bCs/>
          <w:sz w:val="28"/>
          <w:szCs w:val="28"/>
          <w:lang w:eastAsia="ru-RU"/>
        </w:rPr>
      </w:pPr>
    </w:p>
    <w:p w:rsidR="00840BA1" w:rsidRPr="00840BA1" w:rsidRDefault="00840BA1" w:rsidP="00840BA1">
      <w:pPr>
        <w:pStyle w:val="13"/>
        <w:tabs>
          <w:tab w:val="left" w:pos="720"/>
        </w:tabs>
        <w:spacing w:before="100" w:beforeAutospacing="1" w:after="100" w:afterAutospacing="1" w:line="240" w:lineRule="auto"/>
        <w:ind w:left="1080"/>
        <w:jc w:val="center"/>
        <w:outlineLvl w:val="1"/>
        <w:rPr>
          <w:rFonts w:ascii="Times New Roman" w:eastAsia="Times New Roman" w:hAnsi="Times New Roman" w:cs="Times New Roman"/>
          <w:bCs/>
          <w:sz w:val="28"/>
          <w:szCs w:val="28"/>
          <w:lang w:val="ru-RU" w:eastAsia="ru-RU"/>
        </w:rPr>
      </w:pPr>
      <w:bookmarkStart w:id="520" w:name="_Toc1943704608"/>
      <w:bookmarkStart w:id="521" w:name="_Toc861557590"/>
      <w:bookmarkStart w:id="522" w:name="_Toc1701552514"/>
      <w:bookmarkStart w:id="523" w:name="_Toc1606687901"/>
    </w:p>
    <w:p w:rsidR="007F18FC" w:rsidRPr="00681D42" w:rsidRDefault="00681D42">
      <w:pPr>
        <w:pStyle w:val="13"/>
        <w:numPr>
          <w:ilvl w:val="1"/>
          <w:numId w:val="105"/>
        </w:numPr>
        <w:spacing w:before="100" w:beforeAutospacing="1" w:after="100" w:afterAutospacing="1" w:line="240" w:lineRule="auto"/>
        <w:jc w:val="center"/>
        <w:outlineLvl w:val="1"/>
        <w:rPr>
          <w:rFonts w:ascii="Times New Roman" w:eastAsia="Times New Roman" w:hAnsi="Times New Roman" w:cs="Times New Roman"/>
          <w:bCs/>
          <w:sz w:val="28"/>
          <w:szCs w:val="28"/>
          <w:lang w:val="ru-RU" w:eastAsia="ru-RU"/>
        </w:rPr>
      </w:pPr>
      <w:r w:rsidRPr="00681D42">
        <w:rPr>
          <w:rFonts w:ascii="Times New Roman" w:eastAsia="Times New Roman" w:hAnsi="Times New Roman" w:cs="Times New Roman"/>
          <w:bCs/>
          <w:sz w:val="24"/>
          <w:lang w:val="ru-RU" w:eastAsia="ru-RU"/>
        </w:rPr>
        <w:t>Сведения о проведенных ремонтно-профилактических работах</w:t>
      </w:r>
      <w:bookmarkEnd w:id="520"/>
      <w:bookmarkEnd w:id="521"/>
      <w:bookmarkEnd w:id="522"/>
      <w:bookmarkEnd w:id="523"/>
    </w:p>
    <w:p w:rsidR="007F18FC" w:rsidRPr="00681D42" w:rsidRDefault="007F18FC">
      <w:pPr>
        <w:pStyle w:val="13"/>
        <w:spacing w:before="100" w:beforeAutospacing="1" w:after="100" w:afterAutospacing="1" w:line="240" w:lineRule="auto"/>
        <w:ind w:left="1440"/>
        <w:jc w:val="center"/>
        <w:outlineLvl w:val="1"/>
        <w:rPr>
          <w:rFonts w:ascii="Times New Roman" w:eastAsia="Times New Roman" w:hAnsi="Times New Roman" w:cs="Times New Roman"/>
          <w:bCs/>
          <w:sz w:val="16"/>
          <w:szCs w:val="16"/>
          <w:lang w:val="ru-RU" w:eastAsia="ru-RU"/>
        </w:rPr>
      </w:pPr>
    </w:p>
    <w:tbl>
      <w:tblPr>
        <w:tblpPr w:leftFromText="180" w:rightFromText="180" w:vertAnchor="text" w:horzAnchor="page" w:tblpXSpec="center" w:tblpY="128"/>
        <w:tblOverlap w:val="never"/>
        <w:tblW w:w="13100" w:type="dxa"/>
        <w:jc w:val="center"/>
        <w:tblLayout w:type="fixed"/>
        <w:tblLook w:val="04A0" w:firstRow="1" w:lastRow="0" w:firstColumn="1" w:lastColumn="0" w:noHBand="0" w:noVBand="1"/>
      </w:tblPr>
      <w:tblGrid>
        <w:gridCol w:w="686"/>
        <w:gridCol w:w="4048"/>
        <w:gridCol w:w="4479"/>
        <w:gridCol w:w="1632"/>
        <w:gridCol w:w="2255"/>
      </w:tblGrid>
      <w:tr w:rsidR="007F18FC" w:rsidTr="00681D42">
        <w:trPr>
          <w:trHeight w:val="639"/>
          <w:jc w:val="center"/>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7F18FC" w:rsidRDefault="00681D42">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bookmarkStart w:id="524" w:name="_Toc2075172750"/>
            <w:bookmarkStart w:id="525" w:name="_Toc1036076977"/>
            <w:bookmarkStart w:id="526" w:name="_Toc2115130225"/>
            <w:bookmarkStart w:id="527" w:name="_Toc401596219"/>
            <w:r>
              <w:rPr>
                <w:rFonts w:ascii="Times New Roman" w:eastAsia="Times New Roman" w:hAnsi="Times New Roman" w:cs="Times New Roman"/>
                <w:bCs/>
                <w:sz w:val="24"/>
                <w:lang w:eastAsia="ru-RU"/>
              </w:rPr>
              <w:t>№</w:t>
            </w:r>
            <w:bookmarkEnd w:id="524"/>
            <w:bookmarkEnd w:id="525"/>
            <w:bookmarkEnd w:id="526"/>
            <w:bookmarkEnd w:id="527"/>
          </w:p>
        </w:tc>
        <w:tc>
          <w:tcPr>
            <w:tcW w:w="4048" w:type="dxa"/>
            <w:tcBorders>
              <w:top w:val="single" w:sz="4" w:space="0" w:color="auto"/>
              <w:left w:val="nil"/>
              <w:bottom w:val="single" w:sz="4" w:space="0" w:color="auto"/>
              <w:right w:val="single" w:sz="4" w:space="0" w:color="auto"/>
            </w:tcBorders>
            <w:shd w:val="clear" w:color="auto" w:fill="auto"/>
            <w:vAlign w:val="center"/>
          </w:tcPr>
          <w:p w:rsidR="007F18FC" w:rsidRDefault="00681D42">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bookmarkStart w:id="528" w:name="_Toc224655734"/>
            <w:bookmarkStart w:id="529" w:name="_Toc1017951840"/>
            <w:bookmarkStart w:id="530" w:name="_Toc470068867"/>
            <w:bookmarkStart w:id="531" w:name="_Toc1015113594"/>
            <w:r>
              <w:rPr>
                <w:rFonts w:ascii="Times New Roman" w:eastAsia="Times New Roman" w:hAnsi="Times New Roman" w:cs="Times New Roman"/>
                <w:bCs/>
                <w:sz w:val="24"/>
                <w:lang w:eastAsia="ru-RU"/>
              </w:rPr>
              <w:t>Оборудование, неисправность</w:t>
            </w:r>
            <w:bookmarkEnd w:id="528"/>
            <w:bookmarkEnd w:id="529"/>
            <w:bookmarkEnd w:id="530"/>
            <w:bookmarkEnd w:id="531"/>
          </w:p>
        </w:tc>
        <w:tc>
          <w:tcPr>
            <w:tcW w:w="4479" w:type="dxa"/>
            <w:tcBorders>
              <w:top w:val="single" w:sz="4" w:space="0" w:color="auto"/>
              <w:left w:val="nil"/>
              <w:bottom w:val="single" w:sz="4" w:space="0" w:color="auto"/>
              <w:right w:val="single" w:sz="4" w:space="0" w:color="auto"/>
            </w:tcBorders>
            <w:shd w:val="clear" w:color="auto" w:fill="auto"/>
            <w:vAlign w:val="center"/>
          </w:tcPr>
          <w:p w:rsidR="007F18FC" w:rsidRDefault="00681D42">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bookmarkStart w:id="532" w:name="_Toc179600563"/>
            <w:bookmarkStart w:id="533" w:name="_Toc89004100"/>
            <w:bookmarkStart w:id="534" w:name="_Toc1905468457"/>
            <w:bookmarkStart w:id="535" w:name="_Toc1099727478"/>
            <w:r>
              <w:rPr>
                <w:rFonts w:ascii="Times New Roman" w:eastAsia="Times New Roman" w:hAnsi="Times New Roman" w:cs="Times New Roman"/>
                <w:bCs/>
                <w:sz w:val="24"/>
                <w:lang w:eastAsia="ru-RU"/>
              </w:rPr>
              <w:t>проведенные работы</w:t>
            </w:r>
            <w:bookmarkEnd w:id="532"/>
            <w:bookmarkEnd w:id="533"/>
            <w:bookmarkEnd w:id="534"/>
            <w:bookmarkEnd w:id="535"/>
          </w:p>
        </w:tc>
        <w:tc>
          <w:tcPr>
            <w:tcW w:w="1632" w:type="dxa"/>
            <w:tcBorders>
              <w:top w:val="single" w:sz="4" w:space="0" w:color="auto"/>
              <w:left w:val="nil"/>
              <w:bottom w:val="single" w:sz="4" w:space="0" w:color="auto"/>
              <w:right w:val="single" w:sz="4" w:space="0" w:color="auto"/>
            </w:tcBorders>
            <w:shd w:val="clear" w:color="auto" w:fill="auto"/>
            <w:vAlign w:val="center"/>
          </w:tcPr>
          <w:p w:rsidR="007F18FC" w:rsidRDefault="00681D42">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bookmarkStart w:id="536" w:name="_Toc1951001783"/>
            <w:bookmarkStart w:id="537" w:name="_Toc1203633604"/>
            <w:bookmarkStart w:id="538" w:name="_Toc1279786332"/>
            <w:bookmarkStart w:id="539" w:name="_Toc485478529"/>
            <w:r>
              <w:rPr>
                <w:rFonts w:ascii="Times New Roman" w:eastAsia="Times New Roman" w:hAnsi="Times New Roman" w:cs="Times New Roman"/>
                <w:bCs/>
                <w:sz w:val="24"/>
                <w:lang w:eastAsia="ru-RU"/>
              </w:rPr>
              <w:t>дата ремонта</w:t>
            </w:r>
            <w:bookmarkEnd w:id="536"/>
            <w:bookmarkEnd w:id="537"/>
            <w:bookmarkEnd w:id="538"/>
            <w:bookmarkEnd w:id="539"/>
          </w:p>
        </w:tc>
        <w:tc>
          <w:tcPr>
            <w:tcW w:w="2255" w:type="dxa"/>
            <w:tcBorders>
              <w:top w:val="single" w:sz="4" w:space="0" w:color="auto"/>
              <w:left w:val="nil"/>
              <w:bottom w:val="single" w:sz="4" w:space="0" w:color="auto"/>
              <w:right w:val="single" w:sz="4" w:space="0" w:color="auto"/>
            </w:tcBorders>
            <w:shd w:val="clear" w:color="auto" w:fill="auto"/>
            <w:vAlign w:val="center"/>
          </w:tcPr>
          <w:p w:rsidR="007F18FC" w:rsidRDefault="00681D42">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bookmarkStart w:id="540" w:name="_Toc2104389744"/>
            <w:bookmarkStart w:id="541" w:name="_Toc1371313670"/>
            <w:bookmarkStart w:id="542" w:name="_Toc535854709"/>
            <w:bookmarkStart w:id="543" w:name="_Toc1357349441"/>
            <w:r>
              <w:rPr>
                <w:rFonts w:ascii="Times New Roman" w:eastAsia="Times New Roman" w:hAnsi="Times New Roman" w:cs="Times New Roman"/>
                <w:bCs/>
                <w:sz w:val="24"/>
                <w:lang w:eastAsia="ru-RU"/>
              </w:rPr>
              <w:t>ФИО ремонтировавшего</w:t>
            </w:r>
            <w:bookmarkEnd w:id="540"/>
            <w:bookmarkEnd w:id="541"/>
            <w:bookmarkEnd w:id="542"/>
            <w:bookmarkEnd w:id="543"/>
          </w:p>
        </w:tc>
      </w:tr>
      <w:tr w:rsidR="007F18FC" w:rsidTr="00681D42">
        <w:trPr>
          <w:trHeight w:val="377"/>
          <w:jc w:val="center"/>
        </w:trPr>
        <w:tc>
          <w:tcPr>
            <w:tcW w:w="686" w:type="dxa"/>
            <w:tcBorders>
              <w:top w:val="nil"/>
              <w:left w:val="single" w:sz="4" w:space="0" w:color="auto"/>
              <w:bottom w:val="single" w:sz="4" w:space="0" w:color="auto"/>
              <w:right w:val="single" w:sz="4" w:space="0" w:color="auto"/>
            </w:tcBorders>
            <w:shd w:val="clear" w:color="auto" w:fill="auto"/>
            <w:vAlign w:val="center"/>
          </w:tcPr>
          <w:p w:rsidR="007F18FC" w:rsidRDefault="00681D42">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bookmarkStart w:id="544" w:name="_Toc1237054949"/>
            <w:bookmarkStart w:id="545" w:name="_Toc1747270620"/>
            <w:bookmarkStart w:id="546" w:name="_Toc1767898301"/>
            <w:bookmarkStart w:id="547" w:name="_Toc2016898819"/>
            <w:r>
              <w:rPr>
                <w:rFonts w:ascii="Times New Roman" w:eastAsia="Times New Roman" w:hAnsi="Times New Roman" w:cs="Times New Roman"/>
                <w:bCs/>
                <w:sz w:val="24"/>
                <w:lang w:eastAsia="ru-RU"/>
              </w:rPr>
              <w:t>1</w:t>
            </w:r>
            <w:bookmarkEnd w:id="544"/>
            <w:bookmarkEnd w:id="545"/>
            <w:bookmarkEnd w:id="546"/>
            <w:bookmarkEnd w:id="547"/>
          </w:p>
        </w:tc>
        <w:tc>
          <w:tcPr>
            <w:tcW w:w="4048" w:type="dxa"/>
            <w:tcBorders>
              <w:top w:val="nil"/>
              <w:left w:val="nil"/>
              <w:bottom w:val="single" w:sz="4" w:space="0" w:color="auto"/>
              <w:right w:val="single" w:sz="4" w:space="0" w:color="auto"/>
            </w:tcBorders>
            <w:shd w:val="clear" w:color="auto" w:fill="auto"/>
            <w:vAlign w:val="center"/>
          </w:tcPr>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tc>
        <w:tc>
          <w:tcPr>
            <w:tcW w:w="4479" w:type="dxa"/>
            <w:tcBorders>
              <w:top w:val="nil"/>
              <w:left w:val="nil"/>
              <w:bottom w:val="single" w:sz="4" w:space="0" w:color="auto"/>
              <w:right w:val="single" w:sz="4" w:space="0" w:color="auto"/>
            </w:tcBorders>
            <w:shd w:val="clear" w:color="auto" w:fill="auto"/>
            <w:vAlign w:val="center"/>
          </w:tcPr>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tc>
        <w:tc>
          <w:tcPr>
            <w:tcW w:w="1632" w:type="dxa"/>
            <w:tcBorders>
              <w:top w:val="nil"/>
              <w:left w:val="nil"/>
              <w:bottom w:val="single" w:sz="4" w:space="0" w:color="auto"/>
              <w:right w:val="single" w:sz="4" w:space="0" w:color="auto"/>
            </w:tcBorders>
            <w:shd w:val="clear" w:color="auto" w:fill="auto"/>
            <w:vAlign w:val="center"/>
          </w:tcPr>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tc>
        <w:tc>
          <w:tcPr>
            <w:tcW w:w="2255" w:type="dxa"/>
            <w:tcBorders>
              <w:top w:val="nil"/>
              <w:left w:val="nil"/>
              <w:bottom w:val="single" w:sz="4" w:space="0" w:color="auto"/>
              <w:right w:val="single" w:sz="4" w:space="0" w:color="auto"/>
            </w:tcBorders>
            <w:shd w:val="clear" w:color="auto" w:fill="auto"/>
            <w:vAlign w:val="center"/>
          </w:tcPr>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tc>
      </w:tr>
      <w:tr w:rsidR="007F18FC" w:rsidTr="00681D42">
        <w:trPr>
          <w:trHeight w:val="416"/>
          <w:jc w:val="center"/>
        </w:trPr>
        <w:tc>
          <w:tcPr>
            <w:tcW w:w="686" w:type="dxa"/>
            <w:tcBorders>
              <w:top w:val="nil"/>
              <w:left w:val="single" w:sz="4" w:space="0" w:color="auto"/>
              <w:bottom w:val="single" w:sz="4" w:space="0" w:color="auto"/>
              <w:right w:val="single" w:sz="4" w:space="0" w:color="auto"/>
            </w:tcBorders>
            <w:shd w:val="clear" w:color="auto" w:fill="auto"/>
            <w:vAlign w:val="center"/>
          </w:tcPr>
          <w:p w:rsidR="007F18FC" w:rsidRDefault="00681D42">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bookmarkStart w:id="548" w:name="_Toc80222949"/>
            <w:bookmarkStart w:id="549" w:name="_Toc1110981252"/>
            <w:bookmarkStart w:id="550" w:name="_Toc1056538113"/>
            <w:bookmarkStart w:id="551" w:name="_Toc937482057"/>
            <w:r>
              <w:rPr>
                <w:rFonts w:ascii="Times New Roman" w:eastAsia="Times New Roman" w:hAnsi="Times New Roman" w:cs="Times New Roman"/>
                <w:bCs/>
                <w:sz w:val="24"/>
                <w:lang w:eastAsia="ru-RU"/>
              </w:rPr>
              <w:t>2</w:t>
            </w:r>
            <w:bookmarkEnd w:id="548"/>
            <w:bookmarkEnd w:id="549"/>
            <w:bookmarkEnd w:id="550"/>
            <w:bookmarkEnd w:id="551"/>
          </w:p>
        </w:tc>
        <w:tc>
          <w:tcPr>
            <w:tcW w:w="4048" w:type="dxa"/>
            <w:tcBorders>
              <w:top w:val="nil"/>
              <w:left w:val="nil"/>
              <w:bottom w:val="single" w:sz="4" w:space="0" w:color="auto"/>
              <w:right w:val="single" w:sz="4" w:space="0" w:color="auto"/>
            </w:tcBorders>
            <w:shd w:val="clear" w:color="auto" w:fill="auto"/>
            <w:vAlign w:val="center"/>
          </w:tcPr>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tc>
        <w:tc>
          <w:tcPr>
            <w:tcW w:w="4479" w:type="dxa"/>
            <w:tcBorders>
              <w:top w:val="nil"/>
              <w:left w:val="nil"/>
              <w:bottom w:val="single" w:sz="4" w:space="0" w:color="auto"/>
              <w:right w:val="single" w:sz="4" w:space="0" w:color="auto"/>
            </w:tcBorders>
            <w:shd w:val="clear" w:color="auto" w:fill="auto"/>
            <w:vAlign w:val="center"/>
          </w:tcPr>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tc>
        <w:tc>
          <w:tcPr>
            <w:tcW w:w="1632" w:type="dxa"/>
            <w:tcBorders>
              <w:top w:val="nil"/>
              <w:left w:val="nil"/>
              <w:bottom w:val="single" w:sz="4" w:space="0" w:color="auto"/>
              <w:right w:val="single" w:sz="4" w:space="0" w:color="auto"/>
            </w:tcBorders>
            <w:shd w:val="clear" w:color="auto" w:fill="auto"/>
            <w:vAlign w:val="center"/>
          </w:tcPr>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tc>
        <w:tc>
          <w:tcPr>
            <w:tcW w:w="2255" w:type="dxa"/>
            <w:tcBorders>
              <w:top w:val="nil"/>
              <w:left w:val="nil"/>
              <w:bottom w:val="single" w:sz="4" w:space="0" w:color="auto"/>
              <w:right w:val="single" w:sz="4" w:space="0" w:color="auto"/>
            </w:tcBorders>
            <w:shd w:val="clear" w:color="auto" w:fill="auto"/>
            <w:vAlign w:val="center"/>
          </w:tcPr>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tc>
      </w:tr>
    </w:tbl>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Default="007F18FC">
      <w:pPr>
        <w:pStyle w:val="13"/>
        <w:spacing w:before="100" w:beforeAutospacing="1" w:after="100" w:afterAutospacing="1" w:line="240" w:lineRule="auto"/>
        <w:ind w:left="0"/>
        <w:jc w:val="center"/>
        <w:outlineLvl w:val="1"/>
        <w:rPr>
          <w:rFonts w:ascii="Times New Roman" w:eastAsia="Times New Roman" w:hAnsi="Times New Roman" w:cs="Times New Roman"/>
          <w:bCs/>
          <w:sz w:val="24"/>
          <w:lang w:eastAsia="ru-RU"/>
        </w:rPr>
      </w:pPr>
    </w:p>
    <w:p w:rsidR="007F18FC" w:rsidRPr="00681D42" w:rsidRDefault="00681D42">
      <w:pPr>
        <w:pStyle w:val="13"/>
        <w:spacing w:before="100" w:beforeAutospacing="1" w:after="100" w:afterAutospacing="1" w:line="240" w:lineRule="auto"/>
        <w:ind w:leftChars="1904" w:left="3998"/>
        <w:jc w:val="left"/>
        <w:outlineLvl w:val="1"/>
        <w:rPr>
          <w:rFonts w:ascii="Times New Roman" w:eastAsia="Times New Roman" w:hAnsi="Times New Roman" w:cs="Times New Roman"/>
          <w:bCs/>
          <w:sz w:val="20"/>
          <w:szCs w:val="20"/>
          <w:lang w:val="ru-RU" w:eastAsia="ru-RU"/>
        </w:rPr>
      </w:pPr>
      <w:bookmarkStart w:id="552" w:name="_Toc725991141"/>
      <w:bookmarkStart w:id="553" w:name="_Toc2142020245"/>
      <w:bookmarkStart w:id="554" w:name="_Toc1769545251"/>
      <w:bookmarkStart w:id="555" w:name="_Toc1425849683"/>
      <w:r w:rsidRPr="00681D42">
        <w:rPr>
          <w:rFonts w:ascii="Times New Roman" w:eastAsia="Times New Roman" w:hAnsi="Times New Roman" w:cs="Times New Roman"/>
          <w:bCs/>
          <w:sz w:val="24"/>
          <w:lang w:val="ru-RU" w:eastAsia="ru-RU"/>
        </w:rPr>
        <w:t>Ответств</w:t>
      </w:r>
      <w:r w:rsidRPr="00681D42">
        <w:rPr>
          <w:rFonts w:ascii="Times New Roman" w:eastAsia="Times New Roman" w:hAnsi="Times New Roman" w:cs="Times New Roman"/>
          <w:bCs/>
          <w:sz w:val="20"/>
          <w:szCs w:val="20"/>
          <w:lang w:val="ru-RU" w:eastAsia="ru-RU"/>
        </w:rPr>
        <w:t xml:space="preserve">енный пользователь: </w:t>
      </w:r>
      <w:r w:rsidRPr="00681D42">
        <w:rPr>
          <w:rFonts w:ascii="Times New Roman" w:eastAsia="Times New Roman" w:hAnsi="Times New Roman" w:cs="Times New Roman"/>
          <w:bCs/>
          <w:sz w:val="20"/>
          <w:szCs w:val="20"/>
          <w:lang w:val="ru-RU" w:eastAsia="ru-RU"/>
        </w:rPr>
        <w:tab/>
      </w:r>
      <w:r w:rsidRPr="00681D42">
        <w:rPr>
          <w:rFonts w:ascii="Times New Roman" w:eastAsia="Times New Roman" w:hAnsi="Times New Roman" w:cs="Times New Roman"/>
          <w:bCs/>
          <w:sz w:val="20"/>
          <w:szCs w:val="20"/>
          <w:lang w:val="ru-RU" w:eastAsia="ru-RU"/>
        </w:rPr>
        <w:tab/>
      </w:r>
      <w:r w:rsidRPr="00681D42">
        <w:rPr>
          <w:rFonts w:ascii="Times New Roman" w:eastAsia="Times New Roman" w:hAnsi="Times New Roman" w:cs="Times New Roman"/>
          <w:bCs/>
          <w:sz w:val="20"/>
          <w:szCs w:val="20"/>
          <w:lang w:val="ru-RU" w:eastAsia="ru-RU"/>
        </w:rPr>
        <w:tab/>
        <w:t>Ф.И.О. _______________________ Подпись _____________</w:t>
      </w:r>
      <w:bookmarkEnd w:id="552"/>
      <w:bookmarkEnd w:id="553"/>
      <w:bookmarkEnd w:id="554"/>
      <w:bookmarkEnd w:id="555"/>
    </w:p>
    <w:p w:rsidR="007F18FC" w:rsidRPr="00681D42" w:rsidRDefault="00681D42">
      <w:pPr>
        <w:pStyle w:val="13"/>
        <w:spacing w:before="100" w:beforeAutospacing="1" w:after="100" w:afterAutospacing="1" w:line="240" w:lineRule="auto"/>
        <w:ind w:leftChars="1904" w:left="3998"/>
        <w:jc w:val="left"/>
        <w:outlineLvl w:val="1"/>
        <w:rPr>
          <w:rFonts w:ascii="Times New Roman" w:eastAsia="Times New Roman" w:hAnsi="Times New Roman" w:cs="Times New Roman"/>
          <w:bCs/>
          <w:sz w:val="24"/>
          <w:lang w:val="ru-RU" w:eastAsia="ru-RU"/>
        </w:rPr>
      </w:pPr>
      <w:r w:rsidRPr="00681D42">
        <w:rPr>
          <w:rFonts w:ascii="Times New Roman" w:eastAsia="Times New Roman" w:hAnsi="Times New Roman" w:cs="Times New Roman"/>
          <w:bCs/>
          <w:sz w:val="24"/>
          <w:lang w:val="ru-RU" w:eastAsia="ru-RU"/>
        </w:rPr>
        <w:tab/>
      </w:r>
      <w:r w:rsidRPr="00681D42">
        <w:rPr>
          <w:rFonts w:ascii="Times New Roman" w:eastAsia="Times New Roman" w:hAnsi="Times New Roman" w:cs="Times New Roman"/>
          <w:bCs/>
          <w:sz w:val="24"/>
          <w:lang w:val="ru-RU" w:eastAsia="ru-RU"/>
        </w:rPr>
        <w:tab/>
      </w:r>
    </w:p>
    <w:p w:rsidR="007F18FC" w:rsidRPr="00681D42" w:rsidRDefault="00681D42">
      <w:pPr>
        <w:pStyle w:val="13"/>
        <w:spacing w:before="100" w:beforeAutospacing="1" w:after="100" w:afterAutospacing="1" w:line="240" w:lineRule="auto"/>
        <w:ind w:leftChars="1904" w:left="3998"/>
        <w:jc w:val="left"/>
        <w:outlineLvl w:val="1"/>
        <w:rPr>
          <w:rFonts w:ascii="Times New Roman" w:eastAsia="Times New Roman" w:hAnsi="Times New Roman" w:cs="Times New Roman"/>
          <w:bCs/>
          <w:sz w:val="20"/>
          <w:szCs w:val="20"/>
          <w:lang w:val="ru-RU" w:eastAsia="ru-RU"/>
        </w:rPr>
      </w:pPr>
      <w:bookmarkStart w:id="556" w:name="_Toc1202365554"/>
      <w:bookmarkStart w:id="557" w:name="_Toc616389209"/>
      <w:bookmarkStart w:id="558" w:name="_Toc1704962719"/>
      <w:bookmarkStart w:id="559" w:name="_Toc984571965"/>
      <w:r>
        <w:rPr>
          <w:rFonts w:ascii="Times New Roman" w:eastAsia="Times New Roman" w:hAnsi="Times New Roman" w:cs="Times New Roman"/>
          <w:bCs/>
          <w:sz w:val="24"/>
          <w:lang w:eastAsia="ru-RU"/>
        </w:rPr>
        <w:t>IT</w:t>
      </w:r>
      <w:r w:rsidRPr="00681D42">
        <w:rPr>
          <w:rFonts w:ascii="Times New Roman" w:eastAsia="Times New Roman" w:hAnsi="Times New Roman" w:cs="Times New Roman"/>
          <w:bCs/>
          <w:sz w:val="24"/>
          <w:lang w:val="ru-RU" w:eastAsia="ru-RU"/>
        </w:rPr>
        <w:t>-консультант:</w:t>
      </w:r>
      <w:r w:rsidRPr="00681D42">
        <w:rPr>
          <w:rFonts w:ascii="Times New Roman" w:eastAsia="Times New Roman" w:hAnsi="Times New Roman" w:cs="Times New Roman"/>
          <w:bCs/>
          <w:sz w:val="24"/>
          <w:lang w:val="ru-RU" w:eastAsia="ru-RU"/>
        </w:rPr>
        <w:tab/>
      </w:r>
      <w:r w:rsidRPr="00681D42">
        <w:rPr>
          <w:rFonts w:ascii="Times New Roman" w:eastAsia="Times New Roman" w:hAnsi="Times New Roman" w:cs="Times New Roman"/>
          <w:bCs/>
          <w:sz w:val="24"/>
          <w:lang w:val="ru-RU" w:eastAsia="ru-RU"/>
        </w:rPr>
        <w:tab/>
      </w:r>
      <w:r w:rsidRPr="00681D42">
        <w:rPr>
          <w:rFonts w:ascii="Times New Roman" w:eastAsia="Times New Roman" w:hAnsi="Times New Roman" w:cs="Times New Roman"/>
          <w:bCs/>
          <w:sz w:val="24"/>
          <w:lang w:val="ru-RU" w:eastAsia="ru-RU"/>
        </w:rPr>
        <w:tab/>
      </w:r>
      <w:r w:rsidRPr="00681D42">
        <w:rPr>
          <w:rFonts w:ascii="Times New Roman" w:eastAsia="Times New Roman" w:hAnsi="Times New Roman" w:cs="Times New Roman"/>
          <w:bCs/>
          <w:sz w:val="24"/>
          <w:lang w:val="ru-RU" w:eastAsia="ru-RU"/>
        </w:rPr>
        <w:tab/>
      </w:r>
      <w:r w:rsidRPr="00681D42">
        <w:rPr>
          <w:rFonts w:ascii="Times New Roman" w:eastAsia="Times New Roman" w:hAnsi="Times New Roman" w:cs="Times New Roman"/>
          <w:bCs/>
          <w:sz w:val="24"/>
          <w:lang w:val="ru-RU" w:eastAsia="ru-RU"/>
        </w:rPr>
        <w:tab/>
      </w:r>
      <w:r w:rsidRPr="00681D42">
        <w:rPr>
          <w:rFonts w:ascii="Times New Roman" w:eastAsia="Times New Roman" w:hAnsi="Times New Roman" w:cs="Times New Roman"/>
          <w:bCs/>
          <w:sz w:val="24"/>
          <w:lang w:val="ru-RU" w:eastAsia="ru-RU"/>
        </w:rPr>
        <w:tab/>
      </w:r>
      <w:r w:rsidRPr="00681D42">
        <w:rPr>
          <w:rFonts w:ascii="Times New Roman" w:eastAsia="Times New Roman" w:hAnsi="Times New Roman" w:cs="Times New Roman"/>
          <w:bCs/>
          <w:sz w:val="20"/>
          <w:szCs w:val="20"/>
          <w:lang w:val="ru-RU" w:eastAsia="ru-RU"/>
        </w:rPr>
        <w:t>Ф.И.О. _______________________ Подпись _____________</w:t>
      </w:r>
      <w:bookmarkEnd w:id="556"/>
      <w:bookmarkEnd w:id="557"/>
      <w:bookmarkEnd w:id="558"/>
      <w:bookmarkEnd w:id="559"/>
    </w:p>
    <w:p w:rsidR="007F18FC" w:rsidRPr="00681D42" w:rsidRDefault="007F18FC">
      <w:pPr>
        <w:pStyle w:val="13"/>
        <w:spacing w:before="100" w:beforeAutospacing="1" w:after="100" w:afterAutospacing="1" w:line="240" w:lineRule="auto"/>
        <w:ind w:leftChars="1904" w:left="3998"/>
        <w:jc w:val="left"/>
        <w:outlineLvl w:val="1"/>
        <w:rPr>
          <w:rFonts w:ascii="Times New Roman" w:eastAsia="Times New Roman" w:hAnsi="Times New Roman" w:cs="Times New Roman"/>
          <w:bCs/>
          <w:sz w:val="24"/>
          <w:lang w:val="ru-RU" w:eastAsia="ru-RU"/>
        </w:rPr>
      </w:pPr>
    </w:p>
    <w:p w:rsidR="007F18FC" w:rsidRPr="00681D42" w:rsidRDefault="00681D42">
      <w:pPr>
        <w:pStyle w:val="13"/>
        <w:spacing w:before="100" w:beforeAutospacing="1" w:after="100" w:afterAutospacing="1" w:line="240" w:lineRule="auto"/>
        <w:ind w:leftChars="1904" w:left="3998"/>
        <w:jc w:val="left"/>
        <w:outlineLvl w:val="1"/>
        <w:rPr>
          <w:rFonts w:ascii="Times New Roman" w:eastAsia="Times New Roman" w:hAnsi="Times New Roman" w:cs="Times New Roman"/>
          <w:bCs/>
          <w:sz w:val="20"/>
          <w:szCs w:val="20"/>
          <w:lang w:val="ru-RU" w:eastAsia="ru-RU"/>
        </w:rPr>
      </w:pPr>
      <w:bookmarkStart w:id="560" w:name="_Toc725061000"/>
      <w:bookmarkStart w:id="561" w:name="_Toc155449697"/>
      <w:bookmarkStart w:id="562" w:name="_Toc1686149270"/>
      <w:bookmarkStart w:id="563" w:name="_Toc895855404"/>
      <w:r w:rsidRPr="00681D42">
        <w:rPr>
          <w:rFonts w:ascii="Times New Roman" w:eastAsia="Times New Roman" w:hAnsi="Times New Roman" w:cs="Times New Roman"/>
          <w:bCs/>
          <w:sz w:val="24"/>
          <w:lang w:val="ru-RU" w:eastAsia="ru-RU"/>
        </w:rPr>
        <w:t xml:space="preserve">Специалист УИТ “Адилет сот”: </w:t>
      </w:r>
      <w:r w:rsidRPr="00681D42">
        <w:rPr>
          <w:rFonts w:ascii="Times New Roman" w:eastAsia="Times New Roman" w:hAnsi="Times New Roman" w:cs="Times New Roman"/>
          <w:bCs/>
          <w:sz w:val="24"/>
          <w:lang w:val="ru-RU" w:eastAsia="ru-RU"/>
        </w:rPr>
        <w:tab/>
      </w:r>
      <w:r w:rsidRPr="00681D42">
        <w:rPr>
          <w:rFonts w:ascii="Times New Roman" w:eastAsia="Times New Roman" w:hAnsi="Times New Roman" w:cs="Times New Roman"/>
          <w:bCs/>
          <w:sz w:val="24"/>
          <w:lang w:val="ru-RU" w:eastAsia="ru-RU"/>
        </w:rPr>
        <w:tab/>
      </w:r>
      <w:r w:rsidRPr="00681D42">
        <w:rPr>
          <w:rFonts w:ascii="Times New Roman" w:eastAsia="Times New Roman" w:hAnsi="Times New Roman" w:cs="Times New Roman"/>
          <w:bCs/>
          <w:sz w:val="20"/>
          <w:szCs w:val="20"/>
          <w:lang w:val="ru-RU" w:eastAsia="ru-RU"/>
        </w:rPr>
        <w:t>Ф.И.О. _______________________ Подпись _____________</w:t>
      </w:r>
      <w:bookmarkEnd w:id="560"/>
      <w:bookmarkEnd w:id="561"/>
      <w:bookmarkEnd w:id="562"/>
      <w:bookmarkEnd w:id="563"/>
    </w:p>
    <w:p w:rsidR="007F18FC" w:rsidRPr="00681D42" w:rsidRDefault="007F18FC">
      <w:pPr>
        <w:pStyle w:val="13"/>
        <w:spacing w:before="100" w:beforeAutospacing="1" w:after="100" w:afterAutospacing="1" w:line="240" w:lineRule="auto"/>
        <w:ind w:leftChars="1904" w:left="3998"/>
        <w:jc w:val="left"/>
        <w:outlineLvl w:val="1"/>
        <w:rPr>
          <w:rFonts w:ascii="Times New Roman" w:eastAsia="Times New Roman" w:hAnsi="Times New Roman" w:cs="Times New Roman"/>
          <w:bCs/>
          <w:sz w:val="20"/>
          <w:szCs w:val="20"/>
          <w:lang w:val="ru-RU" w:eastAsia="ru-RU"/>
        </w:rPr>
      </w:pPr>
    </w:p>
    <w:p w:rsidR="007F18FC" w:rsidRPr="00681D42" w:rsidRDefault="00681D42">
      <w:pPr>
        <w:pStyle w:val="13"/>
        <w:spacing w:before="100" w:beforeAutospacing="1" w:after="100" w:afterAutospacing="1" w:line="240" w:lineRule="auto"/>
        <w:ind w:leftChars="1904" w:left="3998"/>
        <w:jc w:val="left"/>
        <w:outlineLvl w:val="1"/>
        <w:rPr>
          <w:rFonts w:ascii="Times New Roman" w:eastAsia="Times New Roman" w:hAnsi="Times New Roman" w:cs="Times New Roman"/>
          <w:bCs/>
          <w:sz w:val="24"/>
          <w:lang w:val="ru-RU" w:eastAsia="ru-RU"/>
        </w:rPr>
      </w:pPr>
      <w:bookmarkStart w:id="564" w:name="_Toc444422322"/>
      <w:bookmarkStart w:id="565" w:name="_Toc1553615677"/>
      <w:bookmarkStart w:id="566" w:name="_Toc1651533771"/>
      <w:bookmarkStart w:id="567" w:name="_Toc351282666"/>
      <w:r w:rsidRPr="00681D42">
        <w:rPr>
          <w:rFonts w:ascii="Times New Roman" w:eastAsia="Times New Roman" w:hAnsi="Times New Roman" w:cs="Times New Roman"/>
          <w:bCs/>
          <w:sz w:val="24"/>
          <w:lang w:val="ru-RU" w:eastAsia="ru-RU"/>
        </w:rPr>
        <w:t>Управляющий УИТ “Адилет сот</w:t>
      </w:r>
      <w:r w:rsidR="00A8029E">
        <w:rPr>
          <w:rFonts w:ascii="Times New Roman" w:eastAsia="Times New Roman" w:hAnsi="Times New Roman" w:cs="Times New Roman"/>
          <w:bCs/>
          <w:sz w:val="24"/>
          <w:lang w:val="ru-RU" w:eastAsia="ru-RU"/>
        </w:rPr>
        <w:t xml:space="preserve">”: </w:t>
      </w:r>
      <w:r w:rsidRPr="00681D42">
        <w:rPr>
          <w:rFonts w:ascii="Times New Roman" w:eastAsia="Times New Roman" w:hAnsi="Times New Roman" w:cs="Times New Roman"/>
          <w:bCs/>
          <w:sz w:val="24"/>
          <w:lang w:val="ru-RU" w:eastAsia="ru-RU"/>
        </w:rPr>
        <w:tab/>
        <w:t>Юрьев А.А.</w:t>
      </w:r>
      <w:r w:rsidRPr="00681D42">
        <w:rPr>
          <w:rFonts w:ascii="Times New Roman" w:eastAsia="Times New Roman" w:hAnsi="Times New Roman" w:cs="Times New Roman"/>
          <w:bCs/>
          <w:sz w:val="20"/>
          <w:szCs w:val="20"/>
          <w:lang w:val="ru-RU" w:eastAsia="ru-RU"/>
        </w:rPr>
        <w:t xml:space="preserve">  </w:t>
      </w:r>
      <w:r w:rsidRPr="00681D42">
        <w:rPr>
          <w:rFonts w:ascii="Times New Roman" w:eastAsia="Times New Roman" w:hAnsi="Times New Roman" w:cs="Times New Roman"/>
          <w:bCs/>
          <w:sz w:val="20"/>
          <w:szCs w:val="20"/>
          <w:lang w:val="ru-RU" w:eastAsia="ru-RU"/>
        </w:rPr>
        <w:tab/>
      </w:r>
      <w:r w:rsidRPr="00681D42">
        <w:rPr>
          <w:rFonts w:ascii="Times New Roman" w:eastAsia="Times New Roman" w:hAnsi="Times New Roman" w:cs="Times New Roman"/>
          <w:bCs/>
          <w:sz w:val="20"/>
          <w:szCs w:val="20"/>
          <w:lang w:val="ru-RU" w:eastAsia="ru-RU"/>
        </w:rPr>
        <w:tab/>
      </w:r>
      <w:r w:rsidRPr="00681D42">
        <w:rPr>
          <w:rFonts w:ascii="Times New Roman" w:eastAsia="Times New Roman" w:hAnsi="Times New Roman" w:cs="Times New Roman"/>
          <w:bCs/>
          <w:sz w:val="20"/>
          <w:szCs w:val="20"/>
          <w:lang w:val="ru-RU" w:eastAsia="ru-RU"/>
        </w:rPr>
        <w:tab/>
      </w:r>
      <w:r w:rsidRPr="00681D42">
        <w:rPr>
          <w:rFonts w:ascii="Times New Roman" w:eastAsia="Times New Roman" w:hAnsi="Times New Roman" w:cs="Times New Roman"/>
          <w:bCs/>
          <w:sz w:val="20"/>
          <w:szCs w:val="20"/>
          <w:lang w:val="ru-RU" w:eastAsia="ru-RU"/>
        </w:rPr>
        <w:tab/>
        <w:t>Подпись _____________</w:t>
      </w:r>
      <w:bookmarkEnd w:id="564"/>
      <w:bookmarkEnd w:id="565"/>
      <w:bookmarkEnd w:id="566"/>
      <w:bookmarkEnd w:id="567"/>
    </w:p>
    <w:p w:rsidR="007F18FC" w:rsidRPr="00681D42" w:rsidRDefault="007F18FC">
      <w:pPr>
        <w:rPr>
          <w:rFonts w:ascii="Times New Roman" w:hAnsi="Times New Roman" w:cs="Times New Roman"/>
          <w:lang w:val="ru-RU"/>
        </w:rPr>
      </w:pPr>
    </w:p>
    <w:p w:rsidR="007F18FC" w:rsidRPr="00681D42" w:rsidRDefault="00681D42">
      <w:pPr>
        <w:ind w:leftChars="5090" w:left="10718" w:hangingChars="13" w:hanging="29"/>
        <w:rPr>
          <w:rFonts w:ascii="Times New Roman" w:hAnsi="Times New Roman" w:cs="Times New Roman"/>
          <w:b/>
          <w:sz w:val="22"/>
          <w:szCs w:val="22"/>
          <w:lang w:val="ru-RU"/>
        </w:rPr>
      </w:pPr>
      <w:r w:rsidRPr="00681D42">
        <w:rPr>
          <w:rFonts w:ascii="Times New Roman" w:hAnsi="Times New Roman" w:cs="Times New Roman"/>
          <w:b/>
          <w:sz w:val="22"/>
          <w:szCs w:val="22"/>
          <w:lang w:val="ru-RU"/>
        </w:rPr>
        <w:br w:type="page"/>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33</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B07D37" w:rsidRDefault="00B07D37" w:rsidP="00AD4177">
      <w:pPr>
        <w:ind w:leftChars="5090" w:left="10718" w:hangingChars="13" w:hanging="29"/>
        <w:jc w:val="left"/>
        <w:rPr>
          <w:rFonts w:ascii="Times New Roman" w:hAnsi="Times New Roman" w:cs="Times New Roman"/>
          <w:b/>
          <w:sz w:val="22"/>
          <w:szCs w:val="22"/>
          <w:lang w:val="ru-RU"/>
        </w:rPr>
      </w:pPr>
    </w:p>
    <w:p w:rsidR="007F18FC" w:rsidRPr="00681D42" w:rsidRDefault="00681D42" w:rsidP="00AD4177">
      <w:pPr>
        <w:ind w:leftChars="5090" w:left="10718" w:hangingChars="13" w:hanging="29"/>
        <w:jc w:val="left"/>
        <w:rPr>
          <w:rFonts w:ascii="Times New Roman" w:hAnsi="Times New Roman" w:cs="Times New Roman"/>
          <w:b/>
          <w:sz w:val="22"/>
          <w:szCs w:val="22"/>
          <w:lang w:val="ru-RU"/>
        </w:rPr>
      </w:pPr>
      <w:r w:rsidRPr="00681D42">
        <w:rPr>
          <w:rFonts w:ascii="Times New Roman" w:hAnsi="Times New Roman" w:cs="Times New Roman"/>
          <w:b/>
          <w:sz w:val="22"/>
          <w:szCs w:val="22"/>
          <w:lang w:val="ru-RU"/>
        </w:rPr>
        <w:t>Приложение 7</w:t>
      </w:r>
    </w:p>
    <w:p w:rsidR="00AD4177" w:rsidRDefault="00681D42" w:rsidP="00AD4177">
      <w:pPr>
        <w:ind w:leftChars="5090" w:left="10716" w:hangingChars="13" w:hanging="27"/>
        <w:jc w:val="left"/>
        <w:rPr>
          <w:rFonts w:ascii="Times New Roman" w:hAnsi="Times New Roman" w:cs="Times New Roman"/>
          <w:lang w:val="ru-RU"/>
        </w:rPr>
      </w:pPr>
      <w:r w:rsidRPr="00681D42">
        <w:rPr>
          <w:rFonts w:ascii="Times New Roman" w:hAnsi="Times New Roman" w:cs="Times New Roman"/>
          <w:lang w:val="ru-RU"/>
        </w:rPr>
        <w:t xml:space="preserve">к Положению об использования </w:t>
      </w:r>
    </w:p>
    <w:p w:rsidR="00AD4177" w:rsidRDefault="00681D42" w:rsidP="00AD4177">
      <w:pPr>
        <w:ind w:leftChars="5090" w:left="10716" w:hangingChars="13" w:hanging="27"/>
        <w:jc w:val="left"/>
        <w:rPr>
          <w:rFonts w:ascii="Times New Roman" w:hAnsi="Times New Roman" w:cs="Times New Roman"/>
          <w:lang w:val="ru-RU"/>
        </w:rPr>
      </w:pPr>
      <w:r w:rsidRPr="00681D42">
        <w:rPr>
          <w:rFonts w:ascii="Times New Roman" w:hAnsi="Times New Roman" w:cs="Times New Roman"/>
          <w:lang w:val="ru-RU"/>
        </w:rPr>
        <w:t>сети Интернет</w:t>
      </w:r>
      <w:r w:rsidR="00AD4177">
        <w:rPr>
          <w:rFonts w:ascii="Times New Roman" w:hAnsi="Times New Roman" w:cs="Times New Roman"/>
          <w:lang w:val="ru-RU"/>
        </w:rPr>
        <w:t xml:space="preserve"> </w:t>
      </w:r>
      <w:r w:rsidRPr="00681D42">
        <w:rPr>
          <w:rFonts w:ascii="Times New Roman" w:hAnsi="Times New Roman" w:cs="Times New Roman"/>
          <w:lang w:val="ru-RU"/>
        </w:rPr>
        <w:t xml:space="preserve">и электронной почты </w:t>
      </w:r>
    </w:p>
    <w:p w:rsidR="007F18FC" w:rsidRPr="00681D42" w:rsidRDefault="00681D42" w:rsidP="00AD4177">
      <w:pPr>
        <w:ind w:leftChars="5090" w:left="10716" w:hangingChars="13" w:hanging="27"/>
        <w:jc w:val="left"/>
        <w:rPr>
          <w:rFonts w:ascii="Times New Roman" w:hAnsi="Times New Roman" w:cs="Times New Roman"/>
          <w:lang w:val="ru-RU"/>
        </w:rPr>
      </w:pPr>
      <w:r w:rsidRPr="00681D42">
        <w:rPr>
          <w:rFonts w:ascii="Times New Roman" w:hAnsi="Times New Roman" w:cs="Times New Roman"/>
          <w:lang w:val="ru-RU"/>
        </w:rPr>
        <w:t>в Судебной системе</w:t>
      </w:r>
    </w:p>
    <w:p w:rsidR="007F18FC" w:rsidRPr="00681D42" w:rsidRDefault="00681D42">
      <w:pPr>
        <w:shd w:val="clear" w:color="auto" w:fill="FFFFFF"/>
        <w:tabs>
          <w:tab w:val="left" w:pos="1250"/>
        </w:tabs>
        <w:jc w:val="center"/>
        <w:rPr>
          <w:rFonts w:ascii="Times New Roman" w:hAnsi="Times New Roman" w:cs="Times New Roman"/>
          <w:b/>
          <w:snapToGrid w:val="0"/>
          <w:sz w:val="28"/>
          <w:szCs w:val="28"/>
          <w:lang w:val="ru-RU"/>
        </w:rPr>
      </w:pPr>
      <w:r w:rsidRPr="00681D42">
        <w:rPr>
          <w:rFonts w:ascii="Times New Roman" w:hAnsi="Times New Roman" w:cs="Times New Roman"/>
          <w:b/>
          <w:snapToGrid w:val="0"/>
          <w:sz w:val="28"/>
          <w:szCs w:val="28"/>
          <w:lang w:val="ru-RU"/>
        </w:rPr>
        <w:t xml:space="preserve">Типичные угрозы </w:t>
      </w:r>
    </w:p>
    <w:p w:rsidR="007F18FC" w:rsidRDefault="00681D42">
      <w:pPr>
        <w:shd w:val="clear" w:color="auto" w:fill="FFFFFF"/>
        <w:tabs>
          <w:tab w:val="left" w:pos="1250"/>
        </w:tabs>
        <w:jc w:val="center"/>
        <w:rPr>
          <w:rFonts w:ascii="Times New Roman" w:hAnsi="Times New Roman" w:cs="Times New Roman"/>
          <w:b/>
          <w:snapToGrid w:val="0"/>
          <w:sz w:val="28"/>
          <w:szCs w:val="28"/>
        </w:rPr>
      </w:pPr>
      <w:r w:rsidRPr="00681D42">
        <w:rPr>
          <w:rFonts w:ascii="Times New Roman" w:hAnsi="Times New Roman" w:cs="Times New Roman"/>
          <w:b/>
          <w:snapToGrid w:val="0"/>
          <w:sz w:val="28"/>
          <w:szCs w:val="28"/>
          <w:lang w:val="ru-RU"/>
        </w:rPr>
        <w:t xml:space="preserve">при работе с сетью </w:t>
      </w:r>
      <w:r>
        <w:rPr>
          <w:rFonts w:ascii="Times New Roman" w:hAnsi="Times New Roman" w:cs="Times New Roman"/>
          <w:b/>
          <w:snapToGrid w:val="0"/>
          <w:sz w:val="28"/>
          <w:szCs w:val="28"/>
        </w:rPr>
        <w:t>Интернет и электронной почтой</w:t>
      </w:r>
    </w:p>
    <w:tbl>
      <w:tblPr>
        <w:tblStyle w:val="af"/>
        <w:tblW w:w="13780" w:type="dxa"/>
        <w:jc w:val="center"/>
        <w:tblLayout w:type="fixed"/>
        <w:tblLook w:val="04A0" w:firstRow="1" w:lastRow="0" w:firstColumn="1" w:lastColumn="0" w:noHBand="0" w:noVBand="1"/>
      </w:tblPr>
      <w:tblGrid>
        <w:gridCol w:w="450"/>
        <w:gridCol w:w="4569"/>
        <w:gridCol w:w="4452"/>
        <w:gridCol w:w="4309"/>
      </w:tblGrid>
      <w:tr w:rsidR="007F18FC">
        <w:trPr>
          <w:trHeight w:val="485"/>
          <w:jc w:val="center"/>
        </w:trPr>
        <w:tc>
          <w:tcPr>
            <w:tcW w:w="450" w:type="dxa"/>
            <w:shd w:val="clear" w:color="auto" w:fill="E6E6E6"/>
            <w:vAlign w:val="center"/>
          </w:tcPr>
          <w:p w:rsidR="007F18FC" w:rsidRDefault="00681D42">
            <w:pPr>
              <w:tabs>
                <w:tab w:val="left" w:pos="1250"/>
              </w:tabs>
              <w:jc w:val="center"/>
              <w:rPr>
                <w:rFonts w:ascii="Times New Roman" w:hAnsi="Times New Roman" w:cs="Times New Roman"/>
                <w:bCs/>
                <w:snapToGrid w:val="0"/>
              </w:rPr>
            </w:pPr>
            <w:r>
              <w:rPr>
                <w:rFonts w:ascii="Times New Roman" w:hAnsi="Times New Roman" w:cs="Times New Roman"/>
                <w:bCs/>
                <w:snapToGrid w:val="0"/>
              </w:rPr>
              <w:t>№</w:t>
            </w:r>
          </w:p>
        </w:tc>
        <w:tc>
          <w:tcPr>
            <w:tcW w:w="4569" w:type="dxa"/>
            <w:shd w:val="clear" w:color="auto" w:fill="E6E6E6"/>
            <w:vAlign w:val="center"/>
          </w:tcPr>
          <w:p w:rsidR="007F18FC" w:rsidRDefault="00681D42">
            <w:pPr>
              <w:tabs>
                <w:tab w:val="left" w:pos="1250"/>
              </w:tabs>
              <w:jc w:val="center"/>
              <w:rPr>
                <w:rFonts w:ascii="Times New Roman" w:hAnsi="Times New Roman" w:cs="Times New Roman"/>
                <w:bCs/>
                <w:snapToGrid w:val="0"/>
              </w:rPr>
            </w:pPr>
            <w:r>
              <w:rPr>
                <w:rFonts w:ascii="Times New Roman" w:hAnsi="Times New Roman" w:cs="Times New Roman"/>
                <w:bCs/>
                <w:snapToGrid w:val="0"/>
              </w:rPr>
              <w:t>Угроза</w:t>
            </w:r>
          </w:p>
        </w:tc>
        <w:tc>
          <w:tcPr>
            <w:tcW w:w="4452" w:type="dxa"/>
            <w:shd w:val="clear" w:color="auto" w:fill="E6E6E6"/>
            <w:vAlign w:val="center"/>
          </w:tcPr>
          <w:p w:rsidR="007F18FC" w:rsidRDefault="00681D42">
            <w:pPr>
              <w:tabs>
                <w:tab w:val="left" w:pos="1250"/>
              </w:tabs>
              <w:jc w:val="center"/>
              <w:rPr>
                <w:rFonts w:ascii="Times New Roman" w:hAnsi="Times New Roman" w:cs="Times New Roman"/>
                <w:bCs/>
                <w:snapToGrid w:val="0"/>
              </w:rPr>
            </w:pPr>
            <w:r>
              <w:rPr>
                <w:rFonts w:ascii="Times New Roman" w:hAnsi="Times New Roman" w:cs="Times New Roman"/>
                <w:bCs/>
                <w:snapToGrid w:val="0"/>
              </w:rPr>
              <w:t>Примечание</w:t>
            </w:r>
          </w:p>
        </w:tc>
        <w:tc>
          <w:tcPr>
            <w:tcW w:w="4309" w:type="dxa"/>
            <w:shd w:val="clear" w:color="auto" w:fill="E6E6E6"/>
            <w:vAlign w:val="center"/>
          </w:tcPr>
          <w:p w:rsidR="007F18FC" w:rsidRDefault="00681D42">
            <w:pPr>
              <w:tabs>
                <w:tab w:val="left" w:pos="1250"/>
              </w:tabs>
              <w:jc w:val="center"/>
              <w:rPr>
                <w:rFonts w:ascii="Times New Roman" w:hAnsi="Times New Roman" w:cs="Times New Roman"/>
                <w:bCs/>
                <w:snapToGrid w:val="0"/>
              </w:rPr>
            </w:pPr>
            <w:r>
              <w:rPr>
                <w:rFonts w:ascii="Times New Roman" w:hAnsi="Times New Roman" w:cs="Times New Roman"/>
                <w:bCs/>
                <w:snapToGrid w:val="0"/>
              </w:rPr>
              <w:t>Рекомендуемые меры предосторожности</w:t>
            </w:r>
          </w:p>
        </w:tc>
      </w:tr>
      <w:tr w:rsidR="007F18FC" w:rsidRPr="00E7789F">
        <w:trPr>
          <w:trHeight w:val="1227"/>
          <w:jc w:val="center"/>
        </w:trPr>
        <w:tc>
          <w:tcPr>
            <w:tcW w:w="450" w:type="dxa"/>
            <w:vAlign w:val="center"/>
          </w:tcPr>
          <w:p w:rsidR="007F18FC" w:rsidRDefault="007F18FC">
            <w:pPr>
              <w:numPr>
                <w:ilvl w:val="0"/>
                <w:numId w:val="106"/>
              </w:numPr>
              <w:tabs>
                <w:tab w:val="left" w:pos="1250"/>
              </w:tabs>
              <w:ind w:left="0" w:firstLine="0"/>
              <w:jc w:val="center"/>
              <w:rPr>
                <w:rFonts w:ascii="Times New Roman" w:hAnsi="Times New Roman" w:cs="Times New Roman"/>
                <w:snapToGrid w:val="0"/>
              </w:rPr>
            </w:pPr>
          </w:p>
        </w:tc>
        <w:tc>
          <w:tcPr>
            <w:tcW w:w="4569" w:type="dxa"/>
            <w:vAlign w:val="center"/>
          </w:tcPr>
          <w:p w:rsidR="007F18FC" w:rsidRDefault="00681D42">
            <w:pPr>
              <w:tabs>
                <w:tab w:val="left" w:pos="1250"/>
              </w:tabs>
              <w:jc w:val="center"/>
              <w:rPr>
                <w:rFonts w:ascii="Times New Roman" w:hAnsi="Times New Roman" w:cs="Times New Roman"/>
                <w:snapToGrid w:val="0"/>
              </w:rPr>
            </w:pPr>
            <w:r>
              <w:rPr>
                <w:rFonts w:ascii="Times New Roman" w:hAnsi="Times New Roman" w:cs="Times New Roman"/>
                <w:snapToGrid w:val="0"/>
              </w:rPr>
              <w:t>Заражение компьютера вирусом.</w:t>
            </w:r>
          </w:p>
        </w:tc>
        <w:tc>
          <w:tcPr>
            <w:tcW w:w="4452"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Чаще всего заражение вирусами происходит при посещении специально созданных «вредоносных» веб-страниц, «хакерских» сайтов, сайтов «для взрослых».</w:t>
            </w:r>
          </w:p>
        </w:tc>
        <w:tc>
          <w:tcPr>
            <w:tcW w:w="4309" w:type="dxa"/>
            <w:vAlign w:val="center"/>
          </w:tcPr>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не посещать перечисленные сайты;</w:t>
            </w:r>
          </w:p>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установить, своевременно обновлять и не отключать антивирусное программное обеспечение.</w:t>
            </w:r>
          </w:p>
        </w:tc>
      </w:tr>
      <w:tr w:rsidR="007F18FC" w:rsidRPr="00E7789F" w:rsidTr="00A8029E">
        <w:trPr>
          <w:trHeight w:val="2143"/>
          <w:jc w:val="center"/>
        </w:trPr>
        <w:tc>
          <w:tcPr>
            <w:tcW w:w="450" w:type="dxa"/>
            <w:vAlign w:val="center"/>
          </w:tcPr>
          <w:p w:rsidR="007F18FC" w:rsidRPr="00681D42" w:rsidRDefault="007F18FC">
            <w:pPr>
              <w:numPr>
                <w:ilvl w:val="0"/>
                <w:numId w:val="106"/>
              </w:numPr>
              <w:tabs>
                <w:tab w:val="left" w:pos="1250"/>
              </w:tabs>
              <w:jc w:val="center"/>
              <w:rPr>
                <w:rFonts w:ascii="Times New Roman" w:hAnsi="Times New Roman" w:cs="Times New Roman"/>
                <w:snapToGrid w:val="0"/>
                <w:lang w:val="ru-RU"/>
              </w:rPr>
            </w:pPr>
          </w:p>
        </w:tc>
        <w:tc>
          <w:tcPr>
            <w:tcW w:w="4569"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Заражения компьютера вирусом при просмотре почтовых сообщений.</w:t>
            </w:r>
          </w:p>
        </w:tc>
        <w:tc>
          <w:tcPr>
            <w:tcW w:w="4452"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Обычно происходит при открытии прикрепленного к письму файла.</w:t>
            </w:r>
          </w:p>
        </w:tc>
        <w:tc>
          <w:tcPr>
            <w:tcW w:w="4309" w:type="dxa"/>
            <w:vAlign w:val="center"/>
          </w:tcPr>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не открывать письма, если электронный адрес отправителя вам не знаком или выглядит «странно»;</w:t>
            </w:r>
          </w:p>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не открывать прикрепленные файлы, если отправитель письма вам неизвестен;</w:t>
            </w:r>
          </w:p>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установить, своевременно обновлять и не отключать антивирусное программное обеспечение.</w:t>
            </w:r>
          </w:p>
        </w:tc>
      </w:tr>
      <w:tr w:rsidR="007F18FC" w:rsidRPr="00E7789F" w:rsidTr="00A8029E">
        <w:trPr>
          <w:trHeight w:val="683"/>
          <w:jc w:val="center"/>
        </w:trPr>
        <w:tc>
          <w:tcPr>
            <w:tcW w:w="450" w:type="dxa"/>
            <w:vAlign w:val="center"/>
          </w:tcPr>
          <w:p w:rsidR="007F18FC" w:rsidRPr="00681D42" w:rsidRDefault="007F18FC">
            <w:pPr>
              <w:numPr>
                <w:ilvl w:val="0"/>
                <w:numId w:val="106"/>
              </w:numPr>
              <w:tabs>
                <w:tab w:val="left" w:pos="1250"/>
              </w:tabs>
              <w:jc w:val="center"/>
              <w:rPr>
                <w:rFonts w:ascii="Times New Roman" w:hAnsi="Times New Roman" w:cs="Times New Roman"/>
                <w:snapToGrid w:val="0"/>
                <w:lang w:val="ru-RU"/>
              </w:rPr>
            </w:pPr>
          </w:p>
        </w:tc>
        <w:tc>
          <w:tcPr>
            <w:tcW w:w="4569"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Утечка информации с рабочей станции.</w:t>
            </w:r>
          </w:p>
        </w:tc>
        <w:tc>
          <w:tcPr>
            <w:tcW w:w="4452" w:type="dxa"/>
            <w:vAlign w:val="center"/>
          </w:tcPr>
          <w:p w:rsidR="007F18FC" w:rsidRPr="00681D42" w:rsidRDefault="00681D42">
            <w:pPr>
              <w:tabs>
                <w:tab w:val="left" w:pos="1250"/>
              </w:tabs>
              <w:jc w:val="center"/>
              <w:rPr>
                <w:rFonts w:ascii="Times New Roman" w:hAnsi="Times New Roman" w:cs="Times New Roman"/>
                <w:snapToGrid w:val="0"/>
                <w:lang w:val="ru-RU"/>
              </w:rPr>
            </w:pPr>
            <w:proofErr w:type="gramStart"/>
            <w:r w:rsidRPr="00681D42">
              <w:rPr>
                <w:rFonts w:ascii="Times New Roman" w:hAnsi="Times New Roman" w:cs="Times New Roman"/>
                <w:snapToGrid w:val="0"/>
                <w:lang w:val="ru-RU"/>
              </w:rPr>
              <w:t>Уязвимым может оказаться программное обеспечение (чаще всего таковым является свободно распространяемое ПО, а также ПО от неизвестных или малоизвестных производителей).</w:t>
            </w:r>
            <w:proofErr w:type="gramEnd"/>
          </w:p>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Также причиной утечки может оказаться заражение компьютера вирусом.</w:t>
            </w:r>
          </w:p>
        </w:tc>
        <w:tc>
          <w:tcPr>
            <w:tcW w:w="4309" w:type="dxa"/>
            <w:vAlign w:val="center"/>
          </w:tcPr>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использовать только принятое к использованию в Судебной системе программное обеспечение;</w:t>
            </w:r>
          </w:p>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установить, своевременно обновлять и не отключать антивирусное программное обеспечение.</w:t>
            </w:r>
          </w:p>
        </w:tc>
      </w:tr>
      <w:tr w:rsidR="007F18FC" w:rsidRPr="00E7789F">
        <w:trPr>
          <w:trHeight w:val="1544"/>
          <w:jc w:val="center"/>
        </w:trPr>
        <w:tc>
          <w:tcPr>
            <w:tcW w:w="450" w:type="dxa"/>
            <w:vAlign w:val="center"/>
          </w:tcPr>
          <w:p w:rsidR="007F18FC" w:rsidRPr="00681D42" w:rsidRDefault="007F18FC">
            <w:pPr>
              <w:numPr>
                <w:ilvl w:val="0"/>
                <w:numId w:val="106"/>
              </w:numPr>
              <w:tabs>
                <w:tab w:val="left" w:pos="1250"/>
              </w:tabs>
              <w:jc w:val="center"/>
              <w:rPr>
                <w:rFonts w:ascii="Times New Roman" w:hAnsi="Times New Roman" w:cs="Times New Roman"/>
                <w:snapToGrid w:val="0"/>
                <w:lang w:val="ru-RU"/>
              </w:rPr>
            </w:pPr>
          </w:p>
        </w:tc>
        <w:tc>
          <w:tcPr>
            <w:tcW w:w="4569"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Предоставление возможности удаленного управления компьютером.</w:t>
            </w:r>
          </w:p>
        </w:tc>
        <w:tc>
          <w:tcPr>
            <w:tcW w:w="4452" w:type="dxa"/>
            <w:vAlign w:val="center"/>
          </w:tcPr>
          <w:p w:rsidR="007F18FC" w:rsidRPr="00681D42" w:rsidRDefault="00681D42">
            <w:pPr>
              <w:tabs>
                <w:tab w:val="left" w:pos="1250"/>
              </w:tabs>
              <w:jc w:val="center"/>
              <w:rPr>
                <w:rFonts w:ascii="Times New Roman" w:hAnsi="Times New Roman" w:cs="Times New Roman"/>
                <w:snapToGrid w:val="0"/>
                <w:lang w:val="ru-RU"/>
              </w:rPr>
            </w:pPr>
            <w:proofErr w:type="gramStart"/>
            <w:r w:rsidRPr="00681D42">
              <w:rPr>
                <w:rFonts w:ascii="Times New Roman" w:hAnsi="Times New Roman" w:cs="Times New Roman"/>
                <w:snapToGrid w:val="0"/>
                <w:lang w:val="ru-RU"/>
              </w:rPr>
              <w:t>Такая возможность может быть получена как с ведома пользователя (при использовании им ПО, выполняющего данную функцию), так и без его ведома (при заражении компьютера вирусом).</w:t>
            </w:r>
            <w:proofErr w:type="gramEnd"/>
          </w:p>
        </w:tc>
        <w:tc>
          <w:tcPr>
            <w:tcW w:w="4309" w:type="dxa"/>
            <w:vAlign w:val="center"/>
          </w:tcPr>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использовать только принятое к использованию в Судебной системе программное обеспечение;</w:t>
            </w:r>
          </w:p>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установить, своевременно обновлять и не отключать антивирусное программное обеспечение.</w:t>
            </w:r>
          </w:p>
        </w:tc>
      </w:tr>
      <w:tr w:rsidR="007F18FC" w:rsidRPr="00E7789F">
        <w:trPr>
          <w:trHeight w:val="1484"/>
          <w:jc w:val="center"/>
        </w:trPr>
        <w:tc>
          <w:tcPr>
            <w:tcW w:w="450" w:type="dxa"/>
            <w:vAlign w:val="center"/>
          </w:tcPr>
          <w:p w:rsidR="007F18FC" w:rsidRPr="00681D42" w:rsidRDefault="007F18FC">
            <w:pPr>
              <w:numPr>
                <w:ilvl w:val="0"/>
                <w:numId w:val="106"/>
              </w:numPr>
              <w:tabs>
                <w:tab w:val="left" w:pos="1250"/>
              </w:tabs>
              <w:jc w:val="center"/>
              <w:rPr>
                <w:rFonts w:ascii="Times New Roman" w:hAnsi="Times New Roman" w:cs="Times New Roman"/>
                <w:snapToGrid w:val="0"/>
                <w:lang w:val="ru-RU"/>
              </w:rPr>
            </w:pPr>
          </w:p>
        </w:tc>
        <w:tc>
          <w:tcPr>
            <w:tcW w:w="4569"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Потеря функциональности (полной или частичной) рабочей станцией.</w:t>
            </w:r>
          </w:p>
        </w:tc>
        <w:tc>
          <w:tcPr>
            <w:tcW w:w="4452"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Чаще всего это происходит вследствие использования уязвимостей программного обеспечения злоумышленником или из-за заражения вирусом.</w:t>
            </w:r>
          </w:p>
        </w:tc>
        <w:tc>
          <w:tcPr>
            <w:tcW w:w="4309" w:type="dxa"/>
            <w:vAlign w:val="center"/>
          </w:tcPr>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использовать только принятое к использованию в Судебной системе программное обеспечение;</w:t>
            </w:r>
          </w:p>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установить, своевременно обновлять и не отключать антивирусное программное обеспечение.</w:t>
            </w:r>
          </w:p>
        </w:tc>
      </w:tr>
      <w:tr w:rsidR="007F18FC" w:rsidRPr="00E7789F">
        <w:trPr>
          <w:trHeight w:val="1784"/>
          <w:jc w:val="center"/>
        </w:trPr>
        <w:tc>
          <w:tcPr>
            <w:tcW w:w="450" w:type="dxa"/>
            <w:vAlign w:val="center"/>
          </w:tcPr>
          <w:p w:rsidR="007F18FC" w:rsidRPr="00681D42" w:rsidRDefault="007F18FC">
            <w:pPr>
              <w:numPr>
                <w:ilvl w:val="0"/>
                <w:numId w:val="106"/>
              </w:numPr>
              <w:tabs>
                <w:tab w:val="left" w:pos="1250"/>
              </w:tabs>
              <w:jc w:val="center"/>
              <w:rPr>
                <w:rFonts w:ascii="Times New Roman" w:hAnsi="Times New Roman" w:cs="Times New Roman"/>
                <w:snapToGrid w:val="0"/>
                <w:lang w:val="ru-RU"/>
              </w:rPr>
            </w:pPr>
          </w:p>
        </w:tc>
        <w:tc>
          <w:tcPr>
            <w:tcW w:w="4569" w:type="dxa"/>
            <w:vAlign w:val="center"/>
          </w:tcPr>
          <w:p w:rsidR="007F18FC" w:rsidRDefault="00681D42">
            <w:pPr>
              <w:tabs>
                <w:tab w:val="left" w:pos="1250"/>
              </w:tabs>
              <w:jc w:val="center"/>
              <w:rPr>
                <w:rFonts w:ascii="Times New Roman" w:hAnsi="Times New Roman" w:cs="Times New Roman"/>
                <w:snapToGrid w:val="0"/>
              </w:rPr>
            </w:pPr>
            <w:r>
              <w:rPr>
                <w:rFonts w:ascii="Times New Roman" w:hAnsi="Times New Roman" w:cs="Times New Roman"/>
                <w:snapToGrid w:val="0"/>
              </w:rPr>
              <w:t>Кража личной информации.</w:t>
            </w:r>
          </w:p>
        </w:tc>
        <w:tc>
          <w:tcPr>
            <w:tcW w:w="4452"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Чаще всего к этому приводит ввод такой информации на веб-страницах, в том числе сайтах-двойниках, которые внешне идентичны настоящим сайтам (например, сайту банка), но на самом деле являются подделкой.</w:t>
            </w:r>
          </w:p>
        </w:tc>
        <w:tc>
          <w:tcPr>
            <w:tcW w:w="4309" w:type="dxa"/>
            <w:vAlign w:val="center"/>
          </w:tcPr>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не открывать письма (и особенно вложения) от незнакомых адресатов;</w:t>
            </w:r>
          </w:p>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внимательно проверять адрес страницы, на которой вы собираетесь оставить личную информацию;</w:t>
            </w:r>
          </w:p>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не сохранять пароли в формах веб-страниц.</w:t>
            </w:r>
          </w:p>
        </w:tc>
      </w:tr>
      <w:tr w:rsidR="007F18FC" w:rsidRPr="00E7789F" w:rsidTr="00A8029E">
        <w:trPr>
          <w:trHeight w:val="3510"/>
          <w:jc w:val="center"/>
        </w:trPr>
        <w:tc>
          <w:tcPr>
            <w:tcW w:w="450" w:type="dxa"/>
            <w:vAlign w:val="center"/>
          </w:tcPr>
          <w:p w:rsidR="007F18FC" w:rsidRPr="00681D42" w:rsidRDefault="007F18FC">
            <w:pPr>
              <w:numPr>
                <w:ilvl w:val="0"/>
                <w:numId w:val="106"/>
              </w:numPr>
              <w:tabs>
                <w:tab w:val="left" w:pos="1250"/>
              </w:tabs>
              <w:jc w:val="center"/>
              <w:rPr>
                <w:rFonts w:ascii="Times New Roman" w:hAnsi="Times New Roman" w:cs="Times New Roman"/>
                <w:snapToGrid w:val="0"/>
                <w:lang w:val="ru-RU"/>
              </w:rPr>
            </w:pPr>
          </w:p>
        </w:tc>
        <w:tc>
          <w:tcPr>
            <w:tcW w:w="4569"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Захват адресов электронной почты, веб-страниц и т.п.</w:t>
            </w:r>
          </w:p>
        </w:tc>
        <w:tc>
          <w:tcPr>
            <w:tcW w:w="4452" w:type="dxa"/>
            <w:vAlign w:val="center"/>
          </w:tcPr>
          <w:p w:rsidR="007F18FC" w:rsidRPr="00681D42" w:rsidRDefault="00681D42">
            <w:pPr>
              <w:tabs>
                <w:tab w:val="left" w:pos="1250"/>
              </w:tabs>
              <w:jc w:val="center"/>
              <w:rPr>
                <w:rFonts w:ascii="Times New Roman" w:hAnsi="Times New Roman" w:cs="Times New Roman"/>
                <w:snapToGrid w:val="0"/>
                <w:lang w:val="ru-RU"/>
              </w:rPr>
            </w:pPr>
            <w:proofErr w:type="gramStart"/>
            <w:r w:rsidRPr="00681D42">
              <w:rPr>
                <w:rFonts w:ascii="Times New Roman" w:hAnsi="Times New Roman" w:cs="Times New Roman"/>
                <w:snapToGrid w:val="0"/>
                <w:lang w:val="ru-RU"/>
              </w:rPr>
              <w:t>Чаще всего к этому приводит использование «слабого» пароля для доступа к ресурсу, а также подбор ответа на контрольной вопрос, используемый для восстановления пароля в случае его возможной утери.</w:t>
            </w:r>
            <w:proofErr w:type="gramEnd"/>
          </w:p>
        </w:tc>
        <w:tc>
          <w:tcPr>
            <w:tcW w:w="4309" w:type="dxa"/>
            <w:vAlign w:val="center"/>
          </w:tcPr>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использовать «стойкие» пароли (от 7 символов, с использованием букв различного регистра и цифр);</w:t>
            </w:r>
          </w:p>
          <w:p w:rsidR="007F18FC" w:rsidRPr="00394B8F" w:rsidRDefault="00681D42">
            <w:pPr>
              <w:tabs>
                <w:tab w:val="left" w:pos="1250"/>
              </w:tabs>
              <w:jc w:val="left"/>
              <w:rPr>
                <w:rFonts w:ascii="Times New Roman" w:hAnsi="Times New Roman" w:cs="Times New Roman"/>
                <w:snapToGrid w:val="0"/>
                <w:lang w:val="ru-RU"/>
              </w:rPr>
            </w:pPr>
            <w:proofErr w:type="gramStart"/>
            <w:r w:rsidRPr="00681D42">
              <w:rPr>
                <w:rFonts w:ascii="Times New Roman" w:hAnsi="Times New Roman" w:cs="Times New Roman"/>
                <w:snapToGrid w:val="0"/>
                <w:lang w:val="ru-RU"/>
              </w:rPr>
              <w:t xml:space="preserve">- не использовать в качестве ответов на контрольные вопросы (и, конечно, в качестве самих паролей) информацию, которую достаточно легко узнать: дату рождения, имя, фамилию </w:t>
            </w:r>
            <w:r w:rsidRPr="00394B8F">
              <w:rPr>
                <w:rFonts w:ascii="Times New Roman" w:hAnsi="Times New Roman" w:cs="Times New Roman"/>
                <w:snapToGrid w:val="0"/>
                <w:lang w:val="ru-RU"/>
              </w:rPr>
              <w:t>(ваши или близких родственников), кличку собаки, девичью фамилию;</w:t>
            </w:r>
            <w:proofErr w:type="gramEnd"/>
          </w:p>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никогда не раскрывать перечисленную выше информацию (если она используется для описанных целей) незнакомым людям;</w:t>
            </w:r>
          </w:p>
          <w:p w:rsidR="007F18FC" w:rsidRPr="00681D42" w:rsidRDefault="00681D42">
            <w:pPr>
              <w:tabs>
                <w:tab w:val="left" w:pos="1250"/>
              </w:tabs>
              <w:jc w:val="left"/>
              <w:rPr>
                <w:rFonts w:ascii="Times New Roman" w:hAnsi="Times New Roman" w:cs="Times New Roman"/>
                <w:snapToGrid w:val="0"/>
                <w:lang w:val="ru-RU"/>
              </w:rPr>
            </w:pPr>
            <w:r w:rsidRPr="00681D42">
              <w:rPr>
                <w:rFonts w:ascii="Times New Roman" w:hAnsi="Times New Roman" w:cs="Times New Roman"/>
                <w:snapToGrid w:val="0"/>
                <w:lang w:val="ru-RU"/>
              </w:rPr>
              <w:t>- не сохранять пароли в формах веб-страниц.</w:t>
            </w:r>
          </w:p>
        </w:tc>
      </w:tr>
    </w:tbl>
    <w:p w:rsidR="007F18FC" w:rsidRPr="00681D42" w:rsidRDefault="007F18FC">
      <w:pPr>
        <w:rPr>
          <w:rFonts w:ascii="Times New Roman" w:hAnsi="Times New Roman" w:cs="Times New Roman"/>
          <w:lang w:val="ru-RU"/>
        </w:rPr>
      </w:pPr>
    </w:p>
    <w:p w:rsidR="00AD4177" w:rsidRDefault="00AD4177">
      <w:pPr>
        <w:widowControl/>
        <w:jc w:val="left"/>
        <w:rPr>
          <w:rFonts w:ascii="Times New Roman" w:hAnsi="Times New Roman" w:cs="Times New Roman"/>
          <w:b/>
          <w:sz w:val="22"/>
          <w:szCs w:val="22"/>
          <w:lang w:val="ru-RU"/>
        </w:rPr>
      </w:pPr>
      <w:r>
        <w:rPr>
          <w:rFonts w:ascii="Times New Roman" w:hAnsi="Times New Roman" w:cs="Times New Roman"/>
          <w:b/>
          <w:sz w:val="22"/>
          <w:szCs w:val="22"/>
          <w:lang w:val="ru-RU"/>
        </w:rPr>
        <w:br w:type="page"/>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31</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B07D37" w:rsidRDefault="00B07D37" w:rsidP="00AD4177">
      <w:pPr>
        <w:ind w:leftChars="5090" w:left="10718" w:hangingChars="13" w:hanging="29"/>
        <w:jc w:val="left"/>
        <w:rPr>
          <w:rFonts w:ascii="Times New Roman" w:hAnsi="Times New Roman" w:cs="Times New Roman"/>
          <w:b/>
          <w:sz w:val="22"/>
          <w:szCs w:val="22"/>
          <w:lang w:val="ru-RU"/>
        </w:rPr>
      </w:pPr>
    </w:p>
    <w:p w:rsidR="007F18FC" w:rsidRPr="00681D42" w:rsidRDefault="00681D42" w:rsidP="00AD4177">
      <w:pPr>
        <w:ind w:leftChars="5090" w:left="10718" w:hangingChars="13" w:hanging="29"/>
        <w:jc w:val="left"/>
        <w:rPr>
          <w:rFonts w:ascii="Times New Roman" w:hAnsi="Times New Roman" w:cs="Times New Roman"/>
          <w:b/>
          <w:sz w:val="22"/>
          <w:szCs w:val="22"/>
          <w:lang w:val="ru-RU"/>
        </w:rPr>
      </w:pPr>
      <w:r w:rsidRPr="00681D42">
        <w:rPr>
          <w:rFonts w:ascii="Times New Roman" w:hAnsi="Times New Roman" w:cs="Times New Roman"/>
          <w:b/>
          <w:sz w:val="22"/>
          <w:szCs w:val="22"/>
          <w:lang w:val="ru-RU"/>
        </w:rPr>
        <w:t>Приложение 8</w:t>
      </w:r>
    </w:p>
    <w:p w:rsidR="00AD4177" w:rsidRDefault="00681D42" w:rsidP="00AD4177">
      <w:pPr>
        <w:ind w:leftChars="5090" w:left="10716" w:hangingChars="13" w:hanging="27"/>
        <w:jc w:val="left"/>
        <w:rPr>
          <w:rFonts w:ascii="Times New Roman" w:hAnsi="Times New Roman" w:cs="Times New Roman"/>
          <w:lang w:val="ru-RU"/>
        </w:rPr>
      </w:pPr>
      <w:r w:rsidRPr="00681D42">
        <w:rPr>
          <w:rFonts w:ascii="Times New Roman" w:hAnsi="Times New Roman" w:cs="Times New Roman"/>
          <w:lang w:val="ru-RU"/>
        </w:rPr>
        <w:t xml:space="preserve">к Положению об использования сети </w:t>
      </w:r>
    </w:p>
    <w:p w:rsidR="00AD4177" w:rsidRDefault="00681D42" w:rsidP="00AD4177">
      <w:pPr>
        <w:ind w:leftChars="5090" w:left="10716" w:hangingChars="13" w:hanging="27"/>
        <w:jc w:val="left"/>
        <w:rPr>
          <w:rFonts w:ascii="Times New Roman" w:hAnsi="Times New Roman" w:cs="Times New Roman"/>
          <w:lang w:val="ru-RU"/>
        </w:rPr>
      </w:pPr>
      <w:r w:rsidRPr="00681D42">
        <w:rPr>
          <w:rFonts w:ascii="Times New Roman" w:hAnsi="Times New Roman" w:cs="Times New Roman"/>
          <w:lang w:val="ru-RU"/>
        </w:rPr>
        <w:t>Интернет</w:t>
      </w:r>
      <w:r w:rsidR="00AD4177">
        <w:rPr>
          <w:rFonts w:ascii="Times New Roman" w:hAnsi="Times New Roman" w:cs="Times New Roman"/>
          <w:lang w:val="ru-RU"/>
        </w:rPr>
        <w:t xml:space="preserve"> </w:t>
      </w:r>
      <w:r w:rsidRPr="00681D42">
        <w:rPr>
          <w:rFonts w:ascii="Times New Roman" w:hAnsi="Times New Roman" w:cs="Times New Roman"/>
          <w:lang w:val="ru-RU"/>
        </w:rPr>
        <w:t>и электронной почты</w:t>
      </w:r>
    </w:p>
    <w:p w:rsidR="007F18FC" w:rsidRPr="00681D42" w:rsidRDefault="00681D42" w:rsidP="00AD4177">
      <w:pPr>
        <w:ind w:leftChars="5090" w:left="10716" w:hangingChars="13" w:hanging="27"/>
        <w:jc w:val="left"/>
        <w:rPr>
          <w:rFonts w:ascii="Times New Roman" w:hAnsi="Times New Roman" w:cs="Times New Roman"/>
          <w:lang w:val="ru-RU"/>
        </w:rPr>
      </w:pPr>
      <w:r w:rsidRPr="00681D42">
        <w:rPr>
          <w:rFonts w:ascii="Times New Roman" w:hAnsi="Times New Roman" w:cs="Times New Roman"/>
          <w:lang w:val="ru-RU"/>
        </w:rPr>
        <w:t>в Судебной системе</w:t>
      </w:r>
    </w:p>
    <w:p w:rsidR="007F18FC" w:rsidRPr="00681D42" w:rsidRDefault="007F18FC">
      <w:pPr>
        <w:ind w:leftChars="5090" w:left="10716" w:hangingChars="13" w:hanging="27"/>
        <w:rPr>
          <w:rFonts w:ascii="Times New Roman" w:hAnsi="Times New Roman" w:cs="Times New Roman"/>
          <w:lang w:val="ru-RU"/>
        </w:rPr>
      </w:pPr>
    </w:p>
    <w:p w:rsidR="007F18FC" w:rsidRPr="00681D42" w:rsidRDefault="00681D42">
      <w:pPr>
        <w:shd w:val="clear" w:color="auto" w:fill="FFFFFF"/>
        <w:tabs>
          <w:tab w:val="left" w:pos="1250"/>
        </w:tabs>
        <w:jc w:val="center"/>
        <w:rPr>
          <w:rFonts w:ascii="Times New Roman" w:hAnsi="Times New Roman" w:cs="Times New Roman"/>
          <w:b/>
          <w:snapToGrid w:val="0"/>
          <w:sz w:val="28"/>
          <w:szCs w:val="28"/>
          <w:lang w:val="ru-RU"/>
        </w:rPr>
      </w:pPr>
      <w:r w:rsidRPr="00681D42">
        <w:rPr>
          <w:rFonts w:ascii="Times New Roman" w:hAnsi="Times New Roman" w:cs="Times New Roman"/>
          <w:b/>
          <w:snapToGrid w:val="0"/>
          <w:sz w:val="28"/>
          <w:szCs w:val="28"/>
          <w:lang w:val="ru-RU"/>
        </w:rPr>
        <w:t xml:space="preserve">Общие меры предосторожности </w:t>
      </w:r>
    </w:p>
    <w:p w:rsidR="007F18FC" w:rsidRDefault="00681D42">
      <w:pPr>
        <w:shd w:val="clear" w:color="auto" w:fill="FFFFFF"/>
        <w:tabs>
          <w:tab w:val="left" w:pos="1250"/>
        </w:tabs>
        <w:jc w:val="center"/>
        <w:rPr>
          <w:rFonts w:ascii="Times New Roman" w:hAnsi="Times New Roman" w:cs="Times New Roman"/>
          <w:b/>
          <w:snapToGrid w:val="0"/>
          <w:sz w:val="28"/>
          <w:szCs w:val="28"/>
        </w:rPr>
      </w:pPr>
      <w:r w:rsidRPr="00681D42">
        <w:rPr>
          <w:rFonts w:ascii="Times New Roman" w:hAnsi="Times New Roman" w:cs="Times New Roman"/>
          <w:b/>
          <w:snapToGrid w:val="0"/>
          <w:sz w:val="28"/>
          <w:szCs w:val="28"/>
          <w:lang w:val="ru-RU"/>
        </w:rPr>
        <w:t xml:space="preserve">при работе с сетью </w:t>
      </w:r>
      <w:r>
        <w:rPr>
          <w:rFonts w:ascii="Times New Roman" w:hAnsi="Times New Roman" w:cs="Times New Roman"/>
          <w:b/>
          <w:snapToGrid w:val="0"/>
          <w:sz w:val="28"/>
          <w:szCs w:val="28"/>
        </w:rPr>
        <w:t>Интернет и электронной почтой</w:t>
      </w:r>
    </w:p>
    <w:p w:rsidR="007F18FC" w:rsidRDefault="007F18FC">
      <w:pPr>
        <w:shd w:val="clear" w:color="auto" w:fill="FFFFFF"/>
        <w:tabs>
          <w:tab w:val="left" w:pos="1250"/>
        </w:tabs>
        <w:rPr>
          <w:rFonts w:ascii="Times New Roman" w:hAnsi="Times New Roman" w:cs="Times New Roman"/>
          <w:snapToGrid w:val="0"/>
          <w:sz w:val="28"/>
          <w:szCs w:val="28"/>
        </w:rPr>
      </w:pPr>
    </w:p>
    <w:tbl>
      <w:tblPr>
        <w:tblStyle w:val="af"/>
        <w:tblW w:w="13640" w:type="dxa"/>
        <w:jc w:val="center"/>
        <w:tblLayout w:type="fixed"/>
        <w:tblLook w:val="04A0" w:firstRow="1" w:lastRow="0" w:firstColumn="1" w:lastColumn="0" w:noHBand="0" w:noVBand="1"/>
      </w:tblPr>
      <w:tblGrid>
        <w:gridCol w:w="376"/>
        <w:gridCol w:w="7125"/>
        <w:gridCol w:w="6139"/>
      </w:tblGrid>
      <w:tr w:rsidR="007F18FC">
        <w:trPr>
          <w:trHeight w:val="745"/>
          <w:jc w:val="center"/>
        </w:trPr>
        <w:tc>
          <w:tcPr>
            <w:tcW w:w="376" w:type="dxa"/>
            <w:shd w:val="clear" w:color="auto" w:fill="E6E6E6"/>
            <w:vAlign w:val="center"/>
          </w:tcPr>
          <w:p w:rsidR="007F18FC" w:rsidRDefault="00681D42">
            <w:pPr>
              <w:tabs>
                <w:tab w:val="left" w:pos="1250"/>
              </w:tabs>
              <w:jc w:val="center"/>
              <w:rPr>
                <w:rFonts w:ascii="Times New Roman" w:hAnsi="Times New Roman" w:cs="Times New Roman"/>
                <w:bCs/>
                <w:snapToGrid w:val="0"/>
              </w:rPr>
            </w:pPr>
            <w:r>
              <w:rPr>
                <w:rFonts w:ascii="Times New Roman" w:hAnsi="Times New Roman" w:cs="Times New Roman"/>
                <w:bCs/>
                <w:snapToGrid w:val="0"/>
              </w:rPr>
              <w:t>№</w:t>
            </w:r>
          </w:p>
        </w:tc>
        <w:tc>
          <w:tcPr>
            <w:tcW w:w="7125" w:type="dxa"/>
            <w:shd w:val="clear" w:color="auto" w:fill="E6E6E6"/>
            <w:vAlign w:val="center"/>
          </w:tcPr>
          <w:p w:rsidR="007F18FC" w:rsidRDefault="00681D42">
            <w:pPr>
              <w:tabs>
                <w:tab w:val="left" w:pos="1250"/>
              </w:tabs>
              <w:jc w:val="center"/>
              <w:rPr>
                <w:rFonts w:ascii="Times New Roman" w:hAnsi="Times New Roman" w:cs="Times New Roman"/>
                <w:bCs/>
                <w:snapToGrid w:val="0"/>
              </w:rPr>
            </w:pPr>
            <w:r>
              <w:rPr>
                <w:rFonts w:ascii="Times New Roman" w:hAnsi="Times New Roman" w:cs="Times New Roman"/>
                <w:bCs/>
                <w:snapToGrid w:val="0"/>
              </w:rPr>
              <w:t>Мера предосторожности</w:t>
            </w:r>
          </w:p>
        </w:tc>
        <w:tc>
          <w:tcPr>
            <w:tcW w:w="6139" w:type="dxa"/>
            <w:shd w:val="clear" w:color="auto" w:fill="E6E6E6"/>
            <w:vAlign w:val="center"/>
          </w:tcPr>
          <w:p w:rsidR="007F18FC" w:rsidRDefault="00681D42">
            <w:pPr>
              <w:tabs>
                <w:tab w:val="left" w:pos="1250"/>
              </w:tabs>
              <w:jc w:val="center"/>
              <w:rPr>
                <w:rFonts w:ascii="Times New Roman" w:hAnsi="Times New Roman" w:cs="Times New Roman"/>
                <w:bCs/>
                <w:snapToGrid w:val="0"/>
              </w:rPr>
            </w:pPr>
            <w:r>
              <w:rPr>
                <w:rFonts w:ascii="Times New Roman" w:hAnsi="Times New Roman" w:cs="Times New Roman"/>
                <w:bCs/>
                <w:snapToGrid w:val="0"/>
              </w:rPr>
              <w:t>Примечание</w:t>
            </w:r>
          </w:p>
        </w:tc>
      </w:tr>
      <w:tr w:rsidR="007F18FC">
        <w:trPr>
          <w:trHeight w:val="1284"/>
          <w:jc w:val="center"/>
        </w:trPr>
        <w:tc>
          <w:tcPr>
            <w:tcW w:w="376" w:type="dxa"/>
            <w:vAlign w:val="center"/>
          </w:tcPr>
          <w:p w:rsidR="007F18FC" w:rsidRDefault="007F18FC">
            <w:pPr>
              <w:numPr>
                <w:ilvl w:val="0"/>
                <w:numId w:val="107"/>
              </w:numPr>
              <w:tabs>
                <w:tab w:val="left" w:pos="1250"/>
              </w:tabs>
              <w:jc w:val="center"/>
              <w:rPr>
                <w:rFonts w:ascii="Times New Roman" w:hAnsi="Times New Roman" w:cs="Times New Roman"/>
                <w:snapToGrid w:val="0"/>
              </w:rPr>
            </w:pPr>
          </w:p>
        </w:tc>
        <w:tc>
          <w:tcPr>
            <w:tcW w:w="7125"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Использование только разрешенного</w:t>
            </w:r>
            <w:r w:rsidRPr="00681D42">
              <w:rPr>
                <w:rFonts w:ascii="Times New Roman" w:hAnsi="Times New Roman" w:cs="Times New Roman"/>
                <w:i/>
                <w:snapToGrid w:val="0"/>
                <w:lang w:val="ru-RU"/>
              </w:rPr>
              <w:t xml:space="preserve"> </w:t>
            </w:r>
            <w:r w:rsidRPr="00681D42">
              <w:rPr>
                <w:rFonts w:ascii="Times New Roman" w:hAnsi="Times New Roman" w:cs="Times New Roman"/>
                <w:snapToGrid w:val="0"/>
                <w:lang w:val="ru-RU"/>
              </w:rPr>
              <w:t>УИТ “Адилет сот” программного обеспечения.</w:t>
            </w:r>
          </w:p>
        </w:tc>
        <w:tc>
          <w:tcPr>
            <w:tcW w:w="6139"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 xml:space="preserve">Использование нерегламентированного ПО может привести к утечке информации, заражению компьютера вирусом, выходу компьютера из строя из-за ошибок в написании </w:t>
            </w:r>
            <w:proofErr w:type="gramStart"/>
            <w:r w:rsidRPr="00681D42">
              <w:rPr>
                <w:rFonts w:ascii="Times New Roman" w:hAnsi="Times New Roman" w:cs="Times New Roman"/>
                <w:snapToGrid w:val="0"/>
                <w:lang w:val="ru-RU"/>
              </w:rPr>
              <w:t>ПО</w:t>
            </w:r>
            <w:proofErr w:type="gramEnd"/>
            <w:r w:rsidRPr="00681D42">
              <w:rPr>
                <w:rFonts w:ascii="Times New Roman" w:hAnsi="Times New Roman" w:cs="Times New Roman"/>
                <w:snapToGrid w:val="0"/>
                <w:lang w:val="ru-RU"/>
              </w:rPr>
              <w:t>.</w:t>
            </w:r>
          </w:p>
          <w:p w:rsidR="007F18FC" w:rsidRDefault="00681D42">
            <w:pPr>
              <w:tabs>
                <w:tab w:val="left" w:pos="1250"/>
              </w:tabs>
              <w:jc w:val="center"/>
              <w:rPr>
                <w:rFonts w:ascii="Times New Roman" w:hAnsi="Times New Roman" w:cs="Times New Roman"/>
                <w:snapToGrid w:val="0"/>
              </w:rPr>
            </w:pPr>
            <w:r>
              <w:rPr>
                <w:rFonts w:ascii="Times New Roman" w:hAnsi="Times New Roman" w:cs="Times New Roman"/>
                <w:snapToGrid w:val="0"/>
              </w:rPr>
              <w:t>Ответственность возлагается на пользователя.</w:t>
            </w:r>
          </w:p>
        </w:tc>
      </w:tr>
      <w:tr w:rsidR="007F18FC" w:rsidRPr="00E7789F">
        <w:trPr>
          <w:trHeight w:val="1269"/>
          <w:jc w:val="center"/>
        </w:trPr>
        <w:tc>
          <w:tcPr>
            <w:tcW w:w="376" w:type="dxa"/>
            <w:vAlign w:val="center"/>
          </w:tcPr>
          <w:p w:rsidR="007F18FC" w:rsidRDefault="007F18FC">
            <w:pPr>
              <w:numPr>
                <w:ilvl w:val="0"/>
                <w:numId w:val="107"/>
              </w:numPr>
              <w:tabs>
                <w:tab w:val="left" w:pos="1250"/>
              </w:tabs>
              <w:jc w:val="center"/>
              <w:rPr>
                <w:rFonts w:ascii="Times New Roman" w:hAnsi="Times New Roman" w:cs="Times New Roman"/>
                <w:snapToGrid w:val="0"/>
              </w:rPr>
            </w:pPr>
          </w:p>
        </w:tc>
        <w:tc>
          <w:tcPr>
            <w:tcW w:w="7125" w:type="dxa"/>
            <w:vAlign w:val="center"/>
          </w:tcPr>
          <w:p w:rsidR="007F18FC" w:rsidRDefault="00681D42">
            <w:pPr>
              <w:tabs>
                <w:tab w:val="left" w:pos="1250"/>
              </w:tabs>
              <w:jc w:val="center"/>
              <w:rPr>
                <w:rFonts w:ascii="Times New Roman" w:hAnsi="Times New Roman" w:cs="Times New Roman"/>
                <w:snapToGrid w:val="0"/>
              </w:rPr>
            </w:pPr>
            <w:proofErr w:type="gramStart"/>
            <w:r w:rsidRPr="00681D42">
              <w:rPr>
                <w:rFonts w:ascii="Times New Roman" w:hAnsi="Times New Roman" w:cs="Times New Roman"/>
                <w:snapToGrid w:val="0"/>
                <w:lang w:val="ru-RU"/>
              </w:rPr>
              <w:t xml:space="preserve">Отслеживание появления обновлений ПО, используемого на компонентах автоматизированных систем Судебной системы, взаимодействующих с </w:t>
            </w:r>
            <w:r w:rsidR="00A8029E" w:rsidRPr="00681D42">
              <w:rPr>
                <w:rFonts w:ascii="Times New Roman" w:hAnsi="Times New Roman" w:cs="Times New Roman"/>
                <w:snapToGrid w:val="0"/>
                <w:lang w:val="ru-RU"/>
              </w:rPr>
              <w:t>сетью Интернет</w:t>
            </w:r>
            <w:r>
              <w:rPr>
                <w:rFonts w:ascii="Times New Roman" w:hAnsi="Times New Roman" w:cs="Times New Roman"/>
                <w:snapToGrid w:val="0"/>
              </w:rPr>
              <w:t>.</w:t>
            </w:r>
            <w:proofErr w:type="gramEnd"/>
          </w:p>
        </w:tc>
        <w:tc>
          <w:tcPr>
            <w:tcW w:w="6139" w:type="dxa"/>
            <w:vAlign w:val="center"/>
          </w:tcPr>
          <w:p w:rsidR="007F18FC" w:rsidRPr="00681D42" w:rsidRDefault="00681D42">
            <w:pPr>
              <w:tabs>
                <w:tab w:val="left" w:pos="1250"/>
              </w:tabs>
              <w:jc w:val="center"/>
              <w:rPr>
                <w:rFonts w:ascii="Times New Roman" w:hAnsi="Times New Roman" w:cs="Times New Roman"/>
                <w:snapToGrid w:val="0"/>
                <w:lang w:val="ru-RU"/>
              </w:rPr>
            </w:pPr>
            <w:proofErr w:type="gramStart"/>
            <w:r w:rsidRPr="00681D42">
              <w:rPr>
                <w:rFonts w:ascii="Times New Roman" w:hAnsi="Times New Roman" w:cs="Times New Roman"/>
                <w:snapToGrid w:val="0"/>
                <w:lang w:val="ru-RU"/>
              </w:rPr>
              <w:t>ПО может</w:t>
            </w:r>
            <w:proofErr w:type="gramEnd"/>
            <w:r w:rsidRPr="00681D42">
              <w:rPr>
                <w:rFonts w:ascii="Times New Roman" w:hAnsi="Times New Roman" w:cs="Times New Roman"/>
                <w:snapToGrid w:val="0"/>
                <w:lang w:val="ru-RU"/>
              </w:rPr>
              <w:t xml:space="preserve"> содержать уязвимости, использование которых злоумышленником может привести к утере информации, выходу компонента из строя.</w:t>
            </w:r>
          </w:p>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Ответственность возлагается на администраторов соответствующих компонентов.</w:t>
            </w:r>
          </w:p>
        </w:tc>
      </w:tr>
      <w:tr w:rsidR="007F18FC" w:rsidRPr="00E7789F">
        <w:trPr>
          <w:trHeight w:val="1746"/>
          <w:jc w:val="center"/>
        </w:trPr>
        <w:tc>
          <w:tcPr>
            <w:tcW w:w="376" w:type="dxa"/>
            <w:vAlign w:val="center"/>
          </w:tcPr>
          <w:p w:rsidR="007F18FC" w:rsidRPr="00681D42" w:rsidRDefault="007F18FC">
            <w:pPr>
              <w:numPr>
                <w:ilvl w:val="0"/>
                <w:numId w:val="107"/>
              </w:numPr>
              <w:tabs>
                <w:tab w:val="left" w:pos="1250"/>
              </w:tabs>
              <w:jc w:val="center"/>
              <w:rPr>
                <w:rFonts w:ascii="Times New Roman" w:hAnsi="Times New Roman" w:cs="Times New Roman"/>
                <w:snapToGrid w:val="0"/>
                <w:lang w:val="ru-RU"/>
              </w:rPr>
            </w:pPr>
          </w:p>
        </w:tc>
        <w:tc>
          <w:tcPr>
            <w:tcW w:w="7125"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 xml:space="preserve">В случае обнаружения в используемом ПО критических с точки зрения безопасности уязвимостей и невозможности их устранения – приостановить эксплуатацию такого </w:t>
            </w:r>
            <w:proofErr w:type="gramStart"/>
            <w:r w:rsidRPr="00681D42">
              <w:rPr>
                <w:rFonts w:ascii="Times New Roman" w:hAnsi="Times New Roman" w:cs="Times New Roman"/>
                <w:snapToGrid w:val="0"/>
                <w:lang w:val="ru-RU"/>
              </w:rPr>
              <w:t>ПО</w:t>
            </w:r>
            <w:proofErr w:type="gramEnd"/>
            <w:r w:rsidRPr="00681D42">
              <w:rPr>
                <w:rFonts w:ascii="Times New Roman" w:hAnsi="Times New Roman" w:cs="Times New Roman"/>
                <w:snapToGrid w:val="0"/>
                <w:lang w:val="ru-RU"/>
              </w:rPr>
              <w:t>.</w:t>
            </w:r>
          </w:p>
        </w:tc>
        <w:tc>
          <w:tcPr>
            <w:tcW w:w="6139"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 xml:space="preserve">Используемое </w:t>
            </w:r>
            <w:proofErr w:type="gramStart"/>
            <w:r w:rsidRPr="00681D42">
              <w:rPr>
                <w:rFonts w:ascii="Times New Roman" w:hAnsi="Times New Roman" w:cs="Times New Roman"/>
                <w:snapToGrid w:val="0"/>
                <w:lang w:val="ru-RU"/>
              </w:rPr>
              <w:t>ПО может</w:t>
            </w:r>
            <w:proofErr w:type="gramEnd"/>
            <w:r w:rsidRPr="00681D42">
              <w:rPr>
                <w:rFonts w:ascii="Times New Roman" w:hAnsi="Times New Roman" w:cs="Times New Roman"/>
                <w:snapToGrid w:val="0"/>
                <w:lang w:val="ru-RU"/>
              </w:rPr>
              <w:t xml:space="preserve"> содержать уязвимости, использование которых злоумышленником может привести к утере информации, выходу компонента из строя.</w:t>
            </w:r>
          </w:p>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 xml:space="preserve">Ответственность возлагается на пользователей и администраторов соответствующих </w:t>
            </w:r>
            <w:proofErr w:type="gramStart"/>
            <w:r w:rsidRPr="00681D42">
              <w:rPr>
                <w:rFonts w:ascii="Times New Roman" w:hAnsi="Times New Roman" w:cs="Times New Roman"/>
                <w:snapToGrid w:val="0"/>
                <w:lang w:val="ru-RU"/>
              </w:rPr>
              <w:t>компонентов</w:t>
            </w:r>
            <w:proofErr w:type="gramEnd"/>
            <w:r w:rsidRPr="00681D42">
              <w:rPr>
                <w:rFonts w:ascii="Times New Roman" w:hAnsi="Times New Roman" w:cs="Times New Roman"/>
                <w:snapToGrid w:val="0"/>
                <w:lang w:val="ru-RU"/>
              </w:rPr>
              <w:t xml:space="preserve"> автоматизированных систем Судебной системы.</w:t>
            </w:r>
          </w:p>
        </w:tc>
      </w:tr>
      <w:tr w:rsidR="007F18FC" w:rsidRPr="00E7789F">
        <w:trPr>
          <w:trHeight w:val="1270"/>
          <w:jc w:val="center"/>
        </w:trPr>
        <w:tc>
          <w:tcPr>
            <w:tcW w:w="376" w:type="dxa"/>
            <w:vAlign w:val="center"/>
          </w:tcPr>
          <w:p w:rsidR="007F18FC" w:rsidRPr="00681D42" w:rsidRDefault="007F18FC">
            <w:pPr>
              <w:numPr>
                <w:ilvl w:val="0"/>
                <w:numId w:val="107"/>
              </w:numPr>
              <w:tabs>
                <w:tab w:val="left" w:pos="1250"/>
              </w:tabs>
              <w:jc w:val="center"/>
              <w:rPr>
                <w:rFonts w:ascii="Times New Roman" w:hAnsi="Times New Roman" w:cs="Times New Roman"/>
                <w:snapToGrid w:val="0"/>
                <w:lang w:val="ru-RU"/>
              </w:rPr>
            </w:pPr>
          </w:p>
        </w:tc>
        <w:tc>
          <w:tcPr>
            <w:tcW w:w="7125" w:type="dxa"/>
            <w:vAlign w:val="center"/>
          </w:tcPr>
          <w:p w:rsidR="007F18FC" w:rsidRDefault="00681D42">
            <w:pPr>
              <w:tabs>
                <w:tab w:val="left" w:pos="1250"/>
              </w:tabs>
              <w:jc w:val="center"/>
              <w:rPr>
                <w:rFonts w:ascii="Times New Roman" w:hAnsi="Times New Roman" w:cs="Times New Roman"/>
                <w:snapToGrid w:val="0"/>
              </w:rPr>
            </w:pPr>
            <w:proofErr w:type="gramStart"/>
            <w:r w:rsidRPr="00681D42">
              <w:rPr>
                <w:rFonts w:ascii="Times New Roman" w:hAnsi="Times New Roman" w:cs="Times New Roman"/>
                <w:snapToGrid w:val="0"/>
                <w:lang w:val="ru-RU"/>
              </w:rPr>
              <w:t xml:space="preserve">Обязательное использование и своевременное обновление антивирусного ПО на компонентах автоматизированных систем Судебной системы, взаимодействующих с сетью </w:t>
            </w:r>
            <w:r>
              <w:rPr>
                <w:rFonts w:ascii="Times New Roman" w:hAnsi="Times New Roman" w:cs="Times New Roman"/>
                <w:snapToGrid w:val="0"/>
              </w:rPr>
              <w:t>Интернет, в режиме мониторинга событий.</w:t>
            </w:r>
            <w:proofErr w:type="gramEnd"/>
          </w:p>
        </w:tc>
        <w:tc>
          <w:tcPr>
            <w:tcW w:w="6139" w:type="dxa"/>
            <w:vAlign w:val="center"/>
          </w:tcPr>
          <w:p w:rsidR="007F18FC" w:rsidRDefault="00681D42">
            <w:pPr>
              <w:tabs>
                <w:tab w:val="left" w:pos="1250"/>
              </w:tabs>
              <w:jc w:val="center"/>
              <w:rPr>
                <w:rFonts w:ascii="Times New Roman" w:hAnsi="Times New Roman" w:cs="Times New Roman"/>
                <w:snapToGrid w:val="0"/>
              </w:rPr>
            </w:pPr>
            <w:r w:rsidRPr="00681D42">
              <w:rPr>
                <w:rFonts w:ascii="Times New Roman" w:hAnsi="Times New Roman" w:cs="Times New Roman"/>
                <w:snapToGrid w:val="0"/>
                <w:lang w:val="ru-RU"/>
              </w:rPr>
              <w:t xml:space="preserve">Заражение вирусами может произойти и без «интерактивного» участия пользователя – достаточно связи с сетью </w:t>
            </w:r>
            <w:r>
              <w:rPr>
                <w:rFonts w:ascii="Times New Roman" w:hAnsi="Times New Roman" w:cs="Times New Roman"/>
                <w:snapToGrid w:val="0"/>
              </w:rPr>
              <w:t>Интернет.</w:t>
            </w:r>
          </w:p>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Ответственность возлагается на администраторов соответствующих компонентов.</w:t>
            </w:r>
          </w:p>
        </w:tc>
      </w:tr>
      <w:tr w:rsidR="007F18FC">
        <w:trPr>
          <w:trHeight w:val="1774"/>
          <w:jc w:val="center"/>
        </w:trPr>
        <w:tc>
          <w:tcPr>
            <w:tcW w:w="376" w:type="dxa"/>
            <w:vAlign w:val="center"/>
          </w:tcPr>
          <w:p w:rsidR="007F18FC" w:rsidRPr="00681D42" w:rsidRDefault="007F18FC">
            <w:pPr>
              <w:numPr>
                <w:ilvl w:val="0"/>
                <w:numId w:val="107"/>
              </w:numPr>
              <w:tabs>
                <w:tab w:val="left" w:pos="1250"/>
              </w:tabs>
              <w:jc w:val="center"/>
              <w:rPr>
                <w:rFonts w:ascii="Times New Roman" w:hAnsi="Times New Roman" w:cs="Times New Roman"/>
                <w:snapToGrid w:val="0"/>
                <w:lang w:val="ru-RU"/>
              </w:rPr>
            </w:pPr>
          </w:p>
        </w:tc>
        <w:tc>
          <w:tcPr>
            <w:tcW w:w="7125"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При работе с электронной почтой – не открывать письма с вложенными файлами от неизвестных авторов, перед запуском/открытием любых файлов производить их антивирусную проверку.</w:t>
            </w:r>
          </w:p>
        </w:tc>
        <w:tc>
          <w:tcPr>
            <w:tcW w:w="6139"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В последнее время наиболее распространенный канал распространения вирусов, а также кражи личной информации – электронная почта.</w:t>
            </w:r>
          </w:p>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В случае возникновения вопросов необходимо обратиться в УИТ “Адилет сот” до принятия решения о дальнейших действиях.</w:t>
            </w:r>
          </w:p>
          <w:p w:rsidR="007F18FC" w:rsidRDefault="00681D42">
            <w:pPr>
              <w:tabs>
                <w:tab w:val="left" w:pos="1250"/>
              </w:tabs>
              <w:jc w:val="center"/>
              <w:rPr>
                <w:rFonts w:ascii="Times New Roman" w:hAnsi="Times New Roman" w:cs="Times New Roman"/>
                <w:snapToGrid w:val="0"/>
              </w:rPr>
            </w:pPr>
            <w:r>
              <w:rPr>
                <w:rFonts w:ascii="Times New Roman" w:hAnsi="Times New Roman" w:cs="Times New Roman"/>
                <w:snapToGrid w:val="0"/>
              </w:rPr>
              <w:t>Ответственность возлагается на пользователей.</w:t>
            </w:r>
          </w:p>
        </w:tc>
      </w:tr>
      <w:tr w:rsidR="007F18FC">
        <w:trPr>
          <w:trHeight w:val="1982"/>
          <w:jc w:val="center"/>
        </w:trPr>
        <w:tc>
          <w:tcPr>
            <w:tcW w:w="376" w:type="dxa"/>
            <w:vAlign w:val="center"/>
          </w:tcPr>
          <w:p w:rsidR="007F18FC" w:rsidRDefault="007F18FC">
            <w:pPr>
              <w:numPr>
                <w:ilvl w:val="0"/>
                <w:numId w:val="107"/>
              </w:numPr>
              <w:tabs>
                <w:tab w:val="left" w:pos="1250"/>
              </w:tabs>
              <w:jc w:val="center"/>
              <w:rPr>
                <w:rFonts w:ascii="Times New Roman" w:hAnsi="Times New Roman" w:cs="Times New Roman"/>
                <w:snapToGrid w:val="0"/>
              </w:rPr>
            </w:pPr>
          </w:p>
        </w:tc>
        <w:tc>
          <w:tcPr>
            <w:tcW w:w="7125"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 xml:space="preserve">Запретить автоматическое сохранение и/или запуск файлов и </w:t>
            </w:r>
            <w:r w:rsidR="00A8029E" w:rsidRPr="00681D42">
              <w:rPr>
                <w:rFonts w:ascii="Times New Roman" w:hAnsi="Times New Roman" w:cs="Times New Roman"/>
                <w:snapToGrid w:val="0"/>
                <w:lang w:val="ru-RU"/>
              </w:rPr>
              <w:t>элементов ActiveX</w:t>
            </w:r>
            <w:r w:rsidRPr="00681D42">
              <w:rPr>
                <w:rFonts w:ascii="Times New Roman" w:hAnsi="Times New Roman" w:cs="Times New Roman"/>
                <w:snapToGrid w:val="0"/>
                <w:lang w:val="ru-RU"/>
              </w:rPr>
              <w:t>, скриптов из сети Интернет на рабочей станции пользователя.</w:t>
            </w:r>
          </w:p>
        </w:tc>
        <w:tc>
          <w:tcPr>
            <w:tcW w:w="6139"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Большинство уязвимостей в программном обеспечении используются через файлы, загружаемые с веб-страниц, или через сами веб-страницы, которые содержат вредоносный/опасный код.</w:t>
            </w:r>
          </w:p>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Для опытных пользователей с разрешения УИТ “Адилет сот” допускается возможность предоставления выбора о необходимости загрузки/запуска таких элементов.</w:t>
            </w:r>
          </w:p>
          <w:p w:rsidR="007F18FC" w:rsidRDefault="00681D42">
            <w:pPr>
              <w:tabs>
                <w:tab w:val="left" w:pos="1250"/>
              </w:tabs>
              <w:jc w:val="center"/>
              <w:rPr>
                <w:rFonts w:ascii="Times New Roman" w:hAnsi="Times New Roman" w:cs="Times New Roman"/>
                <w:snapToGrid w:val="0"/>
              </w:rPr>
            </w:pPr>
            <w:r>
              <w:rPr>
                <w:rFonts w:ascii="Times New Roman" w:hAnsi="Times New Roman" w:cs="Times New Roman"/>
                <w:snapToGrid w:val="0"/>
              </w:rPr>
              <w:t>Ответственность возлагается на пользователей.</w:t>
            </w:r>
          </w:p>
        </w:tc>
      </w:tr>
      <w:tr w:rsidR="007F18FC">
        <w:trPr>
          <w:trHeight w:val="1026"/>
          <w:jc w:val="center"/>
        </w:trPr>
        <w:tc>
          <w:tcPr>
            <w:tcW w:w="376" w:type="dxa"/>
            <w:vAlign w:val="center"/>
          </w:tcPr>
          <w:p w:rsidR="007F18FC" w:rsidRDefault="007F18FC">
            <w:pPr>
              <w:numPr>
                <w:ilvl w:val="0"/>
                <w:numId w:val="107"/>
              </w:numPr>
              <w:tabs>
                <w:tab w:val="left" w:pos="1250"/>
              </w:tabs>
              <w:jc w:val="center"/>
              <w:rPr>
                <w:rFonts w:ascii="Times New Roman" w:hAnsi="Times New Roman" w:cs="Times New Roman"/>
                <w:snapToGrid w:val="0"/>
              </w:rPr>
            </w:pPr>
          </w:p>
        </w:tc>
        <w:tc>
          <w:tcPr>
            <w:tcW w:w="7125"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Не рекомендуется сохранять пароли в формах при посещении веб-страниц.</w:t>
            </w:r>
          </w:p>
        </w:tc>
        <w:tc>
          <w:tcPr>
            <w:tcW w:w="6139" w:type="dxa"/>
            <w:vAlign w:val="center"/>
          </w:tcPr>
          <w:p w:rsidR="007F18FC" w:rsidRPr="00681D42" w:rsidRDefault="00681D42">
            <w:pPr>
              <w:tabs>
                <w:tab w:val="left" w:pos="1250"/>
              </w:tabs>
              <w:jc w:val="center"/>
              <w:rPr>
                <w:rFonts w:ascii="Times New Roman" w:hAnsi="Times New Roman" w:cs="Times New Roman"/>
                <w:snapToGrid w:val="0"/>
                <w:lang w:val="ru-RU"/>
              </w:rPr>
            </w:pPr>
            <w:r w:rsidRPr="00681D42">
              <w:rPr>
                <w:rFonts w:ascii="Times New Roman" w:hAnsi="Times New Roman" w:cs="Times New Roman"/>
                <w:snapToGrid w:val="0"/>
                <w:lang w:val="ru-RU"/>
              </w:rPr>
              <w:t xml:space="preserve">Это может привести к тому, что кто-то иной воспользуется (в то числе – изменит пароль </w:t>
            </w:r>
            <w:proofErr w:type="gramStart"/>
            <w:r w:rsidRPr="00681D42">
              <w:rPr>
                <w:rFonts w:ascii="Times New Roman" w:hAnsi="Times New Roman" w:cs="Times New Roman"/>
                <w:snapToGrid w:val="0"/>
                <w:lang w:val="ru-RU"/>
              </w:rPr>
              <w:t>на</w:t>
            </w:r>
            <w:proofErr w:type="gramEnd"/>
            <w:r w:rsidRPr="00681D42">
              <w:rPr>
                <w:rFonts w:ascii="Times New Roman" w:hAnsi="Times New Roman" w:cs="Times New Roman"/>
                <w:snapToGrid w:val="0"/>
                <w:lang w:val="ru-RU"/>
              </w:rPr>
              <w:t xml:space="preserve"> новый) ресурсом, защищенным паролем.</w:t>
            </w:r>
          </w:p>
          <w:p w:rsidR="007F18FC" w:rsidRDefault="00681D42">
            <w:pPr>
              <w:tabs>
                <w:tab w:val="left" w:pos="1250"/>
              </w:tabs>
              <w:jc w:val="center"/>
              <w:rPr>
                <w:rFonts w:ascii="Times New Roman" w:hAnsi="Times New Roman" w:cs="Times New Roman"/>
                <w:snapToGrid w:val="0"/>
              </w:rPr>
            </w:pPr>
            <w:r>
              <w:rPr>
                <w:rFonts w:ascii="Times New Roman" w:hAnsi="Times New Roman" w:cs="Times New Roman"/>
                <w:snapToGrid w:val="0"/>
              </w:rPr>
              <w:t>Ответственность возлагается на пользователей.</w:t>
            </w:r>
          </w:p>
        </w:tc>
      </w:tr>
    </w:tbl>
    <w:p w:rsidR="007F18FC" w:rsidRDefault="007F18FC">
      <w:pPr>
        <w:ind w:leftChars="5090" w:left="10716" w:hangingChars="13" w:hanging="27"/>
        <w:rPr>
          <w:rFonts w:ascii="Times New Roman" w:hAnsi="Times New Roman" w:cs="Times New Roman"/>
        </w:rPr>
      </w:pPr>
    </w:p>
    <w:p w:rsidR="007F18FC" w:rsidRDefault="00681D42">
      <w:pPr>
        <w:ind w:leftChars="5090" w:left="10716" w:hangingChars="13" w:hanging="27"/>
        <w:rPr>
          <w:rFonts w:ascii="Times New Roman" w:hAnsi="Times New Roman" w:cs="Times New Roman"/>
        </w:rPr>
      </w:pPr>
      <w:r>
        <w:rPr>
          <w:rFonts w:ascii="Times New Roman" w:hAnsi="Times New Roman" w:cs="Times New Roman"/>
        </w:rPr>
        <w:br w:type="page"/>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34</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B07D37" w:rsidRDefault="00B07D37">
      <w:pPr>
        <w:ind w:leftChars="5090" w:left="10718" w:hangingChars="13" w:hanging="29"/>
        <w:rPr>
          <w:rFonts w:ascii="Times New Roman" w:hAnsi="Times New Roman" w:cs="Times New Roman"/>
          <w:b/>
          <w:sz w:val="22"/>
          <w:szCs w:val="22"/>
          <w:lang w:val="ru-RU"/>
        </w:rPr>
      </w:pPr>
    </w:p>
    <w:p w:rsidR="007F18FC" w:rsidRPr="00B07D37" w:rsidRDefault="00681D42">
      <w:pPr>
        <w:ind w:leftChars="5090" w:left="10718" w:hangingChars="13" w:hanging="29"/>
        <w:rPr>
          <w:rFonts w:ascii="Times New Roman" w:hAnsi="Times New Roman" w:cs="Times New Roman"/>
          <w:b/>
          <w:sz w:val="22"/>
          <w:szCs w:val="22"/>
          <w:lang w:val="ru-RU"/>
        </w:rPr>
      </w:pPr>
      <w:r w:rsidRPr="00B07D37">
        <w:rPr>
          <w:rFonts w:ascii="Times New Roman" w:hAnsi="Times New Roman" w:cs="Times New Roman"/>
          <w:b/>
          <w:sz w:val="22"/>
          <w:szCs w:val="22"/>
          <w:lang w:val="ru-RU"/>
        </w:rPr>
        <w:t>Приложение 9</w:t>
      </w:r>
    </w:p>
    <w:p w:rsidR="00AD4177" w:rsidRDefault="00681D42" w:rsidP="00AD4177">
      <w:pPr>
        <w:ind w:leftChars="5090" w:left="10716" w:hangingChars="13" w:hanging="27"/>
        <w:jc w:val="left"/>
        <w:rPr>
          <w:rFonts w:ascii="Times New Roman" w:hAnsi="Times New Roman" w:cs="Times New Roman"/>
          <w:lang w:val="ru-RU"/>
        </w:rPr>
      </w:pPr>
      <w:r w:rsidRPr="00394B8F">
        <w:rPr>
          <w:rFonts w:ascii="Times New Roman" w:hAnsi="Times New Roman" w:cs="Times New Roman"/>
          <w:lang w:val="ru-RU"/>
        </w:rPr>
        <w:t xml:space="preserve">к Положению о </w:t>
      </w:r>
      <w:r w:rsidR="00AD4177">
        <w:rPr>
          <w:rFonts w:ascii="Times New Roman" w:hAnsi="Times New Roman" w:cs="Times New Roman"/>
          <w:lang w:val="ru-RU"/>
        </w:rPr>
        <w:t>резервном копировании</w:t>
      </w:r>
    </w:p>
    <w:p w:rsidR="007F18FC" w:rsidRPr="00394B8F" w:rsidRDefault="00681D42" w:rsidP="00AD4177">
      <w:pPr>
        <w:ind w:leftChars="5090" w:left="10716" w:hangingChars="13" w:hanging="27"/>
        <w:jc w:val="left"/>
        <w:rPr>
          <w:rFonts w:ascii="Times New Roman" w:hAnsi="Times New Roman" w:cs="Times New Roman"/>
          <w:lang w:val="ru-RU"/>
        </w:rPr>
      </w:pPr>
      <w:r w:rsidRPr="00394B8F">
        <w:rPr>
          <w:rFonts w:ascii="Times New Roman" w:hAnsi="Times New Roman" w:cs="Times New Roman"/>
          <w:lang w:val="ru-RU"/>
        </w:rPr>
        <w:t>в</w:t>
      </w:r>
      <w:r w:rsidR="00AD4177">
        <w:rPr>
          <w:rFonts w:ascii="Times New Roman" w:hAnsi="Times New Roman" w:cs="Times New Roman"/>
          <w:lang w:val="ru-RU"/>
        </w:rPr>
        <w:t xml:space="preserve"> </w:t>
      </w:r>
      <w:r w:rsidRPr="00394B8F">
        <w:rPr>
          <w:rFonts w:ascii="Times New Roman" w:hAnsi="Times New Roman" w:cs="Times New Roman"/>
          <w:lang w:val="ru-RU"/>
        </w:rPr>
        <w:t>Судебной системе</w:t>
      </w:r>
    </w:p>
    <w:p w:rsidR="007F18FC" w:rsidRPr="00394B8F" w:rsidRDefault="007F18FC">
      <w:pPr>
        <w:ind w:leftChars="5090" w:left="10716" w:hangingChars="13" w:hanging="27"/>
        <w:rPr>
          <w:rFonts w:ascii="Times New Roman" w:hAnsi="Times New Roman" w:cs="Times New Roman"/>
          <w:lang w:val="ru-RU"/>
        </w:rPr>
      </w:pPr>
    </w:p>
    <w:p w:rsidR="007F18FC" w:rsidRPr="00394B8F" w:rsidRDefault="007F18FC">
      <w:pPr>
        <w:rPr>
          <w:rFonts w:ascii="Times New Roman" w:hAnsi="Times New Roman" w:cs="Times New Roman"/>
          <w:lang w:val="ru-RU"/>
        </w:rPr>
      </w:pPr>
    </w:p>
    <w:p w:rsidR="007F18FC" w:rsidRPr="00394B8F" w:rsidRDefault="007F18FC">
      <w:pPr>
        <w:rPr>
          <w:rFonts w:ascii="Times New Roman" w:hAnsi="Times New Roman" w:cs="Times New Roman"/>
          <w:b/>
          <w:bCs/>
          <w:sz w:val="28"/>
          <w:szCs w:val="28"/>
          <w:lang w:val="ru-RU"/>
        </w:rPr>
      </w:pPr>
    </w:p>
    <w:p w:rsidR="007F18FC" w:rsidRPr="00681D42" w:rsidRDefault="00681D42">
      <w:pPr>
        <w:jc w:val="center"/>
        <w:rPr>
          <w:rFonts w:ascii="Times New Roman" w:hAnsi="Times New Roman" w:cs="Times New Roman"/>
          <w:b/>
          <w:bCs/>
          <w:sz w:val="28"/>
          <w:szCs w:val="28"/>
          <w:lang w:val="ru-RU"/>
        </w:rPr>
      </w:pPr>
      <w:r w:rsidRPr="00681D42">
        <w:rPr>
          <w:rFonts w:ascii="Times New Roman" w:hAnsi="Times New Roman" w:cs="Times New Roman"/>
          <w:b/>
          <w:bCs/>
          <w:sz w:val="28"/>
          <w:szCs w:val="28"/>
          <w:lang w:val="ru-RU"/>
        </w:rPr>
        <w:t>Перечень данных¸ подлежащих резервному копированию и хранению</w:t>
      </w:r>
      <w:r w:rsidR="00A8029E">
        <w:rPr>
          <w:rFonts w:ascii="Times New Roman" w:hAnsi="Times New Roman" w:cs="Times New Roman"/>
          <w:b/>
          <w:bCs/>
          <w:sz w:val="28"/>
          <w:szCs w:val="28"/>
          <w:lang w:val="ru-RU"/>
        </w:rPr>
        <w:t xml:space="preserve"> (пример)</w:t>
      </w:r>
    </w:p>
    <w:p w:rsidR="007F18FC" w:rsidRPr="00681D42" w:rsidRDefault="007F18FC">
      <w:pPr>
        <w:jc w:val="center"/>
        <w:rPr>
          <w:rFonts w:ascii="Times New Roman" w:hAnsi="Times New Roman" w:cs="Times New Roman"/>
          <w:b/>
          <w:bCs/>
          <w:sz w:val="28"/>
          <w:szCs w:val="28"/>
          <w:lang w:val="ru-RU"/>
        </w:rPr>
      </w:pPr>
    </w:p>
    <w:p w:rsidR="007F18FC" w:rsidRPr="00681D42" w:rsidRDefault="007F18FC">
      <w:pPr>
        <w:jc w:val="center"/>
        <w:rPr>
          <w:rFonts w:ascii="Times New Roman" w:hAnsi="Times New Roman" w:cs="Times New Roman"/>
          <w:b/>
          <w:bCs/>
          <w:sz w:val="28"/>
          <w:szCs w:val="28"/>
          <w:lang w:val="ru-RU"/>
        </w:rPr>
      </w:pPr>
    </w:p>
    <w:p w:rsidR="007F18FC" w:rsidRPr="00681D42" w:rsidRDefault="007F18FC">
      <w:pPr>
        <w:jc w:val="center"/>
        <w:rPr>
          <w:rFonts w:ascii="Times New Roman" w:hAnsi="Times New Roman" w:cs="Times New Roman"/>
          <w:lang w:val="ru-RU"/>
        </w:rPr>
      </w:pPr>
    </w:p>
    <w:tbl>
      <w:tblPr>
        <w:tblStyle w:val="af"/>
        <w:tblW w:w="13200" w:type="dxa"/>
        <w:jc w:val="center"/>
        <w:tblLayout w:type="fixed"/>
        <w:tblLook w:val="04A0" w:firstRow="1" w:lastRow="0" w:firstColumn="1" w:lastColumn="0" w:noHBand="0" w:noVBand="1"/>
      </w:tblPr>
      <w:tblGrid>
        <w:gridCol w:w="695"/>
        <w:gridCol w:w="3642"/>
        <w:gridCol w:w="3101"/>
        <w:gridCol w:w="2386"/>
        <w:gridCol w:w="2033"/>
        <w:gridCol w:w="1343"/>
      </w:tblGrid>
      <w:tr w:rsidR="007F18FC">
        <w:trPr>
          <w:trHeight w:val="737"/>
          <w:jc w:val="center"/>
        </w:trPr>
        <w:tc>
          <w:tcPr>
            <w:tcW w:w="695" w:type="dxa"/>
            <w:vAlign w:val="center"/>
          </w:tcPr>
          <w:p w:rsidR="007F18FC" w:rsidRDefault="00681D42">
            <w:pPr>
              <w:jc w:val="center"/>
              <w:rPr>
                <w:rFonts w:ascii="Times New Roman" w:hAnsi="Times New Roman" w:cs="Times New Roman"/>
              </w:rPr>
            </w:pPr>
            <w:r>
              <w:rPr>
                <w:rFonts w:ascii="Times New Roman" w:hAnsi="Times New Roman" w:cs="Times New Roman"/>
              </w:rPr>
              <w:t>№</w:t>
            </w:r>
          </w:p>
        </w:tc>
        <w:tc>
          <w:tcPr>
            <w:tcW w:w="3642" w:type="dxa"/>
            <w:vAlign w:val="center"/>
          </w:tcPr>
          <w:p w:rsidR="007F18FC" w:rsidRDefault="00681D42">
            <w:pPr>
              <w:jc w:val="center"/>
              <w:rPr>
                <w:rFonts w:ascii="Times New Roman" w:hAnsi="Times New Roman" w:cs="Times New Roman"/>
              </w:rPr>
            </w:pPr>
            <w:r>
              <w:rPr>
                <w:rFonts w:ascii="Times New Roman" w:hAnsi="Times New Roman" w:cs="Times New Roman"/>
              </w:rPr>
              <w:t>Наименование данных</w:t>
            </w:r>
          </w:p>
        </w:tc>
        <w:tc>
          <w:tcPr>
            <w:tcW w:w="3101" w:type="dxa"/>
            <w:vAlign w:val="center"/>
          </w:tcPr>
          <w:p w:rsidR="007F18FC" w:rsidRDefault="00681D42">
            <w:pPr>
              <w:jc w:val="center"/>
              <w:rPr>
                <w:rFonts w:ascii="Times New Roman" w:hAnsi="Times New Roman" w:cs="Times New Roman"/>
              </w:rPr>
            </w:pPr>
            <w:r>
              <w:rPr>
                <w:rFonts w:ascii="Times New Roman" w:hAnsi="Times New Roman" w:cs="Times New Roman"/>
              </w:rPr>
              <w:t>Расположение</w:t>
            </w:r>
          </w:p>
        </w:tc>
        <w:tc>
          <w:tcPr>
            <w:tcW w:w="2386" w:type="dxa"/>
            <w:vAlign w:val="center"/>
          </w:tcPr>
          <w:p w:rsidR="007F18FC" w:rsidRDefault="00681D42">
            <w:pPr>
              <w:jc w:val="center"/>
              <w:rPr>
                <w:rFonts w:ascii="Times New Roman" w:hAnsi="Times New Roman" w:cs="Times New Roman"/>
              </w:rPr>
            </w:pPr>
            <w:r>
              <w:rPr>
                <w:rFonts w:ascii="Times New Roman" w:hAnsi="Times New Roman" w:cs="Times New Roman"/>
              </w:rPr>
              <w:t>Периодичность копирования</w:t>
            </w:r>
          </w:p>
        </w:tc>
        <w:tc>
          <w:tcPr>
            <w:tcW w:w="2033" w:type="dxa"/>
            <w:vAlign w:val="center"/>
          </w:tcPr>
          <w:p w:rsidR="007F18FC" w:rsidRDefault="00681D42">
            <w:pPr>
              <w:jc w:val="center"/>
              <w:rPr>
                <w:rFonts w:ascii="Times New Roman" w:hAnsi="Times New Roman" w:cs="Times New Roman"/>
              </w:rPr>
            </w:pPr>
            <w:r>
              <w:rPr>
                <w:rFonts w:ascii="Times New Roman" w:hAnsi="Times New Roman" w:cs="Times New Roman"/>
              </w:rPr>
              <w:t>Тип копирования</w:t>
            </w:r>
          </w:p>
        </w:tc>
        <w:tc>
          <w:tcPr>
            <w:tcW w:w="1343" w:type="dxa"/>
            <w:vAlign w:val="center"/>
          </w:tcPr>
          <w:p w:rsidR="007F18FC" w:rsidRDefault="00681D42">
            <w:pPr>
              <w:jc w:val="center"/>
              <w:rPr>
                <w:rFonts w:ascii="Times New Roman" w:hAnsi="Times New Roman" w:cs="Times New Roman"/>
              </w:rPr>
            </w:pPr>
            <w:r>
              <w:rPr>
                <w:rFonts w:ascii="Times New Roman" w:hAnsi="Times New Roman" w:cs="Times New Roman"/>
              </w:rPr>
              <w:t>Объем данных, Мбайт</w:t>
            </w:r>
          </w:p>
        </w:tc>
      </w:tr>
      <w:tr w:rsidR="007F18FC">
        <w:trPr>
          <w:trHeight w:val="323"/>
          <w:jc w:val="center"/>
        </w:trPr>
        <w:tc>
          <w:tcPr>
            <w:tcW w:w="695" w:type="dxa"/>
            <w:vAlign w:val="center"/>
          </w:tcPr>
          <w:p w:rsidR="007F18FC" w:rsidRDefault="00681D42">
            <w:pPr>
              <w:jc w:val="center"/>
              <w:rPr>
                <w:rFonts w:ascii="Times New Roman" w:hAnsi="Times New Roman" w:cs="Times New Roman"/>
              </w:rPr>
            </w:pPr>
            <w:r>
              <w:rPr>
                <w:rFonts w:ascii="Times New Roman" w:hAnsi="Times New Roman" w:cs="Times New Roman"/>
              </w:rPr>
              <w:t>1</w:t>
            </w:r>
          </w:p>
        </w:tc>
        <w:tc>
          <w:tcPr>
            <w:tcW w:w="3642" w:type="dxa"/>
            <w:vAlign w:val="center"/>
          </w:tcPr>
          <w:p w:rsidR="007F18FC" w:rsidRDefault="00681D42">
            <w:pPr>
              <w:jc w:val="center"/>
              <w:rPr>
                <w:rFonts w:ascii="Times New Roman" w:hAnsi="Times New Roman" w:cs="Times New Roman"/>
              </w:rPr>
            </w:pPr>
            <w:r>
              <w:rPr>
                <w:rFonts w:ascii="Times New Roman" w:hAnsi="Times New Roman" w:cs="Times New Roman"/>
              </w:rPr>
              <w:t>Состояние системы</w:t>
            </w:r>
          </w:p>
        </w:tc>
        <w:tc>
          <w:tcPr>
            <w:tcW w:w="3101" w:type="dxa"/>
            <w:vAlign w:val="center"/>
          </w:tcPr>
          <w:p w:rsidR="007F18FC" w:rsidRDefault="00681D42">
            <w:pPr>
              <w:jc w:val="center"/>
              <w:rPr>
                <w:rFonts w:ascii="Times New Roman" w:hAnsi="Times New Roman" w:cs="Times New Roman"/>
              </w:rPr>
            </w:pPr>
            <w:r>
              <w:rPr>
                <w:rFonts w:ascii="Times New Roman" w:hAnsi="Times New Roman" w:cs="Times New Roman"/>
              </w:rPr>
              <w:t>\\server\SystemState</w:t>
            </w:r>
          </w:p>
        </w:tc>
        <w:tc>
          <w:tcPr>
            <w:tcW w:w="2386" w:type="dxa"/>
            <w:vAlign w:val="center"/>
          </w:tcPr>
          <w:p w:rsidR="007F18FC" w:rsidRDefault="00681D42">
            <w:pPr>
              <w:jc w:val="center"/>
              <w:rPr>
                <w:rFonts w:ascii="Times New Roman" w:hAnsi="Times New Roman" w:cs="Times New Roman"/>
              </w:rPr>
            </w:pPr>
            <w:r>
              <w:rPr>
                <w:rFonts w:ascii="Times New Roman" w:hAnsi="Times New Roman" w:cs="Times New Roman"/>
              </w:rPr>
              <w:t>ежедневно</w:t>
            </w:r>
          </w:p>
        </w:tc>
        <w:tc>
          <w:tcPr>
            <w:tcW w:w="2033" w:type="dxa"/>
            <w:vAlign w:val="center"/>
          </w:tcPr>
          <w:p w:rsidR="007F18FC" w:rsidRDefault="00681D42">
            <w:pPr>
              <w:jc w:val="center"/>
              <w:rPr>
                <w:rFonts w:ascii="Times New Roman" w:hAnsi="Times New Roman" w:cs="Times New Roman"/>
              </w:rPr>
            </w:pPr>
            <w:r>
              <w:rPr>
                <w:rFonts w:ascii="Times New Roman" w:hAnsi="Times New Roman" w:cs="Times New Roman"/>
              </w:rPr>
              <w:t>полное</w:t>
            </w:r>
          </w:p>
        </w:tc>
        <w:tc>
          <w:tcPr>
            <w:tcW w:w="1343" w:type="dxa"/>
            <w:vAlign w:val="center"/>
          </w:tcPr>
          <w:p w:rsidR="007F18FC" w:rsidRDefault="00681D42">
            <w:pPr>
              <w:jc w:val="center"/>
              <w:rPr>
                <w:rFonts w:ascii="Times New Roman" w:hAnsi="Times New Roman" w:cs="Times New Roman"/>
              </w:rPr>
            </w:pPr>
            <w:r>
              <w:rPr>
                <w:rFonts w:ascii="Times New Roman" w:hAnsi="Times New Roman" w:cs="Times New Roman"/>
              </w:rPr>
              <w:t>200</w:t>
            </w:r>
          </w:p>
        </w:tc>
      </w:tr>
      <w:tr w:rsidR="007F18FC">
        <w:trPr>
          <w:trHeight w:val="388"/>
          <w:jc w:val="center"/>
        </w:trPr>
        <w:tc>
          <w:tcPr>
            <w:tcW w:w="695" w:type="dxa"/>
            <w:vAlign w:val="center"/>
          </w:tcPr>
          <w:p w:rsidR="007F18FC" w:rsidRDefault="00681D42">
            <w:pPr>
              <w:jc w:val="center"/>
              <w:rPr>
                <w:rFonts w:ascii="Times New Roman" w:hAnsi="Times New Roman" w:cs="Times New Roman"/>
              </w:rPr>
            </w:pPr>
            <w:r>
              <w:rPr>
                <w:rFonts w:ascii="Times New Roman" w:hAnsi="Times New Roman" w:cs="Times New Roman"/>
              </w:rPr>
              <w:t>2</w:t>
            </w:r>
          </w:p>
        </w:tc>
        <w:tc>
          <w:tcPr>
            <w:tcW w:w="3642" w:type="dxa"/>
            <w:vAlign w:val="center"/>
          </w:tcPr>
          <w:p w:rsidR="007F18FC" w:rsidRDefault="00681D42">
            <w:pPr>
              <w:jc w:val="center"/>
              <w:rPr>
                <w:rFonts w:ascii="Times New Roman" w:hAnsi="Times New Roman" w:cs="Times New Roman"/>
              </w:rPr>
            </w:pPr>
            <w:r>
              <w:rPr>
                <w:rFonts w:ascii="Times New Roman" w:hAnsi="Times New Roman" w:cs="Times New Roman"/>
              </w:rPr>
              <w:t>Системный диск контроллера домена</w:t>
            </w:r>
          </w:p>
        </w:tc>
        <w:tc>
          <w:tcPr>
            <w:tcW w:w="3101" w:type="dxa"/>
            <w:vAlign w:val="center"/>
          </w:tcPr>
          <w:p w:rsidR="007F18FC" w:rsidRDefault="00681D42">
            <w:pPr>
              <w:jc w:val="center"/>
              <w:rPr>
                <w:rFonts w:ascii="Times New Roman" w:hAnsi="Times New Roman" w:cs="Times New Roman"/>
              </w:rPr>
            </w:pPr>
            <w:r>
              <w:rPr>
                <w:rFonts w:ascii="Times New Roman" w:hAnsi="Times New Roman" w:cs="Times New Roman"/>
              </w:rPr>
              <w:t>\\server\c$</w:t>
            </w:r>
          </w:p>
        </w:tc>
        <w:tc>
          <w:tcPr>
            <w:tcW w:w="2386" w:type="dxa"/>
            <w:vAlign w:val="center"/>
          </w:tcPr>
          <w:p w:rsidR="007F18FC" w:rsidRDefault="00681D42">
            <w:pPr>
              <w:jc w:val="center"/>
              <w:rPr>
                <w:rFonts w:ascii="Times New Roman" w:hAnsi="Times New Roman" w:cs="Times New Roman"/>
              </w:rPr>
            </w:pPr>
            <w:r>
              <w:rPr>
                <w:rFonts w:ascii="Times New Roman" w:hAnsi="Times New Roman" w:cs="Times New Roman"/>
              </w:rPr>
              <w:t>ежедневно</w:t>
            </w:r>
          </w:p>
        </w:tc>
        <w:tc>
          <w:tcPr>
            <w:tcW w:w="2033" w:type="dxa"/>
            <w:vAlign w:val="center"/>
          </w:tcPr>
          <w:p w:rsidR="007F18FC" w:rsidRDefault="00681D42">
            <w:pPr>
              <w:jc w:val="center"/>
              <w:rPr>
                <w:rFonts w:ascii="Times New Roman" w:hAnsi="Times New Roman" w:cs="Times New Roman"/>
              </w:rPr>
            </w:pPr>
            <w:r>
              <w:rPr>
                <w:rFonts w:ascii="Times New Roman" w:hAnsi="Times New Roman" w:cs="Times New Roman"/>
              </w:rPr>
              <w:t>полное</w:t>
            </w:r>
          </w:p>
        </w:tc>
        <w:tc>
          <w:tcPr>
            <w:tcW w:w="1343" w:type="dxa"/>
            <w:vAlign w:val="center"/>
          </w:tcPr>
          <w:p w:rsidR="007F18FC" w:rsidRDefault="00681D42">
            <w:pPr>
              <w:jc w:val="center"/>
              <w:rPr>
                <w:rFonts w:ascii="Times New Roman" w:hAnsi="Times New Roman" w:cs="Times New Roman"/>
              </w:rPr>
            </w:pPr>
            <w:r>
              <w:rPr>
                <w:rFonts w:ascii="Times New Roman" w:hAnsi="Times New Roman" w:cs="Times New Roman"/>
              </w:rPr>
              <w:t>300</w:t>
            </w:r>
          </w:p>
        </w:tc>
      </w:tr>
      <w:tr w:rsidR="007F18FC">
        <w:trPr>
          <w:trHeight w:val="252"/>
          <w:jc w:val="center"/>
        </w:trPr>
        <w:tc>
          <w:tcPr>
            <w:tcW w:w="695" w:type="dxa"/>
            <w:vAlign w:val="center"/>
          </w:tcPr>
          <w:p w:rsidR="007F18FC" w:rsidRDefault="00681D42">
            <w:pPr>
              <w:jc w:val="center"/>
              <w:rPr>
                <w:rFonts w:ascii="Times New Roman" w:hAnsi="Times New Roman" w:cs="Times New Roman"/>
              </w:rPr>
            </w:pPr>
            <w:r>
              <w:rPr>
                <w:rFonts w:ascii="Times New Roman" w:hAnsi="Times New Roman" w:cs="Times New Roman"/>
              </w:rPr>
              <w:t>3</w:t>
            </w:r>
          </w:p>
        </w:tc>
        <w:tc>
          <w:tcPr>
            <w:tcW w:w="3642" w:type="dxa"/>
            <w:vAlign w:val="center"/>
          </w:tcPr>
          <w:p w:rsidR="007F18FC" w:rsidRDefault="007F18FC">
            <w:pPr>
              <w:jc w:val="center"/>
              <w:rPr>
                <w:rFonts w:ascii="Times New Roman" w:hAnsi="Times New Roman" w:cs="Times New Roman"/>
              </w:rPr>
            </w:pPr>
          </w:p>
        </w:tc>
        <w:tc>
          <w:tcPr>
            <w:tcW w:w="3101" w:type="dxa"/>
            <w:vAlign w:val="center"/>
          </w:tcPr>
          <w:p w:rsidR="007F18FC" w:rsidRDefault="007F18FC">
            <w:pPr>
              <w:jc w:val="center"/>
              <w:rPr>
                <w:rFonts w:ascii="Times New Roman" w:hAnsi="Times New Roman" w:cs="Times New Roman"/>
              </w:rPr>
            </w:pPr>
          </w:p>
        </w:tc>
        <w:tc>
          <w:tcPr>
            <w:tcW w:w="2386" w:type="dxa"/>
            <w:vAlign w:val="center"/>
          </w:tcPr>
          <w:p w:rsidR="007F18FC" w:rsidRDefault="007F18FC">
            <w:pPr>
              <w:jc w:val="center"/>
              <w:rPr>
                <w:rFonts w:ascii="Times New Roman" w:hAnsi="Times New Roman" w:cs="Times New Roman"/>
              </w:rPr>
            </w:pPr>
          </w:p>
        </w:tc>
        <w:tc>
          <w:tcPr>
            <w:tcW w:w="2033" w:type="dxa"/>
            <w:vAlign w:val="center"/>
          </w:tcPr>
          <w:p w:rsidR="007F18FC" w:rsidRDefault="007F18FC">
            <w:pPr>
              <w:jc w:val="center"/>
              <w:rPr>
                <w:rFonts w:ascii="Times New Roman" w:hAnsi="Times New Roman" w:cs="Times New Roman"/>
              </w:rPr>
            </w:pPr>
          </w:p>
        </w:tc>
        <w:tc>
          <w:tcPr>
            <w:tcW w:w="1343" w:type="dxa"/>
            <w:vAlign w:val="center"/>
          </w:tcPr>
          <w:p w:rsidR="007F18FC" w:rsidRDefault="007F18FC">
            <w:pPr>
              <w:jc w:val="center"/>
              <w:rPr>
                <w:rFonts w:ascii="Times New Roman" w:hAnsi="Times New Roman" w:cs="Times New Roman"/>
              </w:rPr>
            </w:pPr>
          </w:p>
        </w:tc>
      </w:tr>
    </w:tbl>
    <w:p w:rsidR="007F18FC" w:rsidRDefault="007F18FC">
      <w:pPr>
        <w:rPr>
          <w:rFonts w:ascii="Times New Roman" w:hAnsi="Times New Roman" w:cs="Times New Roman"/>
        </w:rPr>
      </w:pPr>
    </w:p>
    <w:p w:rsidR="007F18FC" w:rsidRDefault="00681D42">
      <w:pPr>
        <w:rPr>
          <w:rFonts w:ascii="Times New Roman" w:hAnsi="Times New Roman" w:cs="Times New Roman"/>
        </w:rPr>
      </w:pPr>
      <w:r>
        <w:rPr>
          <w:rFonts w:ascii="Times New Roman" w:hAnsi="Times New Roman" w:cs="Times New Roman"/>
        </w:rPr>
        <w:br w:type="page"/>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lastRenderedPageBreak/>
        <w:t xml:space="preserve">Приложение № </w:t>
      </w:r>
      <w:r>
        <w:rPr>
          <w:rFonts w:ascii="Times New Roman" w:hAnsi="Times New Roman" w:cs="Times New Roman"/>
          <w:sz w:val="20"/>
          <w:szCs w:val="20"/>
          <w:lang w:val="ru-RU"/>
        </w:rPr>
        <w:t>34</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к приказу №_____</w:t>
      </w:r>
    </w:p>
    <w:p w:rsidR="00B07D37" w:rsidRPr="00E7789F" w:rsidRDefault="00B07D37" w:rsidP="00B07D37">
      <w:pPr>
        <w:spacing w:after="0"/>
        <w:ind w:left="10080" w:firstLine="420"/>
        <w:jc w:val="left"/>
        <w:rPr>
          <w:rFonts w:ascii="Times New Roman" w:hAnsi="Times New Roman" w:cs="Times New Roman"/>
          <w:sz w:val="20"/>
          <w:szCs w:val="20"/>
          <w:lang w:val="ru-RU"/>
        </w:rPr>
      </w:pPr>
      <w:r w:rsidRPr="00E7789F">
        <w:rPr>
          <w:rFonts w:ascii="Times New Roman" w:hAnsi="Times New Roman" w:cs="Times New Roman"/>
          <w:sz w:val="20"/>
          <w:szCs w:val="20"/>
          <w:lang w:val="ru-RU"/>
        </w:rPr>
        <w:t>от «____» ________2018г.</w:t>
      </w:r>
    </w:p>
    <w:p w:rsidR="00B07D37" w:rsidRDefault="00B07D37" w:rsidP="00AD4177">
      <w:pPr>
        <w:ind w:leftChars="5090" w:left="10718" w:hangingChars="13" w:hanging="29"/>
        <w:jc w:val="left"/>
        <w:rPr>
          <w:rFonts w:ascii="Times New Roman" w:hAnsi="Times New Roman" w:cs="Times New Roman"/>
          <w:b/>
          <w:sz w:val="22"/>
          <w:szCs w:val="22"/>
          <w:lang w:val="ru-RU"/>
        </w:rPr>
      </w:pPr>
    </w:p>
    <w:p w:rsidR="007F18FC" w:rsidRDefault="00681D42" w:rsidP="00AD4177">
      <w:pPr>
        <w:ind w:leftChars="5090" w:left="10718" w:hangingChars="13" w:hanging="29"/>
        <w:jc w:val="left"/>
        <w:rPr>
          <w:rFonts w:ascii="Times New Roman" w:hAnsi="Times New Roman" w:cs="Times New Roman"/>
          <w:b/>
          <w:sz w:val="22"/>
          <w:szCs w:val="22"/>
        </w:rPr>
      </w:pPr>
      <w:r>
        <w:rPr>
          <w:rFonts w:ascii="Times New Roman" w:hAnsi="Times New Roman" w:cs="Times New Roman"/>
          <w:b/>
          <w:sz w:val="22"/>
          <w:szCs w:val="22"/>
        </w:rPr>
        <w:t>Приложение 10</w:t>
      </w:r>
    </w:p>
    <w:p w:rsidR="00AD4177" w:rsidRDefault="00681D42" w:rsidP="00AD4177">
      <w:pPr>
        <w:ind w:leftChars="5090" w:left="10716" w:hangingChars="13" w:hanging="27"/>
        <w:jc w:val="left"/>
        <w:rPr>
          <w:rFonts w:ascii="Times New Roman" w:hAnsi="Times New Roman" w:cs="Times New Roman"/>
          <w:lang w:val="ru-RU"/>
        </w:rPr>
      </w:pPr>
      <w:r w:rsidRPr="00394B8F">
        <w:rPr>
          <w:rFonts w:ascii="Times New Roman" w:hAnsi="Times New Roman" w:cs="Times New Roman"/>
          <w:lang w:val="ru-RU"/>
        </w:rPr>
        <w:t>к Положению о резервном копировании</w:t>
      </w:r>
    </w:p>
    <w:p w:rsidR="007F18FC" w:rsidRPr="00394B8F" w:rsidRDefault="00681D42" w:rsidP="00AD4177">
      <w:pPr>
        <w:ind w:leftChars="5090" w:left="10716" w:hangingChars="13" w:hanging="27"/>
        <w:jc w:val="left"/>
        <w:rPr>
          <w:rFonts w:ascii="Times New Roman" w:hAnsi="Times New Roman" w:cs="Times New Roman"/>
          <w:lang w:val="ru-RU"/>
        </w:rPr>
      </w:pPr>
      <w:r w:rsidRPr="00394B8F">
        <w:rPr>
          <w:rFonts w:ascii="Times New Roman" w:hAnsi="Times New Roman" w:cs="Times New Roman"/>
          <w:lang w:val="ru-RU"/>
        </w:rPr>
        <w:t>в</w:t>
      </w:r>
      <w:r w:rsidR="00AD4177">
        <w:rPr>
          <w:rFonts w:ascii="Times New Roman" w:hAnsi="Times New Roman" w:cs="Times New Roman"/>
          <w:lang w:val="ru-RU"/>
        </w:rPr>
        <w:t xml:space="preserve"> </w:t>
      </w:r>
      <w:r w:rsidRPr="00394B8F">
        <w:rPr>
          <w:rFonts w:ascii="Times New Roman" w:hAnsi="Times New Roman" w:cs="Times New Roman"/>
          <w:lang w:val="ru-RU"/>
        </w:rPr>
        <w:t>Судебной системе</w:t>
      </w:r>
    </w:p>
    <w:p w:rsidR="007F18FC" w:rsidRPr="00394B8F" w:rsidRDefault="007F18FC">
      <w:pPr>
        <w:ind w:leftChars="5090" w:left="10716" w:hangingChars="13" w:hanging="27"/>
        <w:rPr>
          <w:rFonts w:ascii="Times New Roman" w:hAnsi="Times New Roman" w:cs="Times New Roman"/>
          <w:lang w:val="ru-RU"/>
        </w:rPr>
      </w:pPr>
    </w:p>
    <w:p w:rsidR="007F18FC" w:rsidRPr="00394B8F" w:rsidRDefault="007F18FC">
      <w:pPr>
        <w:ind w:firstLine="4"/>
        <w:jc w:val="center"/>
        <w:rPr>
          <w:rFonts w:ascii="Times New Roman" w:hAnsi="Times New Roman" w:cs="Times New Roman"/>
          <w:lang w:val="ru-RU"/>
        </w:rPr>
      </w:pPr>
    </w:p>
    <w:p w:rsidR="007F18FC" w:rsidRPr="00394B8F" w:rsidRDefault="007F18FC">
      <w:pPr>
        <w:ind w:firstLine="4"/>
        <w:jc w:val="center"/>
        <w:rPr>
          <w:rFonts w:ascii="Times New Roman" w:hAnsi="Times New Roman" w:cs="Times New Roman"/>
          <w:lang w:val="ru-RU"/>
        </w:rPr>
      </w:pPr>
    </w:p>
    <w:p w:rsidR="007F18FC" w:rsidRPr="00394B8F" w:rsidRDefault="00681D42">
      <w:pPr>
        <w:ind w:firstLine="4"/>
        <w:jc w:val="center"/>
        <w:rPr>
          <w:rFonts w:ascii="Times New Roman" w:hAnsi="Times New Roman" w:cs="Times New Roman"/>
          <w:lang w:val="ru-RU"/>
        </w:rPr>
      </w:pPr>
      <w:r w:rsidRPr="00394B8F">
        <w:rPr>
          <w:rFonts w:ascii="Times New Roman" w:hAnsi="Times New Roman" w:cs="Times New Roman"/>
          <w:b/>
          <w:bCs/>
          <w:sz w:val="28"/>
          <w:szCs w:val="28"/>
          <w:lang w:val="ru-RU"/>
        </w:rPr>
        <w:t>Расписание резервного копирования</w:t>
      </w:r>
    </w:p>
    <w:p w:rsidR="007F18FC" w:rsidRPr="00394B8F" w:rsidRDefault="007F18FC">
      <w:pPr>
        <w:ind w:firstLine="4"/>
        <w:jc w:val="center"/>
        <w:rPr>
          <w:rFonts w:ascii="Times New Roman" w:hAnsi="Times New Roman" w:cs="Times New Roman"/>
          <w:lang w:val="ru-RU"/>
        </w:rPr>
      </w:pPr>
    </w:p>
    <w:p w:rsidR="007F18FC" w:rsidRPr="00394B8F" w:rsidRDefault="00681D42">
      <w:pPr>
        <w:ind w:firstLine="4"/>
        <w:jc w:val="left"/>
        <w:rPr>
          <w:rFonts w:ascii="Times New Roman" w:hAnsi="Times New Roman" w:cs="Times New Roman"/>
          <w:sz w:val="24"/>
          <w:lang w:val="ru-RU"/>
        </w:rPr>
      </w:pPr>
      <w:r w:rsidRPr="00394B8F">
        <w:rPr>
          <w:rFonts w:ascii="Times New Roman" w:hAnsi="Times New Roman" w:cs="Times New Roman"/>
          <w:sz w:val="24"/>
          <w:lang w:val="ru-RU"/>
        </w:rPr>
        <w:t xml:space="preserve">СЕРВЕРА </w:t>
      </w:r>
    </w:p>
    <w:p w:rsidR="007F18FC" w:rsidRPr="00394B8F" w:rsidRDefault="007F18FC">
      <w:pPr>
        <w:ind w:firstLine="4"/>
        <w:jc w:val="left"/>
        <w:rPr>
          <w:rFonts w:ascii="Times New Roman" w:hAnsi="Times New Roman" w:cs="Times New Roman"/>
          <w:sz w:val="24"/>
          <w:lang w:val="ru-RU"/>
        </w:rPr>
      </w:pPr>
    </w:p>
    <w:p w:rsidR="007F18FC" w:rsidRDefault="00681D42" w:rsidP="00A8029E">
      <w:pPr>
        <w:ind w:firstLine="4"/>
        <w:jc w:val="left"/>
        <w:rPr>
          <w:rFonts w:ascii="Times New Roman" w:hAnsi="Times New Roman" w:cs="Times New Roman"/>
          <w:sz w:val="24"/>
        </w:rPr>
      </w:pPr>
      <w:r>
        <w:rPr>
          <w:rFonts w:ascii="Times New Roman" w:hAnsi="Times New Roman" w:cs="Times New Roman"/>
          <w:sz w:val="24"/>
        </w:rPr>
        <w:t xml:space="preserve">Еженедельное копирование </w:t>
      </w:r>
    </w:p>
    <w:tbl>
      <w:tblPr>
        <w:tblW w:w="1376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6"/>
        <w:gridCol w:w="1995"/>
        <w:gridCol w:w="2460"/>
        <w:gridCol w:w="2309"/>
        <w:gridCol w:w="2309"/>
        <w:gridCol w:w="2308"/>
        <w:gridCol w:w="2013"/>
      </w:tblGrid>
      <w:tr w:rsidR="007F18FC">
        <w:trPr>
          <w:trHeight w:val="284"/>
          <w:jc w:val="center"/>
        </w:trPr>
        <w:tc>
          <w:tcPr>
            <w:tcW w:w="36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w:t>
            </w:r>
          </w:p>
        </w:tc>
        <w:tc>
          <w:tcPr>
            <w:tcW w:w="1995"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Ресурс</w:t>
            </w:r>
          </w:p>
        </w:tc>
        <w:tc>
          <w:tcPr>
            <w:tcW w:w="2460"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Понедельник</w:t>
            </w:r>
          </w:p>
        </w:tc>
        <w:tc>
          <w:tcPr>
            <w:tcW w:w="2309"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Вторник</w:t>
            </w:r>
          </w:p>
        </w:tc>
        <w:tc>
          <w:tcPr>
            <w:tcW w:w="2309"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Среда</w:t>
            </w:r>
          </w:p>
        </w:tc>
        <w:tc>
          <w:tcPr>
            <w:tcW w:w="2308"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Четверг</w:t>
            </w:r>
          </w:p>
        </w:tc>
        <w:tc>
          <w:tcPr>
            <w:tcW w:w="2013"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Пятница</w:t>
            </w:r>
          </w:p>
        </w:tc>
      </w:tr>
      <w:tr w:rsidR="007F18FC">
        <w:trPr>
          <w:trHeight w:val="343"/>
          <w:jc w:val="center"/>
        </w:trPr>
        <w:tc>
          <w:tcPr>
            <w:tcW w:w="36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1</w:t>
            </w:r>
          </w:p>
        </w:tc>
        <w:tc>
          <w:tcPr>
            <w:tcW w:w="1995"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Файловый сервер</w:t>
            </w:r>
          </w:p>
        </w:tc>
        <w:tc>
          <w:tcPr>
            <w:tcW w:w="2460"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Инкр.копия 1 (23.00)</w:t>
            </w:r>
          </w:p>
        </w:tc>
        <w:tc>
          <w:tcPr>
            <w:tcW w:w="2309"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Инкр.копия 2 (23.00)</w:t>
            </w:r>
          </w:p>
        </w:tc>
        <w:tc>
          <w:tcPr>
            <w:tcW w:w="2309"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Инкр.копия 3 (23.00)</w:t>
            </w:r>
          </w:p>
        </w:tc>
        <w:tc>
          <w:tcPr>
            <w:tcW w:w="2308"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Инкр.копия 4 (23.00)</w:t>
            </w:r>
          </w:p>
        </w:tc>
        <w:tc>
          <w:tcPr>
            <w:tcW w:w="2013"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Полная копия (23.00)</w:t>
            </w:r>
          </w:p>
        </w:tc>
      </w:tr>
      <w:tr w:rsidR="007F18FC">
        <w:trPr>
          <w:trHeight w:val="284"/>
          <w:jc w:val="center"/>
        </w:trPr>
        <w:tc>
          <w:tcPr>
            <w:tcW w:w="36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2</w:t>
            </w:r>
          </w:p>
        </w:tc>
        <w:tc>
          <w:tcPr>
            <w:tcW w:w="1995"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460"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309"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309"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308"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013"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r w:rsidR="007F18FC">
        <w:trPr>
          <w:trHeight w:val="328"/>
          <w:jc w:val="center"/>
        </w:trPr>
        <w:tc>
          <w:tcPr>
            <w:tcW w:w="36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3</w:t>
            </w:r>
          </w:p>
        </w:tc>
        <w:tc>
          <w:tcPr>
            <w:tcW w:w="1995"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460"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309"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309"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308"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013"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bl>
    <w:p w:rsidR="007F18FC" w:rsidRDefault="007F18FC">
      <w:pPr>
        <w:ind w:firstLine="4"/>
        <w:jc w:val="left"/>
        <w:rPr>
          <w:rFonts w:ascii="Times New Roman" w:hAnsi="Times New Roman" w:cs="Times New Roman"/>
          <w:sz w:val="24"/>
        </w:rPr>
      </w:pPr>
    </w:p>
    <w:p w:rsidR="00A8029E" w:rsidRDefault="00A8029E">
      <w:pPr>
        <w:ind w:firstLine="4"/>
        <w:jc w:val="left"/>
        <w:rPr>
          <w:rFonts w:ascii="Times New Roman" w:hAnsi="Times New Roman" w:cs="Times New Roman"/>
          <w:sz w:val="24"/>
        </w:rPr>
      </w:pPr>
    </w:p>
    <w:p w:rsidR="00A8029E" w:rsidRDefault="00A8029E">
      <w:pPr>
        <w:ind w:firstLine="4"/>
        <w:jc w:val="left"/>
        <w:rPr>
          <w:rFonts w:ascii="Times New Roman" w:hAnsi="Times New Roman" w:cs="Times New Roman"/>
          <w:sz w:val="24"/>
        </w:rPr>
      </w:pPr>
    </w:p>
    <w:p w:rsidR="00A8029E" w:rsidRDefault="00A8029E">
      <w:pPr>
        <w:ind w:firstLine="4"/>
        <w:jc w:val="left"/>
        <w:rPr>
          <w:rFonts w:ascii="Times New Roman" w:hAnsi="Times New Roman" w:cs="Times New Roman"/>
          <w:sz w:val="24"/>
        </w:rPr>
      </w:pPr>
    </w:p>
    <w:p w:rsidR="00A8029E" w:rsidRDefault="00A8029E">
      <w:pPr>
        <w:ind w:firstLine="4"/>
        <w:jc w:val="left"/>
        <w:rPr>
          <w:rFonts w:ascii="Times New Roman" w:hAnsi="Times New Roman" w:cs="Times New Roman"/>
          <w:sz w:val="24"/>
        </w:rPr>
      </w:pPr>
    </w:p>
    <w:p w:rsidR="007F18FC" w:rsidRDefault="00681D42" w:rsidP="00A8029E">
      <w:pPr>
        <w:ind w:firstLine="4"/>
        <w:jc w:val="left"/>
        <w:rPr>
          <w:rFonts w:ascii="Times New Roman" w:hAnsi="Times New Roman" w:cs="Times New Roman"/>
          <w:sz w:val="24"/>
        </w:rPr>
      </w:pPr>
      <w:r>
        <w:rPr>
          <w:rFonts w:ascii="Times New Roman" w:hAnsi="Times New Roman" w:cs="Times New Roman"/>
          <w:sz w:val="24"/>
        </w:rPr>
        <w:t xml:space="preserve">Ежемесячное копирование </w:t>
      </w:r>
    </w:p>
    <w:tbl>
      <w:tblPr>
        <w:tblW w:w="137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6"/>
        <w:gridCol w:w="3023"/>
        <w:gridCol w:w="10351"/>
      </w:tblGrid>
      <w:tr w:rsidR="007F18FC" w:rsidRPr="00E7789F">
        <w:trPr>
          <w:trHeight w:val="252"/>
          <w:jc w:val="center"/>
        </w:trPr>
        <w:tc>
          <w:tcPr>
            <w:tcW w:w="40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w:t>
            </w:r>
          </w:p>
        </w:tc>
        <w:tc>
          <w:tcPr>
            <w:tcW w:w="3023"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Ресурс</w:t>
            </w:r>
          </w:p>
        </w:tc>
        <w:tc>
          <w:tcPr>
            <w:tcW w:w="10351" w:type="dxa"/>
            <w:tcBorders>
              <w:top w:val="outset" w:sz="6" w:space="0" w:color="auto"/>
              <w:left w:val="outset" w:sz="6" w:space="0" w:color="auto"/>
              <w:bottom w:val="outset" w:sz="6" w:space="0" w:color="auto"/>
              <w:right w:val="outset" w:sz="6" w:space="0" w:color="auto"/>
            </w:tcBorders>
            <w:vAlign w:val="center"/>
          </w:tcPr>
          <w:p w:rsidR="007F18FC" w:rsidRPr="00681D42" w:rsidRDefault="00681D42">
            <w:pPr>
              <w:ind w:firstLine="4"/>
              <w:jc w:val="center"/>
              <w:rPr>
                <w:rFonts w:ascii="Times New Roman" w:hAnsi="Times New Roman" w:cs="Times New Roman"/>
                <w:sz w:val="24"/>
                <w:lang w:val="ru-RU"/>
              </w:rPr>
            </w:pPr>
            <w:r w:rsidRPr="00681D42">
              <w:rPr>
                <w:rFonts w:ascii="Times New Roman" w:hAnsi="Times New Roman" w:cs="Times New Roman"/>
                <w:sz w:val="24"/>
                <w:lang w:val="ru-RU"/>
              </w:rPr>
              <w:t>Пятница первой недели нового месяца</w:t>
            </w:r>
          </w:p>
        </w:tc>
      </w:tr>
      <w:tr w:rsidR="007F18FC" w:rsidRPr="00E7789F">
        <w:trPr>
          <w:trHeight w:val="252"/>
          <w:jc w:val="center"/>
        </w:trPr>
        <w:tc>
          <w:tcPr>
            <w:tcW w:w="40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1</w:t>
            </w:r>
          </w:p>
        </w:tc>
        <w:tc>
          <w:tcPr>
            <w:tcW w:w="3023"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Файловый сервер</w:t>
            </w:r>
          </w:p>
        </w:tc>
        <w:tc>
          <w:tcPr>
            <w:tcW w:w="10351" w:type="dxa"/>
            <w:tcBorders>
              <w:top w:val="outset" w:sz="6" w:space="0" w:color="auto"/>
              <w:left w:val="outset" w:sz="6" w:space="0" w:color="auto"/>
              <w:bottom w:val="outset" w:sz="6" w:space="0" w:color="auto"/>
              <w:right w:val="outset" w:sz="6" w:space="0" w:color="auto"/>
            </w:tcBorders>
            <w:vAlign w:val="center"/>
          </w:tcPr>
          <w:p w:rsidR="007F18FC" w:rsidRPr="00681D42" w:rsidRDefault="00681D42">
            <w:pPr>
              <w:ind w:firstLine="4"/>
              <w:jc w:val="center"/>
              <w:rPr>
                <w:rFonts w:ascii="Times New Roman" w:hAnsi="Times New Roman" w:cs="Times New Roman"/>
                <w:sz w:val="24"/>
                <w:lang w:val="ru-RU"/>
              </w:rPr>
            </w:pPr>
            <w:r w:rsidRPr="00681D42">
              <w:rPr>
                <w:rFonts w:ascii="Times New Roman" w:hAnsi="Times New Roman" w:cs="Times New Roman"/>
                <w:sz w:val="24"/>
                <w:lang w:val="ru-RU"/>
              </w:rPr>
              <w:t>Полная копия последней недели прошедшего месяца (23.00)</w:t>
            </w:r>
          </w:p>
        </w:tc>
      </w:tr>
      <w:tr w:rsidR="007F18FC">
        <w:trPr>
          <w:trHeight w:val="252"/>
          <w:jc w:val="center"/>
        </w:trPr>
        <w:tc>
          <w:tcPr>
            <w:tcW w:w="40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2</w:t>
            </w:r>
          </w:p>
        </w:tc>
        <w:tc>
          <w:tcPr>
            <w:tcW w:w="3023"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10351"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r w:rsidR="007F18FC" w:rsidTr="00A8029E">
        <w:trPr>
          <w:trHeight w:val="328"/>
          <w:jc w:val="center"/>
        </w:trPr>
        <w:tc>
          <w:tcPr>
            <w:tcW w:w="40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3</w:t>
            </w:r>
          </w:p>
        </w:tc>
        <w:tc>
          <w:tcPr>
            <w:tcW w:w="3023"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10351"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bl>
    <w:p w:rsidR="007F18FC" w:rsidRDefault="007F18FC">
      <w:pPr>
        <w:ind w:firstLine="4"/>
        <w:jc w:val="left"/>
        <w:rPr>
          <w:rFonts w:ascii="Times New Roman" w:hAnsi="Times New Roman" w:cs="Times New Roman"/>
          <w:sz w:val="24"/>
        </w:rPr>
      </w:pPr>
    </w:p>
    <w:p w:rsidR="007F18FC" w:rsidRDefault="00681D42" w:rsidP="00A8029E">
      <w:pPr>
        <w:ind w:firstLine="4"/>
        <w:jc w:val="left"/>
        <w:rPr>
          <w:rFonts w:ascii="Times New Roman" w:hAnsi="Times New Roman" w:cs="Times New Roman"/>
          <w:sz w:val="24"/>
        </w:rPr>
      </w:pPr>
      <w:r>
        <w:rPr>
          <w:rFonts w:ascii="Times New Roman" w:hAnsi="Times New Roman" w:cs="Times New Roman"/>
          <w:sz w:val="24"/>
        </w:rPr>
        <w:t xml:space="preserve">Годовое копирование </w:t>
      </w:r>
    </w:p>
    <w:tbl>
      <w:tblPr>
        <w:tblW w:w="1374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5"/>
        <w:gridCol w:w="3014"/>
        <w:gridCol w:w="10321"/>
      </w:tblGrid>
      <w:tr w:rsidR="007F18FC" w:rsidRPr="00E7789F">
        <w:trPr>
          <w:trHeight w:val="314"/>
          <w:jc w:val="center"/>
        </w:trPr>
        <w:tc>
          <w:tcPr>
            <w:tcW w:w="405"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w:t>
            </w:r>
          </w:p>
        </w:tc>
        <w:tc>
          <w:tcPr>
            <w:tcW w:w="3014"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Ресурс</w:t>
            </w:r>
          </w:p>
        </w:tc>
        <w:tc>
          <w:tcPr>
            <w:tcW w:w="10321" w:type="dxa"/>
            <w:tcBorders>
              <w:top w:val="outset" w:sz="6" w:space="0" w:color="auto"/>
              <w:left w:val="outset" w:sz="6" w:space="0" w:color="auto"/>
              <w:bottom w:val="outset" w:sz="6" w:space="0" w:color="auto"/>
              <w:right w:val="outset" w:sz="6" w:space="0" w:color="auto"/>
            </w:tcBorders>
            <w:vAlign w:val="center"/>
          </w:tcPr>
          <w:p w:rsidR="007F18FC" w:rsidRPr="00681D42" w:rsidRDefault="00681D42">
            <w:pPr>
              <w:ind w:firstLine="4"/>
              <w:jc w:val="center"/>
              <w:rPr>
                <w:rFonts w:ascii="Times New Roman" w:hAnsi="Times New Roman" w:cs="Times New Roman"/>
                <w:sz w:val="24"/>
                <w:lang w:val="ru-RU"/>
              </w:rPr>
            </w:pPr>
            <w:r w:rsidRPr="00681D42">
              <w:rPr>
                <w:rFonts w:ascii="Times New Roman" w:hAnsi="Times New Roman" w:cs="Times New Roman"/>
                <w:sz w:val="24"/>
                <w:lang w:val="ru-RU"/>
              </w:rPr>
              <w:t>Пятница первой недели первого месяца нового года</w:t>
            </w:r>
          </w:p>
        </w:tc>
      </w:tr>
      <w:tr w:rsidR="007F18FC" w:rsidRPr="00E7789F">
        <w:trPr>
          <w:trHeight w:val="314"/>
          <w:jc w:val="center"/>
        </w:trPr>
        <w:tc>
          <w:tcPr>
            <w:tcW w:w="405"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1</w:t>
            </w:r>
          </w:p>
        </w:tc>
        <w:tc>
          <w:tcPr>
            <w:tcW w:w="3014"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Файловый сервер</w:t>
            </w:r>
          </w:p>
        </w:tc>
        <w:tc>
          <w:tcPr>
            <w:tcW w:w="10321" w:type="dxa"/>
            <w:tcBorders>
              <w:top w:val="outset" w:sz="6" w:space="0" w:color="auto"/>
              <w:left w:val="outset" w:sz="6" w:space="0" w:color="auto"/>
              <w:bottom w:val="outset" w:sz="6" w:space="0" w:color="auto"/>
              <w:right w:val="outset" w:sz="6" w:space="0" w:color="auto"/>
            </w:tcBorders>
            <w:vAlign w:val="center"/>
          </w:tcPr>
          <w:p w:rsidR="007F18FC" w:rsidRPr="00681D42" w:rsidRDefault="00681D42">
            <w:pPr>
              <w:ind w:firstLine="4"/>
              <w:jc w:val="center"/>
              <w:rPr>
                <w:rFonts w:ascii="Times New Roman" w:hAnsi="Times New Roman" w:cs="Times New Roman"/>
                <w:sz w:val="24"/>
                <w:lang w:val="ru-RU"/>
              </w:rPr>
            </w:pPr>
            <w:r w:rsidRPr="00681D42">
              <w:rPr>
                <w:rFonts w:ascii="Times New Roman" w:hAnsi="Times New Roman" w:cs="Times New Roman"/>
                <w:sz w:val="24"/>
                <w:lang w:val="ru-RU"/>
              </w:rPr>
              <w:t>Полная копия последней недели прошедшего месяца (23.00)</w:t>
            </w:r>
          </w:p>
        </w:tc>
      </w:tr>
      <w:tr w:rsidR="007F18FC">
        <w:trPr>
          <w:trHeight w:val="90"/>
          <w:jc w:val="center"/>
        </w:trPr>
        <w:tc>
          <w:tcPr>
            <w:tcW w:w="405"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2</w:t>
            </w:r>
          </w:p>
        </w:tc>
        <w:tc>
          <w:tcPr>
            <w:tcW w:w="3014"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rPr>
                <w:rFonts w:ascii="Times New Roman" w:hAnsi="Times New Roman" w:cs="Times New Roman"/>
                <w:sz w:val="24"/>
              </w:rPr>
            </w:pPr>
          </w:p>
        </w:tc>
        <w:tc>
          <w:tcPr>
            <w:tcW w:w="10321"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r w:rsidR="007F18FC">
        <w:trPr>
          <w:trHeight w:val="358"/>
          <w:jc w:val="center"/>
        </w:trPr>
        <w:tc>
          <w:tcPr>
            <w:tcW w:w="405"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3</w:t>
            </w:r>
          </w:p>
        </w:tc>
        <w:tc>
          <w:tcPr>
            <w:tcW w:w="3014"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10321"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bl>
    <w:p w:rsidR="00A8029E" w:rsidRDefault="00A8029E">
      <w:pPr>
        <w:ind w:firstLine="4"/>
        <w:jc w:val="left"/>
        <w:rPr>
          <w:rFonts w:ascii="Times New Roman" w:hAnsi="Times New Roman" w:cs="Times New Roman"/>
          <w:sz w:val="24"/>
        </w:rPr>
      </w:pPr>
    </w:p>
    <w:p w:rsidR="00A8029E" w:rsidRDefault="00A8029E">
      <w:pPr>
        <w:ind w:firstLine="4"/>
        <w:jc w:val="left"/>
        <w:rPr>
          <w:rFonts w:ascii="Times New Roman" w:hAnsi="Times New Roman" w:cs="Times New Roman"/>
          <w:sz w:val="24"/>
        </w:rPr>
      </w:pPr>
    </w:p>
    <w:p w:rsidR="007F18FC" w:rsidRDefault="00681D42">
      <w:pPr>
        <w:ind w:firstLine="4"/>
        <w:jc w:val="left"/>
        <w:rPr>
          <w:rFonts w:ascii="Times New Roman" w:hAnsi="Times New Roman" w:cs="Times New Roman"/>
          <w:sz w:val="24"/>
        </w:rPr>
      </w:pPr>
      <w:r>
        <w:rPr>
          <w:rFonts w:ascii="Times New Roman" w:hAnsi="Times New Roman" w:cs="Times New Roman"/>
          <w:sz w:val="24"/>
        </w:rPr>
        <w:t xml:space="preserve">БАЗЫ ДАННЫХ </w:t>
      </w:r>
    </w:p>
    <w:p w:rsidR="007F18FC" w:rsidRDefault="007F18FC">
      <w:pPr>
        <w:ind w:firstLine="4"/>
        <w:jc w:val="left"/>
        <w:rPr>
          <w:rFonts w:ascii="Times New Roman" w:hAnsi="Times New Roman" w:cs="Times New Roman"/>
          <w:sz w:val="24"/>
        </w:rPr>
      </w:pPr>
    </w:p>
    <w:p w:rsidR="007F18FC" w:rsidRDefault="00681D42" w:rsidP="00A8029E">
      <w:pPr>
        <w:ind w:firstLine="4"/>
        <w:jc w:val="left"/>
        <w:rPr>
          <w:rFonts w:ascii="Times New Roman" w:hAnsi="Times New Roman" w:cs="Times New Roman"/>
          <w:sz w:val="24"/>
        </w:rPr>
      </w:pPr>
      <w:r>
        <w:rPr>
          <w:rFonts w:ascii="Times New Roman" w:hAnsi="Times New Roman" w:cs="Times New Roman"/>
          <w:sz w:val="24"/>
        </w:rPr>
        <w:t xml:space="preserve">Еженедельное копирование </w:t>
      </w:r>
    </w:p>
    <w:tbl>
      <w:tblPr>
        <w:tblW w:w="1384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6"/>
        <w:gridCol w:w="1493"/>
        <w:gridCol w:w="2557"/>
        <w:gridCol w:w="2421"/>
        <w:gridCol w:w="2420"/>
        <w:gridCol w:w="2420"/>
        <w:gridCol w:w="2163"/>
      </w:tblGrid>
      <w:tr w:rsidR="007F18FC">
        <w:trPr>
          <w:trHeight w:val="301"/>
          <w:jc w:val="center"/>
        </w:trPr>
        <w:tc>
          <w:tcPr>
            <w:tcW w:w="36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w:t>
            </w:r>
          </w:p>
        </w:tc>
        <w:tc>
          <w:tcPr>
            <w:tcW w:w="1493"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Ресурс</w:t>
            </w:r>
          </w:p>
        </w:tc>
        <w:tc>
          <w:tcPr>
            <w:tcW w:w="2557"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Понедельник</w:t>
            </w:r>
          </w:p>
        </w:tc>
        <w:tc>
          <w:tcPr>
            <w:tcW w:w="2421"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Вторник</w:t>
            </w:r>
          </w:p>
        </w:tc>
        <w:tc>
          <w:tcPr>
            <w:tcW w:w="2420"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Среда</w:t>
            </w:r>
          </w:p>
        </w:tc>
        <w:tc>
          <w:tcPr>
            <w:tcW w:w="2420"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Четверг</w:t>
            </w:r>
          </w:p>
        </w:tc>
        <w:tc>
          <w:tcPr>
            <w:tcW w:w="2163"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Пятница</w:t>
            </w:r>
          </w:p>
        </w:tc>
      </w:tr>
      <w:tr w:rsidR="007F18FC">
        <w:trPr>
          <w:trHeight w:val="572"/>
          <w:jc w:val="center"/>
        </w:trPr>
        <w:tc>
          <w:tcPr>
            <w:tcW w:w="36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1</w:t>
            </w:r>
          </w:p>
        </w:tc>
        <w:tc>
          <w:tcPr>
            <w:tcW w:w="1493"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База данных</w:t>
            </w:r>
          </w:p>
        </w:tc>
        <w:tc>
          <w:tcPr>
            <w:tcW w:w="2557"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Инкр.копия 1 (01.00)</w:t>
            </w:r>
          </w:p>
        </w:tc>
        <w:tc>
          <w:tcPr>
            <w:tcW w:w="2421"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Инкр.копия 2 (01.00)</w:t>
            </w:r>
          </w:p>
        </w:tc>
        <w:tc>
          <w:tcPr>
            <w:tcW w:w="2420"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Инкр.копия 3 (01.00)</w:t>
            </w:r>
          </w:p>
        </w:tc>
        <w:tc>
          <w:tcPr>
            <w:tcW w:w="2420"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Инкр.копия 4 (01.00)</w:t>
            </w:r>
          </w:p>
        </w:tc>
        <w:tc>
          <w:tcPr>
            <w:tcW w:w="2163"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 xml:space="preserve">Полная копия </w:t>
            </w:r>
            <w:r>
              <w:rPr>
                <w:rFonts w:ascii="Times New Roman" w:hAnsi="Times New Roman" w:cs="Times New Roman"/>
                <w:sz w:val="24"/>
              </w:rPr>
              <w:lastRenderedPageBreak/>
              <w:t>(01.00)</w:t>
            </w:r>
          </w:p>
        </w:tc>
      </w:tr>
      <w:tr w:rsidR="007F18FC">
        <w:trPr>
          <w:trHeight w:val="301"/>
          <w:jc w:val="center"/>
        </w:trPr>
        <w:tc>
          <w:tcPr>
            <w:tcW w:w="36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lastRenderedPageBreak/>
              <w:t>2</w:t>
            </w:r>
          </w:p>
        </w:tc>
        <w:tc>
          <w:tcPr>
            <w:tcW w:w="1493"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557"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421"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420"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420"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2163"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bl>
    <w:p w:rsidR="007F18FC" w:rsidRDefault="007F18FC">
      <w:pPr>
        <w:ind w:firstLine="4"/>
        <w:jc w:val="left"/>
        <w:rPr>
          <w:rFonts w:ascii="Times New Roman" w:hAnsi="Times New Roman" w:cs="Times New Roman"/>
          <w:sz w:val="24"/>
        </w:rPr>
      </w:pPr>
    </w:p>
    <w:p w:rsidR="007F18FC" w:rsidRDefault="00681D42" w:rsidP="00A8029E">
      <w:pPr>
        <w:ind w:firstLine="4"/>
        <w:jc w:val="left"/>
        <w:rPr>
          <w:rFonts w:ascii="Times New Roman" w:hAnsi="Times New Roman" w:cs="Times New Roman"/>
          <w:sz w:val="24"/>
        </w:rPr>
      </w:pPr>
      <w:r>
        <w:rPr>
          <w:rFonts w:ascii="Times New Roman" w:hAnsi="Times New Roman" w:cs="Times New Roman"/>
          <w:sz w:val="24"/>
        </w:rPr>
        <w:t xml:space="preserve">Ежемесячное копирование </w:t>
      </w:r>
    </w:p>
    <w:tbl>
      <w:tblPr>
        <w:tblW w:w="1392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2314"/>
        <w:gridCol w:w="11169"/>
      </w:tblGrid>
      <w:tr w:rsidR="007F18FC" w:rsidRPr="00E7789F">
        <w:trPr>
          <w:trHeight w:val="324"/>
          <w:jc w:val="center"/>
        </w:trPr>
        <w:tc>
          <w:tcPr>
            <w:tcW w:w="437"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w:t>
            </w:r>
          </w:p>
        </w:tc>
        <w:tc>
          <w:tcPr>
            <w:tcW w:w="2314"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Ресурс</w:t>
            </w:r>
          </w:p>
        </w:tc>
        <w:tc>
          <w:tcPr>
            <w:tcW w:w="11169" w:type="dxa"/>
            <w:tcBorders>
              <w:top w:val="outset" w:sz="6" w:space="0" w:color="auto"/>
              <w:left w:val="outset" w:sz="6" w:space="0" w:color="auto"/>
              <w:bottom w:val="outset" w:sz="6" w:space="0" w:color="auto"/>
              <w:right w:val="outset" w:sz="6" w:space="0" w:color="auto"/>
            </w:tcBorders>
            <w:vAlign w:val="center"/>
          </w:tcPr>
          <w:p w:rsidR="007F18FC" w:rsidRPr="00681D42" w:rsidRDefault="00681D42">
            <w:pPr>
              <w:ind w:firstLine="4"/>
              <w:jc w:val="center"/>
              <w:rPr>
                <w:rFonts w:ascii="Times New Roman" w:hAnsi="Times New Roman" w:cs="Times New Roman"/>
                <w:sz w:val="24"/>
                <w:lang w:val="ru-RU"/>
              </w:rPr>
            </w:pPr>
            <w:r w:rsidRPr="00681D42">
              <w:rPr>
                <w:rFonts w:ascii="Times New Roman" w:hAnsi="Times New Roman" w:cs="Times New Roman"/>
                <w:sz w:val="24"/>
                <w:lang w:val="ru-RU"/>
              </w:rPr>
              <w:t>Пятница первой недели нового месяца</w:t>
            </w:r>
          </w:p>
        </w:tc>
      </w:tr>
      <w:tr w:rsidR="007F18FC" w:rsidRPr="00E7789F">
        <w:trPr>
          <w:trHeight w:val="324"/>
          <w:jc w:val="center"/>
        </w:trPr>
        <w:tc>
          <w:tcPr>
            <w:tcW w:w="437"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1</w:t>
            </w:r>
          </w:p>
        </w:tc>
        <w:tc>
          <w:tcPr>
            <w:tcW w:w="2314"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База данных</w:t>
            </w:r>
          </w:p>
        </w:tc>
        <w:tc>
          <w:tcPr>
            <w:tcW w:w="11169" w:type="dxa"/>
            <w:tcBorders>
              <w:top w:val="outset" w:sz="6" w:space="0" w:color="auto"/>
              <w:left w:val="outset" w:sz="6" w:space="0" w:color="auto"/>
              <w:bottom w:val="outset" w:sz="6" w:space="0" w:color="auto"/>
              <w:right w:val="outset" w:sz="6" w:space="0" w:color="auto"/>
            </w:tcBorders>
            <w:vAlign w:val="center"/>
          </w:tcPr>
          <w:p w:rsidR="007F18FC" w:rsidRPr="00681D42" w:rsidRDefault="00681D42">
            <w:pPr>
              <w:ind w:firstLine="4"/>
              <w:jc w:val="center"/>
              <w:rPr>
                <w:rFonts w:ascii="Times New Roman" w:hAnsi="Times New Roman" w:cs="Times New Roman"/>
                <w:sz w:val="24"/>
                <w:lang w:val="ru-RU"/>
              </w:rPr>
            </w:pPr>
            <w:r w:rsidRPr="00681D42">
              <w:rPr>
                <w:rFonts w:ascii="Times New Roman" w:hAnsi="Times New Roman" w:cs="Times New Roman"/>
                <w:sz w:val="24"/>
                <w:lang w:val="ru-RU"/>
              </w:rPr>
              <w:t>Полная копия последней недели прошедшего месяца (01.00)</w:t>
            </w:r>
          </w:p>
        </w:tc>
      </w:tr>
      <w:tr w:rsidR="007F18FC">
        <w:trPr>
          <w:trHeight w:val="299"/>
          <w:jc w:val="center"/>
        </w:trPr>
        <w:tc>
          <w:tcPr>
            <w:tcW w:w="437"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2</w:t>
            </w:r>
          </w:p>
        </w:tc>
        <w:tc>
          <w:tcPr>
            <w:tcW w:w="2314"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11169"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bl>
    <w:p w:rsidR="007F18FC" w:rsidRDefault="007F18FC">
      <w:pPr>
        <w:ind w:firstLine="4"/>
        <w:jc w:val="left"/>
        <w:rPr>
          <w:rFonts w:ascii="Times New Roman" w:hAnsi="Times New Roman" w:cs="Times New Roman"/>
          <w:sz w:val="24"/>
        </w:rPr>
      </w:pPr>
    </w:p>
    <w:p w:rsidR="00A8029E" w:rsidRDefault="00A8029E" w:rsidP="00A8029E">
      <w:pPr>
        <w:ind w:firstLine="4"/>
        <w:jc w:val="left"/>
        <w:rPr>
          <w:rFonts w:ascii="Times New Roman" w:hAnsi="Times New Roman" w:cs="Times New Roman"/>
          <w:sz w:val="24"/>
        </w:rPr>
      </w:pPr>
    </w:p>
    <w:p w:rsidR="007F18FC" w:rsidRDefault="00681D42" w:rsidP="00A8029E">
      <w:pPr>
        <w:ind w:firstLine="4"/>
        <w:jc w:val="left"/>
        <w:rPr>
          <w:rFonts w:ascii="Times New Roman" w:hAnsi="Times New Roman" w:cs="Times New Roman"/>
          <w:sz w:val="24"/>
        </w:rPr>
      </w:pPr>
      <w:r>
        <w:rPr>
          <w:rFonts w:ascii="Times New Roman" w:hAnsi="Times New Roman" w:cs="Times New Roman"/>
          <w:sz w:val="24"/>
        </w:rPr>
        <w:t xml:space="preserve">Годовое копирование </w:t>
      </w:r>
    </w:p>
    <w:tbl>
      <w:tblPr>
        <w:tblW w:w="13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6"/>
        <w:gridCol w:w="2307"/>
        <w:gridCol w:w="11137"/>
      </w:tblGrid>
      <w:tr w:rsidR="007F18FC" w:rsidRPr="00E7789F">
        <w:trPr>
          <w:trHeight w:val="294"/>
          <w:jc w:val="center"/>
        </w:trPr>
        <w:tc>
          <w:tcPr>
            <w:tcW w:w="43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w:t>
            </w:r>
          </w:p>
        </w:tc>
        <w:tc>
          <w:tcPr>
            <w:tcW w:w="2307"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Ресурс</w:t>
            </w:r>
          </w:p>
        </w:tc>
        <w:tc>
          <w:tcPr>
            <w:tcW w:w="11137" w:type="dxa"/>
            <w:tcBorders>
              <w:top w:val="outset" w:sz="6" w:space="0" w:color="auto"/>
              <w:left w:val="outset" w:sz="6" w:space="0" w:color="auto"/>
              <w:bottom w:val="outset" w:sz="6" w:space="0" w:color="auto"/>
              <w:right w:val="outset" w:sz="6" w:space="0" w:color="auto"/>
            </w:tcBorders>
            <w:vAlign w:val="center"/>
          </w:tcPr>
          <w:p w:rsidR="007F18FC" w:rsidRPr="00681D42" w:rsidRDefault="00681D42">
            <w:pPr>
              <w:ind w:firstLine="4"/>
              <w:jc w:val="center"/>
              <w:rPr>
                <w:rFonts w:ascii="Times New Roman" w:hAnsi="Times New Roman" w:cs="Times New Roman"/>
                <w:sz w:val="24"/>
                <w:lang w:val="ru-RU"/>
              </w:rPr>
            </w:pPr>
            <w:r w:rsidRPr="00681D42">
              <w:rPr>
                <w:rFonts w:ascii="Times New Roman" w:hAnsi="Times New Roman" w:cs="Times New Roman"/>
                <w:sz w:val="24"/>
                <w:lang w:val="ru-RU"/>
              </w:rPr>
              <w:t>Пятница первой недели первого месяца нового года</w:t>
            </w:r>
          </w:p>
        </w:tc>
      </w:tr>
      <w:tr w:rsidR="007F18FC" w:rsidRPr="00E7789F">
        <w:trPr>
          <w:trHeight w:val="294"/>
          <w:jc w:val="center"/>
        </w:trPr>
        <w:tc>
          <w:tcPr>
            <w:tcW w:w="43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1</w:t>
            </w:r>
          </w:p>
        </w:tc>
        <w:tc>
          <w:tcPr>
            <w:tcW w:w="2307"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База данных</w:t>
            </w:r>
          </w:p>
        </w:tc>
        <w:tc>
          <w:tcPr>
            <w:tcW w:w="11137" w:type="dxa"/>
            <w:tcBorders>
              <w:top w:val="outset" w:sz="6" w:space="0" w:color="auto"/>
              <w:left w:val="outset" w:sz="6" w:space="0" w:color="auto"/>
              <w:bottom w:val="outset" w:sz="6" w:space="0" w:color="auto"/>
              <w:right w:val="outset" w:sz="6" w:space="0" w:color="auto"/>
            </w:tcBorders>
            <w:vAlign w:val="center"/>
          </w:tcPr>
          <w:p w:rsidR="007F18FC" w:rsidRPr="00681D42" w:rsidRDefault="00681D42">
            <w:pPr>
              <w:ind w:firstLine="4"/>
              <w:jc w:val="center"/>
              <w:rPr>
                <w:rFonts w:ascii="Times New Roman" w:hAnsi="Times New Roman" w:cs="Times New Roman"/>
                <w:sz w:val="24"/>
                <w:lang w:val="ru-RU"/>
              </w:rPr>
            </w:pPr>
            <w:r w:rsidRPr="00681D42">
              <w:rPr>
                <w:rFonts w:ascii="Times New Roman" w:hAnsi="Times New Roman" w:cs="Times New Roman"/>
                <w:sz w:val="24"/>
                <w:lang w:val="ru-RU"/>
              </w:rPr>
              <w:t>Полная копия последней недели прошедшего месяца (01.00)</w:t>
            </w:r>
          </w:p>
        </w:tc>
      </w:tr>
      <w:tr w:rsidR="007F18FC">
        <w:trPr>
          <w:trHeight w:val="309"/>
          <w:jc w:val="center"/>
        </w:trPr>
        <w:tc>
          <w:tcPr>
            <w:tcW w:w="43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2</w:t>
            </w:r>
          </w:p>
        </w:tc>
        <w:tc>
          <w:tcPr>
            <w:tcW w:w="2307"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11137"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bl>
    <w:p w:rsidR="007F18FC" w:rsidRDefault="007F18FC">
      <w:pPr>
        <w:ind w:firstLine="4"/>
        <w:jc w:val="left"/>
        <w:rPr>
          <w:rFonts w:ascii="Times New Roman" w:hAnsi="Times New Roman" w:cs="Times New Roman"/>
          <w:sz w:val="24"/>
        </w:rPr>
      </w:pPr>
    </w:p>
    <w:p w:rsidR="007F18FC" w:rsidRDefault="007F18FC">
      <w:pPr>
        <w:ind w:firstLine="4"/>
        <w:jc w:val="left"/>
        <w:rPr>
          <w:rFonts w:ascii="Times New Roman" w:hAnsi="Times New Roman" w:cs="Times New Roman"/>
          <w:sz w:val="24"/>
        </w:rPr>
      </w:pPr>
    </w:p>
    <w:p w:rsidR="007F18FC" w:rsidRDefault="007F18FC">
      <w:pPr>
        <w:ind w:firstLine="4"/>
        <w:jc w:val="left"/>
        <w:rPr>
          <w:rFonts w:ascii="Times New Roman" w:hAnsi="Times New Roman" w:cs="Times New Roman"/>
          <w:sz w:val="24"/>
        </w:rPr>
      </w:pPr>
    </w:p>
    <w:p w:rsidR="007F18FC" w:rsidRPr="00681D42" w:rsidRDefault="00681D42">
      <w:pPr>
        <w:ind w:firstLine="4"/>
        <w:jc w:val="left"/>
        <w:rPr>
          <w:rFonts w:ascii="Times New Roman" w:hAnsi="Times New Roman" w:cs="Times New Roman"/>
          <w:sz w:val="24"/>
          <w:lang w:val="ru-RU"/>
        </w:rPr>
      </w:pPr>
      <w:r w:rsidRPr="00681D42">
        <w:rPr>
          <w:rFonts w:ascii="Times New Roman" w:hAnsi="Times New Roman" w:cs="Times New Roman"/>
          <w:sz w:val="24"/>
          <w:lang w:val="ru-RU"/>
        </w:rPr>
        <w:t xml:space="preserve">РАБОЧИЕ СТАНЦИИ, </w:t>
      </w:r>
      <w:proofErr w:type="gramStart"/>
      <w:r>
        <w:rPr>
          <w:rFonts w:ascii="Times New Roman" w:hAnsi="Times New Roman" w:cs="Times New Roman"/>
          <w:sz w:val="24"/>
        </w:rPr>
        <w:t>C</w:t>
      </w:r>
      <w:proofErr w:type="gramEnd"/>
      <w:r w:rsidRPr="00681D42">
        <w:rPr>
          <w:rFonts w:ascii="Times New Roman" w:hAnsi="Times New Roman" w:cs="Times New Roman"/>
          <w:sz w:val="24"/>
          <w:lang w:val="ru-RU"/>
        </w:rPr>
        <w:t>ОДЕРЖАЩИЕ ОСОБО ВАЖНУЮ ИНФОРМАЦИЮ</w:t>
      </w:r>
    </w:p>
    <w:p w:rsidR="007F18FC" w:rsidRPr="00681D42" w:rsidRDefault="007F18FC">
      <w:pPr>
        <w:ind w:firstLine="4"/>
        <w:jc w:val="left"/>
        <w:rPr>
          <w:rFonts w:ascii="Times New Roman" w:hAnsi="Times New Roman" w:cs="Times New Roman"/>
          <w:sz w:val="24"/>
          <w:lang w:val="ru-RU"/>
        </w:rPr>
      </w:pPr>
    </w:p>
    <w:p w:rsidR="007F18FC" w:rsidRDefault="00681D42">
      <w:pPr>
        <w:ind w:firstLine="4"/>
        <w:jc w:val="left"/>
        <w:rPr>
          <w:rFonts w:ascii="Times New Roman" w:hAnsi="Times New Roman" w:cs="Times New Roman"/>
          <w:sz w:val="24"/>
        </w:rPr>
      </w:pPr>
      <w:r>
        <w:rPr>
          <w:rFonts w:ascii="Times New Roman" w:hAnsi="Times New Roman" w:cs="Times New Roman"/>
          <w:sz w:val="24"/>
        </w:rPr>
        <w:t xml:space="preserve">I. Категории А - Еженедельное копирование </w:t>
      </w:r>
    </w:p>
    <w:p w:rsidR="007F18FC" w:rsidRDefault="007F18FC">
      <w:pPr>
        <w:ind w:firstLine="4"/>
        <w:jc w:val="left"/>
        <w:rPr>
          <w:rFonts w:ascii="Times New Roman" w:hAnsi="Times New Roman" w:cs="Times New Roman"/>
          <w:sz w:val="24"/>
        </w:rPr>
      </w:pPr>
    </w:p>
    <w:tbl>
      <w:tblPr>
        <w:tblW w:w="1386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5"/>
        <w:gridCol w:w="5706"/>
        <w:gridCol w:w="7339"/>
      </w:tblGrid>
      <w:tr w:rsidR="007F18FC">
        <w:trPr>
          <w:jc w:val="center"/>
        </w:trPr>
        <w:tc>
          <w:tcPr>
            <w:tcW w:w="815"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lastRenderedPageBreak/>
              <w:t>№</w:t>
            </w:r>
          </w:p>
        </w:tc>
        <w:tc>
          <w:tcPr>
            <w:tcW w:w="570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Ресурс</w:t>
            </w:r>
          </w:p>
        </w:tc>
        <w:tc>
          <w:tcPr>
            <w:tcW w:w="7339"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Пятница</w:t>
            </w:r>
          </w:p>
        </w:tc>
      </w:tr>
      <w:tr w:rsidR="007F18FC">
        <w:trPr>
          <w:jc w:val="center"/>
        </w:trPr>
        <w:tc>
          <w:tcPr>
            <w:tcW w:w="815"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1</w:t>
            </w:r>
          </w:p>
        </w:tc>
        <w:tc>
          <w:tcPr>
            <w:tcW w:w="570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Рабочая станция</w:t>
            </w:r>
          </w:p>
        </w:tc>
        <w:tc>
          <w:tcPr>
            <w:tcW w:w="7339"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Полная копия (13.00)</w:t>
            </w:r>
          </w:p>
        </w:tc>
      </w:tr>
      <w:tr w:rsidR="007F18FC">
        <w:trPr>
          <w:jc w:val="center"/>
        </w:trPr>
        <w:tc>
          <w:tcPr>
            <w:tcW w:w="815"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2</w:t>
            </w:r>
          </w:p>
        </w:tc>
        <w:tc>
          <w:tcPr>
            <w:tcW w:w="5706"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7339"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bl>
    <w:p w:rsidR="007F18FC" w:rsidRDefault="007F18FC">
      <w:pPr>
        <w:ind w:firstLine="4"/>
        <w:jc w:val="left"/>
        <w:rPr>
          <w:rFonts w:ascii="Times New Roman" w:hAnsi="Times New Roman" w:cs="Times New Roman"/>
          <w:sz w:val="24"/>
        </w:rPr>
      </w:pPr>
    </w:p>
    <w:p w:rsidR="007F18FC" w:rsidRDefault="00681D42">
      <w:pPr>
        <w:ind w:firstLine="4"/>
        <w:jc w:val="left"/>
        <w:rPr>
          <w:rFonts w:ascii="Times New Roman" w:hAnsi="Times New Roman" w:cs="Times New Roman"/>
          <w:sz w:val="24"/>
        </w:rPr>
      </w:pPr>
      <w:r>
        <w:rPr>
          <w:rFonts w:ascii="Times New Roman" w:hAnsi="Times New Roman" w:cs="Times New Roman"/>
          <w:sz w:val="24"/>
        </w:rPr>
        <w:t xml:space="preserve">I. Категории Б - Еженедельное копирование </w:t>
      </w:r>
    </w:p>
    <w:p w:rsidR="007F18FC" w:rsidRDefault="007F18FC">
      <w:pPr>
        <w:ind w:firstLine="4"/>
        <w:jc w:val="left"/>
        <w:rPr>
          <w:rFonts w:ascii="Times New Roman" w:hAnsi="Times New Roman" w:cs="Times New Roman"/>
          <w:sz w:val="24"/>
        </w:rPr>
      </w:pPr>
    </w:p>
    <w:tbl>
      <w:tblPr>
        <w:tblW w:w="1366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8"/>
        <w:gridCol w:w="5096"/>
        <w:gridCol w:w="7836"/>
      </w:tblGrid>
      <w:tr w:rsidR="007F18FC">
        <w:trPr>
          <w:trHeight w:val="302"/>
          <w:jc w:val="center"/>
        </w:trPr>
        <w:tc>
          <w:tcPr>
            <w:tcW w:w="728"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w:t>
            </w:r>
          </w:p>
        </w:tc>
        <w:tc>
          <w:tcPr>
            <w:tcW w:w="509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Ресурс</w:t>
            </w:r>
          </w:p>
        </w:tc>
        <w:tc>
          <w:tcPr>
            <w:tcW w:w="783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15-е число нового месяца</w:t>
            </w:r>
          </w:p>
        </w:tc>
      </w:tr>
      <w:tr w:rsidR="007F18FC">
        <w:trPr>
          <w:trHeight w:val="302"/>
          <w:jc w:val="center"/>
        </w:trPr>
        <w:tc>
          <w:tcPr>
            <w:tcW w:w="728"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1</w:t>
            </w:r>
          </w:p>
        </w:tc>
        <w:tc>
          <w:tcPr>
            <w:tcW w:w="509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Рабочая станция</w:t>
            </w:r>
          </w:p>
        </w:tc>
        <w:tc>
          <w:tcPr>
            <w:tcW w:w="7836"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Полная копия (13.00)</w:t>
            </w:r>
          </w:p>
        </w:tc>
      </w:tr>
      <w:tr w:rsidR="007F18FC">
        <w:trPr>
          <w:trHeight w:val="302"/>
          <w:jc w:val="center"/>
        </w:trPr>
        <w:tc>
          <w:tcPr>
            <w:tcW w:w="728"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2</w:t>
            </w:r>
          </w:p>
        </w:tc>
        <w:tc>
          <w:tcPr>
            <w:tcW w:w="5096"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7836"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r w:rsidR="007F18FC">
        <w:trPr>
          <w:trHeight w:val="331"/>
          <w:jc w:val="center"/>
        </w:trPr>
        <w:tc>
          <w:tcPr>
            <w:tcW w:w="728" w:type="dxa"/>
            <w:tcBorders>
              <w:top w:val="outset" w:sz="6" w:space="0" w:color="auto"/>
              <w:left w:val="outset" w:sz="6" w:space="0" w:color="auto"/>
              <w:bottom w:val="outset" w:sz="6" w:space="0" w:color="auto"/>
              <w:right w:val="outset" w:sz="6" w:space="0" w:color="auto"/>
            </w:tcBorders>
            <w:vAlign w:val="center"/>
          </w:tcPr>
          <w:p w:rsidR="007F18FC" w:rsidRDefault="00681D42">
            <w:pPr>
              <w:ind w:firstLine="4"/>
              <w:jc w:val="center"/>
              <w:rPr>
                <w:rFonts w:ascii="Times New Roman" w:hAnsi="Times New Roman" w:cs="Times New Roman"/>
                <w:sz w:val="24"/>
              </w:rPr>
            </w:pPr>
            <w:r>
              <w:rPr>
                <w:rFonts w:ascii="Times New Roman" w:hAnsi="Times New Roman" w:cs="Times New Roman"/>
                <w:sz w:val="24"/>
              </w:rPr>
              <w:t>3</w:t>
            </w:r>
          </w:p>
        </w:tc>
        <w:tc>
          <w:tcPr>
            <w:tcW w:w="5096"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c>
          <w:tcPr>
            <w:tcW w:w="7836" w:type="dxa"/>
            <w:tcBorders>
              <w:top w:val="outset" w:sz="6" w:space="0" w:color="auto"/>
              <w:left w:val="outset" w:sz="6" w:space="0" w:color="auto"/>
              <w:bottom w:val="outset" w:sz="6" w:space="0" w:color="auto"/>
              <w:right w:val="outset" w:sz="6" w:space="0" w:color="auto"/>
            </w:tcBorders>
            <w:vAlign w:val="center"/>
          </w:tcPr>
          <w:p w:rsidR="007F18FC" w:rsidRDefault="007F18FC">
            <w:pPr>
              <w:ind w:firstLine="4"/>
              <w:jc w:val="center"/>
              <w:rPr>
                <w:rFonts w:ascii="Times New Roman" w:hAnsi="Times New Roman" w:cs="Times New Roman"/>
                <w:sz w:val="24"/>
              </w:rPr>
            </w:pPr>
          </w:p>
        </w:tc>
      </w:tr>
    </w:tbl>
    <w:p w:rsidR="007F18FC" w:rsidRDefault="007F18FC">
      <w:pPr>
        <w:jc w:val="left"/>
        <w:rPr>
          <w:rFonts w:ascii="Times New Roman" w:hAnsi="Times New Roman" w:cs="Times New Roman"/>
          <w:b/>
          <w:sz w:val="22"/>
          <w:szCs w:val="22"/>
        </w:rPr>
        <w:sectPr w:rsidR="007F18FC" w:rsidSect="00A8029E">
          <w:footerReference w:type="default" r:id="rId33"/>
          <w:footerReference w:type="first" r:id="rId34"/>
          <w:pgSz w:w="16838" w:h="11906" w:orient="landscape"/>
          <w:pgMar w:top="1135" w:right="820" w:bottom="851" w:left="1134" w:header="709" w:footer="709" w:gutter="0"/>
          <w:cols w:space="720"/>
          <w:titlePg/>
          <w:docGrid w:linePitch="360"/>
        </w:sectPr>
      </w:pPr>
    </w:p>
    <w:p w:rsidR="00B07D37" w:rsidRDefault="00B07D37" w:rsidP="00B07D37">
      <w:pPr>
        <w:ind w:leftChars="4050" w:left="8505" w:firstLine="3"/>
        <w:jc w:val="left"/>
        <w:rPr>
          <w:rFonts w:ascii="Times New Roman" w:hAnsi="Times New Roman" w:cs="Times New Roman"/>
          <w:b/>
          <w:sz w:val="22"/>
          <w:szCs w:val="22"/>
          <w:lang w:val="ru-RU"/>
        </w:rPr>
      </w:pP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Приложение № 35</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к приказу № _____</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от «____»________2018г.</w:t>
      </w:r>
    </w:p>
    <w:p w:rsidR="00B07D37" w:rsidRDefault="00B07D37" w:rsidP="00AD4177">
      <w:pPr>
        <w:ind w:leftChars="3037" w:left="6378" w:firstLine="3"/>
        <w:jc w:val="left"/>
        <w:rPr>
          <w:rFonts w:ascii="Times New Roman" w:hAnsi="Times New Roman" w:cs="Times New Roman"/>
          <w:b/>
          <w:sz w:val="22"/>
          <w:szCs w:val="22"/>
          <w:lang w:val="ru-RU"/>
        </w:rPr>
      </w:pPr>
    </w:p>
    <w:p w:rsidR="007F18FC" w:rsidRPr="00B07D37" w:rsidRDefault="00681D42" w:rsidP="00AD4177">
      <w:pPr>
        <w:ind w:leftChars="3037" w:left="6378" w:firstLine="3"/>
        <w:jc w:val="left"/>
        <w:rPr>
          <w:rFonts w:ascii="Times New Roman" w:hAnsi="Times New Roman" w:cs="Times New Roman"/>
          <w:b/>
          <w:sz w:val="22"/>
          <w:szCs w:val="22"/>
          <w:lang w:val="ru-RU"/>
        </w:rPr>
      </w:pPr>
      <w:r w:rsidRPr="00B07D37">
        <w:rPr>
          <w:rFonts w:ascii="Times New Roman" w:hAnsi="Times New Roman" w:cs="Times New Roman"/>
          <w:b/>
          <w:sz w:val="22"/>
          <w:szCs w:val="22"/>
          <w:lang w:val="ru-RU"/>
        </w:rPr>
        <w:t>Приложение 11</w:t>
      </w:r>
    </w:p>
    <w:p w:rsidR="00AD4177" w:rsidRDefault="00681D42" w:rsidP="00AD4177">
      <w:pPr>
        <w:ind w:leftChars="3037" w:left="6378" w:firstLine="3"/>
        <w:jc w:val="left"/>
        <w:rPr>
          <w:rFonts w:ascii="Times New Roman" w:hAnsi="Times New Roman" w:cs="Times New Roman"/>
          <w:lang w:val="ru-RU"/>
        </w:rPr>
      </w:pPr>
      <w:r w:rsidRPr="00394B8F">
        <w:rPr>
          <w:rFonts w:ascii="Times New Roman" w:hAnsi="Times New Roman" w:cs="Times New Roman"/>
          <w:lang w:val="ru-RU"/>
        </w:rPr>
        <w:t>к Положению об</w:t>
      </w:r>
      <w:r w:rsidR="00AD4177">
        <w:rPr>
          <w:rFonts w:ascii="Times New Roman" w:hAnsi="Times New Roman" w:cs="Times New Roman"/>
          <w:lang w:val="ru-RU"/>
        </w:rPr>
        <w:t xml:space="preserve"> и</w:t>
      </w:r>
      <w:r w:rsidRPr="00394B8F">
        <w:rPr>
          <w:rFonts w:ascii="Times New Roman" w:hAnsi="Times New Roman" w:cs="Times New Roman"/>
          <w:lang w:val="ru-RU"/>
        </w:rPr>
        <w:t xml:space="preserve">спользовании </w:t>
      </w:r>
    </w:p>
    <w:p w:rsidR="00AD4177" w:rsidRDefault="00681D42" w:rsidP="00AD4177">
      <w:pPr>
        <w:ind w:leftChars="3037" w:left="6378" w:firstLine="3"/>
        <w:jc w:val="left"/>
        <w:rPr>
          <w:rFonts w:ascii="Times New Roman" w:hAnsi="Times New Roman" w:cs="Times New Roman"/>
          <w:lang w:val="ru-RU"/>
        </w:rPr>
      </w:pPr>
      <w:r w:rsidRPr="00394B8F">
        <w:rPr>
          <w:rFonts w:ascii="Times New Roman" w:hAnsi="Times New Roman" w:cs="Times New Roman"/>
          <w:lang w:val="ru-RU"/>
        </w:rPr>
        <w:t xml:space="preserve">мобильных устройств и </w:t>
      </w:r>
    </w:p>
    <w:p w:rsidR="00AD4177" w:rsidRDefault="00681D42" w:rsidP="00AD4177">
      <w:pPr>
        <w:ind w:leftChars="3037" w:left="6378" w:firstLine="3"/>
        <w:jc w:val="left"/>
        <w:rPr>
          <w:rFonts w:ascii="Times New Roman" w:hAnsi="Times New Roman" w:cs="Times New Roman"/>
          <w:lang w:val="ru-RU"/>
        </w:rPr>
      </w:pPr>
      <w:r w:rsidRPr="00394B8F">
        <w:rPr>
          <w:rFonts w:ascii="Times New Roman" w:hAnsi="Times New Roman" w:cs="Times New Roman"/>
          <w:lang w:val="ru-RU"/>
        </w:rPr>
        <w:t>носителей информации</w:t>
      </w:r>
    </w:p>
    <w:p w:rsidR="007F18FC" w:rsidRPr="00394B8F" w:rsidRDefault="00681D42" w:rsidP="00AD4177">
      <w:pPr>
        <w:ind w:leftChars="3037" w:left="6378" w:firstLine="3"/>
        <w:jc w:val="left"/>
        <w:rPr>
          <w:rFonts w:ascii="Times New Roman" w:hAnsi="Times New Roman" w:cs="Times New Roman"/>
          <w:lang w:val="ru-RU"/>
        </w:rPr>
      </w:pPr>
      <w:r w:rsidRPr="00394B8F">
        <w:rPr>
          <w:rFonts w:ascii="Times New Roman" w:hAnsi="Times New Roman" w:cs="Times New Roman"/>
          <w:lang w:val="ru-RU"/>
        </w:rPr>
        <w:t>в Судебной системе</w:t>
      </w:r>
    </w:p>
    <w:p w:rsidR="00B07D37" w:rsidRDefault="00B07D37" w:rsidP="00A8029E">
      <w:pPr>
        <w:ind w:leftChars="2904" w:left="6098" w:rightChars="459" w:right="964"/>
        <w:jc w:val="right"/>
        <w:outlineLvl w:val="1"/>
        <w:rPr>
          <w:rFonts w:ascii="Times New Roman" w:hAnsi="Times New Roman" w:cs="Times New Roman"/>
          <w:bCs/>
          <w:sz w:val="24"/>
          <w:lang w:val="ru-RU"/>
        </w:rPr>
      </w:pPr>
      <w:bookmarkStart w:id="568" w:name="_Toc2004556307"/>
      <w:bookmarkStart w:id="569" w:name="_Toc1692219835"/>
      <w:bookmarkStart w:id="570" w:name="_Toc1301773521"/>
    </w:p>
    <w:p w:rsidR="007F18FC" w:rsidRDefault="00681D42" w:rsidP="00A8029E">
      <w:pPr>
        <w:ind w:leftChars="2904" w:left="6098" w:rightChars="459" w:right="964"/>
        <w:jc w:val="right"/>
        <w:outlineLvl w:val="1"/>
        <w:rPr>
          <w:rFonts w:ascii="Times New Roman" w:hAnsi="Times New Roman" w:cs="Times New Roman"/>
          <w:bCs/>
          <w:sz w:val="24"/>
          <w:lang w:val="ru-RU"/>
        </w:rPr>
      </w:pPr>
      <w:r w:rsidRPr="00681D42">
        <w:rPr>
          <w:rFonts w:ascii="Times New Roman" w:hAnsi="Times New Roman" w:cs="Times New Roman"/>
          <w:bCs/>
          <w:sz w:val="24"/>
          <w:lang w:val="ru-RU"/>
        </w:rPr>
        <w:t xml:space="preserve">Директору Судебного департамента при ВС </w:t>
      </w:r>
      <w:proofErr w:type="gramStart"/>
      <w:r w:rsidRPr="00681D42">
        <w:rPr>
          <w:rFonts w:ascii="Times New Roman" w:hAnsi="Times New Roman" w:cs="Times New Roman"/>
          <w:bCs/>
          <w:sz w:val="24"/>
          <w:lang w:val="ru-RU"/>
        </w:rPr>
        <w:t>КР</w:t>
      </w:r>
      <w:proofErr w:type="gramEnd"/>
      <w:r w:rsidRPr="00681D42">
        <w:rPr>
          <w:rFonts w:ascii="Times New Roman" w:hAnsi="Times New Roman" w:cs="Times New Roman"/>
          <w:bCs/>
          <w:sz w:val="24"/>
          <w:lang w:val="ru-RU"/>
        </w:rPr>
        <w:t xml:space="preserve"> Ибраимову Р. И.</w:t>
      </w:r>
      <w:bookmarkEnd w:id="568"/>
      <w:bookmarkEnd w:id="569"/>
      <w:bookmarkEnd w:id="570"/>
    </w:p>
    <w:p w:rsidR="00A8029E" w:rsidRDefault="00A8029E">
      <w:pPr>
        <w:jc w:val="center"/>
        <w:outlineLvl w:val="1"/>
        <w:rPr>
          <w:rFonts w:ascii="Times New Roman" w:hAnsi="Times New Roman" w:cs="Times New Roman"/>
          <w:b/>
          <w:sz w:val="24"/>
          <w:lang w:val="ru-RU"/>
        </w:rPr>
      </w:pPr>
      <w:bookmarkStart w:id="571" w:name="_Toc905573666"/>
      <w:bookmarkStart w:id="572" w:name="_Toc173138109"/>
      <w:bookmarkStart w:id="573" w:name="_Toc1080745991"/>
    </w:p>
    <w:p w:rsidR="007F18FC" w:rsidRPr="00681D42" w:rsidRDefault="00681D42">
      <w:pPr>
        <w:jc w:val="center"/>
        <w:outlineLvl w:val="1"/>
        <w:rPr>
          <w:rFonts w:ascii="Times New Roman" w:hAnsi="Times New Roman" w:cs="Times New Roman"/>
          <w:b/>
          <w:sz w:val="24"/>
          <w:lang w:val="ru-RU"/>
        </w:rPr>
      </w:pPr>
      <w:r w:rsidRPr="00681D42">
        <w:rPr>
          <w:rFonts w:ascii="Times New Roman" w:hAnsi="Times New Roman" w:cs="Times New Roman"/>
          <w:b/>
          <w:sz w:val="24"/>
          <w:lang w:val="ru-RU"/>
        </w:rPr>
        <w:t>ЗАЯВКА</w:t>
      </w:r>
      <w:r w:rsidRPr="00681D42">
        <w:rPr>
          <w:rFonts w:ascii="Times New Roman" w:hAnsi="Times New Roman" w:cs="Times New Roman"/>
          <w:b/>
          <w:sz w:val="24"/>
          <w:lang w:val="ru-RU"/>
        </w:rPr>
        <w:br/>
        <w:t>на предоставление сотруднику Судебной системы</w:t>
      </w:r>
      <w:bookmarkEnd w:id="571"/>
      <w:bookmarkEnd w:id="572"/>
      <w:bookmarkEnd w:id="573"/>
    </w:p>
    <w:p w:rsidR="007F18FC" w:rsidRDefault="00681D42" w:rsidP="00A8029E">
      <w:pPr>
        <w:jc w:val="center"/>
        <w:outlineLvl w:val="1"/>
        <w:rPr>
          <w:rFonts w:ascii="Times New Roman" w:hAnsi="Times New Roman" w:cs="Times New Roman"/>
          <w:bCs/>
          <w:sz w:val="24"/>
          <w:lang w:val="ru-RU"/>
        </w:rPr>
      </w:pPr>
      <w:bookmarkStart w:id="574" w:name="_Toc337216646"/>
      <w:bookmarkStart w:id="575" w:name="_Toc2008849759"/>
      <w:bookmarkStart w:id="576" w:name="_Toc1501658741"/>
      <w:r w:rsidRPr="00681D42">
        <w:rPr>
          <w:rFonts w:ascii="Times New Roman" w:hAnsi="Times New Roman" w:cs="Times New Roman"/>
          <w:b/>
          <w:sz w:val="24"/>
          <w:lang w:val="ru-RU"/>
        </w:rPr>
        <w:t>мобильного устройства/носителя информации</w:t>
      </w:r>
      <w:bookmarkEnd w:id="574"/>
      <w:bookmarkEnd w:id="575"/>
      <w:bookmarkEnd w:id="576"/>
    </w:p>
    <w:p w:rsidR="00A8029E" w:rsidRPr="00681D42" w:rsidRDefault="00A8029E" w:rsidP="00A8029E">
      <w:pPr>
        <w:jc w:val="center"/>
        <w:outlineLvl w:val="1"/>
        <w:rPr>
          <w:rFonts w:ascii="Times New Roman" w:hAnsi="Times New Roman" w:cs="Times New Roman"/>
          <w:bCs/>
          <w:sz w:val="24"/>
          <w:lang w:val="ru-RU"/>
        </w:rPr>
      </w:pPr>
    </w:p>
    <w:p w:rsidR="007F18FC" w:rsidRPr="00681D42" w:rsidRDefault="00681D42" w:rsidP="00A8029E">
      <w:pPr>
        <w:ind w:firstLine="700"/>
        <w:outlineLvl w:val="1"/>
        <w:rPr>
          <w:rFonts w:ascii="Times New Roman" w:hAnsi="Times New Roman" w:cs="Times New Roman"/>
          <w:bCs/>
          <w:sz w:val="24"/>
          <w:lang w:val="ru-RU"/>
        </w:rPr>
      </w:pPr>
      <w:bookmarkStart w:id="577" w:name="_Toc799012179"/>
      <w:bookmarkStart w:id="578" w:name="_Toc22755243"/>
      <w:bookmarkStart w:id="579" w:name="_Toc74627940"/>
      <w:r w:rsidRPr="00681D42">
        <w:rPr>
          <w:rFonts w:ascii="Times New Roman" w:hAnsi="Times New Roman" w:cs="Times New Roman"/>
          <w:bCs/>
          <w:sz w:val="24"/>
          <w:lang w:val="ru-RU"/>
        </w:rPr>
        <w:t>"___"______________ 201__ года</w:t>
      </w:r>
      <w:bookmarkEnd w:id="577"/>
      <w:bookmarkEnd w:id="578"/>
      <w:bookmarkEnd w:id="579"/>
    </w:p>
    <w:p w:rsidR="007F18FC" w:rsidRPr="00681D42" w:rsidRDefault="00681D42">
      <w:pPr>
        <w:ind w:firstLine="700"/>
        <w:outlineLvl w:val="1"/>
        <w:rPr>
          <w:rFonts w:ascii="Times New Roman" w:hAnsi="Times New Roman" w:cs="Times New Roman"/>
          <w:bCs/>
          <w:sz w:val="24"/>
          <w:lang w:val="ru-RU"/>
        </w:rPr>
      </w:pPr>
      <w:bookmarkStart w:id="580" w:name="_Toc1932069107"/>
      <w:bookmarkStart w:id="581" w:name="_Toc1360412432"/>
      <w:bookmarkStart w:id="582" w:name="_Toc1953492660"/>
      <w:r w:rsidRPr="00681D42">
        <w:rPr>
          <w:rFonts w:ascii="Times New Roman" w:hAnsi="Times New Roman" w:cs="Times New Roman"/>
          <w:bCs/>
          <w:sz w:val="24"/>
          <w:lang w:val="ru-RU"/>
        </w:rPr>
        <w:t>В связи с возникшей производственной необходимостью, прошу предоставить следующему сотруднику:</w:t>
      </w:r>
      <w:bookmarkEnd w:id="580"/>
      <w:bookmarkEnd w:id="581"/>
      <w:bookmarkEnd w:id="582"/>
    </w:p>
    <w:p w:rsidR="007F18FC" w:rsidRPr="00681D42" w:rsidRDefault="00681D42">
      <w:pPr>
        <w:jc w:val="center"/>
        <w:outlineLvl w:val="1"/>
        <w:rPr>
          <w:rFonts w:ascii="Times New Roman" w:hAnsi="Times New Roman" w:cs="Times New Roman"/>
          <w:bCs/>
          <w:sz w:val="24"/>
          <w:lang w:val="ru-RU"/>
        </w:rPr>
      </w:pPr>
      <w:bookmarkStart w:id="583" w:name="_Toc1014808841"/>
      <w:bookmarkStart w:id="584" w:name="_Toc1224236502"/>
      <w:bookmarkStart w:id="585" w:name="_Toc398789024"/>
      <w:r w:rsidRPr="00681D42">
        <w:rPr>
          <w:rFonts w:ascii="Times New Roman" w:hAnsi="Times New Roman" w:cs="Times New Roman"/>
          <w:bCs/>
          <w:sz w:val="24"/>
          <w:lang w:val="ru-RU"/>
        </w:rPr>
        <w:t>_____________________________________________________________________________</w:t>
      </w:r>
      <w:bookmarkEnd w:id="583"/>
      <w:bookmarkEnd w:id="584"/>
      <w:bookmarkEnd w:id="585"/>
    </w:p>
    <w:p w:rsidR="007F18FC" w:rsidRPr="00681D42" w:rsidRDefault="00681D42">
      <w:pPr>
        <w:jc w:val="center"/>
        <w:outlineLvl w:val="1"/>
        <w:rPr>
          <w:rFonts w:ascii="Times New Roman" w:hAnsi="Times New Roman" w:cs="Times New Roman"/>
          <w:bCs/>
          <w:sz w:val="24"/>
          <w:lang w:val="ru-RU"/>
        </w:rPr>
      </w:pPr>
      <w:bookmarkStart w:id="586" w:name="_Toc1521324613"/>
      <w:bookmarkStart w:id="587" w:name="_Toc1681702058"/>
      <w:bookmarkStart w:id="588" w:name="_Toc744938376"/>
      <w:r w:rsidRPr="00681D42">
        <w:rPr>
          <w:rFonts w:ascii="Times New Roman" w:hAnsi="Times New Roman" w:cs="Times New Roman"/>
          <w:bCs/>
          <w:sz w:val="16"/>
          <w:szCs w:val="16"/>
          <w:lang w:val="ru-RU"/>
        </w:rPr>
        <w:t>(Ф.И.О.)</w:t>
      </w:r>
      <w:bookmarkEnd w:id="586"/>
      <w:bookmarkEnd w:id="587"/>
      <w:bookmarkEnd w:id="588"/>
    </w:p>
    <w:p w:rsidR="007F18FC" w:rsidRPr="00681D42" w:rsidRDefault="00681D42">
      <w:pPr>
        <w:jc w:val="center"/>
        <w:outlineLvl w:val="1"/>
        <w:rPr>
          <w:rFonts w:ascii="Times New Roman" w:hAnsi="Times New Roman" w:cs="Times New Roman"/>
          <w:bCs/>
          <w:sz w:val="24"/>
          <w:lang w:val="ru-RU"/>
        </w:rPr>
      </w:pPr>
      <w:bookmarkStart w:id="589" w:name="_Toc2140986938"/>
      <w:bookmarkStart w:id="590" w:name="_Toc1764209192"/>
      <w:bookmarkStart w:id="591" w:name="_Toc632167163"/>
      <w:r w:rsidRPr="00681D42">
        <w:rPr>
          <w:rFonts w:ascii="Times New Roman" w:hAnsi="Times New Roman" w:cs="Times New Roman"/>
          <w:bCs/>
          <w:sz w:val="24"/>
          <w:lang w:val="ru-RU"/>
        </w:rPr>
        <w:t>_____________________________________________________________________________</w:t>
      </w:r>
      <w:bookmarkEnd w:id="589"/>
      <w:bookmarkEnd w:id="590"/>
      <w:bookmarkEnd w:id="591"/>
    </w:p>
    <w:p w:rsidR="007F18FC" w:rsidRPr="00681D42" w:rsidRDefault="00681D42">
      <w:pPr>
        <w:jc w:val="center"/>
        <w:outlineLvl w:val="1"/>
        <w:rPr>
          <w:rFonts w:ascii="Times New Roman" w:hAnsi="Times New Roman" w:cs="Times New Roman"/>
          <w:bCs/>
          <w:sz w:val="24"/>
          <w:lang w:val="ru-RU"/>
        </w:rPr>
      </w:pPr>
      <w:bookmarkStart w:id="592" w:name="_Toc2108490752"/>
      <w:bookmarkStart w:id="593" w:name="_Toc52442993"/>
      <w:bookmarkStart w:id="594" w:name="_Toc686500277"/>
      <w:r w:rsidRPr="00681D42">
        <w:rPr>
          <w:rFonts w:ascii="Times New Roman" w:hAnsi="Times New Roman" w:cs="Times New Roman"/>
          <w:bCs/>
          <w:sz w:val="16"/>
          <w:szCs w:val="16"/>
          <w:lang w:val="ru-RU"/>
        </w:rPr>
        <w:t>(должность)</w:t>
      </w:r>
      <w:bookmarkEnd w:id="592"/>
      <w:bookmarkEnd w:id="593"/>
      <w:bookmarkEnd w:id="594"/>
    </w:p>
    <w:p w:rsidR="007F18FC" w:rsidRPr="00681D42" w:rsidRDefault="00681D42">
      <w:pPr>
        <w:jc w:val="center"/>
        <w:outlineLvl w:val="1"/>
        <w:rPr>
          <w:rFonts w:ascii="Times New Roman" w:hAnsi="Times New Roman" w:cs="Times New Roman"/>
          <w:bCs/>
          <w:sz w:val="24"/>
          <w:lang w:val="ru-RU"/>
        </w:rPr>
      </w:pPr>
      <w:bookmarkStart w:id="595" w:name="_Toc1993365692"/>
      <w:bookmarkStart w:id="596" w:name="_Toc1159875025"/>
      <w:bookmarkStart w:id="597" w:name="_Toc166974213"/>
      <w:r w:rsidRPr="00681D42">
        <w:rPr>
          <w:rFonts w:ascii="Times New Roman" w:hAnsi="Times New Roman" w:cs="Times New Roman"/>
          <w:bCs/>
          <w:sz w:val="24"/>
          <w:lang w:val="ru-RU"/>
        </w:rPr>
        <w:t>_____________________________________________________________________________</w:t>
      </w:r>
      <w:bookmarkEnd w:id="595"/>
      <w:bookmarkEnd w:id="596"/>
      <w:bookmarkEnd w:id="597"/>
    </w:p>
    <w:p w:rsidR="007F18FC" w:rsidRPr="00681D42" w:rsidRDefault="00681D42">
      <w:pPr>
        <w:jc w:val="center"/>
        <w:outlineLvl w:val="1"/>
        <w:rPr>
          <w:rFonts w:ascii="Times New Roman" w:hAnsi="Times New Roman" w:cs="Times New Roman"/>
          <w:bCs/>
          <w:sz w:val="24"/>
          <w:lang w:val="ru-RU"/>
        </w:rPr>
      </w:pPr>
      <w:bookmarkStart w:id="598" w:name="_Toc2027398171"/>
      <w:bookmarkStart w:id="599" w:name="_Toc272519838"/>
      <w:bookmarkStart w:id="600" w:name="_Toc167248759"/>
      <w:r w:rsidRPr="00681D42">
        <w:rPr>
          <w:rFonts w:ascii="Times New Roman" w:hAnsi="Times New Roman" w:cs="Times New Roman"/>
          <w:bCs/>
          <w:sz w:val="16"/>
          <w:szCs w:val="16"/>
          <w:lang w:val="ru-RU"/>
        </w:rPr>
        <w:t>(структурное подразделение)</w:t>
      </w:r>
      <w:bookmarkEnd w:id="598"/>
      <w:bookmarkEnd w:id="599"/>
      <w:bookmarkEnd w:id="600"/>
    </w:p>
    <w:p w:rsidR="007F18FC" w:rsidRPr="00681D42" w:rsidRDefault="00681D42">
      <w:pPr>
        <w:jc w:val="center"/>
        <w:outlineLvl w:val="1"/>
        <w:rPr>
          <w:rFonts w:ascii="Times New Roman" w:hAnsi="Times New Roman" w:cs="Times New Roman"/>
          <w:bCs/>
          <w:sz w:val="24"/>
          <w:lang w:val="ru-RU"/>
        </w:rPr>
      </w:pPr>
      <w:bookmarkStart w:id="601" w:name="_Toc936133980"/>
      <w:bookmarkStart w:id="602" w:name="_Toc1466105977"/>
      <w:bookmarkStart w:id="603" w:name="_Toc960897582"/>
      <w:r w:rsidRPr="00681D42">
        <w:rPr>
          <w:rFonts w:ascii="Times New Roman" w:hAnsi="Times New Roman" w:cs="Times New Roman"/>
          <w:bCs/>
          <w:sz w:val="24"/>
          <w:lang w:val="ru-RU"/>
        </w:rPr>
        <w:t>_____________________________________________________________________________</w:t>
      </w:r>
      <w:bookmarkEnd w:id="601"/>
      <w:bookmarkEnd w:id="602"/>
      <w:bookmarkEnd w:id="603"/>
    </w:p>
    <w:p w:rsidR="007F18FC" w:rsidRPr="00681D42" w:rsidRDefault="00681D42">
      <w:pPr>
        <w:jc w:val="center"/>
        <w:outlineLvl w:val="1"/>
        <w:rPr>
          <w:rFonts w:ascii="Times New Roman" w:hAnsi="Times New Roman" w:cs="Times New Roman"/>
          <w:bCs/>
          <w:sz w:val="24"/>
          <w:lang w:val="ru-RU"/>
        </w:rPr>
      </w:pPr>
      <w:bookmarkStart w:id="604" w:name="_Toc1590335388"/>
      <w:bookmarkStart w:id="605" w:name="_Toc1661037869"/>
      <w:bookmarkStart w:id="606" w:name="_Toc2035440894"/>
      <w:r w:rsidRPr="00681D42">
        <w:rPr>
          <w:rFonts w:ascii="Times New Roman" w:hAnsi="Times New Roman" w:cs="Times New Roman"/>
          <w:bCs/>
          <w:sz w:val="16"/>
          <w:szCs w:val="16"/>
          <w:lang w:val="ru-RU"/>
        </w:rPr>
        <w:t>(номер служебного телефона)</w:t>
      </w:r>
      <w:bookmarkEnd w:id="604"/>
      <w:bookmarkEnd w:id="605"/>
      <w:bookmarkEnd w:id="606"/>
    </w:p>
    <w:p w:rsidR="007F18FC" w:rsidRPr="00681D42" w:rsidRDefault="00681D42">
      <w:pPr>
        <w:jc w:val="center"/>
        <w:outlineLvl w:val="1"/>
        <w:rPr>
          <w:rFonts w:ascii="Times New Roman" w:hAnsi="Times New Roman" w:cs="Times New Roman"/>
          <w:bCs/>
          <w:sz w:val="24"/>
          <w:lang w:val="ru-RU"/>
        </w:rPr>
      </w:pPr>
      <w:bookmarkStart w:id="607" w:name="_Toc836364804"/>
      <w:bookmarkStart w:id="608" w:name="_Toc1228707943"/>
      <w:bookmarkStart w:id="609" w:name="_Toc1006822152"/>
      <w:r w:rsidRPr="00681D42">
        <w:rPr>
          <w:rFonts w:ascii="Times New Roman" w:hAnsi="Times New Roman" w:cs="Times New Roman"/>
          <w:bCs/>
          <w:sz w:val="24"/>
          <w:lang w:val="ru-RU"/>
        </w:rPr>
        <w:t>_____________________________________________________________________________</w:t>
      </w:r>
      <w:bookmarkEnd w:id="607"/>
      <w:bookmarkEnd w:id="608"/>
      <w:bookmarkEnd w:id="609"/>
    </w:p>
    <w:p w:rsidR="007F18FC" w:rsidRPr="00681D42" w:rsidRDefault="00681D42">
      <w:pPr>
        <w:jc w:val="center"/>
        <w:outlineLvl w:val="1"/>
        <w:rPr>
          <w:rFonts w:ascii="Times New Roman" w:hAnsi="Times New Roman" w:cs="Times New Roman"/>
          <w:bCs/>
          <w:sz w:val="24"/>
          <w:lang w:val="ru-RU"/>
        </w:rPr>
      </w:pPr>
      <w:bookmarkStart w:id="610" w:name="_Toc1973601828"/>
      <w:bookmarkStart w:id="611" w:name="_Toc1508667099"/>
      <w:bookmarkStart w:id="612" w:name="_Toc304996641"/>
      <w:r w:rsidRPr="00681D42">
        <w:rPr>
          <w:rFonts w:ascii="Times New Roman" w:hAnsi="Times New Roman" w:cs="Times New Roman"/>
          <w:bCs/>
          <w:sz w:val="16"/>
          <w:szCs w:val="16"/>
          <w:lang w:val="ru-RU"/>
        </w:rPr>
        <w:t>(наименование мобильного устройства/носителя информации)</w:t>
      </w:r>
      <w:bookmarkEnd w:id="610"/>
      <w:bookmarkEnd w:id="611"/>
      <w:bookmarkEnd w:id="612"/>
    </w:p>
    <w:p w:rsidR="007F18FC" w:rsidRPr="00681D42" w:rsidRDefault="00681D42">
      <w:pPr>
        <w:jc w:val="center"/>
        <w:outlineLvl w:val="1"/>
        <w:rPr>
          <w:rFonts w:ascii="Times New Roman" w:hAnsi="Times New Roman" w:cs="Times New Roman"/>
          <w:bCs/>
          <w:sz w:val="24"/>
          <w:lang w:val="ru-RU"/>
        </w:rPr>
      </w:pPr>
      <w:bookmarkStart w:id="613" w:name="_Toc8820981"/>
      <w:bookmarkStart w:id="614" w:name="_Toc905882568"/>
      <w:bookmarkStart w:id="615" w:name="_Toc1728550709"/>
      <w:r w:rsidRPr="00681D42">
        <w:rPr>
          <w:rFonts w:ascii="Times New Roman" w:hAnsi="Times New Roman" w:cs="Times New Roman"/>
          <w:bCs/>
          <w:sz w:val="24"/>
          <w:lang w:val="ru-RU"/>
        </w:rPr>
        <w:t>_____________________________________________________________________________</w:t>
      </w:r>
      <w:bookmarkEnd w:id="613"/>
      <w:bookmarkEnd w:id="614"/>
      <w:bookmarkEnd w:id="615"/>
    </w:p>
    <w:p w:rsidR="007F18FC" w:rsidRPr="00681D42" w:rsidRDefault="00681D42">
      <w:pPr>
        <w:jc w:val="center"/>
        <w:outlineLvl w:val="1"/>
        <w:rPr>
          <w:rFonts w:ascii="Times New Roman" w:hAnsi="Times New Roman" w:cs="Times New Roman"/>
          <w:bCs/>
          <w:sz w:val="24"/>
          <w:lang w:val="ru-RU"/>
        </w:rPr>
      </w:pPr>
      <w:bookmarkStart w:id="616" w:name="_Toc1175342031"/>
      <w:bookmarkStart w:id="617" w:name="_Toc1372725498"/>
      <w:bookmarkStart w:id="618" w:name="_Toc2146778105"/>
      <w:r w:rsidRPr="00681D42">
        <w:rPr>
          <w:rFonts w:ascii="Times New Roman" w:hAnsi="Times New Roman" w:cs="Times New Roman"/>
          <w:bCs/>
          <w:sz w:val="16"/>
          <w:szCs w:val="16"/>
          <w:lang w:val="ru-RU"/>
        </w:rPr>
        <w:t>(перечень задач, решаемых с использованием мобильного устройства/носителя информации)</w:t>
      </w:r>
      <w:bookmarkEnd w:id="616"/>
      <w:bookmarkEnd w:id="617"/>
      <w:bookmarkEnd w:id="618"/>
    </w:p>
    <w:p w:rsidR="007F18FC" w:rsidRPr="00681D42" w:rsidRDefault="00681D42">
      <w:pPr>
        <w:jc w:val="center"/>
        <w:outlineLvl w:val="1"/>
        <w:rPr>
          <w:rFonts w:ascii="Times New Roman" w:hAnsi="Times New Roman" w:cs="Times New Roman"/>
          <w:bCs/>
          <w:sz w:val="24"/>
          <w:lang w:val="ru-RU"/>
        </w:rPr>
      </w:pPr>
      <w:bookmarkStart w:id="619" w:name="_Toc348263215"/>
      <w:bookmarkStart w:id="620" w:name="_Toc40612123"/>
      <w:bookmarkStart w:id="621" w:name="_Toc573403918"/>
      <w:r w:rsidRPr="00681D42">
        <w:rPr>
          <w:rFonts w:ascii="Times New Roman" w:hAnsi="Times New Roman" w:cs="Times New Roman"/>
          <w:bCs/>
          <w:sz w:val="24"/>
          <w:lang w:val="ru-RU"/>
        </w:rPr>
        <w:t>_____________________________________________________________________________</w:t>
      </w:r>
      <w:bookmarkEnd w:id="619"/>
      <w:bookmarkEnd w:id="620"/>
      <w:bookmarkEnd w:id="621"/>
    </w:p>
    <w:p w:rsidR="00A8029E" w:rsidRPr="00681D42" w:rsidRDefault="00A8029E">
      <w:pPr>
        <w:outlineLvl w:val="1"/>
        <w:rPr>
          <w:rFonts w:ascii="Times New Roman" w:hAnsi="Times New Roman" w:cs="Times New Roman"/>
          <w:bCs/>
          <w:sz w:val="24"/>
          <w:lang w:val="ru-RU"/>
        </w:rPr>
      </w:pPr>
    </w:p>
    <w:p w:rsidR="007F18FC" w:rsidRPr="00681D42" w:rsidRDefault="00681D42">
      <w:pPr>
        <w:outlineLvl w:val="1"/>
        <w:rPr>
          <w:rFonts w:ascii="Times New Roman" w:hAnsi="Times New Roman" w:cs="Times New Roman"/>
          <w:bCs/>
          <w:sz w:val="24"/>
          <w:lang w:val="ru-RU"/>
        </w:rPr>
      </w:pPr>
      <w:bookmarkStart w:id="622" w:name="_Toc1416271414"/>
      <w:bookmarkStart w:id="623" w:name="_Toc897305973"/>
      <w:bookmarkStart w:id="624" w:name="_Toc1522114772"/>
      <w:r w:rsidRPr="00681D42">
        <w:rPr>
          <w:rFonts w:ascii="Times New Roman" w:hAnsi="Times New Roman" w:cs="Times New Roman"/>
          <w:bCs/>
          <w:sz w:val="24"/>
          <w:lang w:val="ru-RU"/>
        </w:rPr>
        <w:lastRenderedPageBreak/>
        <w:t xml:space="preserve">Руководитель: </w:t>
      </w:r>
      <w:r w:rsidRPr="00681D42">
        <w:rPr>
          <w:rFonts w:ascii="Times New Roman" w:hAnsi="Times New Roman" w:cs="Times New Roman"/>
          <w:bCs/>
          <w:sz w:val="24"/>
          <w:lang w:val="ru-RU"/>
        </w:rPr>
        <w:tab/>
      </w:r>
      <w:r w:rsidRPr="00681D42">
        <w:rPr>
          <w:rFonts w:ascii="Times New Roman" w:hAnsi="Times New Roman" w:cs="Times New Roman"/>
          <w:bCs/>
          <w:sz w:val="24"/>
          <w:lang w:val="ru-RU"/>
        </w:rPr>
        <w:tab/>
        <w:t>___________________________________________________________</w:t>
      </w:r>
      <w:bookmarkEnd w:id="622"/>
      <w:bookmarkEnd w:id="623"/>
      <w:bookmarkEnd w:id="624"/>
    </w:p>
    <w:p w:rsidR="007F18FC" w:rsidRDefault="00681D42" w:rsidP="00A8029E">
      <w:pPr>
        <w:jc w:val="right"/>
        <w:outlineLvl w:val="1"/>
        <w:rPr>
          <w:rFonts w:ascii="Times New Roman" w:hAnsi="Times New Roman" w:cs="Times New Roman"/>
          <w:bCs/>
          <w:sz w:val="24"/>
          <w:lang w:val="ru-RU"/>
        </w:rPr>
      </w:pPr>
      <w:bookmarkStart w:id="625" w:name="_Toc2036899621"/>
      <w:bookmarkStart w:id="626" w:name="_Toc926794365"/>
      <w:bookmarkStart w:id="627" w:name="_Toc1605982358"/>
      <w:r w:rsidRPr="00681D42">
        <w:rPr>
          <w:rFonts w:ascii="Times New Roman" w:hAnsi="Times New Roman" w:cs="Times New Roman"/>
          <w:bCs/>
          <w:sz w:val="16"/>
          <w:szCs w:val="16"/>
          <w:lang w:val="ru-RU"/>
        </w:rPr>
        <w:t>(наименование структурного подразделения)</w:t>
      </w:r>
      <w:bookmarkEnd w:id="625"/>
      <w:bookmarkEnd w:id="626"/>
      <w:bookmarkEnd w:id="627"/>
      <w:r w:rsidRPr="00681D42">
        <w:rPr>
          <w:rFonts w:ascii="Times New Roman" w:hAnsi="Times New Roman" w:cs="Times New Roman"/>
          <w:bCs/>
          <w:sz w:val="16"/>
          <w:szCs w:val="16"/>
          <w:lang w:val="ru-RU"/>
        </w:rPr>
        <w:tab/>
      </w:r>
      <w:r w:rsidRPr="00681D42">
        <w:rPr>
          <w:rFonts w:ascii="Times New Roman" w:hAnsi="Times New Roman" w:cs="Times New Roman"/>
          <w:bCs/>
          <w:sz w:val="16"/>
          <w:szCs w:val="16"/>
          <w:lang w:val="ru-RU"/>
        </w:rPr>
        <w:tab/>
      </w:r>
      <w:r w:rsidRPr="00681D42">
        <w:rPr>
          <w:rFonts w:ascii="Times New Roman" w:hAnsi="Times New Roman" w:cs="Times New Roman"/>
          <w:bCs/>
          <w:sz w:val="16"/>
          <w:szCs w:val="16"/>
          <w:lang w:val="ru-RU"/>
        </w:rPr>
        <w:tab/>
      </w:r>
      <w:r w:rsidRPr="00681D42">
        <w:rPr>
          <w:rFonts w:ascii="Times New Roman" w:hAnsi="Times New Roman" w:cs="Times New Roman"/>
          <w:bCs/>
          <w:sz w:val="16"/>
          <w:szCs w:val="16"/>
          <w:lang w:val="ru-RU"/>
        </w:rPr>
        <w:tab/>
      </w:r>
    </w:p>
    <w:p w:rsidR="00A8029E" w:rsidRPr="00681D42" w:rsidRDefault="00A8029E" w:rsidP="00A8029E">
      <w:pPr>
        <w:jc w:val="right"/>
        <w:outlineLvl w:val="1"/>
        <w:rPr>
          <w:rFonts w:ascii="Times New Roman" w:hAnsi="Times New Roman" w:cs="Times New Roman"/>
          <w:bCs/>
          <w:sz w:val="24"/>
          <w:lang w:val="ru-RU"/>
        </w:rPr>
      </w:pPr>
    </w:p>
    <w:p w:rsidR="007F18FC" w:rsidRPr="00681D42" w:rsidRDefault="00681D42">
      <w:pPr>
        <w:jc w:val="right"/>
        <w:outlineLvl w:val="1"/>
        <w:rPr>
          <w:rFonts w:ascii="Times New Roman" w:hAnsi="Times New Roman" w:cs="Times New Roman"/>
          <w:bCs/>
          <w:sz w:val="24"/>
          <w:lang w:val="ru-RU"/>
        </w:rPr>
      </w:pPr>
      <w:bookmarkStart w:id="628" w:name="_Toc1384340193"/>
      <w:bookmarkStart w:id="629" w:name="_Toc8258701"/>
      <w:bookmarkStart w:id="630" w:name="_Toc975000138"/>
      <w:r w:rsidRPr="00681D42">
        <w:rPr>
          <w:rFonts w:ascii="Times New Roman" w:hAnsi="Times New Roman" w:cs="Times New Roman"/>
          <w:bCs/>
          <w:sz w:val="24"/>
          <w:lang w:val="ru-RU"/>
        </w:rPr>
        <w:t>__________________  ___________________________________</w:t>
      </w:r>
      <w:bookmarkEnd w:id="628"/>
      <w:bookmarkEnd w:id="629"/>
      <w:bookmarkEnd w:id="630"/>
    </w:p>
    <w:p w:rsidR="007F18FC" w:rsidRPr="00681D42" w:rsidRDefault="00840BA1" w:rsidP="00A8029E">
      <w:pPr>
        <w:ind w:left="3360" w:firstLine="420"/>
        <w:outlineLvl w:val="1"/>
        <w:rPr>
          <w:rFonts w:ascii="Times New Roman" w:hAnsi="Times New Roman" w:cs="Times New Roman"/>
          <w:bCs/>
          <w:sz w:val="24"/>
          <w:lang w:val="ru-RU"/>
        </w:rPr>
      </w:pPr>
      <w:bookmarkStart w:id="631" w:name="_Toc286739606"/>
      <w:bookmarkStart w:id="632" w:name="_Toc1367374840"/>
      <w:bookmarkStart w:id="633" w:name="_Toc389744718"/>
      <w:r>
        <w:rPr>
          <w:rFonts w:ascii="Times New Roman" w:hAnsi="Times New Roman" w:cs="Times New Roman"/>
          <w:bCs/>
          <w:sz w:val="16"/>
          <w:szCs w:val="16"/>
          <w:lang w:val="ru-RU"/>
        </w:rPr>
        <w:t>(подпись)</w:t>
      </w:r>
      <w:r>
        <w:rPr>
          <w:rFonts w:ascii="Times New Roman" w:hAnsi="Times New Roman" w:cs="Times New Roman"/>
          <w:bCs/>
          <w:sz w:val="16"/>
          <w:szCs w:val="16"/>
          <w:lang w:val="ru-RU"/>
        </w:rPr>
        <w:tab/>
      </w:r>
      <w:r>
        <w:rPr>
          <w:rFonts w:ascii="Times New Roman" w:hAnsi="Times New Roman" w:cs="Times New Roman"/>
          <w:bCs/>
          <w:sz w:val="16"/>
          <w:szCs w:val="16"/>
          <w:lang w:val="ru-RU"/>
        </w:rPr>
        <w:tab/>
      </w:r>
      <w:r>
        <w:rPr>
          <w:rFonts w:ascii="Times New Roman" w:hAnsi="Times New Roman" w:cs="Times New Roman"/>
          <w:bCs/>
          <w:sz w:val="16"/>
          <w:szCs w:val="16"/>
          <w:lang w:val="ru-RU"/>
        </w:rPr>
        <w:tab/>
      </w:r>
      <w:r>
        <w:rPr>
          <w:rFonts w:ascii="Times New Roman" w:hAnsi="Times New Roman" w:cs="Times New Roman"/>
          <w:bCs/>
          <w:sz w:val="16"/>
          <w:szCs w:val="16"/>
          <w:lang w:val="ru-RU"/>
        </w:rPr>
        <w:tab/>
      </w:r>
      <w:r w:rsidRPr="00681D42">
        <w:rPr>
          <w:rFonts w:ascii="Times New Roman" w:hAnsi="Times New Roman" w:cs="Times New Roman"/>
          <w:bCs/>
          <w:sz w:val="16"/>
          <w:szCs w:val="16"/>
          <w:lang w:val="ru-RU"/>
        </w:rPr>
        <w:tab/>
        <w:t xml:space="preserve"> (</w:t>
      </w:r>
      <w:r w:rsidR="00681D42" w:rsidRPr="00681D42">
        <w:rPr>
          <w:rFonts w:ascii="Times New Roman" w:hAnsi="Times New Roman" w:cs="Times New Roman"/>
          <w:bCs/>
          <w:sz w:val="16"/>
          <w:szCs w:val="16"/>
          <w:lang w:val="ru-RU"/>
        </w:rPr>
        <w:t>фамилия и инициалы)</w:t>
      </w:r>
      <w:bookmarkEnd w:id="631"/>
      <w:bookmarkEnd w:id="632"/>
      <w:bookmarkEnd w:id="633"/>
      <w:r w:rsidR="00681D42" w:rsidRPr="00681D42">
        <w:rPr>
          <w:rFonts w:ascii="Times New Roman" w:hAnsi="Times New Roman" w:cs="Times New Roman"/>
          <w:bCs/>
          <w:sz w:val="24"/>
          <w:lang w:val="ru-RU"/>
        </w:rPr>
        <w:tab/>
      </w:r>
      <w:r w:rsidR="00681D42" w:rsidRPr="00681D42">
        <w:rPr>
          <w:rFonts w:ascii="Times New Roman" w:hAnsi="Times New Roman" w:cs="Times New Roman"/>
          <w:bCs/>
          <w:sz w:val="24"/>
          <w:lang w:val="ru-RU"/>
        </w:rPr>
        <w:tab/>
      </w:r>
    </w:p>
    <w:p w:rsidR="007F18FC" w:rsidRPr="00681D42" w:rsidRDefault="007F18FC">
      <w:pPr>
        <w:outlineLvl w:val="1"/>
        <w:rPr>
          <w:rFonts w:ascii="Times New Roman" w:hAnsi="Times New Roman" w:cs="Times New Roman"/>
          <w:bCs/>
          <w:sz w:val="24"/>
          <w:lang w:val="ru-RU"/>
        </w:rPr>
      </w:pPr>
    </w:p>
    <w:p w:rsidR="007F18FC" w:rsidRPr="00681D42" w:rsidRDefault="00681D42">
      <w:pPr>
        <w:outlineLvl w:val="1"/>
        <w:rPr>
          <w:rFonts w:ascii="Times New Roman" w:hAnsi="Times New Roman" w:cs="Times New Roman"/>
          <w:bCs/>
          <w:sz w:val="24"/>
          <w:lang w:val="ru-RU"/>
        </w:rPr>
      </w:pPr>
      <w:bookmarkStart w:id="634" w:name="_Toc2125903722"/>
      <w:bookmarkStart w:id="635" w:name="_Toc684779174"/>
      <w:bookmarkStart w:id="636" w:name="_Toc558226189"/>
      <w:r w:rsidRPr="00681D42">
        <w:rPr>
          <w:rFonts w:ascii="Times New Roman" w:hAnsi="Times New Roman" w:cs="Times New Roman"/>
          <w:bCs/>
          <w:sz w:val="24"/>
          <w:lang w:val="ru-RU"/>
        </w:rPr>
        <w:t>Согласовано:</w:t>
      </w:r>
      <w:bookmarkEnd w:id="634"/>
      <w:bookmarkEnd w:id="635"/>
      <w:bookmarkEnd w:id="636"/>
      <w:r w:rsidRPr="00681D42">
        <w:rPr>
          <w:rFonts w:ascii="Times New Roman" w:hAnsi="Times New Roman" w:cs="Times New Roman"/>
          <w:bCs/>
          <w:sz w:val="24"/>
          <w:lang w:val="ru-RU"/>
        </w:rPr>
        <w:t xml:space="preserve"> </w:t>
      </w:r>
    </w:p>
    <w:p w:rsidR="007F18FC" w:rsidRPr="00681D42" w:rsidRDefault="00681D42">
      <w:pPr>
        <w:ind w:leftChars="1000" w:left="2100" w:firstLine="4"/>
        <w:rPr>
          <w:rFonts w:ascii="Times New Roman" w:hAnsi="Times New Roman" w:cs="Times New Roman"/>
          <w:bCs/>
          <w:sz w:val="24"/>
          <w:lang w:val="ru-RU"/>
        </w:rPr>
      </w:pPr>
      <w:r w:rsidRPr="00681D42">
        <w:rPr>
          <w:rFonts w:ascii="Times New Roman" w:hAnsi="Times New Roman" w:cs="Times New Roman"/>
          <w:bCs/>
          <w:sz w:val="24"/>
          <w:lang w:val="ru-RU"/>
        </w:rPr>
        <w:t>Управляющий УИТ “Адилет сот”</w:t>
      </w:r>
    </w:p>
    <w:p w:rsidR="007F18FC" w:rsidRPr="00681D42" w:rsidRDefault="00681D42">
      <w:pPr>
        <w:ind w:leftChars="1000" w:left="2100" w:firstLine="4"/>
        <w:rPr>
          <w:rFonts w:ascii="Times New Roman" w:hAnsi="Times New Roman" w:cs="Times New Roman"/>
          <w:bCs/>
          <w:sz w:val="24"/>
          <w:lang w:val="ru-RU"/>
        </w:rPr>
      </w:pPr>
      <w:r w:rsidRPr="00681D42">
        <w:rPr>
          <w:rFonts w:ascii="Times New Roman" w:hAnsi="Times New Roman" w:cs="Times New Roman"/>
          <w:bCs/>
          <w:sz w:val="24"/>
          <w:lang w:val="ru-RU"/>
        </w:rPr>
        <w:tab/>
      </w:r>
    </w:p>
    <w:p w:rsidR="007F18FC" w:rsidRPr="00681D42" w:rsidRDefault="00681D42">
      <w:pPr>
        <w:ind w:leftChars="1000" w:left="2100" w:firstLine="4"/>
        <w:rPr>
          <w:rFonts w:ascii="Times New Roman" w:hAnsi="Times New Roman" w:cs="Times New Roman"/>
          <w:bCs/>
          <w:sz w:val="24"/>
          <w:lang w:val="ru-RU"/>
        </w:rPr>
      </w:pPr>
      <w:r w:rsidRPr="00681D42">
        <w:rPr>
          <w:rFonts w:ascii="Times New Roman" w:hAnsi="Times New Roman" w:cs="Times New Roman"/>
          <w:bCs/>
          <w:sz w:val="24"/>
          <w:lang w:val="ru-RU"/>
        </w:rPr>
        <w:t>Юрьев А. А.</w:t>
      </w:r>
      <w:r w:rsidRPr="00681D42">
        <w:rPr>
          <w:rFonts w:ascii="Times New Roman" w:hAnsi="Times New Roman" w:cs="Times New Roman"/>
          <w:bCs/>
          <w:sz w:val="24"/>
          <w:lang w:val="ru-RU"/>
        </w:rPr>
        <w:tab/>
      </w:r>
      <w:r w:rsidRPr="00681D42">
        <w:rPr>
          <w:rFonts w:ascii="Times New Roman" w:hAnsi="Times New Roman" w:cs="Times New Roman"/>
          <w:bCs/>
          <w:sz w:val="24"/>
          <w:lang w:val="ru-RU"/>
        </w:rPr>
        <w:tab/>
      </w:r>
      <w:r w:rsidRPr="00681D42">
        <w:rPr>
          <w:rFonts w:ascii="Times New Roman" w:hAnsi="Times New Roman" w:cs="Times New Roman"/>
          <w:bCs/>
          <w:sz w:val="24"/>
          <w:lang w:val="ru-RU"/>
        </w:rPr>
        <w:tab/>
      </w:r>
      <w:r w:rsidRPr="00681D42">
        <w:rPr>
          <w:rFonts w:ascii="Times New Roman" w:hAnsi="Times New Roman" w:cs="Times New Roman"/>
          <w:bCs/>
          <w:sz w:val="24"/>
          <w:lang w:val="ru-RU"/>
        </w:rPr>
        <w:tab/>
        <w:t>_____________________</w:t>
      </w:r>
    </w:p>
    <w:p w:rsidR="007F18FC" w:rsidRPr="00681D42" w:rsidRDefault="007F18FC">
      <w:pPr>
        <w:ind w:firstLine="4"/>
        <w:rPr>
          <w:rFonts w:ascii="Times New Roman" w:hAnsi="Times New Roman" w:cs="Times New Roman"/>
          <w:bCs/>
          <w:sz w:val="24"/>
          <w:lang w:val="ru-RU"/>
        </w:rPr>
      </w:pPr>
    </w:p>
    <w:p w:rsidR="007F18FC" w:rsidRPr="00681D42" w:rsidRDefault="00681D42">
      <w:pPr>
        <w:ind w:firstLine="4"/>
        <w:rPr>
          <w:rFonts w:ascii="Times New Roman" w:hAnsi="Times New Roman" w:cs="Times New Roman"/>
          <w:bCs/>
          <w:sz w:val="24"/>
          <w:lang w:val="ru-RU"/>
        </w:rPr>
      </w:pPr>
      <w:r w:rsidRPr="00681D42">
        <w:rPr>
          <w:rFonts w:ascii="Times New Roman" w:hAnsi="Times New Roman" w:cs="Times New Roman"/>
          <w:bCs/>
          <w:sz w:val="24"/>
          <w:lang w:val="ru-RU"/>
        </w:rPr>
        <w:br w:type="page"/>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lastRenderedPageBreak/>
        <w:t>Приложение № 35</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к приказу № _____</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от «____»________2018г.</w:t>
      </w:r>
    </w:p>
    <w:p w:rsidR="00B07D37" w:rsidRDefault="00B07D37" w:rsidP="00AD4177">
      <w:pPr>
        <w:ind w:leftChars="3037" w:left="6378" w:firstLine="3"/>
        <w:jc w:val="left"/>
        <w:rPr>
          <w:rFonts w:ascii="Times New Roman" w:hAnsi="Times New Roman" w:cs="Times New Roman"/>
          <w:b/>
          <w:sz w:val="22"/>
          <w:szCs w:val="22"/>
          <w:lang w:val="ru-RU"/>
        </w:rPr>
      </w:pPr>
    </w:p>
    <w:p w:rsidR="007F18FC" w:rsidRPr="00681D42" w:rsidRDefault="00681D42" w:rsidP="00AD4177">
      <w:pPr>
        <w:ind w:leftChars="3037" w:left="6378" w:firstLine="3"/>
        <w:jc w:val="left"/>
        <w:rPr>
          <w:rFonts w:ascii="Times New Roman" w:hAnsi="Times New Roman" w:cs="Times New Roman"/>
          <w:b/>
          <w:sz w:val="22"/>
          <w:szCs w:val="22"/>
          <w:lang w:val="ru-RU"/>
        </w:rPr>
      </w:pPr>
      <w:r w:rsidRPr="00681D42">
        <w:rPr>
          <w:rFonts w:ascii="Times New Roman" w:hAnsi="Times New Roman" w:cs="Times New Roman"/>
          <w:b/>
          <w:sz w:val="22"/>
          <w:szCs w:val="22"/>
          <w:lang w:val="ru-RU"/>
        </w:rPr>
        <w:t>Приложение 12</w:t>
      </w:r>
    </w:p>
    <w:p w:rsidR="00AD4177" w:rsidRDefault="00681D42" w:rsidP="00AD4177">
      <w:pPr>
        <w:ind w:leftChars="3037" w:left="6378" w:firstLine="3"/>
        <w:jc w:val="left"/>
        <w:rPr>
          <w:rFonts w:ascii="Times New Roman" w:hAnsi="Times New Roman" w:cs="Times New Roman"/>
          <w:lang w:val="ru-RU"/>
        </w:rPr>
      </w:pPr>
      <w:r w:rsidRPr="00681D42">
        <w:rPr>
          <w:rFonts w:ascii="Times New Roman" w:hAnsi="Times New Roman" w:cs="Times New Roman"/>
          <w:lang w:val="ru-RU"/>
        </w:rPr>
        <w:t xml:space="preserve">к Положению об использовании </w:t>
      </w:r>
    </w:p>
    <w:p w:rsidR="00AD4177" w:rsidRDefault="00681D42" w:rsidP="00AD4177">
      <w:pPr>
        <w:ind w:leftChars="3037" w:left="6378" w:firstLine="3"/>
        <w:jc w:val="left"/>
        <w:rPr>
          <w:rFonts w:ascii="Times New Roman" w:hAnsi="Times New Roman" w:cs="Times New Roman"/>
          <w:lang w:val="ru-RU"/>
        </w:rPr>
      </w:pPr>
      <w:r w:rsidRPr="00681D42">
        <w:rPr>
          <w:rFonts w:ascii="Times New Roman" w:hAnsi="Times New Roman" w:cs="Times New Roman"/>
          <w:lang w:val="ru-RU"/>
        </w:rPr>
        <w:t xml:space="preserve">мобильных устройств и </w:t>
      </w:r>
    </w:p>
    <w:p w:rsidR="00AD4177" w:rsidRDefault="00681D42" w:rsidP="00AD4177">
      <w:pPr>
        <w:ind w:leftChars="3037" w:left="6378" w:firstLine="3"/>
        <w:jc w:val="left"/>
        <w:rPr>
          <w:rFonts w:ascii="Times New Roman" w:hAnsi="Times New Roman" w:cs="Times New Roman"/>
          <w:lang w:val="ru-RU"/>
        </w:rPr>
      </w:pPr>
      <w:r w:rsidRPr="00681D42">
        <w:rPr>
          <w:rFonts w:ascii="Times New Roman" w:hAnsi="Times New Roman" w:cs="Times New Roman"/>
          <w:lang w:val="ru-RU"/>
        </w:rPr>
        <w:t>носителей информации</w:t>
      </w:r>
    </w:p>
    <w:p w:rsidR="007F18FC" w:rsidRPr="00681D42" w:rsidRDefault="00681D42" w:rsidP="00AD4177">
      <w:pPr>
        <w:ind w:leftChars="3037" w:left="6378" w:firstLine="3"/>
        <w:jc w:val="left"/>
        <w:rPr>
          <w:rFonts w:ascii="Times New Roman" w:hAnsi="Times New Roman" w:cs="Times New Roman"/>
          <w:lang w:val="ru-RU"/>
        </w:rPr>
      </w:pPr>
      <w:r w:rsidRPr="00681D42">
        <w:rPr>
          <w:rFonts w:ascii="Times New Roman" w:hAnsi="Times New Roman" w:cs="Times New Roman"/>
          <w:lang w:val="ru-RU"/>
        </w:rPr>
        <w:t>в Судебной системе</w:t>
      </w:r>
    </w:p>
    <w:p w:rsidR="007F18FC" w:rsidRPr="00681D42" w:rsidRDefault="007F18FC">
      <w:pPr>
        <w:ind w:leftChars="2891" w:left="6096" w:hangingChars="12" w:hanging="25"/>
        <w:rPr>
          <w:rFonts w:ascii="Times New Roman" w:hAnsi="Times New Roman" w:cs="Times New Roman"/>
          <w:lang w:val="ru-RU"/>
        </w:rPr>
      </w:pPr>
    </w:p>
    <w:p w:rsidR="007F18FC" w:rsidRPr="00681D42" w:rsidRDefault="007F18FC">
      <w:pPr>
        <w:ind w:leftChars="2200" w:left="4620"/>
        <w:jc w:val="right"/>
        <w:outlineLvl w:val="1"/>
        <w:rPr>
          <w:rFonts w:ascii="Times New Roman" w:hAnsi="Times New Roman" w:cs="Times New Roman"/>
          <w:lang w:val="ru-RU"/>
        </w:rPr>
      </w:pPr>
    </w:p>
    <w:p w:rsidR="007F18FC" w:rsidRPr="00681D42" w:rsidRDefault="00681D42">
      <w:pPr>
        <w:ind w:leftChars="2904" w:left="6098" w:rightChars="459" w:right="964"/>
        <w:jc w:val="right"/>
        <w:outlineLvl w:val="1"/>
        <w:rPr>
          <w:rFonts w:ascii="Times New Roman" w:hAnsi="Times New Roman" w:cs="Times New Roman"/>
          <w:bCs/>
          <w:sz w:val="24"/>
          <w:lang w:val="ru-RU"/>
        </w:rPr>
      </w:pPr>
      <w:bookmarkStart w:id="637" w:name="_Toc440490149"/>
      <w:bookmarkStart w:id="638" w:name="_Toc1288045033"/>
      <w:bookmarkStart w:id="639" w:name="_Toc1460478667"/>
      <w:r w:rsidRPr="00681D42">
        <w:rPr>
          <w:rFonts w:ascii="Times New Roman" w:hAnsi="Times New Roman" w:cs="Times New Roman"/>
          <w:bCs/>
          <w:sz w:val="24"/>
          <w:lang w:val="ru-RU"/>
        </w:rPr>
        <w:t xml:space="preserve">Директору Судебного департамента при ВС </w:t>
      </w:r>
      <w:proofErr w:type="gramStart"/>
      <w:r w:rsidRPr="00681D42">
        <w:rPr>
          <w:rFonts w:ascii="Times New Roman" w:hAnsi="Times New Roman" w:cs="Times New Roman"/>
          <w:bCs/>
          <w:sz w:val="24"/>
          <w:lang w:val="ru-RU"/>
        </w:rPr>
        <w:t>КР</w:t>
      </w:r>
      <w:proofErr w:type="gramEnd"/>
      <w:r w:rsidRPr="00681D42">
        <w:rPr>
          <w:rFonts w:ascii="Times New Roman" w:hAnsi="Times New Roman" w:cs="Times New Roman"/>
          <w:bCs/>
          <w:sz w:val="24"/>
          <w:lang w:val="ru-RU"/>
        </w:rPr>
        <w:t xml:space="preserve"> Ибраимову Р. И.</w:t>
      </w:r>
      <w:bookmarkEnd w:id="637"/>
      <w:bookmarkEnd w:id="638"/>
      <w:bookmarkEnd w:id="639"/>
    </w:p>
    <w:p w:rsidR="007F18FC" w:rsidRPr="00681D42" w:rsidRDefault="007F18FC">
      <w:pPr>
        <w:jc w:val="right"/>
        <w:outlineLvl w:val="1"/>
        <w:rPr>
          <w:rFonts w:ascii="Times New Roman" w:hAnsi="Times New Roman" w:cs="Times New Roman"/>
          <w:bCs/>
          <w:sz w:val="24"/>
          <w:lang w:val="ru-RU"/>
        </w:rPr>
      </w:pPr>
    </w:p>
    <w:p w:rsidR="007F18FC" w:rsidRPr="00681D42" w:rsidRDefault="007F18FC">
      <w:pPr>
        <w:outlineLvl w:val="1"/>
        <w:rPr>
          <w:rFonts w:ascii="Times New Roman" w:hAnsi="Times New Roman" w:cs="Times New Roman"/>
          <w:bCs/>
          <w:sz w:val="24"/>
          <w:lang w:val="ru-RU"/>
        </w:rPr>
      </w:pPr>
    </w:p>
    <w:p w:rsidR="007F18FC" w:rsidRPr="00681D42" w:rsidRDefault="00681D42">
      <w:pPr>
        <w:ind w:firstLine="4"/>
        <w:jc w:val="center"/>
        <w:rPr>
          <w:rFonts w:ascii="Times New Roman" w:hAnsi="Times New Roman" w:cs="Times New Roman"/>
          <w:b/>
          <w:sz w:val="24"/>
          <w:lang w:val="ru-RU"/>
        </w:rPr>
      </w:pPr>
      <w:r w:rsidRPr="00681D42">
        <w:rPr>
          <w:rFonts w:ascii="Times New Roman" w:hAnsi="Times New Roman" w:cs="Times New Roman"/>
          <w:b/>
          <w:sz w:val="24"/>
          <w:lang w:val="ru-RU"/>
        </w:rPr>
        <w:t>Список работников, имеющих право работы с мобильными устройствами вне территории объектов Судебной системы</w:t>
      </w:r>
    </w:p>
    <w:p w:rsidR="007F18FC" w:rsidRPr="00681D42" w:rsidRDefault="007F18FC">
      <w:pPr>
        <w:ind w:firstLine="4"/>
        <w:jc w:val="center"/>
        <w:rPr>
          <w:rFonts w:ascii="Times New Roman" w:hAnsi="Times New Roman" w:cs="Times New Roman"/>
          <w:b/>
          <w:sz w:val="24"/>
          <w:lang w:val="ru-RU"/>
        </w:rPr>
      </w:pPr>
    </w:p>
    <w:tbl>
      <w:tblPr>
        <w:tblW w:w="944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87"/>
        <w:gridCol w:w="2615"/>
        <w:gridCol w:w="1650"/>
        <w:gridCol w:w="1639"/>
        <w:gridCol w:w="1574"/>
        <w:gridCol w:w="1575"/>
      </w:tblGrid>
      <w:tr w:rsidR="007F18FC">
        <w:trPr>
          <w:trHeight w:val="1151"/>
          <w:tblCellSpacing w:w="0" w:type="dxa"/>
          <w:jc w:val="center"/>
        </w:trPr>
        <w:tc>
          <w:tcPr>
            <w:tcW w:w="387" w:type="dxa"/>
            <w:tcBorders>
              <w:top w:val="single" w:sz="4" w:space="0" w:color="auto"/>
              <w:left w:val="outset" w:sz="6" w:space="0" w:color="auto"/>
              <w:bottom w:val="single" w:sz="4" w:space="0" w:color="auto"/>
              <w:right w:val="single" w:sz="4" w:space="0" w:color="auto"/>
            </w:tcBorders>
            <w:shd w:val="clear" w:color="auto" w:fill="FFFFFF"/>
            <w:vAlign w:val="center"/>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w:t>
            </w:r>
          </w:p>
        </w:tc>
        <w:tc>
          <w:tcPr>
            <w:tcW w:w="2615"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Ф.И.О.</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Должность</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Структурное</w:t>
            </w:r>
            <w:r>
              <w:rPr>
                <w:rFonts w:ascii="Times New Roman" w:hAnsi="Times New Roman" w:cs="Times New Roman"/>
                <w:sz w:val="22"/>
                <w:szCs w:val="22"/>
              </w:rPr>
              <w:br/>
              <w:t>подразделение</w:t>
            </w:r>
          </w:p>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 отдел</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Наименование</w:t>
            </w:r>
            <w:r>
              <w:rPr>
                <w:rFonts w:ascii="Times New Roman" w:hAnsi="Times New Roman" w:cs="Times New Roman"/>
                <w:sz w:val="22"/>
                <w:szCs w:val="22"/>
              </w:rPr>
              <w:br/>
              <w:t>мобильного</w:t>
            </w:r>
            <w:r>
              <w:rPr>
                <w:rFonts w:ascii="Times New Roman" w:hAnsi="Times New Roman" w:cs="Times New Roman"/>
                <w:sz w:val="22"/>
                <w:szCs w:val="22"/>
              </w:rPr>
              <w:br/>
              <w:t>устройства</w:t>
            </w: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Инвентарный номер</w:t>
            </w:r>
            <w:r>
              <w:rPr>
                <w:rFonts w:ascii="Times New Roman" w:hAnsi="Times New Roman" w:cs="Times New Roman"/>
                <w:sz w:val="22"/>
                <w:szCs w:val="22"/>
              </w:rPr>
              <w:br/>
              <w:t>мобильного устройства</w:t>
            </w:r>
          </w:p>
        </w:tc>
      </w:tr>
      <w:tr w:rsidR="007F18FC">
        <w:trPr>
          <w:trHeight w:val="310"/>
          <w:tblCellSpacing w:w="0" w:type="dxa"/>
          <w:jc w:val="center"/>
        </w:trPr>
        <w:tc>
          <w:tcPr>
            <w:tcW w:w="387"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2615"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r>
      <w:tr w:rsidR="007F18FC">
        <w:trPr>
          <w:trHeight w:val="310"/>
          <w:tblCellSpacing w:w="0" w:type="dxa"/>
          <w:jc w:val="center"/>
        </w:trPr>
        <w:tc>
          <w:tcPr>
            <w:tcW w:w="387"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2615"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r>
      <w:tr w:rsidR="007F18FC">
        <w:trPr>
          <w:trHeight w:val="324"/>
          <w:tblCellSpacing w:w="0" w:type="dxa"/>
          <w:jc w:val="center"/>
        </w:trPr>
        <w:tc>
          <w:tcPr>
            <w:tcW w:w="387"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2615"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7F18FC" w:rsidRDefault="00681D42">
            <w:pPr>
              <w:rPr>
                <w:rFonts w:ascii="Times New Roman" w:hAnsi="Times New Roman" w:cs="Times New Roman"/>
                <w:sz w:val="22"/>
                <w:szCs w:val="22"/>
              </w:rPr>
            </w:pPr>
            <w:r>
              <w:rPr>
                <w:rFonts w:ascii="Times New Roman" w:hAnsi="Times New Roman" w:cs="Times New Roman"/>
                <w:sz w:val="22"/>
                <w:szCs w:val="22"/>
              </w:rPr>
              <w:t xml:space="preserve">  </w:t>
            </w:r>
          </w:p>
        </w:tc>
      </w:tr>
    </w:tbl>
    <w:p w:rsidR="007F18FC" w:rsidRDefault="007F18FC">
      <w:pPr>
        <w:ind w:firstLine="4"/>
        <w:jc w:val="center"/>
        <w:rPr>
          <w:rFonts w:ascii="Times New Roman" w:hAnsi="Times New Roman" w:cs="Times New Roman"/>
          <w:b/>
          <w:sz w:val="24"/>
        </w:rPr>
      </w:pPr>
    </w:p>
    <w:p w:rsidR="007F18FC" w:rsidRDefault="007F18FC">
      <w:pPr>
        <w:ind w:firstLine="4"/>
        <w:jc w:val="left"/>
        <w:rPr>
          <w:rFonts w:ascii="Times New Roman" w:hAnsi="Times New Roman" w:cs="Times New Roman"/>
          <w:bCs/>
          <w:sz w:val="24"/>
        </w:rPr>
      </w:pPr>
    </w:p>
    <w:p w:rsidR="007F18FC" w:rsidRDefault="007F18FC">
      <w:pPr>
        <w:ind w:firstLine="4"/>
        <w:jc w:val="left"/>
        <w:rPr>
          <w:rFonts w:ascii="Times New Roman" w:hAnsi="Times New Roman" w:cs="Times New Roman"/>
          <w:bCs/>
          <w:sz w:val="24"/>
        </w:rPr>
      </w:pPr>
    </w:p>
    <w:p w:rsidR="007F18FC" w:rsidRDefault="007F18FC">
      <w:pPr>
        <w:ind w:firstLine="4"/>
        <w:jc w:val="left"/>
        <w:rPr>
          <w:rFonts w:ascii="Times New Roman" w:hAnsi="Times New Roman" w:cs="Times New Roman"/>
          <w:bCs/>
          <w:sz w:val="24"/>
        </w:rPr>
      </w:pPr>
    </w:p>
    <w:p w:rsidR="007F18FC" w:rsidRPr="00681D42" w:rsidRDefault="00681D42">
      <w:pPr>
        <w:ind w:firstLine="4"/>
        <w:jc w:val="left"/>
        <w:rPr>
          <w:rFonts w:ascii="Times New Roman" w:hAnsi="Times New Roman" w:cs="Times New Roman"/>
          <w:bCs/>
          <w:sz w:val="24"/>
          <w:lang w:val="ru-RU"/>
        </w:rPr>
      </w:pPr>
      <w:r w:rsidRPr="00681D42">
        <w:rPr>
          <w:rFonts w:ascii="Times New Roman" w:hAnsi="Times New Roman" w:cs="Times New Roman"/>
          <w:bCs/>
          <w:sz w:val="24"/>
          <w:lang w:val="ru-RU"/>
        </w:rPr>
        <w:t xml:space="preserve">Управляющий УИТ “Адилет </w:t>
      </w:r>
      <w:r w:rsidR="00A8029E" w:rsidRPr="00681D42">
        <w:rPr>
          <w:rFonts w:ascii="Times New Roman" w:hAnsi="Times New Roman" w:cs="Times New Roman"/>
          <w:bCs/>
          <w:sz w:val="24"/>
          <w:lang w:val="ru-RU"/>
        </w:rPr>
        <w:t xml:space="preserve">сот” </w:t>
      </w:r>
      <w:r w:rsidR="00A8029E" w:rsidRPr="00681D42">
        <w:rPr>
          <w:rFonts w:ascii="Times New Roman" w:hAnsi="Times New Roman" w:cs="Times New Roman"/>
          <w:bCs/>
          <w:sz w:val="24"/>
          <w:lang w:val="ru-RU"/>
        </w:rPr>
        <w:tab/>
      </w:r>
      <w:r w:rsidRPr="00681D42">
        <w:rPr>
          <w:rFonts w:ascii="Times New Roman" w:hAnsi="Times New Roman" w:cs="Times New Roman"/>
          <w:bCs/>
          <w:sz w:val="24"/>
          <w:lang w:val="ru-RU"/>
        </w:rPr>
        <w:t>Юрьев А. А.</w:t>
      </w:r>
    </w:p>
    <w:p w:rsidR="007F18FC" w:rsidRPr="00681D42" w:rsidRDefault="007F18FC">
      <w:pPr>
        <w:ind w:firstLine="4"/>
        <w:jc w:val="left"/>
        <w:rPr>
          <w:rFonts w:ascii="Times New Roman" w:hAnsi="Times New Roman" w:cs="Times New Roman"/>
          <w:bCs/>
          <w:sz w:val="24"/>
          <w:lang w:val="ru-RU"/>
        </w:rPr>
      </w:pPr>
    </w:p>
    <w:p w:rsidR="007F18FC" w:rsidRPr="00681D42" w:rsidRDefault="00681D42">
      <w:pPr>
        <w:ind w:leftChars="1599" w:left="3358" w:firstLine="2"/>
        <w:jc w:val="left"/>
        <w:rPr>
          <w:rFonts w:ascii="Times New Roman" w:hAnsi="Times New Roman" w:cs="Times New Roman"/>
          <w:bCs/>
          <w:sz w:val="24"/>
          <w:lang w:val="ru-RU"/>
        </w:rPr>
      </w:pPr>
      <w:r w:rsidRPr="00681D42">
        <w:rPr>
          <w:rFonts w:ascii="Times New Roman" w:hAnsi="Times New Roman" w:cs="Times New Roman"/>
          <w:bCs/>
          <w:sz w:val="24"/>
          <w:lang w:val="ru-RU"/>
        </w:rPr>
        <w:t>"___" _____________ 201__ г.</w:t>
      </w:r>
      <w:r w:rsidRPr="00681D42">
        <w:rPr>
          <w:rFonts w:ascii="Times New Roman" w:hAnsi="Times New Roman" w:cs="Times New Roman"/>
          <w:bCs/>
          <w:sz w:val="24"/>
          <w:lang w:val="ru-RU"/>
        </w:rPr>
        <w:tab/>
      </w:r>
      <w:r w:rsidRPr="00681D42">
        <w:rPr>
          <w:rFonts w:ascii="Times New Roman" w:hAnsi="Times New Roman" w:cs="Times New Roman"/>
          <w:bCs/>
          <w:sz w:val="24"/>
          <w:lang w:val="ru-RU"/>
        </w:rPr>
        <w:tab/>
        <w:t>________________</w:t>
      </w:r>
    </w:p>
    <w:p w:rsidR="007F18FC" w:rsidRPr="00681D42" w:rsidRDefault="007F18FC">
      <w:pPr>
        <w:ind w:leftChars="1599" w:left="3358" w:firstLine="2"/>
        <w:jc w:val="left"/>
        <w:rPr>
          <w:rFonts w:ascii="Times New Roman" w:hAnsi="Times New Roman" w:cs="Times New Roman"/>
          <w:bCs/>
          <w:sz w:val="24"/>
          <w:lang w:val="ru-RU"/>
        </w:rPr>
      </w:pPr>
    </w:p>
    <w:p w:rsidR="007F18FC" w:rsidRPr="00681D42" w:rsidRDefault="007F18FC">
      <w:pPr>
        <w:ind w:leftChars="1491" w:left="3156" w:hangingChars="12" w:hanging="25"/>
        <w:rPr>
          <w:rFonts w:ascii="Times New Roman" w:hAnsi="Times New Roman" w:cs="Times New Roman"/>
          <w:lang w:val="ru-RU"/>
        </w:rPr>
      </w:pPr>
    </w:p>
    <w:p w:rsidR="007F18FC" w:rsidRPr="00681D42" w:rsidRDefault="00681D42">
      <w:pPr>
        <w:ind w:leftChars="1491" w:left="3156" w:hangingChars="12" w:hanging="25"/>
        <w:rPr>
          <w:rFonts w:ascii="Times New Roman" w:hAnsi="Times New Roman" w:cs="Times New Roman"/>
          <w:lang w:val="ru-RU"/>
        </w:rPr>
      </w:pPr>
      <w:r w:rsidRPr="00681D42">
        <w:rPr>
          <w:rFonts w:ascii="Times New Roman" w:hAnsi="Times New Roman" w:cs="Times New Roman"/>
          <w:lang w:val="ru-RU"/>
        </w:rPr>
        <w:br w:type="page"/>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Pr>
          <w:rFonts w:ascii="Times New Roman" w:hAnsi="Times New Roman" w:cs="Times New Roman"/>
          <w:sz w:val="20"/>
          <w:szCs w:val="20"/>
          <w:lang w:val="ru-RU"/>
        </w:rPr>
        <w:lastRenderedPageBreak/>
        <w:t>Приложение № 36</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к приказу № _____</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от «____»________2018г.</w:t>
      </w:r>
    </w:p>
    <w:p w:rsidR="00B07D37" w:rsidRDefault="00B07D37" w:rsidP="00AD4177">
      <w:pPr>
        <w:ind w:leftChars="3037" w:left="6378" w:firstLine="3"/>
        <w:rPr>
          <w:rFonts w:ascii="Times New Roman" w:hAnsi="Times New Roman" w:cs="Times New Roman"/>
          <w:b/>
          <w:sz w:val="22"/>
          <w:szCs w:val="22"/>
          <w:lang w:val="ru-RU"/>
        </w:rPr>
      </w:pPr>
    </w:p>
    <w:p w:rsidR="007F18FC" w:rsidRPr="00681D42" w:rsidRDefault="00681D42" w:rsidP="00AD4177">
      <w:pPr>
        <w:ind w:leftChars="3037" w:left="6378" w:firstLine="3"/>
        <w:rPr>
          <w:rFonts w:ascii="Times New Roman" w:hAnsi="Times New Roman" w:cs="Times New Roman"/>
          <w:b/>
          <w:sz w:val="22"/>
          <w:szCs w:val="22"/>
          <w:lang w:val="ru-RU"/>
        </w:rPr>
      </w:pPr>
      <w:r w:rsidRPr="00681D42">
        <w:rPr>
          <w:rFonts w:ascii="Times New Roman" w:hAnsi="Times New Roman" w:cs="Times New Roman"/>
          <w:b/>
          <w:sz w:val="22"/>
          <w:szCs w:val="22"/>
          <w:lang w:val="ru-RU"/>
        </w:rPr>
        <w:t>Приложение 13</w:t>
      </w:r>
    </w:p>
    <w:p w:rsidR="00AD4177" w:rsidRDefault="00681D42" w:rsidP="00AD4177">
      <w:pPr>
        <w:ind w:leftChars="3037" w:left="6378" w:firstLine="3"/>
        <w:jc w:val="left"/>
        <w:rPr>
          <w:rFonts w:ascii="Times New Roman" w:hAnsi="Times New Roman" w:cs="Times New Roman"/>
          <w:lang w:val="ru-RU"/>
        </w:rPr>
      </w:pPr>
      <w:r w:rsidRPr="00681D42">
        <w:rPr>
          <w:rFonts w:ascii="Times New Roman" w:hAnsi="Times New Roman" w:cs="Times New Roman"/>
          <w:lang w:val="ru-RU"/>
        </w:rPr>
        <w:t xml:space="preserve">к </w:t>
      </w:r>
      <w:r>
        <w:rPr>
          <w:rFonts w:ascii="Times New Roman" w:hAnsi="Times New Roman" w:cs="Times New Roman"/>
          <w:lang w:val="ru-RU"/>
        </w:rPr>
        <w:t>Регламенту</w:t>
      </w:r>
      <w:r w:rsidRPr="00681D42">
        <w:rPr>
          <w:rFonts w:ascii="Times New Roman" w:hAnsi="Times New Roman" w:cs="Times New Roman"/>
          <w:lang w:val="ru-RU"/>
        </w:rPr>
        <w:t xml:space="preserve"> о </w:t>
      </w:r>
      <w:r>
        <w:rPr>
          <w:rFonts w:ascii="Times New Roman" w:hAnsi="Times New Roman" w:cs="Times New Roman"/>
          <w:lang w:val="ru-RU"/>
        </w:rPr>
        <w:t xml:space="preserve">реагировании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AD4177" w:rsidRDefault="00681D42" w:rsidP="00AD4177">
      <w:pPr>
        <w:ind w:leftChars="3037" w:left="6378" w:firstLine="3"/>
        <w:jc w:val="left"/>
        <w:rPr>
          <w:rFonts w:ascii="Times New Roman" w:hAnsi="Times New Roman" w:cs="Times New Roman"/>
          <w:lang w:val="ru-RU"/>
        </w:rPr>
      </w:pPr>
      <w:r>
        <w:rPr>
          <w:rFonts w:ascii="Times New Roman" w:hAnsi="Times New Roman" w:cs="Times New Roman"/>
          <w:lang w:val="ru-RU"/>
        </w:rPr>
        <w:t xml:space="preserve">инциденты </w:t>
      </w:r>
      <w:proofErr w:type="gramStart"/>
      <w:r>
        <w:rPr>
          <w:rFonts w:ascii="Times New Roman" w:hAnsi="Times New Roman" w:cs="Times New Roman"/>
          <w:lang w:val="ru-RU"/>
        </w:rPr>
        <w:t>информационной</w:t>
      </w:r>
      <w:proofErr w:type="gramEnd"/>
      <w:r>
        <w:rPr>
          <w:rFonts w:ascii="Times New Roman" w:hAnsi="Times New Roman" w:cs="Times New Roman"/>
          <w:lang w:val="ru-RU"/>
        </w:rPr>
        <w:t xml:space="preserve"> </w:t>
      </w:r>
    </w:p>
    <w:p w:rsidR="00AD4177" w:rsidRDefault="00681D42" w:rsidP="00AD4177">
      <w:pPr>
        <w:ind w:leftChars="3037" w:left="6378" w:firstLine="3"/>
        <w:jc w:val="left"/>
        <w:rPr>
          <w:rFonts w:ascii="Times New Roman" w:hAnsi="Times New Roman" w:cs="Times New Roman"/>
          <w:lang w:val="ru-RU"/>
        </w:rPr>
      </w:pPr>
      <w:r>
        <w:rPr>
          <w:rFonts w:ascii="Times New Roman" w:hAnsi="Times New Roman" w:cs="Times New Roman"/>
          <w:lang w:val="ru-RU"/>
        </w:rPr>
        <w:t>безопасности</w:t>
      </w:r>
      <w:r w:rsidRPr="00681D42">
        <w:rPr>
          <w:rFonts w:ascii="Times New Roman" w:hAnsi="Times New Roman" w:cs="Times New Roman"/>
          <w:lang w:val="ru-RU"/>
        </w:rPr>
        <w:t xml:space="preserve"> </w:t>
      </w:r>
      <w:proofErr w:type="gramStart"/>
      <w:r w:rsidRPr="00681D42">
        <w:rPr>
          <w:rFonts w:ascii="Times New Roman" w:hAnsi="Times New Roman" w:cs="Times New Roman"/>
          <w:lang w:val="ru-RU"/>
        </w:rPr>
        <w:t>в</w:t>
      </w:r>
      <w:proofErr w:type="gramEnd"/>
      <w:r w:rsidRPr="00681D42">
        <w:rPr>
          <w:rFonts w:ascii="Times New Roman" w:hAnsi="Times New Roman" w:cs="Times New Roman"/>
          <w:lang w:val="ru-RU"/>
        </w:rPr>
        <w:t xml:space="preserve"> Судебной </w:t>
      </w:r>
    </w:p>
    <w:p w:rsidR="007F18FC" w:rsidRPr="00681D42" w:rsidRDefault="00681D42" w:rsidP="00AD4177">
      <w:pPr>
        <w:ind w:leftChars="3037" w:left="6378" w:firstLine="3"/>
        <w:jc w:val="left"/>
        <w:rPr>
          <w:rFonts w:ascii="Times New Roman" w:hAnsi="Times New Roman" w:cs="Times New Roman"/>
          <w:lang w:val="ru-RU"/>
        </w:rPr>
      </w:pPr>
      <w:r w:rsidRPr="00681D42">
        <w:rPr>
          <w:rFonts w:ascii="Times New Roman" w:hAnsi="Times New Roman" w:cs="Times New Roman"/>
          <w:lang w:val="ru-RU"/>
        </w:rPr>
        <w:t>системе</w:t>
      </w:r>
    </w:p>
    <w:p w:rsidR="007F18FC" w:rsidRPr="00681D42" w:rsidRDefault="007F18FC">
      <w:pPr>
        <w:ind w:leftChars="3200" w:left="6720" w:firstLine="3"/>
        <w:rPr>
          <w:rFonts w:ascii="Times New Roman" w:hAnsi="Times New Roman" w:cs="Times New Roman"/>
          <w:lang w:val="ru-RU"/>
        </w:rPr>
      </w:pPr>
    </w:p>
    <w:p w:rsidR="007F18FC" w:rsidRPr="00681D42" w:rsidRDefault="007F18FC">
      <w:pPr>
        <w:pStyle w:val="a6"/>
        <w:jc w:val="center"/>
        <w:rPr>
          <w:rFonts w:ascii="Times New Roman" w:hAnsi="Times New Roman" w:cs="Times New Roman"/>
          <w:b/>
          <w:bCs/>
          <w:sz w:val="28"/>
          <w:szCs w:val="28"/>
          <w:lang w:val="ru-RU"/>
        </w:rPr>
      </w:pPr>
    </w:p>
    <w:p w:rsidR="007F18FC" w:rsidRPr="00681D42" w:rsidRDefault="00681D42">
      <w:pPr>
        <w:pStyle w:val="a6"/>
        <w:jc w:val="center"/>
        <w:rPr>
          <w:rFonts w:ascii="Times New Roman" w:hAnsi="Times New Roman" w:cs="Times New Roman"/>
          <w:b/>
          <w:bCs/>
          <w:sz w:val="28"/>
          <w:szCs w:val="28"/>
          <w:lang w:val="ru-RU"/>
        </w:rPr>
      </w:pPr>
      <w:r w:rsidRPr="00681D42">
        <w:rPr>
          <w:rFonts w:ascii="Times New Roman" w:hAnsi="Times New Roman" w:cs="Times New Roman"/>
          <w:b/>
          <w:bCs/>
          <w:sz w:val="28"/>
          <w:szCs w:val="28"/>
          <w:lang w:val="ru-RU"/>
        </w:rPr>
        <w:t xml:space="preserve">Карточка данных </w:t>
      </w:r>
      <w:proofErr w:type="gramStart"/>
      <w:r w:rsidRPr="00681D42">
        <w:rPr>
          <w:rFonts w:ascii="Times New Roman" w:hAnsi="Times New Roman" w:cs="Times New Roman"/>
          <w:b/>
          <w:bCs/>
          <w:sz w:val="28"/>
          <w:szCs w:val="28"/>
          <w:lang w:val="ru-RU"/>
        </w:rPr>
        <w:t>о</w:t>
      </w:r>
      <w:proofErr w:type="gramEnd"/>
      <w:r w:rsidRPr="00681D42">
        <w:rPr>
          <w:rFonts w:ascii="Times New Roman" w:hAnsi="Times New Roman" w:cs="Times New Roman"/>
          <w:b/>
          <w:bCs/>
          <w:sz w:val="28"/>
          <w:szCs w:val="28"/>
          <w:lang w:val="ru-RU"/>
        </w:rPr>
        <w:t xml:space="preserve"> инциденте ИБ.</w:t>
      </w:r>
    </w:p>
    <w:tbl>
      <w:tblPr>
        <w:tblW w:w="10068" w:type="dxa"/>
        <w:tblInd w:w="-792" w:type="dxa"/>
        <w:tblLayout w:type="fixed"/>
        <w:tblLook w:val="04A0" w:firstRow="1" w:lastRow="0" w:firstColumn="1" w:lastColumn="0" w:noHBand="0" w:noVBand="1"/>
      </w:tblPr>
      <w:tblGrid>
        <w:gridCol w:w="792"/>
        <w:gridCol w:w="669"/>
        <w:gridCol w:w="887"/>
        <w:gridCol w:w="302"/>
        <w:gridCol w:w="497"/>
        <w:gridCol w:w="889"/>
        <w:gridCol w:w="137"/>
        <w:gridCol w:w="750"/>
        <w:gridCol w:w="186"/>
        <w:gridCol w:w="218"/>
        <w:gridCol w:w="2315"/>
        <w:gridCol w:w="401"/>
        <w:gridCol w:w="122"/>
        <w:gridCol w:w="890"/>
        <w:gridCol w:w="131"/>
        <w:gridCol w:w="787"/>
        <w:gridCol w:w="95"/>
      </w:tblGrid>
      <w:tr w:rsidR="007F18FC">
        <w:trPr>
          <w:gridBefore w:val="1"/>
          <w:wBefore w:w="792" w:type="dxa"/>
          <w:trHeight w:val="278"/>
        </w:trPr>
        <w:tc>
          <w:tcPr>
            <w:tcW w:w="2355" w:type="dxa"/>
            <w:gridSpan w:val="4"/>
            <w:shd w:val="clear" w:color="auto" w:fill="auto"/>
          </w:tcPr>
          <w:p w:rsidR="007F18FC" w:rsidRDefault="00681D42">
            <w:pPr>
              <w:pStyle w:val="af3"/>
              <w:snapToGrid w:val="0"/>
              <w:rPr>
                <w:rFonts w:cs="Times New Roman"/>
              </w:rPr>
            </w:pPr>
            <w:r>
              <w:rPr>
                <w:rFonts w:cs="Times New Roman"/>
              </w:rPr>
              <w:t>Дата события</w:t>
            </w:r>
          </w:p>
        </w:tc>
        <w:tc>
          <w:tcPr>
            <w:tcW w:w="1776" w:type="dxa"/>
            <w:gridSpan w:val="3"/>
            <w:shd w:val="clear" w:color="auto" w:fill="auto"/>
          </w:tcPr>
          <w:p w:rsidR="007F18FC" w:rsidRDefault="007F18FC">
            <w:pPr>
              <w:pStyle w:val="af3"/>
              <w:snapToGrid w:val="0"/>
              <w:rPr>
                <w:rFonts w:cs="Times New Roman"/>
              </w:rPr>
            </w:pPr>
          </w:p>
        </w:tc>
        <w:tc>
          <w:tcPr>
            <w:tcW w:w="3120" w:type="dxa"/>
            <w:gridSpan w:val="4"/>
            <w:shd w:val="clear" w:color="auto" w:fill="auto"/>
          </w:tcPr>
          <w:p w:rsidR="007F18FC" w:rsidRDefault="007F18FC">
            <w:pPr>
              <w:pStyle w:val="af3"/>
              <w:snapToGrid w:val="0"/>
              <w:rPr>
                <w:rFonts w:cs="Times New Roman"/>
              </w:rPr>
            </w:pPr>
          </w:p>
        </w:tc>
        <w:tc>
          <w:tcPr>
            <w:tcW w:w="2025" w:type="dxa"/>
            <w:gridSpan w:val="5"/>
            <w:shd w:val="clear" w:color="auto" w:fill="auto"/>
          </w:tcPr>
          <w:p w:rsidR="007F18FC" w:rsidRDefault="007F18FC">
            <w:pPr>
              <w:pStyle w:val="af3"/>
              <w:snapToGrid w:val="0"/>
              <w:rPr>
                <w:rFonts w:cs="Times New Roman"/>
              </w:rPr>
            </w:pPr>
          </w:p>
        </w:tc>
      </w:tr>
      <w:tr w:rsidR="007F18FC">
        <w:trPr>
          <w:gridBefore w:val="1"/>
          <w:wBefore w:w="792" w:type="dxa"/>
          <w:trHeight w:val="1060"/>
        </w:trPr>
        <w:tc>
          <w:tcPr>
            <w:tcW w:w="2355" w:type="dxa"/>
            <w:gridSpan w:val="4"/>
            <w:shd w:val="clear" w:color="auto" w:fill="auto"/>
          </w:tcPr>
          <w:p w:rsidR="007F18FC" w:rsidRDefault="00681D42">
            <w:pPr>
              <w:pStyle w:val="af3"/>
              <w:snapToGrid w:val="0"/>
              <w:rPr>
                <w:rFonts w:cs="Times New Roman"/>
              </w:rPr>
            </w:pPr>
            <w:r>
              <w:rPr>
                <w:rFonts w:cs="Times New Roman"/>
              </w:rPr>
              <w:t>Номер события</w:t>
            </w:r>
          </w:p>
        </w:tc>
        <w:tc>
          <w:tcPr>
            <w:tcW w:w="1776" w:type="dxa"/>
            <w:gridSpan w:val="3"/>
            <w:shd w:val="clear" w:color="auto" w:fill="auto"/>
          </w:tcPr>
          <w:p w:rsidR="007F18FC" w:rsidRDefault="007F18FC">
            <w:pPr>
              <w:pStyle w:val="af3"/>
              <w:snapToGrid w:val="0"/>
              <w:rPr>
                <w:rFonts w:cs="Times New Roman"/>
              </w:rPr>
            </w:pPr>
          </w:p>
        </w:tc>
        <w:tc>
          <w:tcPr>
            <w:tcW w:w="3120" w:type="dxa"/>
            <w:gridSpan w:val="4"/>
            <w:shd w:val="clear" w:color="auto" w:fill="auto"/>
          </w:tcPr>
          <w:p w:rsidR="007F18FC" w:rsidRDefault="007F18FC">
            <w:pPr>
              <w:pStyle w:val="af3"/>
              <w:snapToGrid w:val="0"/>
              <w:rPr>
                <w:rFonts w:cs="Times New Roman"/>
              </w:rPr>
            </w:pPr>
          </w:p>
        </w:tc>
        <w:tc>
          <w:tcPr>
            <w:tcW w:w="2025" w:type="dxa"/>
            <w:gridSpan w:val="5"/>
            <w:shd w:val="clear" w:color="auto" w:fill="auto"/>
          </w:tcPr>
          <w:p w:rsidR="007F18FC" w:rsidRDefault="007F18FC">
            <w:pPr>
              <w:pStyle w:val="af3"/>
              <w:snapToGrid w:val="0"/>
              <w:rPr>
                <w:rFonts w:cs="Times New Roman"/>
              </w:rPr>
            </w:pPr>
          </w:p>
        </w:tc>
      </w:tr>
      <w:tr w:rsidR="007F18FC" w:rsidRPr="00E7789F">
        <w:trPr>
          <w:gridBefore w:val="1"/>
          <w:wBefore w:w="792" w:type="dxa"/>
          <w:cantSplit/>
          <w:trHeight w:val="2819"/>
        </w:trPr>
        <w:tc>
          <w:tcPr>
            <w:tcW w:w="9276" w:type="dxa"/>
            <w:gridSpan w:val="16"/>
            <w:tcBorders>
              <w:bottom w:val="single" w:sz="4" w:space="0" w:color="auto"/>
            </w:tcBorders>
            <w:shd w:val="clear" w:color="auto" w:fill="auto"/>
          </w:tcPr>
          <w:p w:rsidR="007F18FC" w:rsidRPr="00681D42" w:rsidRDefault="00681D42">
            <w:pPr>
              <w:pStyle w:val="af3"/>
              <w:snapToGrid w:val="0"/>
              <w:jc w:val="center"/>
              <w:rPr>
                <w:rStyle w:val="15"/>
                <w:rFonts w:cs="Times New Roman"/>
                <w:lang w:val="ru-RU"/>
              </w:rPr>
            </w:pPr>
            <w:r w:rsidRPr="00681D42">
              <w:rPr>
                <w:rStyle w:val="15"/>
                <w:rFonts w:cs="Times New Roman"/>
                <w:lang w:val="ru-RU"/>
              </w:rPr>
              <w:t>Информация о сообщающем лице</w:t>
            </w:r>
          </w:p>
          <w:p w:rsidR="007F18FC" w:rsidRPr="00681D42" w:rsidRDefault="007F18FC">
            <w:pPr>
              <w:pStyle w:val="af3"/>
              <w:snapToGrid w:val="0"/>
              <w:jc w:val="center"/>
              <w:rPr>
                <w:rStyle w:val="15"/>
                <w:rFonts w:cs="Times New Roman"/>
                <w:lang w:val="ru-RU"/>
              </w:rPr>
            </w:pPr>
          </w:p>
          <w:p w:rsidR="007F18FC" w:rsidRPr="00681D42" w:rsidRDefault="007F18FC">
            <w:pPr>
              <w:pStyle w:val="af3"/>
              <w:snapToGrid w:val="0"/>
              <w:jc w:val="left"/>
              <w:rPr>
                <w:rStyle w:val="15"/>
                <w:rFonts w:cs="Times New Roman"/>
                <w:lang w:val="ru-RU"/>
              </w:rPr>
            </w:pPr>
          </w:p>
          <w:p w:rsidR="007F18FC" w:rsidRPr="00681D42" w:rsidRDefault="00681D42">
            <w:pPr>
              <w:pStyle w:val="af3"/>
              <w:snapToGrid w:val="0"/>
              <w:jc w:val="left"/>
              <w:rPr>
                <w:rStyle w:val="15"/>
                <w:rFonts w:cs="Times New Roman"/>
                <w:lang w:val="ru-RU"/>
              </w:rPr>
            </w:pPr>
            <w:r w:rsidRPr="00681D42">
              <w:rPr>
                <w:rStyle w:val="15"/>
                <w:rFonts w:cs="Times New Roman"/>
                <w:lang w:val="ru-RU"/>
              </w:rPr>
              <w:t>Фамилия и имя     ____________________________________________________________</w:t>
            </w:r>
          </w:p>
          <w:p w:rsidR="007F18FC" w:rsidRPr="00681D42" w:rsidRDefault="007F18FC">
            <w:pPr>
              <w:pStyle w:val="af3"/>
              <w:snapToGrid w:val="0"/>
              <w:jc w:val="left"/>
              <w:rPr>
                <w:rStyle w:val="15"/>
                <w:rFonts w:cs="Times New Roman"/>
                <w:lang w:val="ru-RU"/>
              </w:rPr>
            </w:pPr>
          </w:p>
          <w:p w:rsidR="007F18FC" w:rsidRPr="00681D42" w:rsidRDefault="00681D42">
            <w:pPr>
              <w:pStyle w:val="af3"/>
              <w:snapToGrid w:val="0"/>
              <w:jc w:val="left"/>
              <w:rPr>
                <w:rStyle w:val="15"/>
                <w:rFonts w:cs="Times New Roman"/>
                <w:lang w:val="ru-RU"/>
              </w:rPr>
            </w:pPr>
            <w:r w:rsidRPr="00681D42">
              <w:rPr>
                <w:rStyle w:val="15"/>
                <w:rFonts w:cs="Times New Roman"/>
                <w:lang w:val="ru-RU"/>
              </w:rPr>
              <w:t>Подразделение/отдел     _______________________________________________________</w:t>
            </w:r>
          </w:p>
          <w:p w:rsidR="007F18FC" w:rsidRPr="00681D42" w:rsidRDefault="007F18FC">
            <w:pPr>
              <w:pStyle w:val="af3"/>
              <w:snapToGrid w:val="0"/>
              <w:jc w:val="left"/>
              <w:rPr>
                <w:rStyle w:val="15"/>
                <w:rFonts w:cs="Times New Roman"/>
                <w:lang w:val="ru-RU"/>
              </w:rPr>
            </w:pPr>
          </w:p>
          <w:p w:rsidR="007F18FC" w:rsidRPr="00681D42" w:rsidRDefault="00681D42">
            <w:pPr>
              <w:pStyle w:val="af3"/>
              <w:snapToGrid w:val="0"/>
              <w:jc w:val="left"/>
              <w:rPr>
                <w:rStyle w:val="15"/>
                <w:rFonts w:cs="Times New Roman"/>
                <w:lang w:val="ru-RU"/>
              </w:rPr>
            </w:pPr>
            <w:r w:rsidRPr="00681D42">
              <w:rPr>
                <w:rStyle w:val="15"/>
                <w:rFonts w:cs="Times New Roman"/>
                <w:lang w:val="ru-RU"/>
              </w:rPr>
              <w:t>Рабочий телефон     ___________________________________________________________</w:t>
            </w:r>
          </w:p>
          <w:p w:rsidR="007F18FC" w:rsidRPr="00681D42" w:rsidRDefault="007F18FC">
            <w:pPr>
              <w:pStyle w:val="af3"/>
              <w:snapToGrid w:val="0"/>
              <w:jc w:val="left"/>
              <w:rPr>
                <w:rStyle w:val="15"/>
                <w:rFonts w:cs="Times New Roman"/>
                <w:lang w:val="ru-RU"/>
              </w:rPr>
            </w:pPr>
          </w:p>
          <w:p w:rsidR="007F18FC" w:rsidRPr="00681D42" w:rsidRDefault="00681D42">
            <w:pPr>
              <w:pStyle w:val="af3"/>
              <w:snapToGrid w:val="0"/>
              <w:jc w:val="left"/>
              <w:rPr>
                <w:rStyle w:val="15"/>
                <w:rFonts w:cs="Times New Roman"/>
                <w:lang w:val="ru-RU"/>
              </w:rPr>
            </w:pPr>
            <w:r w:rsidRPr="00681D42">
              <w:rPr>
                <w:rStyle w:val="15"/>
                <w:rFonts w:cs="Times New Roman"/>
                <w:lang w:val="ru-RU"/>
              </w:rPr>
              <w:t>Электронная почта     _________________________________________________________</w:t>
            </w:r>
          </w:p>
          <w:p w:rsidR="007F18FC" w:rsidRPr="00681D42" w:rsidRDefault="007F18FC">
            <w:pPr>
              <w:pStyle w:val="af3"/>
              <w:snapToGrid w:val="0"/>
              <w:ind w:firstLine="0"/>
              <w:rPr>
                <w:rStyle w:val="15"/>
                <w:rFonts w:cs="Times New Roman"/>
                <w:lang w:val="ru-RU"/>
              </w:rPr>
            </w:pPr>
          </w:p>
          <w:p w:rsidR="007F18FC" w:rsidRPr="00681D42" w:rsidRDefault="007F18FC">
            <w:pPr>
              <w:pStyle w:val="af3"/>
              <w:jc w:val="center"/>
              <w:rPr>
                <w:rFonts w:cs="Times New Roman"/>
                <w:lang w:val="ru-RU"/>
              </w:rPr>
            </w:pPr>
          </w:p>
        </w:tc>
      </w:tr>
      <w:tr w:rsidR="007F18FC">
        <w:trPr>
          <w:gridBefore w:val="1"/>
          <w:wBefore w:w="792" w:type="dxa"/>
          <w:cantSplit/>
          <w:trHeight w:val="521"/>
        </w:trPr>
        <w:tc>
          <w:tcPr>
            <w:tcW w:w="9276" w:type="dxa"/>
            <w:gridSpan w:val="16"/>
            <w:tcBorders>
              <w:top w:val="single" w:sz="4" w:space="0" w:color="auto"/>
            </w:tcBorders>
            <w:shd w:val="clear" w:color="auto" w:fill="auto"/>
          </w:tcPr>
          <w:p w:rsidR="007F18FC" w:rsidRPr="00681D42" w:rsidRDefault="007F18FC">
            <w:pPr>
              <w:pStyle w:val="af3"/>
              <w:snapToGrid w:val="0"/>
              <w:jc w:val="center"/>
              <w:rPr>
                <w:rStyle w:val="15"/>
                <w:rFonts w:cs="Times New Roman"/>
                <w:lang w:val="ru-RU"/>
              </w:rPr>
            </w:pPr>
          </w:p>
          <w:p w:rsidR="007F18FC" w:rsidRPr="00681D42" w:rsidRDefault="007F18FC">
            <w:pPr>
              <w:pStyle w:val="af3"/>
              <w:snapToGrid w:val="0"/>
              <w:jc w:val="center"/>
              <w:rPr>
                <w:rStyle w:val="15"/>
                <w:rFonts w:cs="Times New Roman"/>
                <w:lang w:val="ru-RU"/>
              </w:rPr>
            </w:pPr>
          </w:p>
          <w:p w:rsidR="007F18FC" w:rsidRPr="00681D42" w:rsidRDefault="007F18FC">
            <w:pPr>
              <w:pStyle w:val="af3"/>
              <w:snapToGrid w:val="0"/>
              <w:jc w:val="center"/>
              <w:rPr>
                <w:rStyle w:val="15"/>
                <w:rFonts w:cs="Times New Roman"/>
                <w:lang w:val="ru-RU"/>
              </w:rPr>
            </w:pPr>
          </w:p>
          <w:p w:rsidR="007F18FC" w:rsidRDefault="00681D42">
            <w:pPr>
              <w:pStyle w:val="af3"/>
              <w:snapToGrid w:val="0"/>
              <w:jc w:val="center"/>
              <w:rPr>
                <w:rStyle w:val="15"/>
                <w:rFonts w:cs="Times New Roman"/>
              </w:rPr>
            </w:pPr>
            <w:r>
              <w:rPr>
                <w:rStyle w:val="15"/>
                <w:rFonts w:cs="Times New Roman"/>
              </w:rPr>
              <w:t>Описание события ИБ</w:t>
            </w:r>
          </w:p>
          <w:p w:rsidR="007F18FC" w:rsidRDefault="007F18FC">
            <w:pPr>
              <w:pStyle w:val="af3"/>
              <w:jc w:val="center"/>
              <w:rPr>
                <w:rFonts w:cs="Times New Roman"/>
              </w:rPr>
            </w:pPr>
          </w:p>
        </w:tc>
      </w:tr>
      <w:tr w:rsidR="007F18FC">
        <w:trPr>
          <w:gridBefore w:val="1"/>
          <w:wBefore w:w="792" w:type="dxa"/>
          <w:cantSplit/>
          <w:trHeight w:val="539"/>
        </w:trPr>
        <w:tc>
          <w:tcPr>
            <w:tcW w:w="9276" w:type="dxa"/>
            <w:gridSpan w:val="16"/>
            <w:shd w:val="clear" w:color="auto" w:fill="auto"/>
          </w:tcPr>
          <w:p w:rsidR="007F18FC" w:rsidRDefault="00681D42">
            <w:pPr>
              <w:pStyle w:val="af3"/>
              <w:snapToGrid w:val="0"/>
              <w:rPr>
                <w:rFonts w:cs="Times New Roman"/>
              </w:rPr>
            </w:pPr>
            <w:r>
              <w:rPr>
                <w:rFonts w:cs="Times New Roman"/>
              </w:rPr>
              <w:t>Описание события:</w:t>
            </w:r>
          </w:p>
          <w:p w:rsidR="007F18FC" w:rsidRDefault="007F18FC">
            <w:pPr>
              <w:pStyle w:val="af3"/>
              <w:rPr>
                <w:rFonts w:cs="Times New Roman"/>
              </w:rPr>
            </w:pPr>
          </w:p>
        </w:tc>
      </w:tr>
      <w:tr w:rsidR="007F18FC">
        <w:trPr>
          <w:gridBefore w:val="1"/>
          <w:wBefore w:w="792" w:type="dxa"/>
          <w:cantSplit/>
          <w:trHeight w:val="295"/>
        </w:trPr>
        <w:tc>
          <w:tcPr>
            <w:tcW w:w="4131" w:type="dxa"/>
            <w:gridSpan w:val="7"/>
            <w:shd w:val="clear" w:color="auto" w:fill="auto"/>
          </w:tcPr>
          <w:p w:rsidR="007F18FC" w:rsidRDefault="00681D42">
            <w:pPr>
              <w:pStyle w:val="af3"/>
              <w:snapToGrid w:val="0"/>
              <w:rPr>
                <w:rFonts w:cs="Times New Roman"/>
              </w:rPr>
            </w:pPr>
            <w:r>
              <w:rPr>
                <w:rFonts w:cs="Times New Roman"/>
              </w:rPr>
              <w:t> Что произошло</w:t>
            </w:r>
          </w:p>
          <w:p w:rsidR="007F18FC" w:rsidRDefault="007F18FC">
            <w:pPr>
              <w:pStyle w:val="af3"/>
              <w:snapToGrid w:val="0"/>
              <w:rPr>
                <w:rFonts w:cs="Times New Roman"/>
              </w:rPr>
            </w:pPr>
          </w:p>
        </w:tc>
        <w:tc>
          <w:tcPr>
            <w:tcW w:w="5145" w:type="dxa"/>
            <w:gridSpan w:val="9"/>
            <w:shd w:val="clear" w:color="auto" w:fill="auto"/>
          </w:tcPr>
          <w:p w:rsidR="007F18FC" w:rsidRDefault="007F18FC">
            <w:pPr>
              <w:pStyle w:val="af3"/>
              <w:snapToGrid w:val="0"/>
              <w:rPr>
                <w:rFonts w:cs="Times New Roman"/>
              </w:rPr>
            </w:pPr>
          </w:p>
        </w:tc>
      </w:tr>
      <w:tr w:rsidR="007F18FC">
        <w:trPr>
          <w:gridBefore w:val="1"/>
          <w:wBefore w:w="792" w:type="dxa"/>
          <w:cantSplit/>
          <w:trHeight w:val="295"/>
        </w:trPr>
        <w:tc>
          <w:tcPr>
            <w:tcW w:w="4131" w:type="dxa"/>
            <w:gridSpan w:val="7"/>
            <w:shd w:val="clear" w:color="auto" w:fill="auto"/>
          </w:tcPr>
          <w:p w:rsidR="007F18FC" w:rsidRDefault="00681D42">
            <w:pPr>
              <w:pStyle w:val="af3"/>
              <w:snapToGrid w:val="0"/>
              <w:rPr>
                <w:rFonts w:cs="Times New Roman"/>
              </w:rPr>
            </w:pPr>
            <w:r>
              <w:rPr>
                <w:rFonts w:cs="Times New Roman"/>
              </w:rPr>
              <w:t> Как произошло</w:t>
            </w:r>
          </w:p>
          <w:p w:rsidR="007F18FC" w:rsidRDefault="007F18FC">
            <w:pPr>
              <w:pStyle w:val="af3"/>
              <w:snapToGrid w:val="0"/>
              <w:rPr>
                <w:rFonts w:cs="Times New Roman"/>
              </w:rPr>
            </w:pPr>
          </w:p>
        </w:tc>
        <w:tc>
          <w:tcPr>
            <w:tcW w:w="5145" w:type="dxa"/>
            <w:gridSpan w:val="9"/>
            <w:shd w:val="clear" w:color="auto" w:fill="auto"/>
          </w:tcPr>
          <w:p w:rsidR="007F18FC" w:rsidRDefault="007F18FC">
            <w:pPr>
              <w:pStyle w:val="af3"/>
              <w:snapToGrid w:val="0"/>
              <w:rPr>
                <w:rFonts w:cs="Times New Roman"/>
              </w:rPr>
            </w:pPr>
          </w:p>
        </w:tc>
      </w:tr>
      <w:tr w:rsidR="007F18FC">
        <w:trPr>
          <w:gridBefore w:val="1"/>
          <w:wBefore w:w="792" w:type="dxa"/>
          <w:cantSplit/>
          <w:trHeight w:val="278"/>
        </w:trPr>
        <w:tc>
          <w:tcPr>
            <w:tcW w:w="4131" w:type="dxa"/>
            <w:gridSpan w:val="7"/>
            <w:shd w:val="clear" w:color="auto" w:fill="auto"/>
          </w:tcPr>
          <w:p w:rsidR="007F18FC" w:rsidRDefault="00681D42">
            <w:pPr>
              <w:pStyle w:val="af3"/>
              <w:snapToGrid w:val="0"/>
              <w:rPr>
                <w:rFonts w:cs="Times New Roman"/>
              </w:rPr>
            </w:pPr>
            <w:r>
              <w:rPr>
                <w:rFonts w:cs="Times New Roman"/>
              </w:rPr>
              <w:t> Почему произошло</w:t>
            </w:r>
          </w:p>
          <w:p w:rsidR="007F18FC" w:rsidRDefault="007F18FC">
            <w:pPr>
              <w:pStyle w:val="af3"/>
              <w:snapToGrid w:val="0"/>
              <w:rPr>
                <w:rFonts w:cs="Times New Roman"/>
              </w:rPr>
            </w:pPr>
          </w:p>
        </w:tc>
        <w:tc>
          <w:tcPr>
            <w:tcW w:w="5145" w:type="dxa"/>
            <w:gridSpan w:val="9"/>
            <w:shd w:val="clear" w:color="auto" w:fill="auto"/>
          </w:tcPr>
          <w:p w:rsidR="007F18FC" w:rsidRDefault="007F18FC">
            <w:pPr>
              <w:pStyle w:val="af3"/>
              <w:snapToGrid w:val="0"/>
              <w:rPr>
                <w:rFonts w:cs="Times New Roman"/>
              </w:rPr>
            </w:pPr>
          </w:p>
        </w:tc>
      </w:tr>
      <w:tr w:rsidR="007F18FC">
        <w:trPr>
          <w:gridBefore w:val="1"/>
          <w:wBefore w:w="792" w:type="dxa"/>
          <w:cantSplit/>
          <w:trHeight w:val="278"/>
        </w:trPr>
        <w:tc>
          <w:tcPr>
            <w:tcW w:w="4131" w:type="dxa"/>
            <w:gridSpan w:val="7"/>
            <w:shd w:val="clear" w:color="auto" w:fill="auto"/>
          </w:tcPr>
          <w:p w:rsidR="007F18FC" w:rsidRDefault="00681D42">
            <w:pPr>
              <w:pStyle w:val="af3"/>
              <w:snapToGrid w:val="0"/>
              <w:rPr>
                <w:rFonts w:cs="Times New Roman"/>
              </w:rPr>
            </w:pPr>
            <w:r>
              <w:rPr>
                <w:rFonts w:cs="Times New Roman"/>
              </w:rPr>
              <w:t> Пораженные компоненты</w:t>
            </w:r>
          </w:p>
        </w:tc>
        <w:tc>
          <w:tcPr>
            <w:tcW w:w="5145" w:type="dxa"/>
            <w:gridSpan w:val="9"/>
            <w:shd w:val="clear" w:color="auto" w:fill="auto"/>
          </w:tcPr>
          <w:p w:rsidR="007F18FC" w:rsidRDefault="007F18FC">
            <w:pPr>
              <w:pStyle w:val="af3"/>
              <w:snapToGrid w:val="0"/>
              <w:rPr>
                <w:rFonts w:cs="Times New Roman"/>
              </w:rPr>
            </w:pPr>
          </w:p>
        </w:tc>
      </w:tr>
      <w:tr w:rsidR="007F18FC">
        <w:trPr>
          <w:gridBefore w:val="1"/>
          <w:wBefore w:w="792" w:type="dxa"/>
          <w:cantSplit/>
          <w:trHeight w:val="295"/>
        </w:trPr>
        <w:tc>
          <w:tcPr>
            <w:tcW w:w="4131" w:type="dxa"/>
            <w:gridSpan w:val="7"/>
            <w:shd w:val="clear" w:color="auto" w:fill="auto"/>
          </w:tcPr>
          <w:p w:rsidR="007F18FC" w:rsidRDefault="007F18FC">
            <w:pPr>
              <w:pStyle w:val="af3"/>
              <w:snapToGrid w:val="0"/>
              <w:ind w:firstLine="0"/>
              <w:rPr>
                <w:rFonts w:cs="Times New Roman"/>
              </w:rPr>
            </w:pPr>
          </w:p>
        </w:tc>
        <w:tc>
          <w:tcPr>
            <w:tcW w:w="5145" w:type="dxa"/>
            <w:gridSpan w:val="9"/>
            <w:shd w:val="clear" w:color="auto" w:fill="auto"/>
          </w:tcPr>
          <w:p w:rsidR="007F18FC" w:rsidRDefault="007F18FC">
            <w:pPr>
              <w:pStyle w:val="af3"/>
              <w:snapToGrid w:val="0"/>
              <w:rPr>
                <w:rFonts w:cs="Times New Roman"/>
              </w:rPr>
            </w:pPr>
          </w:p>
        </w:tc>
      </w:tr>
      <w:tr w:rsidR="007F18FC">
        <w:trPr>
          <w:gridBefore w:val="1"/>
          <w:wBefore w:w="792" w:type="dxa"/>
          <w:cantSplit/>
          <w:trHeight w:val="295"/>
        </w:trPr>
        <w:tc>
          <w:tcPr>
            <w:tcW w:w="4131" w:type="dxa"/>
            <w:gridSpan w:val="7"/>
            <w:shd w:val="clear" w:color="auto" w:fill="auto"/>
          </w:tcPr>
          <w:p w:rsidR="007F18FC" w:rsidRDefault="00681D42">
            <w:pPr>
              <w:pStyle w:val="af3"/>
              <w:snapToGrid w:val="0"/>
              <w:rPr>
                <w:rFonts w:cs="Times New Roman"/>
              </w:rPr>
            </w:pPr>
            <w:r>
              <w:rPr>
                <w:rFonts w:cs="Times New Roman"/>
              </w:rPr>
              <w:t> Любые идентифицированные уязвимости</w:t>
            </w:r>
          </w:p>
        </w:tc>
        <w:tc>
          <w:tcPr>
            <w:tcW w:w="5145" w:type="dxa"/>
            <w:gridSpan w:val="9"/>
            <w:shd w:val="clear" w:color="auto" w:fill="auto"/>
          </w:tcPr>
          <w:p w:rsidR="007F18FC" w:rsidRDefault="007F18FC">
            <w:pPr>
              <w:pStyle w:val="af3"/>
              <w:snapToGrid w:val="0"/>
              <w:rPr>
                <w:rFonts w:cs="Times New Roman"/>
              </w:rPr>
            </w:pPr>
          </w:p>
        </w:tc>
      </w:tr>
      <w:tr w:rsidR="007F18FC">
        <w:trPr>
          <w:gridBefore w:val="1"/>
          <w:wBefore w:w="792" w:type="dxa"/>
          <w:cantSplit/>
          <w:trHeight w:val="539"/>
        </w:trPr>
        <w:tc>
          <w:tcPr>
            <w:tcW w:w="9276" w:type="dxa"/>
            <w:gridSpan w:val="16"/>
            <w:shd w:val="clear" w:color="auto" w:fill="auto"/>
          </w:tcPr>
          <w:p w:rsidR="007F18FC" w:rsidRDefault="00681D42">
            <w:pPr>
              <w:pStyle w:val="af3"/>
              <w:snapToGrid w:val="0"/>
              <w:jc w:val="center"/>
              <w:rPr>
                <w:rStyle w:val="15"/>
                <w:rFonts w:cs="Times New Roman"/>
              </w:rPr>
            </w:pPr>
            <w:r>
              <w:rPr>
                <w:rStyle w:val="15"/>
                <w:rFonts w:cs="Times New Roman"/>
              </w:rPr>
              <w:t>Детали события ИБ</w:t>
            </w:r>
          </w:p>
          <w:p w:rsidR="007F18FC" w:rsidRDefault="007F18FC">
            <w:pPr>
              <w:pStyle w:val="af3"/>
              <w:jc w:val="center"/>
              <w:rPr>
                <w:rFonts w:cs="Times New Roman"/>
              </w:rPr>
            </w:pPr>
          </w:p>
        </w:tc>
      </w:tr>
      <w:tr w:rsidR="007F18FC" w:rsidRPr="00E7789F">
        <w:trPr>
          <w:gridBefore w:val="1"/>
          <w:wBefore w:w="792" w:type="dxa"/>
          <w:cantSplit/>
          <w:trHeight w:val="278"/>
        </w:trPr>
        <w:tc>
          <w:tcPr>
            <w:tcW w:w="4131" w:type="dxa"/>
            <w:gridSpan w:val="7"/>
            <w:shd w:val="clear" w:color="auto" w:fill="auto"/>
          </w:tcPr>
          <w:p w:rsidR="007F18FC" w:rsidRPr="00681D42" w:rsidRDefault="00681D42">
            <w:pPr>
              <w:pStyle w:val="af3"/>
              <w:snapToGrid w:val="0"/>
              <w:rPr>
                <w:rFonts w:cs="Times New Roman"/>
                <w:lang w:val="ru-RU"/>
              </w:rPr>
            </w:pPr>
            <w:r w:rsidRPr="00681D42">
              <w:rPr>
                <w:rFonts w:cs="Times New Roman"/>
                <w:lang w:val="ru-RU"/>
              </w:rPr>
              <w:t>Дата и время возникновения события</w:t>
            </w:r>
          </w:p>
        </w:tc>
        <w:tc>
          <w:tcPr>
            <w:tcW w:w="5145" w:type="dxa"/>
            <w:gridSpan w:val="9"/>
            <w:shd w:val="clear" w:color="auto" w:fill="auto"/>
          </w:tcPr>
          <w:p w:rsidR="007F18FC" w:rsidRPr="00681D42" w:rsidRDefault="007F18FC">
            <w:pPr>
              <w:pStyle w:val="af3"/>
              <w:snapToGrid w:val="0"/>
              <w:rPr>
                <w:rFonts w:cs="Times New Roman"/>
                <w:lang w:val="ru-RU"/>
              </w:rPr>
            </w:pPr>
          </w:p>
        </w:tc>
      </w:tr>
      <w:tr w:rsidR="007F18FC">
        <w:trPr>
          <w:gridBefore w:val="1"/>
          <w:wBefore w:w="792" w:type="dxa"/>
          <w:cantSplit/>
          <w:trHeight w:val="539"/>
        </w:trPr>
        <w:tc>
          <w:tcPr>
            <w:tcW w:w="4131" w:type="dxa"/>
            <w:gridSpan w:val="7"/>
            <w:shd w:val="clear" w:color="auto" w:fill="auto"/>
          </w:tcPr>
          <w:p w:rsidR="007F18FC" w:rsidRDefault="00681D42">
            <w:pPr>
              <w:pStyle w:val="af3"/>
              <w:snapToGrid w:val="0"/>
              <w:rPr>
                <w:rFonts w:cs="Times New Roman"/>
              </w:rPr>
            </w:pPr>
            <w:r>
              <w:rPr>
                <w:rFonts w:cs="Times New Roman"/>
              </w:rPr>
              <w:t>Дата и время обнаружения события</w:t>
            </w:r>
          </w:p>
          <w:p w:rsidR="007F18FC" w:rsidRDefault="00681D42">
            <w:pPr>
              <w:pStyle w:val="af3"/>
              <w:rPr>
                <w:rFonts w:cs="Times New Roman"/>
              </w:rPr>
            </w:pPr>
            <w:r>
              <w:rPr>
                <w:rFonts w:cs="Times New Roman"/>
              </w:rPr>
              <w:t xml:space="preserve">       </w:t>
            </w:r>
          </w:p>
        </w:tc>
        <w:tc>
          <w:tcPr>
            <w:tcW w:w="5145" w:type="dxa"/>
            <w:gridSpan w:val="9"/>
            <w:shd w:val="clear" w:color="auto" w:fill="auto"/>
          </w:tcPr>
          <w:p w:rsidR="007F18FC" w:rsidRDefault="007F18FC">
            <w:pPr>
              <w:pStyle w:val="af3"/>
              <w:snapToGrid w:val="0"/>
              <w:rPr>
                <w:rFonts w:cs="Times New Roman"/>
              </w:rPr>
            </w:pPr>
          </w:p>
        </w:tc>
      </w:tr>
      <w:tr w:rsidR="007F18FC">
        <w:trPr>
          <w:gridBefore w:val="1"/>
          <w:wBefore w:w="792" w:type="dxa"/>
          <w:cantSplit/>
          <w:trHeight w:val="521"/>
        </w:trPr>
        <w:tc>
          <w:tcPr>
            <w:tcW w:w="4131" w:type="dxa"/>
            <w:gridSpan w:val="7"/>
            <w:shd w:val="clear" w:color="auto" w:fill="auto"/>
          </w:tcPr>
          <w:p w:rsidR="007F18FC" w:rsidRPr="00681D42" w:rsidRDefault="00681D42">
            <w:pPr>
              <w:pStyle w:val="af3"/>
              <w:snapToGrid w:val="0"/>
              <w:rPr>
                <w:rFonts w:cs="Times New Roman"/>
                <w:lang w:val="ru-RU"/>
              </w:rPr>
            </w:pPr>
            <w:r w:rsidRPr="00681D42">
              <w:rPr>
                <w:rFonts w:cs="Times New Roman"/>
                <w:lang w:val="ru-RU"/>
              </w:rPr>
              <w:lastRenderedPageBreak/>
              <w:t>Дата и время сообщения о событии</w:t>
            </w:r>
          </w:p>
          <w:p w:rsidR="007F18FC" w:rsidRPr="00681D42" w:rsidRDefault="007F18FC">
            <w:pPr>
              <w:pStyle w:val="af3"/>
              <w:snapToGrid w:val="0"/>
              <w:rPr>
                <w:rFonts w:cs="Times New Roman"/>
                <w:lang w:val="ru-RU"/>
              </w:rPr>
            </w:pPr>
          </w:p>
          <w:p w:rsidR="007F18FC" w:rsidRDefault="00681D42">
            <w:pPr>
              <w:pStyle w:val="af3"/>
              <w:rPr>
                <w:rFonts w:cs="Times New Roman"/>
              </w:rPr>
            </w:pPr>
            <w:r>
              <w:rPr>
                <w:rFonts w:cs="Times New Roman"/>
              </w:rPr>
              <w:t>Классификация события</w:t>
            </w:r>
          </w:p>
          <w:p w:rsidR="007F18FC" w:rsidRDefault="007F18FC">
            <w:pPr>
              <w:pStyle w:val="af3"/>
              <w:rPr>
                <w:rFonts w:cs="Times New Roman"/>
              </w:rPr>
            </w:pPr>
          </w:p>
        </w:tc>
        <w:tc>
          <w:tcPr>
            <w:tcW w:w="5145" w:type="dxa"/>
            <w:gridSpan w:val="9"/>
            <w:shd w:val="clear" w:color="auto" w:fill="auto"/>
          </w:tcPr>
          <w:p w:rsidR="007F18FC" w:rsidRDefault="007F18FC">
            <w:pPr>
              <w:pStyle w:val="af3"/>
              <w:snapToGrid w:val="0"/>
              <w:rPr>
                <w:rFonts w:cs="Times New Roman"/>
              </w:rPr>
            </w:pPr>
          </w:p>
        </w:tc>
      </w:tr>
      <w:tr w:rsidR="007F18FC">
        <w:trPr>
          <w:gridBefore w:val="1"/>
          <w:wBefore w:w="792" w:type="dxa"/>
          <w:cantSplit/>
          <w:trHeight w:val="539"/>
        </w:trPr>
        <w:tc>
          <w:tcPr>
            <w:tcW w:w="4131" w:type="dxa"/>
            <w:gridSpan w:val="7"/>
            <w:shd w:val="clear" w:color="auto" w:fill="auto"/>
          </w:tcPr>
          <w:p w:rsidR="007F18FC" w:rsidRPr="00681D42" w:rsidRDefault="00681D42">
            <w:pPr>
              <w:pStyle w:val="af3"/>
              <w:snapToGrid w:val="0"/>
              <w:rPr>
                <w:rStyle w:val="ac"/>
                <w:rFonts w:cs="Times New Roman"/>
                <w:lang w:val="ru-RU"/>
              </w:rPr>
            </w:pPr>
            <w:r w:rsidRPr="00681D42">
              <w:rPr>
                <w:rFonts w:cs="Times New Roman"/>
                <w:lang w:val="ru-RU"/>
              </w:rPr>
              <w:t xml:space="preserve">Закончилось ли событие? </w:t>
            </w:r>
            <w:r w:rsidRPr="00681D42">
              <w:rPr>
                <w:rStyle w:val="ac"/>
                <w:rFonts w:cs="Times New Roman"/>
                <w:lang w:val="ru-RU"/>
              </w:rPr>
              <w:t>(отметить квадрат)</w:t>
            </w:r>
          </w:p>
        </w:tc>
        <w:tc>
          <w:tcPr>
            <w:tcW w:w="5145" w:type="dxa"/>
            <w:gridSpan w:val="9"/>
            <w:shd w:val="clear" w:color="auto" w:fill="auto"/>
          </w:tcPr>
          <w:p w:rsidR="007F18FC" w:rsidRDefault="00681D42">
            <w:pPr>
              <w:pStyle w:val="af3"/>
              <w:snapToGrid w:val="0"/>
              <w:rPr>
                <w:rFonts w:cs="Times New Roman"/>
              </w:rPr>
            </w:pPr>
            <w:r>
              <w:rPr>
                <w:rFonts w:cs="Times New Roman"/>
              </w:rPr>
              <w:t xml:space="preserve">Да            </w:t>
            </w:r>
            <w:r>
              <w:rPr>
                <w:rFonts w:cs="Times New Roman"/>
              </w:rPr>
              <w:t xml:space="preserve">                     Нет            </w:t>
            </w:r>
            <w:r>
              <w:rPr>
                <w:rFonts w:cs="Times New Roman"/>
              </w:rPr>
              <w:t></w:t>
            </w:r>
          </w:p>
        </w:tc>
      </w:tr>
      <w:tr w:rsidR="007F18FC" w:rsidRPr="00E7789F">
        <w:trPr>
          <w:gridBefore w:val="1"/>
          <w:wBefore w:w="792" w:type="dxa"/>
          <w:cantSplit/>
          <w:trHeight w:val="539"/>
        </w:trPr>
        <w:tc>
          <w:tcPr>
            <w:tcW w:w="4131" w:type="dxa"/>
            <w:gridSpan w:val="7"/>
            <w:shd w:val="clear" w:color="auto" w:fill="auto"/>
          </w:tcPr>
          <w:p w:rsidR="007F18FC" w:rsidRPr="00681D42" w:rsidRDefault="00681D42">
            <w:pPr>
              <w:pStyle w:val="af3"/>
              <w:snapToGrid w:val="0"/>
              <w:rPr>
                <w:rFonts w:cs="Times New Roman"/>
                <w:lang w:val="ru-RU"/>
              </w:rPr>
            </w:pPr>
            <w:r w:rsidRPr="00681D42">
              <w:rPr>
                <w:rFonts w:cs="Times New Roman"/>
                <w:lang w:val="ru-RU"/>
              </w:rPr>
              <w:t>Если «да», то уточнить, как долго длилось событие в днях/часах/минутах</w:t>
            </w:r>
          </w:p>
        </w:tc>
        <w:tc>
          <w:tcPr>
            <w:tcW w:w="5145" w:type="dxa"/>
            <w:gridSpan w:val="9"/>
            <w:shd w:val="clear" w:color="auto" w:fill="auto"/>
          </w:tcPr>
          <w:p w:rsidR="007F18FC" w:rsidRPr="00681D42" w:rsidRDefault="007F18FC">
            <w:pPr>
              <w:pStyle w:val="af3"/>
              <w:snapToGrid w:val="0"/>
              <w:rPr>
                <w:rFonts w:cs="Times New Roman"/>
                <w:lang w:val="ru-RU"/>
              </w:rPr>
            </w:pPr>
          </w:p>
        </w:tc>
      </w:tr>
      <w:tr w:rsidR="007F18FC" w:rsidRPr="00E7789F">
        <w:trPr>
          <w:gridAfter w:val="1"/>
          <w:wAfter w:w="95" w:type="dxa"/>
          <w:trHeight w:val="244"/>
        </w:trPr>
        <w:tc>
          <w:tcPr>
            <w:tcW w:w="2650" w:type="dxa"/>
            <w:gridSpan w:val="4"/>
            <w:shd w:val="clear" w:color="auto" w:fill="auto"/>
          </w:tcPr>
          <w:p w:rsidR="007F18FC" w:rsidRPr="00681D42" w:rsidRDefault="007F18FC">
            <w:pPr>
              <w:pStyle w:val="af3"/>
              <w:snapToGrid w:val="0"/>
              <w:rPr>
                <w:rFonts w:cs="Times New Roman"/>
                <w:lang w:val="ru-RU"/>
              </w:rPr>
            </w:pPr>
          </w:p>
        </w:tc>
        <w:tc>
          <w:tcPr>
            <w:tcW w:w="2459" w:type="dxa"/>
            <w:gridSpan w:val="5"/>
            <w:shd w:val="clear" w:color="auto" w:fill="auto"/>
          </w:tcPr>
          <w:p w:rsidR="007F18FC" w:rsidRPr="00681D42" w:rsidRDefault="007F18FC">
            <w:pPr>
              <w:pStyle w:val="af3"/>
              <w:snapToGrid w:val="0"/>
              <w:rPr>
                <w:rFonts w:cs="Times New Roman"/>
                <w:lang w:val="ru-RU"/>
              </w:rPr>
            </w:pPr>
          </w:p>
        </w:tc>
        <w:tc>
          <w:tcPr>
            <w:tcW w:w="3056" w:type="dxa"/>
            <w:gridSpan w:val="4"/>
            <w:shd w:val="clear" w:color="auto" w:fill="auto"/>
          </w:tcPr>
          <w:p w:rsidR="007F18FC" w:rsidRPr="00681D42" w:rsidRDefault="007F18FC">
            <w:pPr>
              <w:pStyle w:val="af3"/>
              <w:snapToGrid w:val="0"/>
              <w:rPr>
                <w:rFonts w:cs="Times New Roman"/>
                <w:lang w:val="ru-RU"/>
              </w:rPr>
            </w:pPr>
          </w:p>
        </w:tc>
        <w:tc>
          <w:tcPr>
            <w:tcW w:w="1808" w:type="dxa"/>
            <w:gridSpan w:val="3"/>
            <w:shd w:val="clear" w:color="auto" w:fill="auto"/>
          </w:tcPr>
          <w:p w:rsidR="007F18FC" w:rsidRPr="00681D42" w:rsidRDefault="007F18FC">
            <w:pPr>
              <w:pStyle w:val="af3"/>
              <w:snapToGrid w:val="0"/>
              <w:rPr>
                <w:rFonts w:cs="Times New Roman"/>
                <w:lang w:val="ru-RU"/>
              </w:rPr>
            </w:pPr>
          </w:p>
        </w:tc>
      </w:tr>
      <w:tr w:rsidR="007F18FC">
        <w:trPr>
          <w:gridAfter w:val="1"/>
          <w:wAfter w:w="95" w:type="dxa"/>
          <w:cantSplit/>
          <w:trHeight w:val="881"/>
        </w:trPr>
        <w:tc>
          <w:tcPr>
            <w:tcW w:w="9973" w:type="dxa"/>
            <w:gridSpan w:val="16"/>
            <w:shd w:val="clear" w:color="auto" w:fill="auto"/>
          </w:tcPr>
          <w:p w:rsidR="00840BA1" w:rsidRPr="00AD4177" w:rsidRDefault="00840BA1">
            <w:pPr>
              <w:pStyle w:val="af3"/>
              <w:snapToGrid w:val="0"/>
              <w:jc w:val="center"/>
              <w:rPr>
                <w:rStyle w:val="15"/>
                <w:rFonts w:cs="Times New Roman"/>
                <w:sz w:val="28"/>
                <w:szCs w:val="28"/>
                <w:lang w:val="ru-RU"/>
              </w:rPr>
            </w:pPr>
          </w:p>
          <w:p w:rsidR="007F18FC" w:rsidRDefault="00681D42">
            <w:pPr>
              <w:pStyle w:val="af3"/>
              <w:snapToGrid w:val="0"/>
              <w:jc w:val="center"/>
              <w:rPr>
                <w:rStyle w:val="15"/>
                <w:rFonts w:cs="Times New Roman"/>
                <w:sz w:val="28"/>
                <w:szCs w:val="28"/>
              </w:rPr>
            </w:pPr>
            <w:r>
              <w:rPr>
                <w:rStyle w:val="15"/>
                <w:rFonts w:cs="Times New Roman"/>
                <w:sz w:val="28"/>
                <w:szCs w:val="28"/>
              </w:rPr>
              <w:t>Тип инцидента ИБ</w:t>
            </w:r>
          </w:p>
          <w:p w:rsidR="007F18FC" w:rsidRDefault="007F18FC">
            <w:pPr>
              <w:pStyle w:val="af3"/>
              <w:jc w:val="center"/>
              <w:rPr>
                <w:rFonts w:cs="Times New Roman"/>
              </w:rPr>
            </w:pPr>
          </w:p>
        </w:tc>
      </w:tr>
      <w:tr w:rsidR="007F18FC">
        <w:trPr>
          <w:gridAfter w:val="1"/>
          <w:wAfter w:w="95" w:type="dxa"/>
          <w:cantSplit/>
          <w:trHeight w:val="930"/>
        </w:trPr>
        <w:tc>
          <w:tcPr>
            <w:tcW w:w="2348" w:type="dxa"/>
            <w:gridSpan w:val="3"/>
            <w:shd w:val="clear" w:color="auto" w:fill="auto"/>
          </w:tcPr>
          <w:p w:rsidR="007F18FC" w:rsidRDefault="007F18FC">
            <w:pPr>
              <w:pStyle w:val="af3"/>
              <w:snapToGrid w:val="0"/>
              <w:rPr>
                <w:rStyle w:val="ac"/>
                <w:rFonts w:cs="Times New Roman"/>
              </w:rPr>
            </w:pPr>
          </w:p>
        </w:tc>
        <w:tc>
          <w:tcPr>
            <w:tcW w:w="2979" w:type="dxa"/>
            <w:gridSpan w:val="7"/>
            <w:shd w:val="clear" w:color="auto" w:fill="auto"/>
          </w:tcPr>
          <w:p w:rsidR="007F18FC" w:rsidRDefault="00681D42">
            <w:pPr>
              <w:pStyle w:val="af3"/>
              <w:snapToGrid w:val="0"/>
              <w:rPr>
                <w:rFonts w:cs="Times New Roman"/>
              </w:rPr>
            </w:pPr>
            <w:r>
              <w:rPr>
                <w:rStyle w:val="15"/>
                <w:rFonts w:cs="Times New Roman"/>
              </w:rPr>
              <w:t xml:space="preserve">Действительный </w:t>
            </w:r>
            <w:r>
              <w:rPr>
                <w:rFonts w:cs="Times New Roman"/>
              </w:rPr>
              <w:t xml:space="preserve">       </w:t>
            </w:r>
            <w:r>
              <w:rPr>
                <w:rFonts w:cs="Times New Roman"/>
              </w:rPr>
              <w:t></w:t>
            </w:r>
          </w:p>
        </w:tc>
        <w:tc>
          <w:tcPr>
            <w:tcW w:w="2315" w:type="dxa"/>
            <w:shd w:val="clear" w:color="auto" w:fill="auto"/>
          </w:tcPr>
          <w:p w:rsidR="007F18FC" w:rsidRDefault="00681D42">
            <w:pPr>
              <w:pStyle w:val="af3"/>
              <w:snapToGrid w:val="0"/>
              <w:rPr>
                <w:rFonts w:cs="Times New Roman"/>
              </w:rPr>
            </w:pPr>
            <w:r>
              <w:rPr>
                <w:rStyle w:val="15"/>
                <w:rFonts w:cs="Times New Roman"/>
              </w:rPr>
              <w:t>Попытка</w:t>
            </w:r>
            <w:r>
              <w:rPr>
                <w:rFonts w:cs="Times New Roman"/>
              </w:rPr>
              <w:t xml:space="preserve">        </w:t>
            </w:r>
            <w:r>
              <w:rPr>
                <w:rFonts w:cs="Times New Roman"/>
              </w:rPr>
              <w:t></w:t>
            </w:r>
          </w:p>
        </w:tc>
        <w:tc>
          <w:tcPr>
            <w:tcW w:w="2331" w:type="dxa"/>
            <w:gridSpan w:val="5"/>
            <w:shd w:val="clear" w:color="auto" w:fill="auto"/>
          </w:tcPr>
          <w:p w:rsidR="007F18FC" w:rsidRDefault="00681D42">
            <w:pPr>
              <w:pStyle w:val="af3"/>
              <w:snapToGrid w:val="0"/>
              <w:rPr>
                <w:rFonts w:cs="Times New Roman"/>
              </w:rPr>
            </w:pPr>
            <w:r>
              <w:rPr>
                <w:rStyle w:val="15"/>
                <w:rFonts w:cs="Times New Roman"/>
              </w:rPr>
              <w:t>Подозрение</w:t>
            </w:r>
            <w:r>
              <w:rPr>
                <w:rFonts w:cs="Times New Roman"/>
              </w:rPr>
              <w:t xml:space="preserve">        </w:t>
            </w:r>
            <w:r>
              <w:rPr>
                <w:rFonts w:cs="Times New Roman"/>
              </w:rPr>
              <w:t></w:t>
            </w:r>
          </w:p>
        </w:tc>
      </w:tr>
      <w:tr w:rsidR="007F18FC">
        <w:trPr>
          <w:gridAfter w:val="1"/>
          <w:wAfter w:w="95" w:type="dxa"/>
          <w:cantSplit/>
          <w:trHeight w:val="90"/>
        </w:trPr>
        <w:tc>
          <w:tcPr>
            <w:tcW w:w="9973" w:type="dxa"/>
            <w:gridSpan w:val="16"/>
            <w:shd w:val="clear" w:color="auto" w:fill="auto"/>
          </w:tcPr>
          <w:p w:rsidR="007F18FC" w:rsidRDefault="007F18FC">
            <w:pPr>
              <w:pStyle w:val="af3"/>
              <w:snapToGrid w:val="0"/>
              <w:rPr>
                <w:rFonts w:cs="Times New Roman"/>
              </w:rPr>
            </w:pPr>
          </w:p>
        </w:tc>
      </w:tr>
      <w:tr w:rsidR="007F18FC">
        <w:trPr>
          <w:gridAfter w:val="1"/>
          <w:wAfter w:w="95" w:type="dxa"/>
          <w:cantSplit/>
          <w:trHeight w:val="244"/>
        </w:trPr>
        <w:tc>
          <w:tcPr>
            <w:tcW w:w="1461" w:type="dxa"/>
            <w:gridSpan w:val="2"/>
            <w:shd w:val="clear" w:color="auto" w:fill="auto"/>
          </w:tcPr>
          <w:p w:rsidR="007F18FC" w:rsidRDefault="00681D42">
            <w:pPr>
              <w:pStyle w:val="af3"/>
              <w:snapToGrid w:val="0"/>
              <w:spacing w:line="360" w:lineRule="auto"/>
              <w:rPr>
                <w:rStyle w:val="ac"/>
                <w:rFonts w:cs="Times New Roman"/>
              </w:rPr>
            </w:pPr>
            <w:r>
              <w:rPr>
                <w:rStyle w:val="ac"/>
                <w:rFonts w:cs="Times New Roman"/>
              </w:rPr>
              <w:t>(Один из)</w:t>
            </w:r>
          </w:p>
        </w:tc>
        <w:tc>
          <w:tcPr>
            <w:tcW w:w="2712" w:type="dxa"/>
            <w:gridSpan w:val="5"/>
            <w:shd w:val="clear" w:color="auto" w:fill="auto"/>
          </w:tcPr>
          <w:p w:rsidR="007F18FC" w:rsidRDefault="00681D42">
            <w:pPr>
              <w:pStyle w:val="af3"/>
              <w:snapToGrid w:val="0"/>
              <w:spacing w:line="360" w:lineRule="auto"/>
              <w:rPr>
                <w:rFonts w:cs="Times New Roman"/>
              </w:rPr>
            </w:pPr>
            <w:r>
              <w:rPr>
                <w:rStyle w:val="15"/>
                <w:rFonts w:cs="Times New Roman"/>
              </w:rPr>
              <w:t>Намеренная</w:t>
            </w:r>
            <w:r>
              <w:rPr>
                <w:rFonts w:cs="Times New Roman"/>
              </w:rPr>
              <w:t xml:space="preserve">                  </w:t>
            </w:r>
            <w:r>
              <w:rPr>
                <w:rFonts w:cs="Times New Roman"/>
              </w:rPr>
              <w:t></w:t>
            </w:r>
          </w:p>
        </w:tc>
        <w:tc>
          <w:tcPr>
            <w:tcW w:w="3469" w:type="dxa"/>
            <w:gridSpan w:val="4"/>
            <w:shd w:val="clear" w:color="auto" w:fill="auto"/>
          </w:tcPr>
          <w:p w:rsidR="007F18FC" w:rsidRDefault="00681D42">
            <w:pPr>
              <w:pStyle w:val="af3"/>
              <w:snapToGrid w:val="0"/>
              <w:spacing w:line="360" w:lineRule="auto"/>
              <w:rPr>
                <w:rStyle w:val="ac"/>
                <w:rFonts w:cs="Times New Roman"/>
              </w:rPr>
            </w:pPr>
            <w:r>
              <w:rPr>
                <w:rStyle w:val="ac"/>
                <w:rFonts w:cs="Times New Roman"/>
              </w:rPr>
              <w:t>(указать типы угрозы)</w:t>
            </w:r>
          </w:p>
        </w:tc>
        <w:tc>
          <w:tcPr>
            <w:tcW w:w="2331" w:type="dxa"/>
            <w:gridSpan w:val="5"/>
            <w:shd w:val="clear" w:color="auto" w:fill="auto"/>
          </w:tcPr>
          <w:p w:rsidR="007F18FC" w:rsidRDefault="007F18FC">
            <w:pPr>
              <w:pStyle w:val="af3"/>
              <w:snapToGrid w:val="0"/>
              <w:spacing w:line="360" w:lineRule="auto"/>
              <w:rPr>
                <w:rFonts w:cs="Times New Roman"/>
              </w:rPr>
            </w:pPr>
          </w:p>
        </w:tc>
      </w:tr>
      <w:tr w:rsidR="007F18FC">
        <w:trPr>
          <w:gridAfter w:val="1"/>
          <w:wAfter w:w="95" w:type="dxa"/>
          <w:cantSplit/>
          <w:trHeight w:val="229"/>
        </w:trPr>
        <w:tc>
          <w:tcPr>
            <w:tcW w:w="9973" w:type="dxa"/>
            <w:gridSpan w:val="16"/>
            <w:shd w:val="clear" w:color="auto" w:fill="auto"/>
          </w:tcPr>
          <w:p w:rsidR="007F18FC" w:rsidRDefault="007F18FC">
            <w:pPr>
              <w:pStyle w:val="af3"/>
              <w:snapToGrid w:val="0"/>
              <w:spacing w:line="360" w:lineRule="auto"/>
              <w:rPr>
                <w:rFonts w:cs="Times New Roman"/>
              </w:rPr>
            </w:pPr>
          </w:p>
        </w:tc>
      </w:tr>
      <w:tr w:rsidR="007F18FC">
        <w:trPr>
          <w:gridAfter w:val="1"/>
          <w:wAfter w:w="95" w:type="dxa"/>
          <w:trHeight w:val="457"/>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Копирование  информации </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4077"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Хакерство/Логическое проникновение </w:t>
            </w:r>
          </w:p>
        </w:tc>
        <w:tc>
          <w:tcPr>
            <w:tcW w:w="787" w:type="dxa"/>
            <w:shd w:val="clear" w:color="auto" w:fill="auto"/>
          </w:tcPr>
          <w:p w:rsidR="007F18FC" w:rsidRDefault="00681D42">
            <w:pPr>
              <w:pStyle w:val="af3"/>
              <w:snapToGrid w:val="0"/>
              <w:spacing w:line="360" w:lineRule="auto"/>
              <w:jc w:val="center"/>
              <w:rPr>
                <w:rFonts w:cs="Times New Roman"/>
              </w:rPr>
            </w:pPr>
            <w:r>
              <w:rPr>
                <w:rFonts w:cs="Times New Roman"/>
              </w:rPr>
              <w:t></w:t>
            </w:r>
          </w:p>
        </w:tc>
      </w:tr>
      <w:tr w:rsidR="007F18FC">
        <w:trPr>
          <w:gridAfter w:val="1"/>
          <w:wAfter w:w="95" w:type="dxa"/>
          <w:trHeight w:val="472"/>
        </w:trPr>
        <w:tc>
          <w:tcPr>
            <w:tcW w:w="4036" w:type="dxa"/>
            <w:gridSpan w:val="6"/>
            <w:shd w:val="clear" w:color="auto" w:fill="auto"/>
          </w:tcPr>
          <w:p w:rsidR="007F18FC" w:rsidRDefault="00681D42">
            <w:pPr>
              <w:pStyle w:val="af3"/>
              <w:wordWrap w:val="0"/>
              <w:snapToGrid w:val="0"/>
              <w:spacing w:line="360" w:lineRule="auto"/>
              <w:jc w:val="right"/>
              <w:rPr>
                <w:rFonts w:cs="Times New Roman"/>
              </w:rPr>
            </w:pPr>
            <w:r>
              <w:rPr>
                <w:rFonts w:cs="Times New Roman"/>
              </w:rPr>
              <w:t>Изменение информации</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4077"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Неправильное использование ресурсов </w:t>
            </w:r>
          </w:p>
        </w:tc>
        <w:tc>
          <w:tcPr>
            <w:tcW w:w="787" w:type="dxa"/>
            <w:shd w:val="clear" w:color="auto" w:fill="auto"/>
          </w:tcPr>
          <w:p w:rsidR="007F18FC" w:rsidRDefault="00681D42">
            <w:pPr>
              <w:pStyle w:val="af3"/>
              <w:snapToGrid w:val="0"/>
              <w:spacing w:line="360" w:lineRule="auto"/>
              <w:jc w:val="center"/>
              <w:rPr>
                <w:rFonts w:cs="Times New Roman"/>
              </w:rPr>
            </w:pPr>
            <w:r>
              <w:rPr>
                <w:rFonts w:cs="Times New Roman"/>
              </w:rPr>
              <w:t></w:t>
            </w:r>
          </w:p>
        </w:tc>
      </w:tr>
      <w:tr w:rsidR="007F18FC">
        <w:trPr>
          <w:gridAfter w:val="1"/>
          <w:wAfter w:w="95" w:type="dxa"/>
          <w:cantSplit/>
          <w:trHeight w:val="244"/>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Саботаж/физический ущерб </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4077"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Другой ущерб </w:t>
            </w:r>
          </w:p>
        </w:tc>
        <w:tc>
          <w:tcPr>
            <w:tcW w:w="787" w:type="dxa"/>
            <w:shd w:val="clear" w:color="auto" w:fill="auto"/>
          </w:tcPr>
          <w:p w:rsidR="007F18FC" w:rsidRDefault="00681D42">
            <w:pPr>
              <w:pStyle w:val="af3"/>
              <w:snapToGrid w:val="0"/>
              <w:spacing w:line="360" w:lineRule="auto"/>
              <w:jc w:val="center"/>
              <w:rPr>
                <w:rFonts w:cs="Times New Roman"/>
              </w:rPr>
            </w:pPr>
            <w:r>
              <w:rPr>
                <w:rFonts w:cs="Times New Roman"/>
              </w:rPr>
              <w:t></w:t>
            </w:r>
          </w:p>
        </w:tc>
      </w:tr>
      <w:tr w:rsidR="007F18FC">
        <w:trPr>
          <w:gridAfter w:val="1"/>
          <w:wAfter w:w="95" w:type="dxa"/>
          <w:cantSplit/>
          <w:trHeight w:val="244"/>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Вредоносная программа </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4077" w:type="dxa"/>
            <w:gridSpan w:val="6"/>
            <w:shd w:val="clear" w:color="auto" w:fill="auto"/>
          </w:tcPr>
          <w:p w:rsidR="007F18FC" w:rsidRDefault="007F18FC">
            <w:pPr>
              <w:pStyle w:val="af3"/>
              <w:snapToGrid w:val="0"/>
              <w:spacing w:line="360" w:lineRule="auto"/>
              <w:rPr>
                <w:rFonts w:cs="Times New Roman"/>
              </w:rPr>
            </w:pPr>
          </w:p>
        </w:tc>
        <w:tc>
          <w:tcPr>
            <w:tcW w:w="787" w:type="dxa"/>
            <w:shd w:val="clear" w:color="auto" w:fill="auto"/>
          </w:tcPr>
          <w:p w:rsidR="007F18FC" w:rsidRDefault="007F18FC">
            <w:pPr>
              <w:pStyle w:val="af3"/>
              <w:snapToGrid w:val="0"/>
              <w:spacing w:line="360" w:lineRule="auto"/>
              <w:jc w:val="center"/>
              <w:rPr>
                <w:rFonts w:cs="Times New Roman"/>
              </w:rPr>
            </w:pPr>
          </w:p>
        </w:tc>
      </w:tr>
      <w:tr w:rsidR="007F18FC">
        <w:trPr>
          <w:gridAfter w:val="1"/>
          <w:wAfter w:w="95" w:type="dxa"/>
          <w:cantSplit/>
          <w:trHeight w:val="229"/>
        </w:trPr>
        <w:tc>
          <w:tcPr>
            <w:tcW w:w="4036" w:type="dxa"/>
            <w:gridSpan w:val="6"/>
            <w:shd w:val="clear" w:color="auto" w:fill="auto"/>
          </w:tcPr>
          <w:p w:rsidR="007F18FC" w:rsidRDefault="007F18FC">
            <w:pPr>
              <w:pStyle w:val="af3"/>
              <w:snapToGrid w:val="0"/>
              <w:spacing w:line="360" w:lineRule="auto"/>
              <w:jc w:val="right"/>
              <w:rPr>
                <w:rFonts w:cs="Times New Roman"/>
              </w:rPr>
            </w:pPr>
          </w:p>
        </w:tc>
        <w:tc>
          <w:tcPr>
            <w:tcW w:w="1073" w:type="dxa"/>
            <w:gridSpan w:val="3"/>
            <w:shd w:val="clear" w:color="auto" w:fill="auto"/>
          </w:tcPr>
          <w:p w:rsidR="007F18FC" w:rsidRDefault="007F18FC">
            <w:pPr>
              <w:pStyle w:val="af3"/>
              <w:snapToGrid w:val="0"/>
              <w:spacing w:line="360" w:lineRule="auto"/>
              <w:jc w:val="center"/>
              <w:rPr>
                <w:rFonts w:cs="Times New Roman"/>
              </w:rPr>
            </w:pPr>
          </w:p>
        </w:tc>
        <w:tc>
          <w:tcPr>
            <w:tcW w:w="4077" w:type="dxa"/>
            <w:gridSpan w:val="6"/>
            <w:shd w:val="clear" w:color="auto" w:fill="auto"/>
          </w:tcPr>
          <w:p w:rsidR="007F18FC" w:rsidRDefault="00681D42">
            <w:pPr>
              <w:pStyle w:val="af3"/>
              <w:snapToGrid w:val="0"/>
              <w:spacing w:line="360" w:lineRule="auto"/>
              <w:rPr>
                <w:rStyle w:val="ac"/>
                <w:rFonts w:cs="Times New Roman"/>
              </w:rPr>
            </w:pPr>
            <w:r>
              <w:rPr>
                <w:rStyle w:val="ac"/>
                <w:rFonts w:cs="Times New Roman"/>
              </w:rPr>
              <w:t>Определить:</w:t>
            </w:r>
          </w:p>
        </w:tc>
        <w:tc>
          <w:tcPr>
            <w:tcW w:w="787" w:type="dxa"/>
            <w:shd w:val="clear" w:color="auto" w:fill="auto"/>
          </w:tcPr>
          <w:p w:rsidR="007F18FC" w:rsidRDefault="007F18FC">
            <w:pPr>
              <w:pStyle w:val="af3"/>
              <w:snapToGrid w:val="0"/>
              <w:spacing w:line="360" w:lineRule="auto"/>
              <w:jc w:val="center"/>
              <w:rPr>
                <w:rFonts w:cs="Times New Roman"/>
              </w:rPr>
            </w:pPr>
          </w:p>
        </w:tc>
      </w:tr>
      <w:tr w:rsidR="007F18FC">
        <w:trPr>
          <w:gridAfter w:val="1"/>
          <w:wAfter w:w="95" w:type="dxa"/>
          <w:cantSplit/>
          <w:trHeight w:val="244"/>
        </w:trPr>
        <w:tc>
          <w:tcPr>
            <w:tcW w:w="9973" w:type="dxa"/>
            <w:gridSpan w:val="16"/>
            <w:shd w:val="clear" w:color="auto" w:fill="auto"/>
          </w:tcPr>
          <w:p w:rsidR="007F18FC" w:rsidRDefault="007F18FC">
            <w:pPr>
              <w:pStyle w:val="af3"/>
              <w:snapToGrid w:val="0"/>
              <w:spacing w:line="360" w:lineRule="auto"/>
              <w:rPr>
                <w:rFonts w:cs="Times New Roman"/>
              </w:rPr>
            </w:pPr>
          </w:p>
        </w:tc>
      </w:tr>
      <w:tr w:rsidR="007F18FC">
        <w:trPr>
          <w:gridAfter w:val="1"/>
          <w:wAfter w:w="95" w:type="dxa"/>
          <w:cantSplit/>
          <w:trHeight w:val="259"/>
        </w:trPr>
        <w:tc>
          <w:tcPr>
            <w:tcW w:w="1461" w:type="dxa"/>
            <w:gridSpan w:val="2"/>
            <w:shd w:val="clear" w:color="auto" w:fill="auto"/>
          </w:tcPr>
          <w:p w:rsidR="007F18FC" w:rsidRDefault="00681D42">
            <w:pPr>
              <w:pStyle w:val="af3"/>
              <w:snapToGrid w:val="0"/>
              <w:spacing w:line="360" w:lineRule="auto"/>
              <w:rPr>
                <w:rStyle w:val="ac"/>
                <w:rFonts w:cs="Times New Roman"/>
              </w:rPr>
            </w:pPr>
            <w:r>
              <w:rPr>
                <w:rStyle w:val="ac"/>
                <w:rFonts w:cs="Times New Roman"/>
              </w:rPr>
              <w:t>(Один из)</w:t>
            </w:r>
          </w:p>
        </w:tc>
        <w:tc>
          <w:tcPr>
            <w:tcW w:w="2712" w:type="dxa"/>
            <w:gridSpan w:val="5"/>
            <w:shd w:val="clear" w:color="auto" w:fill="auto"/>
          </w:tcPr>
          <w:p w:rsidR="007F18FC" w:rsidRDefault="00681D42">
            <w:pPr>
              <w:pStyle w:val="af3"/>
              <w:snapToGrid w:val="0"/>
              <w:spacing w:line="360" w:lineRule="auto"/>
              <w:rPr>
                <w:rFonts w:cs="Times New Roman"/>
              </w:rPr>
            </w:pPr>
            <w:r>
              <w:rPr>
                <w:rStyle w:val="15"/>
                <w:rFonts w:cs="Times New Roman"/>
              </w:rPr>
              <w:t>Случайная</w:t>
            </w:r>
            <w:r>
              <w:rPr>
                <w:rFonts w:cs="Times New Roman"/>
              </w:rPr>
              <w:t xml:space="preserve">                   </w:t>
            </w:r>
            <w:r>
              <w:rPr>
                <w:rFonts w:cs="Times New Roman"/>
              </w:rPr>
              <w:t></w:t>
            </w:r>
          </w:p>
        </w:tc>
        <w:tc>
          <w:tcPr>
            <w:tcW w:w="5800" w:type="dxa"/>
            <w:gridSpan w:val="9"/>
            <w:shd w:val="clear" w:color="auto" w:fill="auto"/>
          </w:tcPr>
          <w:p w:rsidR="007F18FC" w:rsidRDefault="00681D42">
            <w:pPr>
              <w:pStyle w:val="af3"/>
              <w:snapToGrid w:val="0"/>
              <w:spacing w:line="360" w:lineRule="auto"/>
              <w:rPr>
                <w:rStyle w:val="ac"/>
                <w:rFonts w:cs="Times New Roman"/>
              </w:rPr>
            </w:pPr>
            <w:r>
              <w:rPr>
                <w:rStyle w:val="ac"/>
                <w:rFonts w:cs="Times New Roman"/>
              </w:rPr>
              <w:t>(указать типы угрозы)</w:t>
            </w:r>
          </w:p>
        </w:tc>
      </w:tr>
      <w:tr w:rsidR="007F18FC">
        <w:trPr>
          <w:gridAfter w:val="1"/>
          <w:wAfter w:w="95" w:type="dxa"/>
          <w:cantSplit/>
          <w:trHeight w:val="244"/>
        </w:trPr>
        <w:tc>
          <w:tcPr>
            <w:tcW w:w="9973" w:type="dxa"/>
            <w:gridSpan w:val="16"/>
            <w:shd w:val="clear" w:color="auto" w:fill="auto"/>
          </w:tcPr>
          <w:p w:rsidR="007F18FC" w:rsidRDefault="007F18FC">
            <w:pPr>
              <w:pStyle w:val="af3"/>
              <w:snapToGrid w:val="0"/>
              <w:spacing w:line="360" w:lineRule="auto"/>
              <w:rPr>
                <w:rFonts w:cs="Times New Roman"/>
              </w:rPr>
            </w:pPr>
          </w:p>
        </w:tc>
      </w:tr>
      <w:tr w:rsidR="007F18FC">
        <w:trPr>
          <w:gridAfter w:val="1"/>
          <w:wAfter w:w="95" w:type="dxa"/>
          <w:cantSplit/>
          <w:trHeight w:val="229"/>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Отказ аппаратуры </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4077" w:type="dxa"/>
            <w:gridSpan w:val="6"/>
            <w:shd w:val="clear" w:color="auto" w:fill="auto"/>
          </w:tcPr>
          <w:p w:rsidR="007F18FC" w:rsidRDefault="007F18FC">
            <w:pPr>
              <w:pStyle w:val="af3"/>
              <w:snapToGrid w:val="0"/>
              <w:spacing w:line="360" w:lineRule="auto"/>
              <w:jc w:val="right"/>
              <w:rPr>
                <w:rFonts w:cs="Times New Roman"/>
              </w:rPr>
            </w:pPr>
          </w:p>
        </w:tc>
        <w:tc>
          <w:tcPr>
            <w:tcW w:w="787" w:type="dxa"/>
            <w:shd w:val="clear" w:color="auto" w:fill="auto"/>
          </w:tcPr>
          <w:p w:rsidR="007F18FC" w:rsidRDefault="007F18FC">
            <w:pPr>
              <w:pStyle w:val="af3"/>
              <w:snapToGrid w:val="0"/>
              <w:spacing w:line="360" w:lineRule="auto"/>
              <w:jc w:val="center"/>
              <w:rPr>
                <w:rFonts w:cs="Times New Roman"/>
              </w:rPr>
            </w:pPr>
          </w:p>
        </w:tc>
      </w:tr>
      <w:tr w:rsidR="007F18FC">
        <w:trPr>
          <w:gridAfter w:val="1"/>
          <w:wAfter w:w="95" w:type="dxa"/>
          <w:cantSplit/>
          <w:trHeight w:val="229"/>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Отказ ПО </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4077" w:type="dxa"/>
            <w:gridSpan w:val="6"/>
            <w:shd w:val="clear" w:color="auto" w:fill="auto"/>
          </w:tcPr>
          <w:p w:rsidR="007F18FC" w:rsidRDefault="00681D42">
            <w:pPr>
              <w:pStyle w:val="af3"/>
              <w:snapToGrid w:val="0"/>
              <w:spacing w:line="360" w:lineRule="auto"/>
              <w:rPr>
                <w:rStyle w:val="ac"/>
                <w:rFonts w:cs="Times New Roman"/>
              </w:rPr>
            </w:pPr>
            <w:r>
              <w:rPr>
                <w:rStyle w:val="ac"/>
                <w:rFonts w:cs="Times New Roman"/>
              </w:rPr>
              <w:t>Определить:</w:t>
            </w:r>
          </w:p>
        </w:tc>
        <w:tc>
          <w:tcPr>
            <w:tcW w:w="787" w:type="dxa"/>
            <w:shd w:val="clear" w:color="auto" w:fill="auto"/>
          </w:tcPr>
          <w:p w:rsidR="007F18FC" w:rsidRDefault="007F18FC">
            <w:pPr>
              <w:pStyle w:val="af3"/>
              <w:snapToGrid w:val="0"/>
              <w:spacing w:line="360" w:lineRule="auto"/>
              <w:jc w:val="center"/>
              <w:rPr>
                <w:rFonts w:cs="Times New Roman"/>
              </w:rPr>
            </w:pPr>
          </w:p>
        </w:tc>
      </w:tr>
      <w:tr w:rsidR="007F18FC">
        <w:trPr>
          <w:gridAfter w:val="1"/>
          <w:wAfter w:w="95" w:type="dxa"/>
          <w:cantSplit/>
          <w:trHeight w:val="244"/>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Отказ связи </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4077"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Потеря существенных сервисов </w:t>
            </w:r>
          </w:p>
        </w:tc>
        <w:tc>
          <w:tcPr>
            <w:tcW w:w="787" w:type="dxa"/>
            <w:shd w:val="clear" w:color="auto" w:fill="auto"/>
          </w:tcPr>
          <w:p w:rsidR="007F18FC" w:rsidRDefault="00681D42">
            <w:pPr>
              <w:pStyle w:val="af3"/>
              <w:snapToGrid w:val="0"/>
              <w:spacing w:line="360" w:lineRule="auto"/>
              <w:jc w:val="center"/>
              <w:rPr>
                <w:rFonts w:cs="Times New Roman"/>
              </w:rPr>
            </w:pPr>
            <w:r>
              <w:rPr>
                <w:rFonts w:cs="Times New Roman"/>
              </w:rPr>
              <w:t></w:t>
            </w:r>
          </w:p>
        </w:tc>
      </w:tr>
      <w:tr w:rsidR="007F18FC">
        <w:trPr>
          <w:gridAfter w:val="1"/>
          <w:wAfter w:w="95" w:type="dxa"/>
          <w:cantSplit/>
          <w:trHeight w:val="244"/>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Отказ электропитания</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4077"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Недостаточное кадровое обеспечение  </w:t>
            </w:r>
          </w:p>
        </w:tc>
        <w:tc>
          <w:tcPr>
            <w:tcW w:w="787" w:type="dxa"/>
            <w:shd w:val="clear" w:color="auto" w:fill="auto"/>
          </w:tcPr>
          <w:p w:rsidR="007F18FC" w:rsidRDefault="00681D42">
            <w:pPr>
              <w:pStyle w:val="af3"/>
              <w:snapToGrid w:val="0"/>
              <w:spacing w:line="360" w:lineRule="auto"/>
              <w:jc w:val="center"/>
              <w:rPr>
                <w:rFonts w:cs="Times New Roman"/>
              </w:rPr>
            </w:pPr>
            <w:r>
              <w:rPr>
                <w:rFonts w:cs="Times New Roman"/>
              </w:rPr>
              <w:t></w:t>
            </w:r>
          </w:p>
        </w:tc>
      </w:tr>
      <w:tr w:rsidR="007F18FC">
        <w:trPr>
          <w:gridAfter w:val="1"/>
          <w:wAfter w:w="95" w:type="dxa"/>
          <w:cantSplit/>
          <w:trHeight w:val="259"/>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Природные явления </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4077"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Другие случаи </w:t>
            </w:r>
          </w:p>
        </w:tc>
        <w:tc>
          <w:tcPr>
            <w:tcW w:w="787" w:type="dxa"/>
            <w:shd w:val="clear" w:color="auto" w:fill="auto"/>
          </w:tcPr>
          <w:p w:rsidR="007F18FC" w:rsidRDefault="00681D42">
            <w:pPr>
              <w:pStyle w:val="af3"/>
              <w:snapToGrid w:val="0"/>
              <w:spacing w:line="360" w:lineRule="auto"/>
              <w:jc w:val="center"/>
              <w:rPr>
                <w:rFonts w:cs="Times New Roman"/>
              </w:rPr>
            </w:pPr>
            <w:r>
              <w:rPr>
                <w:rFonts w:cs="Times New Roman"/>
              </w:rPr>
              <w:t></w:t>
            </w:r>
          </w:p>
        </w:tc>
      </w:tr>
      <w:tr w:rsidR="007F18FC">
        <w:trPr>
          <w:gridAfter w:val="1"/>
          <w:wAfter w:w="95" w:type="dxa"/>
          <w:cantSplit/>
          <w:trHeight w:val="244"/>
        </w:trPr>
        <w:tc>
          <w:tcPr>
            <w:tcW w:w="5109" w:type="dxa"/>
            <w:gridSpan w:val="9"/>
            <w:shd w:val="clear" w:color="auto" w:fill="auto"/>
          </w:tcPr>
          <w:p w:rsidR="007F18FC" w:rsidRDefault="007F18FC">
            <w:pPr>
              <w:pStyle w:val="af3"/>
              <w:snapToGrid w:val="0"/>
              <w:spacing w:line="360" w:lineRule="auto"/>
              <w:jc w:val="right"/>
              <w:rPr>
                <w:rFonts w:cs="Times New Roman"/>
              </w:rPr>
            </w:pPr>
          </w:p>
        </w:tc>
        <w:tc>
          <w:tcPr>
            <w:tcW w:w="4864" w:type="dxa"/>
            <w:gridSpan w:val="7"/>
            <w:shd w:val="clear" w:color="auto" w:fill="auto"/>
          </w:tcPr>
          <w:p w:rsidR="007F18FC" w:rsidRDefault="00681D42">
            <w:pPr>
              <w:pStyle w:val="af3"/>
              <w:snapToGrid w:val="0"/>
              <w:spacing w:line="360" w:lineRule="auto"/>
              <w:rPr>
                <w:rStyle w:val="ac"/>
                <w:rFonts w:cs="Times New Roman"/>
              </w:rPr>
            </w:pPr>
            <w:r>
              <w:rPr>
                <w:rStyle w:val="ac"/>
                <w:rFonts w:cs="Times New Roman"/>
              </w:rPr>
              <w:t>Определить:</w:t>
            </w:r>
          </w:p>
        </w:tc>
      </w:tr>
      <w:tr w:rsidR="007F18FC">
        <w:trPr>
          <w:gridAfter w:val="1"/>
          <w:wAfter w:w="95" w:type="dxa"/>
          <w:cantSplit/>
          <w:trHeight w:val="229"/>
        </w:trPr>
        <w:tc>
          <w:tcPr>
            <w:tcW w:w="9973" w:type="dxa"/>
            <w:gridSpan w:val="16"/>
            <w:shd w:val="clear" w:color="auto" w:fill="auto"/>
          </w:tcPr>
          <w:p w:rsidR="007F18FC" w:rsidRDefault="007F18FC">
            <w:pPr>
              <w:pStyle w:val="af3"/>
              <w:snapToGrid w:val="0"/>
              <w:spacing w:line="360" w:lineRule="auto"/>
              <w:rPr>
                <w:rFonts w:cs="Times New Roman"/>
              </w:rPr>
            </w:pPr>
          </w:p>
        </w:tc>
      </w:tr>
      <w:tr w:rsidR="007F18FC">
        <w:trPr>
          <w:gridAfter w:val="1"/>
          <w:wAfter w:w="95" w:type="dxa"/>
          <w:cantSplit/>
          <w:trHeight w:val="244"/>
        </w:trPr>
        <w:tc>
          <w:tcPr>
            <w:tcW w:w="1461" w:type="dxa"/>
            <w:gridSpan w:val="2"/>
            <w:shd w:val="clear" w:color="auto" w:fill="auto"/>
          </w:tcPr>
          <w:p w:rsidR="007F18FC" w:rsidRDefault="00681D42">
            <w:pPr>
              <w:pStyle w:val="af3"/>
              <w:snapToGrid w:val="0"/>
              <w:spacing w:line="360" w:lineRule="auto"/>
              <w:rPr>
                <w:rStyle w:val="ac"/>
                <w:rFonts w:cs="Times New Roman"/>
              </w:rPr>
            </w:pPr>
            <w:r>
              <w:rPr>
                <w:rStyle w:val="ac"/>
                <w:rFonts w:cs="Times New Roman"/>
              </w:rPr>
              <w:t>(Один из)</w:t>
            </w:r>
          </w:p>
        </w:tc>
        <w:tc>
          <w:tcPr>
            <w:tcW w:w="2712" w:type="dxa"/>
            <w:gridSpan w:val="5"/>
            <w:shd w:val="clear" w:color="auto" w:fill="auto"/>
          </w:tcPr>
          <w:p w:rsidR="007F18FC" w:rsidRDefault="00681D42">
            <w:pPr>
              <w:pStyle w:val="af3"/>
              <w:snapToGrid w:val="0"/>
              <w:spacing w:line="360" w:lineRule="auto"/>
              <w:rPr>
                <w:rFonts w:cs="Times New Roman"/>
              </w:rPr>
            </w:pPr>
            <w:r>
              <w:rPr>
                <w:rStyle w:val="15"/>
                <w:rFonts w:cs="Times New Roman"/>
              </w:rPr>
              <w:t>Ошибка</w:t>
            </w:r>
            <w:r>
              <w:rPr>
                <w:rFonts w:cs="Times New Roman"/>
              </w:rPr>
              <w:t xml:space="preserve">                      </w:t>
            </w:r>
            <w:r>
              <w:rPr>
                <w:rFonts w:cs="Times New Roman"/>
              </w:rPr>
              <w:t></w:t>
            </w:r>
          </w:p>
        </w:tc>
        <w:tc>
          <w:tcPr>
            <w:tcW w:w="5800" w:type="dxa"/>
            <w:gridSpan w:val="9"/>
            <w:shd w:val="clear" w:color="auto" w:fill="auto"/>
          </w:tcPr>
          <w:p w:rsidR="007F18FC" w:rsidRDefault="00681D42">
            <w:pPr>
              <w:pStyle w:val="af3"/>
              <w:snapToGrid w:val="0"/>
              <w:spacing w:line="360" w:lineRule="auto"/>
              <w:rPr>
                <w:rStyle w:val="ac"/>
                <w:rFonts w:cs="Times New Roman"/>
              </w:rPr>
            </w:pPr>
            <w:r>
              <w:rPr>
                <w:rStyle w:val="ac"/>
                <w:rFonts w:cs="Times New Roman"/>
              </w:rPr>
              <w:t>(указать типы угрозы)</w:t>
            </w:r>
          </w:p>
        </w:tc>
      </w:tr>
      <w:tr w:rsidR="007F18FC">
        <w:trPr>
          <w:gridAfter w:val="1"/>
          <w:wAfter w:w="95" w:type="dxa"/>
          <w:cantSplit/>
          <w:trHeight w:val="229"/>
        </w:trPr>
        <w:tc>
          <w:tcPr>
            <w:tcW w:w="9973" w:type="dxa"/>
            <w:gridSpan w:val="16"/>
            <w:shd w:val="clear" w:color="auto" w:fill="auto"/>
          </w:tcPr>
          <w:p w:rsidR="007F18FC" w:rsidRDefault="007F18FC">
            <w:pPr>
              <w:pStyle w:val="af3"/>
              <w:snapToGrid w:val="0"/>
              <w:spacing w:line="360" w:lineRule="auto"/>
              <w:jc w:val="center"/>
              <w:rPr>
                <w:rFonts w:cs="Times New Roman"/>
              </w:rPr>
            </w:pPr>
          </w:p>
        </w:tc>
      </w:tr>
      <w:tr w:rsidR="007F18FC">
        <w:trPr>
          <w:gridAfter w:val="1"/>
          <w:wAfter w:w="95" w:type="dxa"/>
          <w:cantSplit/>
          <w:trHeight w:val="244"/>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Операционная ошибка </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3946" w:type="dxa"/>
            <w:gridSpan w:val="5"/>
            <w:shd w:val="clear" w:color="auto" w:fill="auto"/>
          </w:tcPr>
          <w:p w:rsidR="007F18FC" w:rsidRDefault="00681D42">
            <w:pPr>
              <w:pStyle w:val="af3"/>
              <w:snapToGrid w:val="0"/>
              <w:spacing w:line="360" w:lineRule="auto"/>
              <w:jc w:val="right"/>
              <w:rPr>
                <w:rFonts w:cs="Times New Roman"/>
              </w:rPr>
            </w:pPr>
            <w:r>
              <w:rPr>
                <w:rFonts w:cs="Times New Roman"/>
              </w:rPr>
              <w:t xml:space="preserve">Ошибка пользователя </w:t>
            </w:r>
          </w:p>
        </w:tc>
        <w:tc>
          <w:tcPr>
            <w:tcW w:w="918" w:type="dxa"/>
            <w:gridSpan w:val="2"/>
            <w:shd w:val="clear" w:color="auto" w:fill="auto"/>
          </w:tcPr>
          <w:p w:rsidR="007F18FC" w:rsidRDefault="00681D42">
            <w:pPr>
              <w:pStyle w:val="af3"/>
              <w:snapToGrid w:val="0"/>
              <w:spacing w:line="360" w:lineRule="auto"/>
              <w:jc w:val="center"/>
              <w:rPr>
                <w:rFonts w:cs="Times New Roman"/>
              </w:rPr>
            </w:pPr>
            <w:r>
              <w:rPr>
                <w:rFonts w:cs="Times New Roman"/>
              </w:rPr>
              <w:t></w:t>
            </w:r>
          </w:p>
        </w:tc>
      </w:tr>
      <w:tr w:rsidR="007F18FC">
        <w:trPr>
          <w:gridAfter w:val="1"/>
          <w:wAfter w:w="95" w:type="dxa"/>
          <w:cantSplit/>
          <w:trHeight w:val="259"/>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Ошибка аппаратной поддержки </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3946" w:type="dxa"/>
            <w:gridSpan w:val="5"/>
            <w:shd w:val="clear" w:color="auto" w:fill="auto"/>
          </w:tcPr>
          <w:p w:rsidR="007F18FC" w:rsidRDefault="00681D42">
            <w:pPr>
              <w:pStyle w:val="af3"/>
              <w:snapToGrid w:val="0"/>
              <w:spacing w:line="360" w:lineRule="auto"/>
              <w:jc w:val="right"/>
              <w:rPr>
                <w:rFonts w:cs="Times New Roman"/>
              </w:rPr>
            </w:pPr>
            <w:r>
              <w:rPr>
                <w:rFonts w:cs="Times New Roman"/>
              </w:rPr>
              <w:t xml:space="preserve">Ошибка конструкции </w:t>
            </w:r>
          </w:p>
        </w:tc>
        <w:tc>
          <w:tcPr>
            <w:tcW w:w="918" w:type="dxa"/>
            <w:gridSpan w:val="2"/>
            <w:shd w:val="clear" w:color="auto" w:fill="auto"/>
          </w:tcPr>
          <w:p w:rsidR="007F18FC" w:rsidRDefault="00681D42">
            <w:pPr>
              <w:pStyle w:val="af3"/>
              <w:snapToGrid w:val="0"/>
              <w:spacing w:line="360" w:lineRule="auto"/>
              <w:jc w:val="center"/>
              <w:rPr>
                <w:rFonts w:cs="Times New Roman"/>
              </w:rPr>
            </w:pPr>
            <w:r>
              <w:rPr>
                <w:rFonts w:cs="Times New Roman"/>
              </w:rPr>
              <w:t></w:t>
            </w:r>
          </w:p>
        </w:tc>
      </w:tr>
      <w:tr w:rsidR="007F18FC">
        <w:trPr>
          <w:gridAfter w:val="1"/>
          <w:wAfter w:w="95" w:type="dxa"/>
          <w:cantSplit/>
          <w:trHeight w:val="487"/>
        </w:trPr>
        <w:tc>
          <w:tcPr>
            <w:tcW w:w="4036" w:type="dxa"/>
            <w:gridSpan w:val="6"/>
            <w:shd w:val="clear" w:color="auto" w:fill="auto"/>
          </w:tcPr>
          <w:p w:rsidR="007F18FC" w:rsidRDefault="00681D42">
            <w:pPr>
              <w:pStyle w:val="af3"/>
              <w:snapToGrid w:val="0"/>
              <w:spacing w:line="360" w:lineRule="auto"/>
              <w:jc w:val="right"/>
              <w:rPr>
                <w:rFonts w:cs="Times New Roman"/>
              </w:rPr>
            </w:pPr>
            <w:r>
              <w:rPr>
                <w:rFonts w:cs="Times New Roman"/>
              </w:rPr>
              <w:t xml:space="preserve">Ошибка поддержки ПО </w:t>
            </w:r>
          </w:p>
        </w:tc>
        <w:tc>
          <w:tcPr>
            <w:tcW w:w="1073" w:type="dxa"/>
            <w:gridSpan w:val="3"/>
            <w:shd w:val="clear" w:color="auto" w:fill="auto"/>
          </w:tcPr>
          <w:p w:rsidR="007F18FC" w:rsidRDefault="00681D42">
            <w:pPr>
              <w:pStyle w:val="af3"/>
              <w:snapToGrid w:val="0"/>
              <w:spacing w:line="360" w:lineRule="auto"/>
              <w:jc w:val="center"/>
              <w:rPr>
                <w:rFonts w:cs="Times New Roman"/>
              </w:rPr>
            </w:pPr>
            <w:r>
              <w:rPr>
                <w:rFonts w:cs="Times New Roman"/>
              </w:rPr>
              <w:t></w:t>
            </w:r>
          </w:p>
        </w:tc>
        <w:tc>
          <w:tcPr>
            <w:tcW w:w="3946" w:type="dxa"/>
            <w:gridSpan w:val="5"/>
            <w:shd w:val="clear" w:color="auto" w:fill="auto"/>
          </w:tcPr>
          <w:p w:rsidR="007F18FC" w:rsidRPr="00681D42" w:rsidRDefault="00681D42">
            <w:pPr>
              <w:pStyle w:val="af3"/>
              <w:snapToGrid w:val="0"/>
              <w:spacing w:line="360" w:lineRule="auto"/>
              <w:jc w:val="right"/>
              <w:rPr>
                <w:rFonts w:cs="Times New Roman"/>
                <w:lang w:val="ru-RU"/>
              </w:rPr>
            </w:pPr>
            <w:r w:rsidRPr="00681D42">
              <w:rPr>
                <w:rFonts w:cs="Times New Roman"/>
                <w:lang w:val="ru-RU"/>
              </w:rPr>
              <w:t xml:space="preserve">Другие случаи (включая истинные заблуждения) </w:t>
            </w:r>
          </w:p>
        </w:tc>
        <w:tc>
          <w:tcPr>
            <w:tcW w:w="918" w:type="dxa"/>
            <w:gridSpan w:val="2"/>
            <w:shd w:val="clear" w:color="auto" w:fill="auto"/>
          </w:tcPr>
          <w:p w:rsidR="007F18FC" w:rsidRPr="00681D42" w:rsidRDefault="007F18FC">
            <w:pPr>
              <w:pStyle w:val="af3"/>
              <w:snapToGrid w:val="0"/>
              <w:spacing w:line="360" w:lineRule="auto"/>
              <w:jc w:val="center"/>
              <w:rPr>
                <w:rFonts w:cs="Times New Roman"/>
                <w:lang w:val="ru-RU"/>
              </w:rPr>
            </w:pPr>
          </w:p>
          <w:p w:rsidR="007F18FC" w:rsidRDefault="00681D42">
            <w:pPr>
              <w:pStyle w:val="af3"/>
              <w:spacing w:line="360" w:lineRule="auto"/>
              <w:jc w:val="center"/>
              <w:rPr>
                <w:rFonts w:cs="Times New Roman"/>
              </w:rPr>
            </w:pPr>
            <w:r>
              <w:rPr>
                <w:rFonts w:cs="Times New Roman"/>
              </w:rPr>
              <w:t></w:t>
            </w:r>
          </w:p>
        </w:tc>
      </w:tr>
      <w:tr w:rsidR="007F18FC">
        <w:trPr>
          <w:gridAfter w:val="1"/>
          <w:wAfter w:w="95" w:type="dxa"/>
          <w:cantSplit/>
          <w:trHeight w:val="229"/>
        </w:trPr>
        <w:tc>
          <w:tcPr>
            <w:tcW w:w="5109" w:type="dxa"/>
            <w:gridSpan w:val="9"/>
            <w:shd w:val="clear" w:color="auto" w:fill="auto"/>
          </w:tcPr>
          <w:p w:rsidR="007F18FC" w:rsidRDefault="007F18FC">
            <w:pPr>
              <w:pStyle w:val="af3"/>
              <w:snapToGrid w:val="0"/>
              <w:spacing w:line="360" w:lineRule="auto"/>
              <w:rPr>
                <w:rFonts w:cs="Times New Roman"/>
              </w:rPr>
            </w:pPr>
          </w:p>
        </w:tc>
        <w:tc>
          <w:tcPr>
            <w:tcW w:w="4864" w:type="dxa"/>
            <w:gridSpan w:val="7"/>
            <w:shd w:val="clear" w:color="auto" w:fill="auto"/>
          </w:tcPr>
          <w:p w:rsidR="007F18FC" w:rsidRDefault="00681D42">
            <w:pPr>
              <w:pStyle w:val="af3"/>
              <w:snapToGrid w:val="0"/>
              <w:spacing w:line="360" w:lineRule="auto"/>
              <w:rPr>
                <w:rStyle w:val="ac"/>
                <w:rFonts w:cs="Times New Roman"/>
              </w:rPr>
            </w:pPr>
            <w:r>
              <w:rPr>
                <w:rStyle w:val="ac"/>
                <w:rFonts w:cs="Times New Roman"/>
              </w:rPr>
              <w:t>Определить:</w:t>
            </w:r>
          </w:p>
        </w:tc>
      </w:tr>
      <w:tr w:rsidR="007F18FC">
        <w:trPr>
          <w:gridAfter w:val="1"/>
          <w:wAfter w:w="95" w:type="dxa"/>
          <w:cantSplit/>
          <w:trHeight w:val="229"/>
        </w:trPr>
        <w:tc>
          <w:tcPr>
            <w:tcW w:w="9973" w:type="dxa"/>
            <w:gridSpan w:val="16"/>
            <w:shd w:val="clear" w:color="auto" w:fill="auto"/>
          </w:tcPr>
          <w:p w:rsidR="007F18FC" w:rsidRDefault="007F18FC">
            <w:pPr>
              <w:pStyle w:val="af3"/>
              <w:snapToGrid w:val="0"/>
              <w:spacing w:line="360" w:lineRule="auto"/>
              <w:rPr>
                <w:rFonts w:cs="Times New Roman"/>
              </w:rPr>
            </w:pPr>
          </w:p>
        </w:tc>
      </w:tr>
      <w:tr w:rsidR="007F18FC" w:rsidRPr="00E7789F">
        <w:trPr>
          <w:gridAfter w:val="1"/>
          <w:wAfter w:w="95" w:type="dxa"/>
          <w:cantSplit/>
          <w:trHeight w:val="930"/>
        </w:trPr>
        <w:tc>
          <w:tcPr>
            <w:tcW w:w="4036" w:type="dxa"/>
            <w:gridSpan w:val="6"/>
            <w:shd w:val="clear" w:color="auto" w:fill="auto"/>
          </w:tcPr>
          <w:p w:rsidR="007F18FC" w:rsidRDefault="00681D42" w:rsidP="001D49BB">
            <w:pPr>
              <w:pStyle w:val="af3"/>
              <w:snapToGrid w:val="0"/>
              <w:spacing w:line="360" w:lineRule="auto"/>
              <w:rPr>
                <w:rFonts w:cs="Times New Roman"/>
              </w:rPr>
            </w:pPr>
            <w:r>
              <w:rPr>
                <w:rFonts w:cs="Times New Roman"/>
              </w:rPr>
              <w:lastRenderedPageBreak/>
              <w:t xml:space="preserve">Неизвестно          </w:t>
            </w:r>
            <w:r w:rsidR="001D49BB">
              <w:rPr>
                <w:rFonts w:cs="Times New Roman"/>
              </w:rPr>
              <w:t></w:t>
            </w:r>
            <w:r>
              <w:rPr>
                <w:rFonts w:cs="Times New Roman"/>
              </w:rPr>
              <w:t xml:space="preserve">                                      </w:t>
            </w:r>
          </w:p>
        </w:tc>
        <w:tc>
          <w:tcPr>
            <w:tcW w:w="1073" w:type="dxa"/>
            <w:gridSpan w:val="3"/>
            <w:shd w:val="clear" w:color="auto" w:fill="auto"/>
          </w:tcPr>
          <w:p w:rsidR="007F18FC" w:rsidRDefault="007F18FC">
            <w:pPr>
              <w:pStyle w:val="af3"/>
              <w:snapToGrid w:val="0"/>
              <w:spacing w:line="360" w:lineRule="auto"/>
              <w:jc w:val="center"/>
              <w:rPr>
                <w:rFonts w:cs="Times New Roman"/>
              </w:rPr>
            </w:pPr>
          </w:p>
        </w:tc>
        <w:tc>
          <w:tcPr>
            <w:tcW w:w="4864" w:type="dxa"/>
            <w:gridSpan w:val="7"/>
            <w:shd w:val="clear" w:color="auto" w:fill="auto"/>
          </w:tcPr>
          <w:p w:rsidR="007F18FC" w:rsidRPr="00681D42" w:rsidRDefault="00681D42">
            <w:pPr>
              <w:pStyle w:val="af3"/>
              <w:snapToGrid w:val="0"/>
              <w:spacing w:line="360" w:lineRule="auto"/>
              <w:rPr>
                <w:rStyle w:val="ac"/>
                <w:rFonts w:cs="Times New Roman"/>
                <w:lang w:val="ru-RU"/>
              </w:rPr>
            </w:pPr>
            <w:proofErr w:type="gramStart"/>
            <w:r w:rsidRPr="00681D42">
              <w:rPr>
                <w:rStyle w:val="ac"/>
                <w:rFonts w:cs="Times New Roman"/>
                <w:lang w:val="ru-RU"/>
              </w:rPr>
              <w:t xml:space="preserve">(Если еще не установлен тип инцидента (намеренный, случайный, ошибка), то следует отметить квадрат «неизвестно» и, по возможности, указать тип </w:t>
            </w:r>
            <w:r w:rsidR="001D49BB" w:rsidRPr="00681D42">
              <w:rPr>
                <w:rStyle w:val="ac"/>
                <w:rFonts w:cs="Times New Roman"/>
                <w:lang w:val="ru-RU"/>
              </w:rPr>
              <w:t>угрозы, используя</w:t>
            </w:r>
            <w:r w:rsidRPr="00681D42">
              <w:rPr>
                <w:rStyle w:val="ac"/>
                <w:rFonts w:cs="Times New Roman"/>
                <w:lang w:val="ru-RU"/>
              </w:rPr>
              <w:t xml:space="preserve"> сокращения, приведенные выше)</w:t>
            </w:r>
            <w:proofErr w:type="gramEnd"/>
          </w:p>
        </w:tc>
      </w:tr>
      <w:tr w:rsidR="007F18FC">
        <w:trPr>
          <w:gridAfter w:val="1"/>
          <w:wAfter w:w="95" w:type="dxa"/>
          <w:cantSplit/>
          <w:trHeight w:val="244"/>
        </w:trPr>
        <w:tc>
          <w:tcPr>
            <w:tcW w:w="5109" w:type="dxa"/>
            <w:gridSpan w:val="9"/>
            <w:shd w:val="clear" w:color="auto" w:fill="auto"/>
          </w:tcPr>
          <w:p w:rsidR="007F18FC" w:rsidRPr="00681D42" w:rsidRDefault="007F18FC">
            <w:pPr>
              <w:pStyle w:val="af3"/>
              <w:snapToGrid w:val="0"/>
              <w:spacing w:line="360" w:lineRule="auto"/>
              <w:rPr>
                <w:rFonts w:cs="Times New Roman"/>
                <w:lang w:val="ru-RU"/>
              </w:rPr>
            </w:pPr>
          </w:p>
        </w:tc>
        <w:tc>
          <w:tcPr>
            <w:tcW w:w="4864" w:type="dxa"/>
            <w:gridSpan w:val="7"/>
            <w:shd w:val="clear" w:color="auto" w:fill="auto"/>
          </w:tcPr>
          <w:p w:rsidR="007F18FC" w:rsidRDefault="00681D42">
            <w:pPr>
              <w:pStyle w:val="af3"/>
              <w:snapToGrid w:val="0"/>
              <w:spacing w:line="360" w:lineRule="auto"/>
              <w:rPr>
                <w:rStyle w:val="ac"/>
                <w:rFonts w:cs="Times New Roman"/>
              </w:rPr>
            </w:pPr>
            <w:r>
              <w:rPr>
                <w:rStyle w:val="ac"/>
                <w:rFonts w:cs="Times New Roman"/>
              </w:rPr>
              <w:t>Определить:</w:t>
            </w:r>
          </w:p>
        </w:tc>
      </w:tr>
    </w:tbl>
    <w:p w:rsidR="007F18FC" w:rsidRDefault="007F18FC">
      <w:pPr>
        <w:pStyle w:val="a0"/>
        <w:rPr>
          <w:rFonts w:ascii="Times New Roman" w:hAnsi="Times New Roman" w:cs="Times New Roman"/>
        </w:rPr>
      </w:pPr>
    </w:p>
    <w:p w:rsidR="007F18FC" w:rsidRDefault="00681D42">
      <w:pPr>
        <w:pStyle w:val="af3"/>
        <w:snapToGrid w:val="0"/>
        <w:rPr>
          <w:rFonts w:cs="Times New Roman"/>
        </w:rPr>
      </w:pPr>
      <w:r>
        <w:rPr>
          <w:rFonts w:cs="Times New Roman"/>
        </w:rPr>
        <w:br w:type="page"/>
      </w:r>
    </w:p>
    <w:tbl>
      <w:tblPr>
        <w:tblW w:w="9866" w:type="dxa"/>
        <w:tblInd w:w="-612" w:type="dxa"/>
        <w:tblLayout w:type="fixed"/>
        <w:tblLook w:val="04A0" w:firstRow="1" w:lastRow="0" w:firstColumn="1" w:lastColumn="0" w:noHBand="0" w:noVBand="1"/>
      </w:tblPr>
      <w:tblGrid>
        <w:gridCol w:w="2112"/>
        <w:gridCol w:w="267"/>
        <w:gridCol w:w="242"/>
        <w:gridCol w:w="1098"/>
        <w:gridCol w:w="536"/>
        <w:gridCol w:w="669"/>
        <w:gridCol w:w="125"/>
        <w:gridCol w:w="6"/>
        <w:gridCol w:w="1064"/>
        <w:gridCol w:w="11"/>
        <w:gridCol w:w="1562"/>
        <w:gridCol w:w="314"/>
        <w:gridCol w:w="60"/>
        <w:gridCol w:w="1785"/>
        <w:gridCol w:w="15"/>
      </w:tblGrid>
      <w:tr w:rsidR="007F18FC">
        <w:trPr>
          <w:gridAfter w:val="1"/>
          <w:wAfter w:w="15" w:type="dxa"/>
          <w:trHeight w:val="235"/>
        </w:trPr>
        <w:tc>
          <w:tcPr>
            <w:tcW w:w="2621" w:type="dxa"/>
            <w:gridSpan w:val="3"/>
            <w:shd w:val="clear" w:color="auto" w:fill="auto"/>
          </w:tcPr>
          <w:p w:rsidR="007F18FC" w:rsidRDefault="007F18FC">
            <w:pPr>
              <w:pStyle w:val="af3"/>
              <w:snapToGrid w:val="0"/>
              <w:rPr>
                <w:rFonts w:cs="Times New Roman"/>
              </w:rPr>
            </w:pPr>
          </w:p>
        </w:tc>
        <w:tc>
          <w:tcPr>
            <w:tcW w:w="2428" w:type="dxa"/>
            <w:gridSpan w:val="4"/>
            <w:shd w:val="clear" w:color="auto" w:fill="auto"/>
          </w:tcPr>
          <w:p w:rsidR="007F18FC" w:rsidRDefault="007F18FC">
            <w:pPr>
              <w:pStyle w:val="af3"/>
              <w:snapToGrid w:val="0"/>
              <w:rPr>
                <w:rFonts w:cs="Times New Roman"/>
              </w:rPr>
            </w:pPr>
          </w:p>
        </w:tc>
        <w:tc>
          <w:tcPr>
            <w:tcW w:w="3017" w:type="dxa"/>
            <w:gridSpan w:val="6"/>
            <w:shd w:val="clear" w:color="auto" w:fill="auto"/>
          </w:tcPr>
          <w:p w:rsidR="007F18FC" w:rsidRDefault="007F18FC">
            <w:pPr>
              <w:pStyle w:val="af3"/>
              <w:snapToGrid w:val="0"/>
              <w:rPr>
                <w:rFonts w:cs="Times New Roman"/>
              </w:rPr>
            </w:pPr>
          </w:p>
        </w:tc>
        <w:tc>
          <w:tcPr>
            <w:tcW w:w="1785" w:type="dxa"/>
            <w:shd w:val="clear" w:color="auto" w:fill="auto"/>
          </w:tcPr>
          <w:p w:rsidR="007F18FC" w:rsidRDefault="007F18FC">
            <w:pPr>
              <w:pStyle w:val="af3"/>
              <w:snapToGrid w:val="0"/>
              <w:rPr>
                <w:rFonts w:cs="Times New Roman"/>
              </w:rPr>
            </w:pPr>
          </w:p>
        </w:tc>
      </w:tr>
      <w:tr w:rsidR="007F18FC">
        <w:trPr>
          <w:gridAfter w:val="1"/>
          <w:wAfter w:w="15" w:type="dxa"/>
          <w:cantSplit/>
          <w:trHeight w:val="486"/>
        </w:trPr>
        <w:tc>
          <w:tcPr>
            <w:tcW w:w="9851" w:type="dxa"/>
            <w:gridSpan w:val="14"/>
            <w:shd w:val="clear" w:color="auto" w:fill="auto"/>
          </w:tcPr>
          <w:p w:rsidR="007F18FC" w:rsidRDefault="00681D42">
            <w:pPr>
              <w:pStyle w:val="af3"/>
              <w:snapToGrid w:val="0"/>
              <w:jc w:val="center"/>
              <w:rPr>
                <w:rStyle w:val="15"/>
                <w:rFonts w:cs="Times New Roman"/>
                <w:sz w:val="28"/>
                <w:szCs w:val="28"/>
              </w:rPr>
            </w:pPr>
            <w:r>
              <w:rPr>
                <w:rStyle w:val="15"/>
                <w:rFonts w:cs="Times New Roman"/>
                <w:sz w:val="28"/>
                <w:szCs w:val="28"/>
              </w:rPr>
              <w:t>Пораженные активы</w:t>
            </w:r>
          </w:p>
          <w:p w:rsidR="007F18FC" w:rsidRDefault="007F18FC">
            <w:pPr>
              <w:pStyle w:val="af3"/>
              <w:jc w:val="center"/>
              <w:rPr>
                <w:rFonts w:cs="Times New Roman"/>
              </w:rPr>
            </w:pPr>
          </w:p>
        </w:tc>
      </w:tr>
      <w:tr w:rsidR="007F18FC" w:rsidRPr="00E7789F">
        <w:trPr>
          <w:gridAfter w:val="1"/>
          <w:wAfter w:w="15" w:type="dxa"/>
          <w:cantSplit/>
          <w:trHeight w:val="471"/>
        </w:trPr>
        <w:tc>
          <w:tcPr>
            <w:tcW w:w="2379" w:type="dxa"/>
            <w:gridSpan w:val="2"/>
            <w:shd w:val="clear" w:color="auto" w:fill="auto"/>
          </w:tcPr>
          <w:p w:rsidR="007F18FC" w:rsidRDefault="00681D42">
            <w:pPr>
              <w:pStyle w:val="af3"/>
              <w:snapToGrid w:val="0"/>
              <w:rPr>
                <w:rFonts w:cs="Times New Roman"/>
              </w:rPr>
            </w:pPr>
            <w:r>
              <w:rPr>
                <w:rFonts w:cs="Times New Roman"/>
              </w:rPr>
              <w:t>Пораженные активы (если есть)</w:t>
            </w:r>
          </w:p>
        </w:tc>
        <w:tc>
          <w:tcPr>
            <w:tcW w:w="7472" w:type="dxa"/>
            <w:gridSpan w:val="12"/>
            <w:shd w:val="clear" w:color="auto" w:fill="auto"/>
          </w:tcPr>
          <w:p w:rsidR="007F18FC" w:rsidRPr="00681D42" w:rsidRDefault="00681D42">
            <w:pPr>
              <w:pStyle w:val="af3"/>
              <w:snapToGrid w:val="0"/>
              <w:rPr>
                <w:rStyle w:val="ac"/>
                <w:rFonts w:cs="Times New Roman"/>
                <w:lang w:val="ru-RU"/>
              </w:rPr>
            </w:pPr>
            <w:r w:rsidRPr="00681D42">
              <w:rPr>
                <w:rStyle w:val="ac"/>
                <w:rFonts w:cs="Times New Roman"/>
                <w:lang w:val="ru-RU"/>
              </w:rPr>
              <w:t>(Дать описания активов, пораженных инцидентом, или связанных с ним, включая серийные, лицензионные номера и номера версий, по возможности)</w:t>
            </w:r>
          </w:p>
        </w:tc>
      </w:tr>
      <w:tr w:rsidR="007F18FC" w:rsidRPr="00E7789F">
        <w:trPr>
          <w:gridAfter w:val="1"/>
          <w:wAfter w:w="15" w:type="dxa"/>
          <w:cantSplit/>
          <w:trHeight w:val="251"/>
        </w:trPr>
        <w:tc>
          <w:tcPr>
            <w:tcW w:w="9851" w:type="dxa"/>
            <w:gridSpan w:val="14"/>
            <w:shd w:val="clear" w:color="auto" w:fill="FFFFFF"/>
          </w:tcPr>
          <w:p w:rsidR="007F18FC" w:rsidRPr="00681D42" w:rsidRDefault="007F18FC">
            <w:pPr>
              <w:pStyle w:val="af3"/>
              <w:snapToGrid w:val="0"/>
              <w:rPr>
                <w:rFonts w:cs="Times New Roman"/>
                <w:lang w:val="ru-RU"/>
              </w:rPr>
            </w:pPr>
          </w:p>
        </w:tc>
      </w:tr>
      <w:tr w:rsidR="007F18FC">
        <w:trPr>
          <w:gridAfter w:val="1"/>
          <w:wAfter w:w="15" w:type="dxa"/>
          <w:cantSplit/>
          <w:trHeight w:val="486"/>
        </w:trPr>
        <w:tc>
          <w:tcPr>
            <w:tcW w:w="2112" w:type="dxa"/>
            <w:shd w:val="clear" w:color="auto" w:fill="auto"/>
          </w:tcPr>
          <w:p w:rsidR="007F18FC" w:rsidRPr="00681D42" w:rsidRDefault="007F18FC">
            <w:pPr>
              <w:pStyle w:val="af3"/>
              <w:snapToGrid w:val="0"/>
              <w:rPr>
                <w:rFonts w:cs="Times New Roman"/>
                <w:lang w:val="ru-RU"/>
              </w:rPr>
            </w:pPr>
          </w:p>
        </w:tc>
        <w:tc>
          <w:tcPr>
            <w:tcW w:w="2812" w:type="dxa"/>
            <w:gridSpan w:val="5"/>
            <w:shd w:val="clear" w:color="auto" w:fill="auto"/>
          </w:tcPr>
          <w:p w:rsidR="007F18FC" w:rsidRDefault="00681D42">
            <w:pPr>
              <w:pStyle w:val="af3"/>
              <w:snapToGrid w:val="0"/>
              <w:rPr>
                <w:rStyle w:val="15"/>
                <w:rFonts w:cs="Times New Roman"/>
              </w:rPr>
            </w:pPr>
            <w:r>
              <w:rPr>
                <w:rStyle w:val="15"/>
                <w:rFonts w:cs="Times New Roman"/>
              </w:rPr>
              <w:t>Информация/Данные</w:t>
            </w:r>
          </w:p>
          <w:p w:rsidR="007F18FC" w:rsidRDefault="007F18FC">
            <w:pPr>
              <w:pStyle w:val="af3"/>
              <w:rPr>
                <w:rFonts w:cs="Times New Roman"/>
              </w:rPr>
            </w:pPr>
          </w:p>
        </w:tc>
        <w:tc>
          <w:tcPr>
            <w:tcW w:w="4927" w:type="dxa"/>
            <w:gridSpan w:val="8"/>
            <w:shd w:val="clear" w:color="auto" w:fill="auto"/>
          </w:tcPr>
          <w:p w:rsidR="007F18FC" w:rsidRDefault="00681D42">
            <w:pPr>
              <w:pStyle w:val="af3"/>
              <w:snapToGrid w:val="0"/>
              <w:rPr>
                <w:rFonts w:cs="Times New Roman"/>
              </w:rPr>
            </w:pPr>
            <w:r>
              <w:rPr>
                <w:rFonts w:cs="Times New Roman"/>
              </w:rPr>
              <w:t>________________________________</w:t>
            </w:r>
          </w:p>
        </w:tc>
      </w:tr>
      <w:tr w:rsidR="007F18FC">
        <w:trPr>
          <w:gridAfter w:val="1"/>
          <w:wAfter w:w="15" w:type="dxa"/>
          <w:cantSplit/>
          <w:trHeight w:val="486"/>
        </w:trPr>
        <w:tc>
          <w:tcPr>
            <w:tcW w:w="2112" w:type="dxa"/>
            <w:shd w:val="clear" w:color="auto" w:fill="auto"/>
          </w:tcPr>
          <w:p w:rsidR="007F18FC" w:rsidRDefault="007F18FC">
            <w:pPr>
              <w:pStyle w:val="af3"/>
              <w:snapToGrid w:val="0"/>
              <w:rPr>
                <w:rFonts w:cs="Times New Roman"/>
              </w:rPr>
            </w:pPr>
          </w:p>
        </w:tc>
        <w:tc>
          <w:tcPr>
            <w:tcW w:w="2812" w:type="dxa"/>
            <w:gridSpan w:val="5"/>
            <w:shd w:val="clear" w:color="auto" w:fill="auto"/>
          </w:tcPr>
          <w:p w:rsidR="007F18FC" w:rsidRDefault="00681D42">
            <w:pPr>
              <w:pStyle w:val="af3"/>
              <w:snapToGrid w:val="0"/>
              <w:rPr>
                <w:rStyle w:val="15"/>
                <w:rFonts w:cs="Times New Roman"/>
              </w:rPr>
            </w:pPr>
            <w:r>
              <w:rPr>
                <w:rStyle w:val="15"/>
                <w:rFonts w:cs="Times New Roman"/>
              </w:rPr>
              <w:t>Аппаратура</w:t>
            </w:r>
          </w:p>
          <w:p w:rsidR="007F18FC" w:rsidRDefault="007F18FC">
            <w:pPr>
              <w:pStyle w:val="af3"/>
              <w:rPr>
                <w:rFonts w:cs="Times New Roman"/>
              </w:rPr>
            </w:pPr>
          </w:p>
        </w:tc>
        <w:tc>
          <w:tcPr>
            <w:tcW w:w="4927" w:type="dxa"/>
            <w:gridSpan w:val="8"/>
            <w:shd w:val="clear" w:color="auto" w:fill="auto"/>
          </w:tcPr>
          <w:p w:rsidR="007F18FC" w:rsidRDefault="00681D42">
            <w:pPr>
              <w:pStyle w:val="af3"/>
              <w:snapToGrid w:val="0"/>
              <w:rPr>
                <w:rFonts w:cs="Times New Roman"/>
              </w:rPr>
            </w:pPr>
            <w:r>
              <w:rPr>
                <w:rFonts w:cs="Times New Roman"/>
              </w:rPr>
              <w:t>________________________________</w:t>
            </w:r>
          </w:p>
        </w:tc>
      </w:tr>
      <w:tr w:rsidR="007F18FC">
        <w:trPr>
          <w:gridAfter w:val="1"/>
          <w:wAfter w:w="15" w:type="dxa"/>
          <w:cantSplit/>
          <w:trHeight w:val="471"/>
        </w:trPr>
        <w:tc>
          <w:tcPr>
            <w:tcW w:w="2112" w:type="dxa"/>
            <w:shd w:val="clear" w:color="auto" w:fill="auto"/>
          </w:tcPr>
          <w:p w:rsidR="007F18FC" w:rsidRDefault="007F18FC">
            <w:pPr>
              <w:pStyle w:val="af3"/>
              <w:snapToGrid w:val="0"/>
              <w:rPr>
                <w:rFonts w:cs="Times New Roman"/>
              </w:rPr>
            </w:pPr>
          </w:p>
        </w:tc>
        <w:tc>
          <w:tcPr>
            <w:tcW w:w="2812" w:type="dxa"/>
            <w:gridSpan w:val="5"/>
            <w:shd w:val="clear" w:color="auto" w:fill="auto"/>
          </w:tcPr>
          <w:p w:rsidR="007F18FC" w:rsidRDefault="00681D42">
            <w:pPr>
              <w:pStyle w:val="af3"/>
              <w:snapToGrid w:val="0"/>
              <w:rPr>
                <w:rStyle w:val="15"/>
                <w:rFonts w:cs="Times New Roman"/>
              </w:rPr>
            </w:pPr>
            <w:r>
              <w:rPr>
                <w:rStyle w:val="15"/>
                <w:rFonts w:cs="Times New Roman"/>
              </w:rPr>
              <w:t>Программное обеспечение</w:t>
            </w:r>
          </w:p>
          <w:p w:rsidR="007F18FC" w:rsidRDefault="007F18FC">
            <w:pPr>
              <w:pStyle w:val="af3"/>
              <w:rPr>
                <w:rFonts w:cs="Times New Roman"/>
              </w:rPr>
            </w:pPr>
          </w:p>
        </w:tc>
        <w:tc>
          <w:tcPr>
            <w:tcW w:w="4927" w:type="dxa"/>
            <w:gridSpan w:val="8"/>
            <w:shd w:val="clear" w:color="auto" w:fill="auto"/>
          </w:tcPr>
          <w:p w:rsidR="007F18FC" w:rsidRDefault="00681D42">
            <w:pPr>
              <w:pStyle w:val="af3"/>
              <w:snapToGrid w:val="0"/>
              <w:rPr>
                <w:rFonts w:cs="Times New Roman"/>
              </w:rPr>
            </w:pPr>
            <w:r>
              <w:rPr>
                <w:rFonts w:cs="Times New Roman"/>
              </w:rPr>
              <w:t>________________________________</w:t>
            </w:r>
          </w:p>
        </w:tc>
      </w:tr>
      <w:tr w:rsidR="007F18FC">
        <w:trPr>
          <w:gridAfter w:val="1"/>
          <w:wAfter w:w="15" w:type="dxa"/>
          <w:cantSplit/>
          <w:trHeight w:val="471"/>
        </w:trPr>
        <w:tc>
          <w:tcPr>
            <w:tcW w:w="2112" w:type="dxa"/>
            <w:shd w:val="clear" w:color="auto" w:fill="auto"/>
          </w:tcPr>
          <w:p w:rsidR="007F18FC" w:rsidRDefault="007F18FC">
            <w:pPr>
              <w:pStyle w:val="af3"/>
              <w:snapToGrid w:val="0"/>
              <w:rPr>
                <w:rFonts w:cs="Times New Roman"/>
              </w:rPr>
            </w:pPr>
          </w:p>
        </w:tc>
        <w:tc>
          <w:tcPr>
            <w:tcW w:w="2812" w:type="dxa"/>
            <w:gridSpan w:val="5"/>
            <w:shd w:val="clear" w:color="auto" w:fill="auto"/>
          </w:tcPr>
          <w:p w:rsidR="007F18FC" w:rsidRDefault="00681D42">
            <w:pPr>
              <w:pStyle w:val="af3"/>
              <w:snapToGrid w:val="0"/>
              <w:rPr>
                <w:rStyle w:val="15"/>
                <w:rFonts w:cs="Times New Roman"/>
              </w:rPr>
            </w:pPr>
            <w:r>
              <w:rPr>
                <w:rStyle w:val="15"/>
                <w:rFonts w:cs="Times New Roman"/>
              </w:rPr>
              <w:t>Средства связи</w:t>
            </w:r>
          </w:p>
          <w:p w:rsidR="007F18FC" w:rsidRDefault="007F18FC">
            <w:pPr>
              <w:pStyle w:val="af3"/>
              <w:rPr>
                <w:rFonts w:cs="Times New Roman"/>
              </w:rPr>
            </w:pPr>
          </w:p>
        </w:tc>
        <w:tc>
          <w:tcPr>
            <w:tcW w:w="4927" w:type="dxa"/>
            <w:gridSpan w:val="8"/>
            <w:shd w:val="clear" w:color="auto" w:fill="auto"/>
          </w:tcPr>
          <w:p w:rsidR="007F18FC" w:rsidRDefault="00681D42">
            <w:pPr>
              <w:pStyle w:val="af3"/>
              <w:snapToGrid w:val="0"/>
              <w:rPr>
                <w:rFonts w:cs="Times New Roman"/>
              </w:rPr>
            </w:pPr>
            <w:r>
              <w:rPr>
                <w:rFonts w:cs="Times New Roman"/>
              </w:rPr>
              <w:t>________________________________</w:t>
            </w:r>
          </w:p>
        </w:tc>
      </w:tr>
      <w:tr w:rsidR="007F18FC">
        <w:trPr>
          <w:gridAfter w:val="1"/>
          <w:wAfter w:w="15" w:type="dxa"/>
          <w:cantSplit/>
          <w:trHeight w:val="486"/>
        </w:trPr>
        <w:tc>
          <w:tcPr>
            <w:tcW w:w="2112" w:type="dxa"/>
            <w:shd w:val="clear" w:color="auto" w:fill="auto"/>
          </w:tcPr>
          <w:p w:rsidR="007F18FC" w:rsidRDefault="007F18FC">
            <w:pPr>
              <w:pStyle w:val="af3"/>
              <w:snapToGrid w:val="0"/>
              <w:rPr>
                <w:rFonts w:cs="Times New Roman"/>
              </w:rPr>
            </w:pPr>
          </w:p>
        </w:tc>
        <w:tc>
          <w:tcPr>
            <w:tcW w:w="2812" w:type="dxa"/>
            <w:gridSpan w:val="5"/>
            <w:shd w:val="clear" w:color="auto" w:fill="auto"/>
          </w:tcPr>
          <w:p w:rsidR="007F18FC" w:rsidRDefault="00681D42">
            <w:pPr>
              <w:pStyle w:val="af3"/>
              <w:snapToGrid w:val="0"/>
              <w:rPr>
                <w:rStyle w:val="15"/>
                <w:rFonts w:cs="Times New Roman"/>
              </w:rPr>
            </w:pPr>
            <w:r>
              <w:rPr>
                <w:rStyle w:val="15"/>
                <w:rFonts w:cs="Times New Roman"/>
              </w:rPr>
              <w:t>Документация</w:t>
            </w:r>
          </w:p>
          <w:p w:rsidR="007F18FC" w:rsidRDefault="007F18FC">
            <w:pPr>
              <w:pStyle w:val="af3"/>
              <w:rPr>
                <w:rFonts w:cs="Times New Roman"/>
              </w:rPr>
            </w:pPr>
          </w:p>
        </w:tc>
        <w:tc>
          <w:tcPr>
            <w:tcW w:w="4927" w:type="dxa"/>
            <w:gridSpan w:val="8"/>
            <w:shd w:val="clear" w:color="auto" w:fill="auto"/>
          </w:tcPr>
          <w:p w:rsidR="007F18FC" w:rsidRDefault="00681D42">
            <w:pPr>
              <w:pStyle w:val="af3"/>
              <w:snapToGrid w:val="0"/>
              <w:rPr>
                <w:rFonts w:cs="Times New Roman"/>
              </w:rPr>
            </w:pPr>
            <w:r>
              <w:rPr>
                <w:rFonts w:cs="Times New Roman"/>
              </w:rPr>
              <w:t>________________________________</w:t>
            </w:r>
          </w:p>
        </w:tc>
      </w:tr>
      <w:tr w:rsidR="007F18FC">
        <w:trPr>
          <w:gridAfter w:val="1"/>
          <w:wAfter w:w="15" w:type="dxa"/>
          <w:cantSplit/>
          <w:trHeight w:val="235"/>
        </w:trPr>
        <w:tc>
          <w:tcPr>
            <w:tcW w:w="9851" w:type="dxa"/>
            <w:gridSpan w:val="14"/>
            <w:shd w:val="clear" w:color="auto" w:fill="auto"/>
          </w:tcPr>
          <w:p w:rsidR="007F18FC" w:rsidRDefault="007F18FC">
            <w:pPr>
              <w:pStyle w:val="af3"/>
              <w:snapToGrid w:val="0"/>
              <w:rPr>
                <w:rFonts w:cs="Times New Roman"/>
              </w:rPr>
            </w:pPr>
          </w:p>
        </w:tc>
      </w:tr>
      <w:tr w:rsidR="007F18FC" w:rsidRPr="00E7789F">
        <w:trPr>
          <w:gridAfter w:val="1"/>
          <w:wAfter w:w="15" w:type="dxa"/>
          <w:cantSplit/>
          <w:trHeight w:val="251"/>
        </w:trPr>
        <w:tc>
          <w:tcPr>
            <w:tcW w:w="9851" w:type="dxa"/>
            <w:gridSpan w:val="14"/>
            <w:shd w:val="clear" w:color="auto" w:fill="auto"/>
          </w:tcPr>
          <w:p w:rsidR="007F18FC" w:rsidRPr="00681D42" w:rsidRDefault="00681D42">
            <w:pPr>
              <w:pStyle w:val="af3"/>
              <w:snapToGrid w:val="0"/>
              <w:jc w:val="center"/>
              <w:rPr>
                <w:rStyle w:val="15"/>
                <w:rFonts w:cs="Times New Roman"/>
                <w:lang w:val="ru-RU"/>
              </w:rPr>
            </w:pPr>
            <w:r w:rsidRPr="00681D42">
              <w:rPr>
                <w:rStyle w:val="15"/>
                <w:rFonts w:cs="Times New Roman"/>
                <w:lang w:val="ru-RU"/>
              </w:rPr>
              <w:t>Негативное воздействие/влияние инцидента на бизнес</w:t>
            </w:r>
          </w:p>
        </w:tc>
      </w:tr>
      <w:tr w:rsidR="007F18FC" w:rsidRPr="00E7789F">
        <w:trPr>
          <w:gridAfter w:val="1"/>
          <w:wAfter w:w="15" w:type="dxa"/>
          <w:cantSplit/>
          <w:trHeight w:val="235"/>
        </w:trPr>
        <w:tc>
          <w:tcPr>
            <w:tcW w:w="9851" w:type="dxa"/>
            <w:gridSpan w:val="14"/>
            <w:shd w:val="clear" w:color="auto" w:fill="auto"/>
          </w:tcPr>
          <w:p w:rsidR="007F18FC" w:rsidRPr="00681D42" w:rsidRDefault="007F18FC">
            <w:pPr>
              <w:pStyle w:val="af3"/>
              <w:snapToGrid w:val="0"/>
              <w:rPr>
                <w:rFonts w:cs="Times New Roman"/>
                <w:lang w:val="ru-RU"/>
              </w:rPr>
            </w:pPr>
          </w:p>
        </w:tc>
      </w:tr>
      <w:tr w:rsidR="007F18FC" w:rsidRPr="00E7789F">
        <w:trPr>
          <w:gridAfter w:val="1"/>
          <w:wAfter w:w="15" w:type="dxa"/>
          <w:cantSplit/>
          <w:trHeight w:val="1694"/>
        </w:trPr>
        <w:tc>
          <w:tcPr>
            <w:tcW w:w="9851" w:type="dxa"/>
            <w:gridSpan w:val="14"/>
            <w:shd w:val="clear" w:color="auto" w:fill="auto"/>
          </w:tcPr>
          <w:p w:rsidR="007F18FC" w:rsidRPr="00681D42" w:rsidRDefault="00681D42">
            <w:pPr>
              <w:pStyle w:val="af3"/>
              <w:snapToGrid w:val="0"/>
              <w:ind w:firstLine="0"/>
              <w:rPr>
                <w:rStyle w:val="ac"/>
                <w:rFonts w:cs="Times New Roman"/>
                <w:lang w:val="ru-RU"/>
              </w:rPr>
            </w:pPr>
            <w:r w:rsidRPr="00681D42">
              <w:rPr>
                <w:rStyle w:val="ac"/>
                <w:rFonts w:cs="Times New Roman"/>
                <w:lang w:val="ru-RU"/>
              </w:rPr>
              <w:t>Отметить соответствующие квадраты для указанных ниже нарушений, затем в колонке «значимость» указать уровень негативного воздействия на бизнес по шкале 1</w:t>
            </w:r>
            <w:r>
              <w:rPr>
                <w:rStyle w:val="ac"/>
                <w:rFonts w:cs="Times New Roman"/>
              </w:rPr>
              <w:t></w:t>
            </w:r>
            <w:r w:rsidRPr="00681D42">
              <w:rPr>
                <w:rStyle w:val="ac"/>
                <w:rFonts w:cs="Times New Roman"/>
                <w:lang w:val="ru-RU"/>
              </w:rPr>
              <w:t>10, используя сокращения (указатели категорий): (КИ) - коммерческие и экономические интересы, (ПД)</w:t>
            </w:r>
            <w:r>
              <w:rPr>
                <w:rStyle w:val="ac"/>
                <w:rFonts w:cs="Times New Roman"/>
              </w:rPr>
              <w:t> </w:t>
            </w:r>
            <w:r w:rsidRPr="00681D42">
              <w:rPr>
                <w:rStyle w:val="ac"/>
                <w:rFonts w:cs="Times New Roman"/>
                <w:lang w:val="ru-RU"/>
              </w:rPr>
              <w:t>–  информация, содержащая персональные данные, (ПО)</w:t>
            </w:r>
            <w:r>
              <w:rPr>
                <w:rStyle w:val="ac"/>
                <w:rFonts w:cs="Times New Roman"/>
              </w:rPr>
              <w:t> </w:t>
            </w:r>
            <w:r w:rsidRPr="00681D42">
              <w:rPr>
                <w:rStyle w:val="ac"/>
                <w:rFonts w:cs="Times New Roman"/>
                <w:lang w:val="ru-RU"/>
              </w:rPr>
              <w:t>– правовые и нормативные обязательства, (БО) – менеджмент и бизнес-операции, (ПП) – потеря престижа</w:t>
            </w:r>
            <w:proofErr w:type="gramStart"/>
            <w:r w:rsidRPr="00681D42">
              <w:rPr>
                <w:rStyle w:val="ac"/>
                <w:rFonts w:cs="Times New Roman"/>
                <w:lang w:val="ru-RU"/>
              </w:rPr>
              <w:t xml:space="preserve"> З</w:t>
            </w:r>
            <w:proofErr w:type="gramEnd"/>
            <w:r w:rsidRPr="00681D42">
              <w:rPr>
                <w:rStyle w:val="ac"/>
                <w:rFonts w:cs="Times New Roman"/>
                <w:lang w:val="ru-RU"/>
              </w:rPr>
              <w:t>апишите кодовые буквы в колонке «указатели», а если известны действительные стоимости, то указать их в колонке «стоимость»</w:t>
            </w:r>
          </w:p>
        </w:tc>
      </w:tr>
      <w:tr w:rsidR="007F18FC" w:rsidRPr="00E7789F">
        <w:trPr>
          <w:gridAfter w:val="1"/>
          <w:wAfter w:w="15" w:type="dxa"/>
          <w:cantSplit/>
          <w:trHeight w:val="235"/>
        </w:trPr>
        <w:tc>
          <w:tcPr>
            <w:tcW w:w="9851" w:type="dxa"/>
            <w:gridSpan w:val="14"/>
            <w:shd w:val="clear" w:color="auto" w:fill="auto"/>
          </w:tcPr>
          <w:p w:rsidR="007F18FC" w:rsidRPr="00681D42" w:rsidRDefault="007F18FC">
            <w:pPr>
              <w:pStyle w:val="af3"/>
              <w:snapToGrid w:val="0"/>
              <w:jc w:val="center"/>
              <w:rPr>
                <w:rFonts w:cs="Times New Roman"/>
                <w:lang w:val="ru-RU"/>
              </w:rPr>
            </w:pPr>
          </w:p>
        </w:tc>
      </w:tr>
      <w:tr w:rsidR="007F18FC">
        <w:trPr>
          <w:gridAfter w:val="1"/>
          <w:wAfter w:w="15" w:type="dxa"/>
          <w:cantSplit/>
          <w:trHeight w:val="235"/>
        </w:trPr>
        <w:tc>
          <w:tcPr>
            <w:tcW w:w="4255" w:type="dxa"/>
            <w:gridSpan w:val="5"/>
            <w:shd w:val="clear" w:color="auto" w:fill="auto"/>
          </w:tcPr>
          <w:p w:rsidR="007F18FC" w:rsidRPr="00681D42" w:rsidRDefault="007F18FC">
            <w:pPr>
              <w:pStyle w:val="af3"/>
              <w:snapToGrid w:val="0"/>
              <w:jc w:val="center"/>
              <w:rPr>
                <w:rFonts w:cs="Times New Roman"/>
                <w:lang w:val="ru-RU"/>
              </w:rPr>
            </w:pPr>
          </w:p>
        </w:tc>
        <w:tc>
          <w:tcPr>
            <w:tcW w:w="1864" w:type="dxa"/>
            <w:gridSpan w:val="4"/>
            <w:shd w:val="clear" w:color="auto" w:fill="auto"/>
          </w:tcPr>
          <w:p w:rsidR="007F18FC" w:rsidRDefault="00681D42">
            <w:pPr>
              <w:pStyle w:val="af3"/>
              <w:snapToGrid w:val="0"/>
              <w:rPr>
                <w:rStyle w:val="15"/>
                <w:rFonts w:cs="Times New Roman"/>
              </w:rPr>
            </w:pPr>
            <w:r>
              <w:rPr>
                <w:rStyle w:val="15"/>
                <w:rFonts w:cs="Times New Roman"/>
              </w:rPr>
              <w:t>Значимость</w:t>
            </w:r>
          </w:p>
        </w:tc>
        <w:tc>
          <w:tcPr>
            <w:tcW w:w="1887" w:type="dxa"/>
            <w:gridSpan w:val="3"/>
            <w:shd w:val="clear" w:color="auto" w:fill="auto"/>
          </w:tcPr>
          <w:p w:rsidR="007F18FC" w:rsidRDefault="00681D42">
            <w:pPr>
              <w:pStyle w:val="af3"/>
              <w:snapToGrid w:val="0"/>
              <w:rPr>
                <w:rStyle w:val="15"/>
                <w:rFonts w:cs="Times New Roman"/>
              </w:rPr>
            </w:pPr>
            <w:r>
              <w:rPr>
                <w:rStyle w:val="15"/>
                <w:rFonts w:cs="Times New Roman"/>
              </w:rPr>
              <w:t>Указатели</w:t>
            </w:r>
          </w:p>
        </w:tc>
        <w:tc>
          <w:tcPr>
            <w:tcW w:w="1845" w:type="dxa"/>
            <w:gridSpan w:val="2"/>
            <w:shd w:val="clear" w:color="auto" w:fill="auto"/>
          </w:tcPr>
          <w:p w:rsidR="007F18FC" w:rsidRDefault="00681D42">
            <w:pPr>
              <w:pStyle w:val="af3"/>
              <w:snapToGrid w:val="0"/>
              <w:jc w:val="center"/>
              <w:rPr>
                <w:rStyle w:val="15"/>
                <w:rFonts w:cs="Times New Roman"/>
              </w:rPr>
            </w:pPr>
            <w:r>
              <w:rPr>
                <w:rStyle w:val="15"/>
                <w:rFonts w:cs="Times New Roman"/>
              </w:rPr>
              <w:t>Стоимость</w:t>
            </w:r>
          </w:p>
        </w:tc>
      </w:tr>
      <w:tr w:rsidR="007F18FC">
        <w:trPr>
          <w:gridAfter w:val="1"/>
          <w:wAfter w:w="15" w:type="dxa"/>
          <w:cantSplit/>
          <w:trHeight w:val="235"/>
        </w:trPr>
        <w:tc>
          <w:tcPr>
            <w:tcW w:w="4255" w:type="dxa"/>
            <w:gridSpan w:val="5"/>
            <w:shd w:val="clear" w:color="auto" w:fill="auto"/>
          </w:tcPr>
          <w:p w:rsidR="007F18FC" w:rsidRDefault="007F18FC">
            <w:pPr>
              <w:pStyle w:val="af3"/>
              <w:snapToGrid w:val="0"/>
              <w:jc w:val="center"/>
              <w:rPr>
                <w:rFonts w:cs="Times New Roman"/>
              </w:rPr>
            </w:pPr>
          </w:p>
        </w:tc>
        <w:tc>
          <w:tcPr>
            <w:tcW w:w="1864" w:type="dxa"/>
            <w:gridSpan w:val="4"/>
            <w:shd w:val="clear" w:color="auto" w:fill="auto"/>
          </w:tcPr>
          <w:p w:rsidR="007F18FC" w:rsidRDefault="007F18FC">
            <w:pPr>
              <w:pStyle w:val="af3"/>
              <w:snapToGrid w:val="0"/>
              <w:rPr>
                <w:rFonts w:cs="Times New Roman"/>
              </w:rPr>
            </w:pPr>
          </w:p>
        </w:tc>
        <w:tc>
          <w:tcPr>
            <w:tcW w:w="1887" w:type="dxa"/>
            <w:gridSpan w:val="3"/>
            <w:shd w:val="clear" w:color="auto" w:fill="auto"/>
          </w:tcPr>
          <w:p w:rsidR="007F18FC" w:rsidRDefault="007F18FC">
            <w:pPr>
              <w:pStyle w:val="af3"/>
              <w:snapToGrid w:val="0"/>
              <w:rPr>
                <w:rFonts w:cs="Times New Roman"/>
              </w:rPr>
            </w:pPr>
          </w:p>
        </w:tc>
        <w:tc>
          <w:tcPr>
            <w:tcW w:w="1845" w:type="dxa"/>
            <w:gridSpan w:val="2"/>
            <w:shd w:val="clear" w:color="auto" w:fill="auto"/>
          </w:tcPr>
          <w:p w:rsidR="007F18FC" w:rsidRDefault="007F18FC">
            <w:pPr>
              <w:pStyle w:val="af3"/>
              <w:snapToGrid w:val="0"/>
              <w:jc w:val="center"/>
              <w:rPr>
                <w:rFonts w:cs="Times New Roman"/>
              </w:rPr>
            </w:pPr>
          </w:p>
        </w:tc>
      </w:tr>
      <w:tr w:rsidR="007F18FC">
        <w:trPr>
          <w:gridAfter w:val="1"/>
          <w:wAfter w:w="15" w:type="dxa"/>
          <w:cantSplit/>
          <w:trHeight w:val="486"/>
        </w:trPr>
        <w:tc>
          <w:tcPr>
            <w:tcW w:w="3719" w:type="dxa"/>
            <w:gridSpan w:val="4"/>
            <w:shd w:val="clear" w:color="auto" w:fill="auto"/>
          </w:tcPr>
          <w:p w:rsidR="007F18FC" w:rsidRPr="00681D42" w:rsidRDefault="00681D42">
            <w:pPr>
              <w:pStyle w:val="af3"/>
              <w:snapToGrid w:val="0"/>
              <w:jc w:val="right"/>
              <w:rPr>
                <w:rFonts w:cs="Times New Roman"/>
                <w:lang w:val="ru-RU"/>
              </w:rPr>
            </w:pPr>
            <w:r w:rsidRPr="00681D42">
              <w:rPr>
                <w:rFonts w:cs="Times New Roman"/>
                <w:lang w:val="ru-RU"/>
              </w:rPr>
              <w:t>Нарушение конфиденциальности</w:t>
            </w:r>
          </w:p>
          <w:p w:rsidR="007F18FC" w:rsidRPr="00681D42" w:rsidRDefault="00681D42">
            <w:pPr>
              <w:pStyle w:val="af3"/>
              <w:ind w:firstLine="0"/>
              <w:jc w:val="right"/>
              <w:rPr>
                <w:rStyle w:val="ac"/>
                <w:rFonts w:cs="Times New Roman"/>
                <w:lang w:val="ru-RU"/>
              </w:rPr>
            </w:pPr>
            <w:r w:rsidRPr="00681D42">
              <w:rPr>
                <w:rStyle w:val="ac"/>
                <w:rFonts w:cs="Times New Roman"/>
                <w:lang w:val="ru-RU"/>
              </w:rPr>
              <w:t>(т.</w:t>
            </w:r>
            <w:r>
              <w:rPr>
                <w:rStyle w:val="ac"/>
                <w:rFonts w:cs="Times New Roman"/>
              </w:rPr>
              <w:t> </w:t>
            </w:r>
            <w:r w:rsidRPr="00681D42">
              <w:rPr>
                <w:rStyle w:val="ac"/>
                <w:rFonts w:cs="Times New Roman"/>
                <w:lang w:val="ru-RU"/>
              </w:rPr>
              <w:t>е., несанкционированное раскрытие)</w:t>
            </w:r>
          </w:p>
        </w:tc>
        <w:tc>
          <w:tcPr>
            <w:tcW w:w="536" w:type="dxa"/>
            <w:shd w:val="clear" w:color="auto" w:fill="auto"/>
          </w:tcPr>
          <w:p w:rsidR="007F18FC" w:rsidRPr="00681D42" w:rsidRDefault="007F18FC">
            <w:pPr>
              <w:pStyle w:val="af3"/>
              <w:snapToGrid w:val="0"/>
              <w:rPr>
                <w:rFonts w:cs="Times New Roman"/>
                <w:lang w:val="ru-RU"/>
              </w:rPr>
            </w:pPr>
          </w:p>
          <w:p w:rsidR="007F18FC" w:rsidRDefault="00681D42">
            <w:pPr>
              <w:pStyle w:val="af3"/>
              <w:rPr>
                <w:rFonts w:cs="Times New Roman"/>
              </w:rPr>
            </w:pPr>
            <w:r>
              <w:rPr>
                <w:rFonts w:cs="Times New Roman"/>
              </w:rPr>
              <w:t></w:t>
            </w:r>
          </w:p>
        </w:tc>
        <w:tc>
          <w:tcPr>
            <w:tcW w:w="1875" w:type="dxa"/>
            <w:gridSpan w:val="5"/>
            <w:shd w:val="clear" w:color="auto" w:fill="auto"/>
          </w:tcPr>
          <w:p w:rsidR="007F18FC" w:rsidRDefault="007F18FC">
            <w:pPr>
              <w:pStyle w:val="af3"/>
              <w:snapToGrid w:val="0"/>
              <w:rPr>
                <w:rFonts w:cs="Times New Roman"/>
              </w:rPr>
            </w:pPr>
          </w:p>
        </w:tc>
        <w:tc>
          <w:tcPr>
            <w:tcW w:w="1876" w:type="dxa"/>
            <w:gridSpan w:val="2"/>
            <w:shd w:val="clear" w:color="auto" w:fill="auto"/>
          </w:tcPr>
          <w:p w:rsidR="007F18FC" w:rsidRDefault="007F18FC">
            <w:pPr>
              <w:pStyle w:val="af3"/>
              <w:snapToGrid w:val="0"/>
              <w:rPr>
                <w:rFonts w:cs="Times New Roman"/>
              </w:rPr>
            </w:pPr>
          </w:p>
        </w:tc>
        <w:tc>
          <w:tcPr>
            <w:tcW w:w="1845" w:type="dxa"/>
            <w:gridSpan w:val="2"/>
            <w:shd w:val="clear" w:color="auto" w:fill="auto"/>
          </w:tcPr>
          <w:p w:rsidR="007F18FC" w:rsidRDefault="007F18FC">
            <w:pPr>
              <w:pStyle w:val="af3"/>
              <w:snapToGrid w:val="0"/>
              <w:rPr>
                <w:rFonts w:cs="Times New Roman"/>
              </w:rPr>
            </w:pPr>
          </w:p>
        </w:tc>
      </w:tr>
      <w:tr w:rsidR="007F18FC">
        <w:trPr>
          <w:gridAfter w:val="1"/>
          <w:wAfter w:w="15" w:type="dxa"/>
          <w:cantSplit/>
          <w:trHeight w:val="502"/>
        </w:trPr>
        <w:tc>
          <w:tcPr>
            <w:tcW w:w="3719" w:type="dxa"/>
            <w:gridSpan w:val="4"/>
            <w:shd w:val="clear" w:color="auto" w:fill="auto"/>
          </w:tcPr>
          <w:p w:rsidR="007F18FC" w:rsidRPr="00681D42" w:rsidRDefault="00681D42">
            <w:pPr>
              <w:pStyle w:val="af3"/>
              <w:snapToGrid w:val="0"/>
              <w:jc w:val="right"/>
              <w:rPr>
                <w:rFonts w:cs="Times New Roman"/>
                <w:lang w:val="ru-RU"/>
              </w:rPr>
            </w:pPr>
            <w:r w:rsidRPr="00681D42">
              <w:rPr>
                <w:rFonts w:cs="Times New Roman"/>
                <w:lang w:val="ru-RU"/>
              </w:rPr>
              <w:t>Нарушение целостности</w:t>
            </w:r>
          </w:p>
          <w:p w:rsidR="007F18FC" w:rsidRPr="00681D42" w:rsidRDefault="00681D42">
            <w:pPr>
              <w:pStyle w:val="af3"/>
              <w:ind w:firstLine="0"/>
              <w:jc w:val="right"/>
              <w:rPr>
                <w:rStyle w:val="ac"/>
                <w:rFonts w:cs="Times New Roman"/>
                <w:lang w:val="ru-RU"/>
              </w:rPr>
            </w:pPr>
            <w:r w:rsidRPr="00681D42">
              <w:rPr>
                <w:rStyle w:val="ac"/>
                <w:rFonts w:cs="Times New Roman"/>
                <w:lang w:val="ru-RU"/>
              </w:rPr>
              <w:t>(т.</w:t>
            </w:r>
            <w:r>
              <w:rPr>
                <w:rStyle w:val="ac"/>
                <w:rFonts w:cs="Times New Roman"/>
              </w:rPr>
              <w:t> </w:t>
            </w:r>
            <w:r w:rsidRPr="00681D42">
              <w:rPr>
                <w:rStyle w:val="ac"/>
                <w:rFonts w:cs="Times New Roman"/>
                <w:lang w:val="ru-RU"/>
              </w:rPr>
              <w:t>е., несанкционированная модификация)</w:t>
            </w:r>
          </w:p>
        </w:tc>
        <w:tc>
          <w:tcPr>
            <w:tcW w:w="536" w:type="dxa"/>
            <w:shd w:val="clear" w:color="auto" w:fill="auto"/>
          </w:tcPr>
          <w:p w:rsidR="007F18FC" w:rsidRPr="00681D42" w:rsidRDefault="007F18FC">
            <w:pPr>
              <w:pStyle w:val="af3"/>
              <w:snapToGrid w:val="0"/>
              <w:rPr>
                <w:rFonts w:cs="Times New Roman"/>
                <w:lang w:val="ru-RU"/>
              </w:rPr>
            </w:pPr>
          </w:p>
          <w:p w:rsidR="007F18FC" w:rsidRDefault="00681D42">
            <w:pPr>
              <w:pStyle w:val="af3"/>
              <w:rPr>
                <w:rFonts w:cs="Times New Roman"/>
              </w:rPr>
            </w:pPr>
            <w:r>
              <w:rPr>
                <w:rFonts w:cs="Times New Roman"/>
              </w:rPr>
              <w:t></w:t>
            </w:r>
          </w:p>
        </w:tc>
        <w:tc>
          <w:tcPr>
            <w:tcW w:w="1875" w:type="dxa"/>
            <w:gridSpan w:val="5"/>
            <w:shd w:val="clear" w:color="auto" w:fill="auto"/>
          </w:tcPr>
          <w:p w:rsidR="007F18FC" w:rsidRDefault="007F18FC">
            <w:pPr>
              <w:pStyle w:val="af3"/>
              <w:snapToGrid w:val="0"/>
              <w:rPr>
                <w:rFonts w:cs="Times New Roman"/>
              </w:rPr>
            </w:pPr>
          </w:p>
        </w:tc>
        <w:tc>
          <w:tcPr>
            <w:tcW w:w="1876" w:type="dxa"/>
            <w:gridSpan w:val="2"/>
            <w:shd w:val="clear" w:color="auto" w:fill="auto"/>
          </w:tcPr>
          <w:p w:rsidR="007F18FC" w:rsidRDefault="007F18FC">
            <w:pPr>
              <w:pStyle w:val="af3"/>
              <w:snapToGrid w:val="0"/>
              <w:rPr>
                <w:rFonts w:cs="Times New Roman"/>
              </w:rPr>
            </w:pPr>
          </w:p>
        </w:tc>
        <w:tc>
          <w:tcPr>
            <w:tcW w:w="1845" w:type="dxa"/>
            <w:gridSpan w:val="2"/>
            <w:shd w:val="clear" w:color="auto" w:fill="auto"/>
          </w:tcPr>
          <w:p w:rsidR="007F18FC" w:rsidRDefault="007F18FC">
            <w:pPr>
              <w:pStyle w:val="af3"/>
              <w:snapToGrid w:val="0"/>
              <w:rPr>
                <w:rFonts w:cs="Times New Roman"/>
              </w:rPr>
            </w:pPr>
          </w:p>
        </w:tc>
      </w:tr>
      <w:tr w:rsidR="007F18FC">
        <w:trPr>
          <w:gridAfter w:val="1"/>
          <w:wAfter w:w="15" w:type="dxa"/>
          <w:cantSplit/>
          <w:trHeight w:val="502"/>
        </w:trPr>
        <w:tc>
          <w:tcPr>
            <w:tcW w:w="3719" w:type="dxa"/>
            <w:gridSpan w:val="4"/>
            <w:shd w:val="clear" w:color="auto" w:fill="auto"/>
          </w:tcPr>
          <w:p w:rsidR="007F18FC" w:rsidRPr="00681D42" w:rsidRDefault="00681D42">
            <w:pPr>
              <w:pStyle w:val="af3"/>
              <w:snapToGrid w:val="0"/>
              <w:jc w:val="right"/>
              <w:rPr>
                <w:rFonts w:cs="Times New Roman"/>
                <w:lang w:val="ru-RU"/>
              </w:rPr>
            </w:pPr>
            <w:r w:rsidRPr="00681D42">
              <w:rPr>
                <w:rFonts w:cs="Times New Roman"/>
                <w:lang w:val="ru-RU"/>
              </w:rPr>
              <w:t>Нарушение доступности</w:t>
            </w:r>
          </w:p>
          <w:p w:rsidR="007F18FC" w:rsidRPr="00681D42" w:rsidRDefault="00681D42">
            <w:pPr>
              <w:pStyle w:val="af3"/>
              <w:jc w:val="right"/>
              <w:rPr>
                <w:rStyle w:val="ac"/>
                <w:rFonts w:cs="Times New Roman"/>
                <w:lang w:val="ru-RU"/>
              </w:rPr>
            </w:pPr>
            <w:r w:rsidRPr="00681D42">
              <w:rPr>
                <w:rStyle w:val="ac"/>
                <w:rFonts w:cs="Times New Roman"/>
                <w:lang w:val="ru-RU"/>
              </w:rPr>
              <w:t>(т.</w:t>
            </w:r>
            <w:r>
              <w:rPr>
                <w:rStyle w:val="ac"/>
                <w:rFonts w:cs="Times New Roman"/>
              </w:rPr>
              <w:t> </w:t>
            </w:r>
            <w:r w:rsidRPr="00681D42">
              <w:rPr>
                <w:rStyle w:val="ac"/>
                <w:rFonts w:cs="Times New Roman"/>
                <w:lang w:val="ru-RU"/>
              </w:rPr>
              <w:t>е., недоступность)</w:t>
            </w:r>
          </w:p>
        </w:tc>
        <w:tc>
          <w:tcPr>
            <w:tcW w:w="536" w:type="dxa"/>
            <w:shd w:val="clear" w:color="auto" w:fill="auto"/>
          </w:tcPr>
          <w:p w:rsidR="007F18FC" w:rsidRPr="00681D42" w:rsidRDefault="007F18FC">
            <w:pPr>
              <w:pStyle w:val="af3"/>
              <w:snapToGrid w:val="0"/>
              <w:rPr>
                <w:rFonts w:cs="Times New Roman"/>
                <w:lang w:val="ru-RU"/>
              </w:rPr>
            </w:pPr>
          </w:p>
          <w:p w:rsidR="007F18FC" w:rsidRDefault="00681D42">
            <w:pPr>
              <w:pStyle w:val="af3"/>
              <w:rPr>
                <w:rFonts w:cs="Times New Roman"/>
              </w:rPr>
            </w:pPr>
            <w:r>
              <w:rPr>
                <w:rFonts w:cs="Times New Roman"/>
              </w:rPr>
              <w:t></w:t>
            </w:r>
          </w:p>
        </w:tc>
        <w:tc>
          <w:tcPr>
            <w:tcW w:w="1875" w:type="dxa"/>
            <w:gridSpan w:val="5"/>
            <w:shd w:val="clear" w:color="auto" w:fill="auto"/>
          </w:tcPr>
          <w:p w:rsidR="007F18FC" w:rsidRDefault="007F18FC">
            <w:pPr>
              <w:pStyle w:val="af3"/>
              <w:snapToGrid w:val="0"/>
              <w:rPr>
                <w:rFonts w:cs="Times New Roman"/>
              </w:rPr>
            </w:pPr>
          </w:p>
        </w:tc>
        <w:tc>
          <w:tcPr>
            <w:tcW w:w="1876" w:type="dxa"/>
            <w:gridSpan w:val="2"/>
            <w:shd w:val="clear" w:color="auto" w:fill="auto"/>
          </w:tcPr>
          <w:p w:rsidR="007F18FC" w:rsidRDefault="007F18FC">
            <w:pPr>
              <w:pStyle w:val="af3"/>
              <w:snapToGrid w:val="0"/>
              <w:rPr>
                <w:rFonts w:cs="Times New Roman"/>
              </w:rPr>
            </w:pPr>
          </w:p>
        </w:tc>
        <w:tc>
          <w:tcPr>
            <w:tcW w:w="1845" w:type="dxa"/>
            <w:gridSpan w:val="2"/>
            <w:shd w:val="clear" w:color="auto" w:fill="auto"/>
          </w:tcPr>
          <w:p w:rsidR="007F18FC" w:rsidRDefault="007F18FC">
            <w:pPr>
              <w:pStyle w:val="af3"/>
              <w:snapToGrid w:val="0"/>
              <w:rPr>
                <w:rFonts w:cs="Times New Roman"/>
              </w:rPr>
            </w:pPr>
          </w:p>
        </w:tc>
      </w:tr>
      <w:tr w:rsidR="007F18FC">
        <w:trPr>
          <w:gridAfter w:val="1"/>
          <w:wAfter w:w="15" w:type="dxa"/>
          <w:cantSplit/>
          <w:trHeight w:val="267"/>
        </w:trPr>
        <w:tc>
          <w:tcPr>
            <w:tcW w:w="3719" w:type="dxa"/>
            <w:gridSpan w:val="4"/>
            <w:shd w:val="clear" w:color="auto" w:fill="auto"/>
          </w:tcPr>
          <w:p w:rsidR="007F18FC" w:rsidRDefault="00681D42">
            <w:pPr>
              <w:pStyle w:val="af3"/>
              <w:snapToGrid w:val="0"/>
              <w:jc w:val="right"/>
              <w:rPr>
                <w:rFonts w:cs="Times New Roman"/>
              </w:rPr>
            </w:pPr>
            <w:r>
              <w:rPr>
                <w:rFonts w:cs="Times New Roman"/>
              </w:rPr>
              <w:t>Нарушение отказоустойчивости</w:t>
            </w:r>
          </w:p>
        </w:tc>
        <w:tc>
          <w:tcPr>
            <w:tcW w:w="536" w:type="dxa"/>
            <w:shd w:val="clear" w:color="auto" w:fill="auto"/>
          </w:tcPr>
          <w:p w:rsidR="007F18FC" w:rsidRDefault="00681D42">
            <w:pPr>
              <w:pStyle w:val="af3"/>
              <w:snapToGrid w:val="0"/>
              <w:rPr>
                <w:rFonts w:cs="Times New Roman"/>
              </w:rPr>
            </w:pPr>
            <w:r>
              <w:rPr>
                <w:rFonts w:cs="Times New Roman"/>
              </w:rPr>
              <w:t></w:t>
            </w:r>
          </w:p>
        </w:tc>
        <w:tc>
          <w:tcPr>
            <w:tcW w:w="1864" w:type="dxa"/>
            <w:gridSpan w:val="4"/>
            <w:shd w:val="clear" w:color="auto" w:fill="auto"/>
          </w:tcPr>
          <w:p w:rsidR="007F18FC" w:rsidRDefault="007F18FC">
            <w:pPr>
              <w:pStyle w:val="af3"/>
              <w:snapToGrid w:val="0"/>
              <w:rPr>
                <w:rFonts w:cs="Times New Roman"/>
              </w:rPr>
            </w:pPr>
          </w:p>
        </w:tc>
        <w:tc>
          <w:tcPr>
            <w:tcW w:w="1887" w:type="dxa"/>
            <w:gridSpan w:val="3"/>
            <w:shd w:val="clear" w:color="auto" w:fill="auto"/>
          </w:tcPr>
          <w:p w:rsidR="007F18FC" w:rsidRDefault="007F18FC">
            <w:pPr>
              <w:pStyle w:val="af3"/>
              <w:snapToGrid w:val="0"/>
              <w:rPr>
                <w:rFonts w:cs="Times New Roman"/>
              </w:rPr>
            </w:pPr>
          </w:p>
        </w:tc>
        <w:tc>
          <w:tcPr>
            <w:tcW w:w="1845" w:type="dxa"/>
            <w:gridSpan w:val="2"/>
            <w:shd w:val="clear" w:color="auto" w:fill="auto"/>
          </w:tcPr>
          <w:p w:rsidR="007F18FC" w:rsidRDefault="007F18FC">
            <w:pPr>
              <w:pStyle w:val="af3"/>
              <w:snapToGrid w:val="0"/>
              <w:rPr>
                <w:rFonts w:cs="Times New Roman"/>
              </w:rPr>
            </w:pPr>
          </w:p>
        </w:tc>
      </w:tr>
      <w:tr w:rsidR="007F18FC">
        <w:trPr>
          <w:gridAfter w:val="1"/>
          <w:wAfter w:w="15" w:type="dxa"/>
          <w:cantSplit/>
          <w:trHeight w:val="267"/>
        </w:trPr>
        <w:tc>
          <w:tcPr>
            <w:tcW w:w="3719" w:type="dxa"/>
            <w:gridSpan w:val="4"/>
            <w:shd w:val="clear" w:color="auto" w:fill="auto"/>
          </w:tcPr>
          <w:p w:rsidR="007F18FC" w:rsidRDefault="00681D42">
            <w:pPr>
              <w:pStyle w:val="af3"/>
              <w:snapToGrid w:val="0"/>
              <w:jc w:val="right"/>
              <w:rPr>
                <w:rFonts w:cs="Times New Roman"/>
              </w:rPr>
            </w:pPr>
            <w:r>
              <w:rPr>
                <w:rFonts w:cs="Times New Roman"/>
              </w:rPr>
              <w:t>Уничтожение</w:t>
            </w:r>
          </w:p>
        </w:tc>
        <w:tc>
          <w:tcPr>
            <w:tcW w:w="536" w:type="dxa"/>
            <w:shd w:val="clear" w:color="auto" w:fill="auto"/>
          </w:tcPr>
          <w:p w:rsidR="007F18FC" w:rsidRDefault="00681D42">
            <w:pPr>
              <w:pStyle w:val="af3"/>
              <w:snapToGrid w:val="0"/>
              <w:rPr>
                <w:rFonts w:cs="Times New Roman"/>
              </w:rPr>
            </w:pPr>
            <w:r>
              <w:rPr>
                <w:rFonts w:cs="Times New Roman"/>
              </w:rPr>
              <w:t></w:t>
            </w:r>
          </w:p>
        </w:tc>
        <w:tc>
          <w:tcPr>
            <w:tcW w:w="1864" w:type="dxa"/>
            <w:gridSpan w:val="4"/>
            <w:shd w:val="clear" w:color="auto" w:fill="auto"/>
          </w:tcPr>
          <w:p w:rsidR="007F18FC" w:rsidRDefault="007F18FC">
            <w:pPr>
              <w:pStyle w:val="af3"/>
              <w:snapToGrid w:val="0"/>
              <w:rPr>
                <w:rFonts w:cs="Times New Roman"/>
              </w:rPr>
            </w:pPr>
          </w:p>
        </w:tc>
        <w:tc>
          <w:tcPr>
            <w:tcW w:w="1887" w:type="dxa"/>
            <w:gridSpan w:val="3"/>
            <w:shd w:val="clear" w:color="auto" w:fill="auto"/>
          </w:tcPr>
          <w:p w:rsidR="007F18FC" w:rsidRDefault="007F18FC">
            <w:pPr>
              <w:pStyle w:val="af3"/>
              <w:snapToGrid w:val="0"/>
              <w:rPr>
                <w:rFonts w:cs="Times New Roman"/>
              </w:rPr>
            </w:pPr>
          </w:p>
        </w:tc>
        <w:tc>
          <w:tcPr>
            <w:tcW w:w="1845" w:type="dxa"/>
            <w:gridSpan w:val="2"/>
            <w:shd w:val="clear" w:color="auto" w:fill="auto"/>
          </w:tcPr>
          <w:p w:rsidR="007F18FC" w:rsidRDefault="007F18FC">
            <w:pPr>
              <w:pStyle w:val="af3"/>
              <w:snapToGrid w:val="0"/>
              <w:rPr>
                <w:rFonts w:cs="Times New Roman"/>
              </w:rPr>
            </w:pPr>
          </w:p>
        </w:tc>
      </w:tr>
      <w:tr w:rsidR="007F18FC">
        <w:trPr>
          <w:gridAfter w:val="1"/>
          <w:wAfter w:w="15" w:type="dxa"/>
          <w:cantSplit/>
          <w:trHeight w:val="235"/>
        </w:trPr>
        <w:tc>
          <w:tcPr>
            <w:tcW w:w="9851" w:type="dxa"/>
            <w:gridSpan w:val="14"/>
            <w:shd w:val="clear" w:color="auto" w:fill="auto"/>
          </w:tcPr>
          <w:p w:rsidR="007F18FC" w:rsidRDefault="007F18FC">
            <w:pPr>
              <w:pStyle w:val="af3"/>
              <w:snapToGrid w:val="0"/>
              <w:rPr>
                <w:rFonts w:cs="Times New Roman"/>
              </w:rPr>
            </w:pPr>
          </w:p>
        </w:tc>
      </w:tr>
      <w:tr w:rsidR="007F18FC" w:rsidRPr="00E7789F">
        <w:trPr>
          <w:gridAfter w:val="1"/>
          <w:wAfter w:w="15" w:type="dxa"/>
          <w:cantSplit/>
          <w:trHeight w:val="235"/>
        </w:trPr>
        <w:tc>
          <w:tcPr>
            <w:tcW w:w="9851" w:type="dxa"/>
            <w:gridSpan w:val="14"/>
            <w:shd w:val="clear" w:color="auto" w:fill="auto"/>
          </w:tcPr>
          <w:p w:rsidR="007F18FC" w:rsidRPr="00681D42" w:rsidRDefault="00681D42">
            <w:pPr>
              <w:pStyle w:val="af3"/>
              <w:snapToGrid w:val="0"/>
              <w:jc w:val="center"/>
              <w:rPr>
                <w:rStyle w:val="15"/>
                <w:rFonts w:cs="Times New Roman"/>
                <w:lang w:val="ru-RU"/>
              </w:rPr>
            </w:pPr>
            <w:r w:rsidRPr="00681D42">
              <w:rPr>
                <w:rStyle w:val="15"/>
                <w:rFonts w:cs="Times New Roman"/>
                <w:lang w:val="ru-RU"/>
              </w:rPr>
              <w:t>Полные стоимости восстановления после инцидента</w:t>
            </w:r>
          </w:p>
        </w:tc>
      </w:tr>
      <w:tr w:rsidR="007F18FC" w:rsidRPr="00E7789F">
        <w:trPr>
          <w:gridAfter w:val="1"/>
          <w:wAfter w:w="15" w:type="dxa"/>
          <w:cantSplit/>
          <w:trHeight w:val="251"/>
        </w:trPr>
        <w:tc>
          <w:tcPr>
            <w:tcW w:w="9851" w:type="dxa"/>
            <w:gridSpan w:val="14"/>
            <w:shd w:val="clear" w:color="auto" w:fill="auto"/>
          </w:tcPr>
          <w:p w:rsidR="007F18FC" w:rsidRPr="00681D42" w:rsidRDefault="007F18FC">
            <w:pPr>
              <w:pStyle w:val="af3"/>
              <w:snapToGrid w:val="0"/>
              <w:rPr>
                <w:rFonts w:cs="Times New Roman"/>
                <w:lang w:val="ru-RU"/>
              </w:rPr>
            </w:pPr>
          </w:p>
        </w:tc>
      </w:tr>
      <w:tr w:rsidR="007F18FC">
        <w:trPr>
          <w:gridAfter w:val="1"/>
          <w:wAfter w:w="15" w:type="dxa"/>
          <w:cantSplit/>
          <w:trHeight w:val="973"/>
        </w:trPr>
        <w:tc>
          <w:tcPr>
            <w:tcW w:w="4255" w:type="dxa"/>
            <w:gridSpan w:val="5"/>
            <w:shd w:val="clear" w:color="auto" w:fill="auto"/>
          </w:tcPr>
          <w:p w:rsidR="007F18FC" w:rsidRPr="00681D42" w:rsidRDefault="00681D42">
            <w:pPr>
              <w:pStyle w:val="af3"/>
              <w:snapToGrid w:val="0"/>
              <w:jc w:val="center"/>
              <w:rPr>
                <w:rStyle w:val="ac"/>
                <w:rFonts w:cs="Times New Roman"/>
                <w:lang w:val="ru-RU"/>
              </w:rPr>
            </w:pPr>
            <w:r w:rsidRPr="00681D42">
              <w:rPr>
                <w:rStyle w:val="ac"/>
                <w:rFonts w:cs="Times New Roman"/>
                <w:lang w:val="ru-RU"/>
              </w:rPr>
              <w:t>(Где возможно, необходимо указать общие расходы на восстановление после инцидента в целом по шкале 1</w:t>
            </w:r>
            <w:r>
              <w:rPr>
                <w:rStyle w:val="ac"/>
                <w:rFonts w:cs="Times New Roman"/>
              </w:rPr>
              <w:t></w:t>
            </w:r>
            <w:r w:rsidRPr="00681D42">
              <w:rPr>
                <w:rStyle w:val="ac"/>
                <w:rFonts w:cs="Times New Roman"/>
                <w:lang w:val="ru-RU"/>
              </w:rPr>
              <w:t>10 для «значимости» и в деньгах для «стоимости»)</w:t>
            </w:r>
          </w:p>
        </w:tc>
        <w:tc>
          <w:tcPr>
            <w:tcW w:w="1875" w:type="dxa"/>
            <w:gridSpan w:val="5"/>
            <w:shd w:val="clear" w:color="auto" w:fill="auto"/>
          </w:tcPr>
          <w:p w:rsidR="007F18FC" w:rsidRDefault="00681D42">
            <w:pPr>
              <w:pStyle w:val="af3"/>
              <w:snapToGrid w:val="0"/>
              <w:jc w:val="center"/>
              <w:rPr>
                <w:rStyle w:val="15"/>
                <w:rFonts w:cs="Times New Roman"/>
              </w:rPr>
            </w:pPr>
            <w:r>
              <w:rPr>
                <w:rStyle w:val="15"/>
                <w:rFonts w:cs="Times New Roman"/>
              </w:rPr>
              <w:t>Значимость</w:t>
            </w:r>
          </w:p>
        </w:tc>
        <w:tc>
          <w:tcPr>
            <w:tcW w:w="1876" w:type="dxa"/>
            <w:gridSpan w:val="2"/>
            <w:shd w:val="clear" w:color="auto" w:fill="auto"/>
          </w:tcPr>
          <w:p w:rsidR="007F18FC" w:rsidRDefault="00681D42">
            <w:pPr>
              <w:pStyle w:val="af3"/>
              <w:snapToGrid w:val="0"/>
              <w:jc w:val="center"/>
              <w:rPr>
                <w:rStyle w:val="15"/>
                <w:rFonts w:cs="Times New Roman"/>
              </w:rPr>
            </w:pPr>
            <w:r>
              <w:rPr>
                <w:rStyle w:val="15"/>
                <w:rFonts w:cs="Times New Roman"/>
              </w:rPr>
              <w:t>Указатели</w:t>
            </w:r>
          </w:p>
        </w:tc>
        <w:tc>
          <w:tcPr>
            <w:tcW w:w="1845" w:type="dxa"/>
            <w:gridSpan w:val="2"/>
            <w:shd w:val="clear" w:color="auto" w:fill="auto"/>
          </w:tcPr>
          <w:p w:rsidR="007F18FC" w:rsidRDefault="00681D42">
            <w:pPr>
              <w:pStyle w:val="af3"/>
              <w:snapToGrid w:val="0"/>
              <w:jc w:val="center"/>
              <w:rPr>
                <w:rStyle w:val="15"/>
                <w:rFonts w:cs="Times New Roman"/>
              </w:rPr>
            </w:pPr>
            <w:r>
              <w:rPr>
                <w:rStyle w:val="15"/>
                <w:rFonts w:cs="Times New Roman"/>
              </w:rPr>
              <w:t>Стоимость</w:t>
            </w:r>
          </w:p>
        </w:tc>
      </w:tr>
      <w:tr w:rsidR="007F18FC">
        <w:trPr>
          <w:trHeight w:val="236"/>
        </w:trPr>
        <w:tc>
          <w:tcPr>
            <w:tcW w:w="2621" w:type="dxa"/>
            <w:gridSpan w:val="3"/>
            <w:shd w:val="clear" w:color="auto" w:fill="auto"/>
          </w:tcPr>
          <w:p w:rsidR="007F18FC" w:rsidRDefault="007F18FC">
            <w:pPr>
              <w:pStyle w:val="af3"/>
              <w:snapToGrid w:val="0"/>
              <w:rPr>
                <w:rFonts w:cs="Times New Roman"/>
              </w:rPr>
            </w:pPr>
          </w:p>
        </w:tc>
        <w:tc>
          <w:tcPr>
            <w:tcW w:w="2434" w:type="dxa"/>
            <w:gridSpan w:val="5"/>
            <w:shd w:val="clear" w:color="auto" w:fill="auto"/>
          </w:tcPr>
          <w:p w:rsidR="007F18FC" w:rsidRDefault="007F18FC">
            <w:pPr>
              <w:pStyle w:val="af3"/>
              <w:snapToGrid w:val="0"/>
              <w:rPr>
                <w:rFonts w:cs="Times New Roman"/>
              </w:rPr>
            </w:pPr>
          </w:p>
        </w:tc>
        <w:tc>
          <w:tcPr>
            <w:tcW w:w="2637" w:type="dxa"/>
            <w:gridSpan w:val="3"/>
            <w:shd w:val="clear" w:color="auto" w:fill="auto"/>
          </w:tcPr>
          <w:p w:rsidR="007F18FC" w:rsidRDefault="007F18FC">
            <w:pPr>
              <w:pStyle w:val="af3"/>
              <w:snapToGrid w:val="0"/>
              <w:rPr>
                <w:rFonts w:cs="Times New Roman"/>
              </w:rPr>
            </w:pPr>
          </w:p>
        </w:tc>
        <w:tc>
          <w:tcPr>
            <w:tcW w:w="2174" w:type="dxa"/>
            <w:gridSpan w:val="4"/>
            <w:shd w:val="clear" w:color="auto" w:fill="auto"/>
          </w:tcPr>
          <w:p w:rsidR="007F18FC" w:rsidRDefault="007F18FC">
            <w:pPr>
              <w:pStyle w:val="af3"/>
              <w:snapToGrid w:val="0"/>
              <w:rPr>
                <w:rFonts w:cs="Times New Roman"/>
              </w:rPr>
            </w:pPr>
          </w:p>
        </w:tc>
      </w:tr>
      <w:tr w:rsidR="007F18FC">
        <w:trPr>
          <w:trHeight w:val="236"/>
        </w:trPr>
        <w:tc>
          <w:tcPr>
            <w:tcW w:w="2621" w:type="dxa"/>
            <w:gridSpan w:val="3"/>
            <w:shd w:val="clear" w:color="auto" w:fill="auto"/>
          </w:tcPr>
          <w:p w:rsidR="007F18FC" w:rsidRDefault="007F18FC">
            <w:pPr>
              <w:pStyle w:val="af3"/>
              <w:snapToGrid w:val="0"/>
              <w:rPr>
                <w:rFonts w:cs="Times New Roman"/>
              </w:rPr>
            </w:pPr>
          </w:p>
        </w:tc>
        <w:tc>
          <w:tcPr>
            <w:tcW w:w="2434" w:type="dxa"/>
            <w:gridSpan w:val="5"/>
            <w:shd w:val="clear" w:color="auto" w:fill="auto"/>
          </w:tcPr>
          <w:p w:rsidR="007F18FC" w:rsidRDefault="007F18FC">
            <w:pPr>
              <w:pStyle w:val="af3"/>
              <w:snapToGrid w:val="0"/>
              <w:rPr>
                <w:rFonts w:cs="Times New Roman"/>
              </w:rPr>
            </w:pPr>
          </w:p>
        </w:tc>
        <w:tc>
          <w:tcPr>
            <w:tcW w:w="2637" w:type="dxa"/>
            <w:gridSpan w:val="3"/>
            <w:shd w:val="clear" w:color="auto" w:fill="auto"/>
          </w:tcPr>
          <w:p w:rsidR="007F18FC" w:rsidRDefault="007F18FC">
            <w:pPr>
              <w:pStyle w:val="af3"/>
              <w:snapToGrid w:val="0"/>
              <w:rPr>
                <w:rFonts w:cs="Times New Roman"/>
              </w:rPr>
            </w:pPr>
          </w:p>
        </w:tc>
        <w:tc>
          <w:tcPr>
            <w:tcW w:w="2174" w:type="dxa"/>
            <w:gridSpan w:val="4"/>
            <w:shd w:val="clear" w:color="auto" w:fill="auto"/>
          </w:tcPr>
          <w:p w:rsidR="007F18FC" w:rsidRDefault="007F18FC">
            <w:pPr>
              <w:pStyle w:val="af3"/>
              <w:snapToGrid w:val="0"/>
              <w:rPr>
                <w:rFonts w:cs="Times New Roman"/>
              </w:rPr>
            </w:pPr>
          </w:p>
        </w:tc>
      </w:tr>
    </w:tbl>
    <w:p w:rsidR="007F18FC" w:rsidRDefault="00681D42">
      <w:pPr>
        <w:pStyle w:val="af3"/>
        <w:snapToGrid w:val="0"/>
        <w:rPr>
          <w:rFonts w:cs="Times New Roman"/>
        </w:rPr>
      </w:pPr>
      <w:r>
        <w:rPr>
          <w:rFonts w:cs="Times New Roman"/>
        </w:rPr>
        <w:br w:type="page"/>
      </w:r>
    </w:p>
    <w:tbl>
      <w:tblPr>
        <w:tblW w:w="9866" w:type="dxa"/>
        <w:tblInd w:w="-612" w:type="dxa"/>
        <w:tblLayout w:type="fixed"/>
        <w:tblLook w:val="04A0" w:firstRow="1" w:lastRow="0" w:firstColumn="1" w:lastColumn="0" w:noHBand="0" w:noVBand="1"/>
      </w:tblPr>
      <w:tblGrid>
        <w:gridCol w:w="1042"/>
        <w:gridCol w:w="1579"/>
        <w:gridCol w:w="1506"/>
        <w:gridCol w:w="134"/>
        <w:gridCol w:w="24"/>
        <w:gridCol w:w="770"/>
        <w:gridCol w:w="154"/>
        <w:gridCol w:w="2483"/>
        <w:gridCol w:w="1395"/>
        <w:gridCol w:w="271"/>
        <w:gridCol w:w="508"/>
      </w:tblGrid>
      <w:tr w:rsidR="007F18FC">
        <w:trPr>
          <w:trHeight w:val="236"/>
        </w:trPr>
        <w:tc>
          <w:tcPr>
            <w:tcW w:w="2621" w:type="dxa"/>
            <w:gridSpan w:val="2"/>
            <w:shd w:val="clear" w:color="auto" w:fill="auto"/>
          </w:tcPr>
          <w:p w:rsidR="007F18FC" w:rsidRDefault="007F18FC">
            <w:pPr>
              <w:pStyle w:val="af3"/>
              <w:snapToGrid w:val="0"/>
              <w:rPr>
                <w:rFonts w:cs="Times New Roman"/>
              </w:rPr>
            </w:pPr>
          </w:p>
        </w:tc>
        <w:tc>
          <w:tcPr>
            <w:tcW w:w="2434" w:type="dxa"/>
            <w:gridSpan w:val="4"/>
            <w:shd w:val="clear" w:color="auto" w:fill="auto"/>
          </w:tcPr>
          <w:p w:rsidR="007F18FC" w:rsidRDefault="007F18FC">
            <w:pPr>
              <w:pStyle w:val="af3"/>
              <w:snapToGrid w:val="0"/>
              <w:rPr>
                <w:rFonts w:cs="Times New Roman"/>
              </w:rPr>
            </w:pPr>
          </w:p>
        </w:tc>
        <w:tc>
          <w:tcPr>
            <w:tcW w:w="2637" w:type="dxa"/>
            <w:gridSpan w:val="2"/>
            <w:shd w:val="clear" w:color="auto" w:fill="auto"/>
          </w:tcPr>
          <w:p w:rsidR="007F18FC" w:rsidRDefault="007F18FC">
            <w:pPr>
              <w:pStyle w:val="af3"/>
              <w:snapToGrid w:val="0"/>
              <w:rPr>
                <w:rFonts w:cs="Times New Roman"/>
              </w:rPr>
            </w:pPr>
          </w:p>
        </w:tc>
        <w:tc>
          <w:tcPr>
            <w:tcW w:w="2174" w:type="dxa"/>
            <w:gridSpan w:val="3"/>
            <w:shd w:val="clear" w:color="auto" w:fill="auto"/>
          </w:tcPr>
          <w:p w:rsidR="007F18FC" w:rsidRDefault="007F18FC">
            <w:pPr>
              <w:pStyle w:val="af3"/>
              <w:snapToGrid w:val="0"/>
              <w:rPr>
                <w:rFonts w:cs="Times New Roman"/>
              </w:rPr>
            </w:pPr>
          </w:p>
        </w:tc>
      </w:tr>
      <w:tr w:rsidR="007F18FC">
        <w:trPr>
          <w:cantSplit/>
          <w:trHeight w:val="472"/>
        </w:trPr>
        <w:tc>
          <w:tcPr>
            <w:tcW w:w="9866" w:type="dxa"/>
            <w:gridSpan w:val="11"/>
            <w:shd w:val="clear" w:color="auto" w:fill="auto"/>
          </w:tcPr>
          <w:p w:rsidR="007F18FC" w:rsidRDefault="00681D42">
            <w:pPr>
              <w:pStyle w:val="af3"/>
              <w:snapToGrid w:val="0"/>
              <w:jc w:val="center"/>
              <w:rPr>
                <w:rStyle w:val="15"/>
                <w:rFonts w:cs="Times New Roman"/>
                <w:sz w:val="28"/>
                <w:szCs w:val="28"/>
              </w:rPr>
            </w:pPr>
            <w:r>
              <w:rPr>
                <w:rStyle w:val="15"/>
                <w:rFonts w:cs="Times New Roman"/>
                <w:sz w:val="28"/>
                <w:szCs w:val="28"/>
              </w:rPr>
              <w:t>Устранение последствий инцидента</w:t>
            </w:r>
          </w:p>
          <w:p w:rsidR="007F18FC" w:rsidRDefault="007F18FC">
            <w:pPr>
              <w:pStyle w:val="af3"/>
              <w:jc w:val="center"/>
              <w:rPr>
                <w:rFonts w:cs="Times New Roman"/>
              </w:rPr>
            </w:pPr>
          </w:p>
        </w:tc>
      </w:tr>
      <w:tr w:rsidR="007F18FC">
        <w:trPr>
          <w:cantSplit/>
          <w:trHeight w:val="488"/>
        </w:trPr>
        <w:tc>
          <w:tcPr>
            <w:tcW w:w="5209" w:type="dxa"/>
            <w:gridSpan w:val="7"/>
            <w:shd w:val="clear" w:color="auto" w:fill="auto"/>
          </w:tcPr>
          <w:p w:rsidR="007F18FC" w:rsidRDefault="00681D42">
            <w:pPr>
              <w:pStyle w:val="af3"/>
              <w:snapToGrid w:val="0"/>
              <w:rPr>
                <w:rFonts w:cs="Times New Roman"/>
              </w:rPr>
            </w:pPr>
            <w:r>
              <w:rPr>
                <w:rFonts w:cs="Times New Roman"/>
              </w:rPr>
              <w:t>Дата начала расследования инцидента</w:t>
            </w:r>
          </w:p>
          <w:p w:rsidR="007F18FC" w:rsidRDefault="007F18FC">
            <w:pPr>
              <w:pStyle w:val="af3"/>
              <w:rPr>
                <w:rFonts w:cs="Times New Roman"/>
              </w:rPr>
            </w:pPr>
          </w:p>
        </w:tc>
        <w:tc>
          <w:tcPr>
            <w:tcW w:w="4657" w:type="dxa"/>
            <w:gridSpan w:val="4"/>
            <w:shd w:val="clear" w:color="auto" w:fill="auto"/>
          </w:tcPr>
          <w:p w:rsidR="007F18FC" w:rsidRDefault="00681D42">
            <w:pPr>
              <w:pStyle w:val="af3"/>
              <w:snapToGrid w:val="0"/>
              <w:rPr>
                <w:rFonts w:cs="Times New Roman"/>
              </w:rPr>
            </w:pPr>
            <w:r>
              <w:rPr>
                <w:rFonts w:cs="Times New Roman"/>
              </w:rPr>
              <w:t>________________________________________</w:t>
            </w:r>
          </w:p>
        </w:tc>
      </w:tr>
      <w:tr w:rsidR="007F18FC">
        <w:trPr>
          <w:cantSplit/>
          <w:trHeight w:val="724"/>
        </w:trPr>
        <w:tc>
          <w:tcPr>
            <w:tcW w:w="5209" w:type="dxa"/>
            <w:gridSpan w:val="7"/>
            <w:shd w:val="clear" w:color="auto" w:fill="auto"/>
          </w:tcPr>
          <w:p w:rsidR="007F18FC" w:rsidRPr="00681D42" w:rsidRDefault="00681D42">
            <w:pPr>
              <w:pStyle w:val="af3"/>
              <w:snapToGrid w:val="0"/>
              <w:rPr>
                <w:rFonts w:cs="Times New Roman"/>
                <w:lang w:val="ru-RU"/>
              </w:rPr>
            </w:pPr>
            <w:r w:rsidRPr="00681D42">
              <w:rPr>
                <w:rFonts w:cs="Times New Roman"/>
                <w:lang w:val="ru-RU"/>
              </w:rPr>
              <w:t>Фамилия лица (лиц), проводившего (</w:t>
            </w:r>
            <w:r w:rsidR="001D49BB" w:rsidRPr="00681D42">
              <w:rPr>
                <w:rFonts w:cs="Times New Roman"/>
                <w:lang w:val="ru-RU"/>
              </w:rPr>
              <w:t>их) расследование</w:t>
            </w:r>
            <w:r w:rsidRPr="00681D42">
              <w:rPr>
                <w:rFonts w:cs="Times New Roman"/>
                <w:lang w:val="ru-RU"/>
              </w:rPr>
              <w:t xml:space="preserve"> инцидента</w:t>
            </w:r>
          </w:p>
          <w:p w:rsidR="007F18FC" w:rsidRPr="00681D42" w:rsidRDefault="007F18FC">
            <w:pPr>
              <w:pStyle w:val="af3"/>
              <w:rPr>
                <w:rFonts w:cs="Times New Roman"/>
                <w:lang w:val="ru-RU"/>
              </w:rPr>
            </w:pPr>
          </w:p>
        </w:tc>
        <w:tc>
          <w:tcPr>
            <w:tcW w:w="4657" w:type="dxa"/>
            <w:gridSpan w:val="4"/>
            <w:shd w:val="clear" w:color="auto" w:fill="auto"/>
          </w:tcPr>
          <w:p w:rsidR="007F18FC" w:rsidRDefault="00681D42">
            <w:pPr>
              <w:pStyle w:val="af3"/>
              <w:snapToGrid w:val="0"/>
              <w:rPr>
                <w:rFonts w:cs="Times New Roman"/>
              </w:rPr>
            </w:pPr>
            <w:r>
              <w:rPr>
                <w:rFonts w:cs="Times New Roman"/>
              </w:rPr>
              <w:t>________________________________________</w:t>
            </w:r>
          </w:p>
        </w:tc>
      </w:tr>
      <w:tr w:rsidR="007F18FC">
        <w:trPr>
          <w:cantSplit/>
          <w:trHeight w:val="472"/>
        </w:trPr>
        <w:tc>
          <w:tcPr>
            <w:tcW w:w="5209" w:type="dxa"/>
            <w:gridSpan w:val="7"/>
            <w:shd w:val="clear" w:color="auto" w:fill="auto"/>
          </w:tcPr>
          <w:p w:rsidR="007F18FC" w:rsidRDefault="00681D42">
            <w:pPr>
              <w:pStyle w:val="af3"/>
              <w:snapToGrid w:val="0"/>
              <w:rPr>
                <w:rFonts w:cs="Times New Roman"/>
              </w:rPr>
            </w:pPr>
            <w:r>
              <w:rPr>
                <w:rFonts w:cs="Times New Roman"/>
              </w:rPr>
              <w:t>Дата окончания инцидента</w:t>
            </w:r>
          </w:p>
          <w:p w:rsidR="007F18FC" w:rsidRDefault="007F18FC">
            <w:pPr>
              <w:pStyle w:val="af3"/>
              <w:rPr>
                <w:rFonts w:cs="Times New Roman"/>
              </w:rPr>
            </w:pPr>
          </w:p>
        </w:tc>
        <w:tc>
          <w:tcPr>
            <w:tcW w:w="4657" w:type="dxa"/>
            <w:gridSpan w:val="4"/>
            <w:shd w:val="clear" w:color="auto" w:fill="auto"/>
          </w:tcPr>
          <w:p w:rsidR="007F18FC" w:rsidRDefault="00681D42">
            <w:pPr>
              <w:pStyle w:val="af3"/>
              <w:snapToGrid w:val="0"/>
              <w:rPr>
                <w:rFonts w:cs="Times New Roman"/>
              </w:rPr>
            </w:pPr>
            <w:r>
              <w:rPr>
                <w:rFonts w:cs="Times New Roman"/>
              </w:rPr>
              <w:t>________________________________________</w:t>
            </w:r>
          </w:p>
        </w:tc>
      </w:tr>
      <w:tr w:rsidR="007F18FC">
        <w:trPr>
          <w:cantSplit/>
          <w:trHeight w:val="488"/>
        </w:trPr>
        <w:tc>
          <w:tcPr>
            <w:tcW w:w="5209" w:type="dxa"/>
            <w:gridSpan w:val="7"/>
            <w:shd w:val="clear" w:color="auto" w:fill="auto"/>
          </w:tcPr>
          <w:p w:rsidR="007F18FC" w:rsidRDefault="00681D42">
            <w:pPr>
              <w:pStyle w:val="af3"/>
              <w:snapToGrid w:val="0"/>
              <w:rPr>
                <w:rFonts w:cs="Times New Roman"/>
              </w:rPr>
            </w:pPr>
            <w:r>
              <w:rPr>
                <w:rFonts w:cs="Times New Roman"/>
              </w:rPr>
              <w:t>Дата окончания воздействия</w:t>
            </w:r>
          </w:p>
          <w:p w:rsidR="007F18FC" w:rsidRDefault="007F18FC">
            <w:pPr>
              <w:pStyle w:val="af3"/>
              <w:rPr>
                <w:rFonts w:cs="Times New Roman"/>
              </w:rPr>
            </w:pPr>
          </w:p>
        </w:tc>
        <w:tc>
          <w:tcPr>
            <w:tcW w:w="4657" w:type="dxa"/>
            <w:gridSpan w:val="4"/>
            <w:shd w:val="clear" w:color="auto" w:fill="auto"/>
          </w:tcPr>
          <w:p w:rsidR="007F18FC" w:rsidRDefault="00681D42">
            <w:pPr>
              <w:pStyle w:val="af3"/>
              <w:snapToGrid w:val="0"/>
              <w:rPr>
                <w:rFonts w:cs="Times New Roman"/>
              </w:rPr>
            </w:pPr>
            <w:r>
              <w:rPr>
                <w:rFonts w:cs="Times New Roman"/>
              </w:rPr>
              <w:t>________________________________________</w:t>
            </w:r>
          </w:p>
        </w:tc>
      </w:tr>
      <w:tr w:rsidR="007F18FC">
        <w:trPr>
          <w:cantSplit/>
          <w:trHeight w:val="472"/>
        </w:trPr>
        <w:tc>
          <w:tcPr>
            <w:tcW w:w="5209" w:type="dxa"/>
            <w:gridSpan w:val="7"/>
            <w:shd w:val="clear" w:color="auto" w:fill="auto"/>
          </w:tcPr>
          <w:p w:rsidR="007F18FC" w:rsidRDefault="00681D42">
            <w:pPr>
              <w:pStyle w:val="af3"/>
              <w:snapToGrid w:val="0"/>
              <w:rPr>
                <w:rFonts w:cs="Times New Roman"/>
              </w:rPr>
            </w:pPr>
            <w:r>
              <w:rPr>
                <w:rFonts w:cs="Times New Roman"/>
              </w:rPr>
              <w:t>Дата завершения расследования инцидента</w:t>
            </w:r>
          </w:p>
          <w:p w:rsidR="007F18FC" w:rsidRDefault="007F18FC">
            <w:pPr>
              <w:pStyle w:val="af3"/>
              <w:rPr>
                <w:rFonts w:cs="Times New Roman"/>
              </w:rPr>
            </w:pPr>
          </w:p>
        </w:tc>
        <w:tc>
          <w:tcPr>
            <w:tcW w:w="4657" w:type="dxa"/>
            <w:gridSpan w:val="4"/>
            <w:shd w:val="clear" w:color="auto" w:fill="auto"/>
          </w:tcPr>
          <w:p w:rsidR="007F18FC" w:rsidRDefault="00681D42">
            <w:pPr>
              <w:pStyle w:val="af3"/>
              <w:snapToGrid w:val="0"/>
              <w:rPr>
                <w:rFonts w:cs="Times New Roman"/>
              </w:rPr>
            </w:pPr>
            <w:r>
              <w:rPr>
                <w:rFonts w:cs="Times New Roman"/>
              </w:rPr>
              <w:t>________________________________________</w:t>
            </w:r>
          </w:p>
        </w:tc>
      </w:tr>
      <w:tr w:rsidR="007F18FC">
        <w:trPr>
          <w:cantSplit/>
          <w:trHeight w:val="252"/>
        </w:trPr>
        <w:tc>
          <w:tcPr>
            <w:tcW w:w="5209" w:type="dxa"/>
            <w:gridSpan w:val="7"/>
            <w:shd w:val="clear" w:color="auto" w:fill="auto"/>
          </w:tcPr>
          <w:p w:rsidR="007F18FC" w:rsidRPr="00681D42" w:rsidRDefault="00681D42">
            <w:pPr>
              <w:pStyle w:val="af3"/>
              <w:snapToGrid w:val="0"/>
              <w:rPr>
                <w:rFonts w:cs="Times New Roman"/>
                <w:lang w:val="ru-RU"/>
              </w:rPr>
            </w:pPr>
            <w:r w:rsidRPr="00681D42">
              <w:rPr>
                <w:rFonts w:cs="Times New Roman"/>
                <w:lang w:val="ru-RU"/>
              </w:rPr>
              <w:t>Ссылка и место хранения отчета о расследовании</w:t>
            </w:r>
          </w:p>
        </w:tc>
        <w:tc>
          <w:tcPr>
            <w:tcW w:w="4657" w:type="dxa"/>
            <w:gridSpan w:val="4"/>
            <w:shd w:val="clear" w:color="auto" w:fill="auto"/>
          </w:tcPr>
          <w:p w:rsidR="007F18FC" w:rsidRDefault="00681D42">
            <w:pPr>
              <w:pStyle w:val="af3"/>
              <w:snapToGrid w:val="0"/>
              <w:rPr>
                <w:rFonts w:cs="Times New Roman"/>
              </w:rPr>
            </w:pPr>
            <w:r>
              <w:rPr>
                <w:rFonts w:cs="Times New Roman"/>
              </w:rPr>
              <w:t>________________________________________</w:t>
            </w:r>
          </w:p>
        </w:tc>
      </w:tr>
      <w:tr w:rsidR="007F18FC">
        <w:trPr>
          <w:cantSplit/>
          <w:trHeight w:val="236"/>
        </w:trPr>
        <w:tc>
          <w:tcPr>
            <w:tcW w:w="9866" w:type="dxa"/>
            <w:gridSpan w:val="11"/>
            <w:shd w:val="clear" w:color="auto" w:fill="FFFFFF"/>
          </w:tcPr>
          <w:p w:rsidR="007F18FC" w:rsidRDefault="007F18FC">
            <w:pPr>
              <w:pStyle w:val="af3"/>
              <w:snapToGrid w:val="0"/>
              <w:rPr>
                <w:rFonts w:cs="Times New Roman"/>
              </w:rPr>
            </w:pPr>
          </w:p>
        </w:tc>
      </w:tr>
      <w:tr w:rsidR="007F18FC">
        <w:trPr>
          <w:cantSplit/>
          <w:trHeight w:val="236"/>
        </w:trPr>
        <w:tc>
          <w:tcPr>
            <w:tcW w:w="9866" w:type="dxa"/>
            <w:gridSpan w:val="11"/>
            <w:shd w:val="clear" w:color="auto" w:fill="auto"/>
          </w:tcPr>
          <w:p w:rsidR="007F18FC" w:rsidRDefault="00681D42">
            <w:pPr>
              <w:pStyle w:val="af3"/>
              <w:snapToGrid w:val="0"/>
              <w:jc w:val="center"/>
              <w:rPr>
                <w:rStyle w:val="15"/>
                <w:rFonts w:cs="Times New Roman"/>
              </w:rPr>
            </w:pPr>
            <w:r>
              <w:rPr>
                <w:rStyle w:val="15"/>
                <w:rFonts w:cs="Times New Roman"/>
              </w:rPr>
              <w:t>Причастные лица</w:t>
            </w:r>
          </w:p>
        </w:tc>
      </w:tr>
      <w:tr w:rsidR="007F18FC">
        <w:trPr>
          <w:cantSplit/>
          <w:trHeight w:val="236"/>
        </w:trPr>
        <w:tc>
          <w:tcPr>
            <w:tcW w:w="9866" w:type="dxa"/>
            <w:gridSpan w:val="11"/>
            <w:shd w:val="clear" w:color="auto" w:fill="auto"/>
          </w:tcPr>
          <w:p w:rsidR="007F18FC" w:rsidRDefault="007F18FC">
            <w:pPr>
              <w:pStyle w:val="af3"/>
              <w:snapToGrid w:val="0"/>
              <w:rPr>
                <w:rFonts w:cs="Times New Roman"/>
              </w:rPr>
            </w:pPr>
          </w:p>
        </w:tc>
      </w:tr>
      <w:tr w:rsidR="007F18FC">
        <w:trPr>
          <w:cantSplit/>
          <w:trHeight w:val="504"/>
        </w:trPr>
        <w:tc>
          <w:tcPr>
            <w:tcW w:w="1042" w:type="dxa"/>
            <w:shd w:val="clear" w:color="auto" w:fill="auto"/>
          </w:tcPr>
          <w:p w:rsidR="007F18FC" w:rsidRDefault="00681D42">
            <w:pPr>
              <w:pStyle w:val="af3"/>
              <w:snapToGrid w:val="0"/>
              <w:ind w:firstLine="0"/>
              <w:jc w:val="right"/>
              <w:rPr>
                <w:rStyle w:val="ac"/>
                <w:rFonts w:cs="Times New Roman"/>
              </w:rPr>
            </w:pPr>
            <w:r>
              <w:rPr>
                <w:rStyle w:val="ac"/>
                <w:rFonts w:cs="Times New Roman"/>
              </w:rPr>
              <w:t>(Один из)</w:t>
            </w:r>
          </w:p>
        </w:tc>
        <w:tc>
          <w:tcPr>
            <w:tcW w:w="3219" w:type="dxa"/>
            <w:gridSpan w:val="3"/>
            <w:shd w:val="clear" w:color="auto" w:fill="auto"/>
          </w:tcPr>
          <w:p w:rsidR="007F18FC" w:rsidRDefault="00681D42">
            <w:pPr>
              <w:pStyle w:val="af3"/>
              <w:snapToGrid w:val="0"/>
              <w:jc w:val="right"/>
              <w:rPr>
                <w:rFonts w:cs="Times New Roman"/>
              </w:rPr>
            </w:pPr>
            <w:r>
              <w:rPr>
                <w:rFonts w:cs="Times New Roman"/>
              </w:rPr>
              <w:t>Лицо </w:t>
            </w:r>
          </w:p>
        </w:tc>
        <w:tc>
          <w:tcPr>
            <w:tcW w:w="794" w:type="dxa"/>
            <w:gridSpan w:val="2"/>
            <w:shd w:val="clear" w:color="auto" w:fill="auto"/>
          </w:tcPr>
          <w:p w:rsidR="007F18FC" w:rsidRDefault="00681D42">
            <w:pPr>
              <w:pStyle w:val="af3"/>
              <w:snapToGrid w:val="0"/>
              <w:jc w:val="center"/>
              <w:rPr>
                <w:rFonts w:cs="Times New Roman"/>
              </w:rPr>
            </w:pPr>
            <w:r>
              <w:rPr>
                <w:rFonts w:cs="Times New Roman"/>
              </w:rPr>
              <w:t></w:t>
            </w:r>
          </w:p>
        </w:tc>
        <w:tc>
          <w:tcPr>
            <w:tcW w:w="4303" w:type="dxa"/>
            <w:gridSpan w:val="4"/>
            <w:shd w:val="clear" w:color="auto" w:fill="auto"/>
          </w:tcPr>
          <w:p w:rsidR="007F18FC" w:rsidRDefault="00681D42">
            <w:pPr>
              <w:pStyle w:val="af3"/>
              <w:snapToGrid w:val="0"/>
              <w:jc w:val="right"/>
              <w:rPr>
                <w:rFonts w:cs="Times New Roman"/>
              </w:rPr>
            </w:pPr>
            <w:r>
              <w:rPr>
                <w:rFonts w:cs="Times New Roman"/>
              </w:rPr>
              <w:t xml:space="preserve">Легально учрежденная организация/учреждение </w:t>
            </w:r>
          </w:p>
        </w:tc>
        <w:tc>
          <w:tcPr>
            <w:tcW w:w="508" w:type="dxa"/>
            <w:shd w:val="clear" w:color="auto" w:fill="auto"/>
          </w:tcPr>
          <w:p w:rsidR="007F18FC" w:rsidRDefault="007F18FC">
            <w:pPr>
              <w:pStyle w:val="af3"/>
              <w:snapToGrid w:val="0"/>
              <w:jc w:val="center"/>
              <w:rPr>
                <w:rFonts w:cs="Times New Roman"/>
              </w:rPr>
            </w:pPr>
          </w:p>
          <w:p w:rsidR="007F18FC" w:rsidRDefault="00681D42">
            <w:pPr>
              <w:pStyle w:val="af3"/>
              <w:jc w:val="center"/>
              <w:rPr>
                <w:rFonts w:cs="Times New Roman"/>
              </w:rPr>
            </w:pPr>
            <w:r>
              <w:rPr>
                <w:rFonts w:cs="Times New Roman"/>
              </w:rPr>
              <w:t></w:t>
            </w:r>
          </w:p>
        </w:tc>
      </w:tr>
      <w:tr w:rsidR="007F18FC">
        <w:trPr>
          <w:trHeight w:val="488"/>
        </w:trPr>
        <w:tc>
          <w:tcPr>
            <w:tcW w:w="4261" w:type="dxa"/>
            <w:gridSpan w:val="4"/>
            <w:shd w:val="clear" w:color="auto" w:fill="auto"/>
          </w:tcPr>
          <w:p w:rsidR="007F18FC" w:rsidRDefault="00681D42">
            <w:pPr>
              <w:pStyle w:val="af3"/>
              <w:snapToGrid w:val="0"/>
              <w:jc w:val="right"/>
              <w:rPr>
                <w:rFonts w:cs="Times New Roman"/>
              </w:rPr>
            </w:pPr>
            <w:r>
              <w:rPr>
                <w:rFonts w:cs="Times New Roman"/>
              </w:rPr>
              <w:t xml:space="preserve">Организованная группа </w:t>
            </w:r>
          </w:p>
        </w:tc>
        <w:tc>
          <w:tcPr>
            <w:tcW w:w="794" w:type="dxa"/>
            <w:gridSpan w:val="2"/>
            <w:shd w:val="clear" w:color="auto" w:fill="auto"/>
          </w:tcPr>
          <w:p w:rsidR="007F18FC" w:rsidRDefault="00681D42">
            <w:pPr>
              <w:pStyle w:val="af3"/>
              <w:snapToGrid w:val="0"/>
              <w:jc w:val="center"/>
              <w:rPr>
                <w:rFonts w:cs="Times New Roman"/>
              </w:rPr>
            </w:pPr>
            <w:r>
              <w:rPr>
                <w:rFonts w:cs="Times New Roman"/>
              </w:rPr>
              <w:t></w:t>
            </w:r>
          </w:p>
        </w:tc>
        <w:tc>
          <w:tcPr>
            <w:tcW w:w="4303" w:type="dxa"/>
            <w:gridSpan w:val="4"/>
            <w:shd w:val="clear" w:color="auto" w:fill="auto"/>
          </w:tcPr>
          <w:p w:rsidR="007F18FC" w:rsidRDefault="00681D42">
            <w:pPr>
              <w:pStyle w:val="af3"/>
              <w:snapToGrid w:val="0"/>
              <w:jc w:val="right"/>
              <w:rPr>
                <w:rFonts w:cs="Times New Roman"/>
              </w:rPr>
            </w:pPr>
            <w:r>
              <w:rPr>
                <w:rFonts w:cs="Times New Roman"/>
              </w:rPr>
              <w:t xml:space="preserve">Случайность </w:t>
            </w:r>
          </w:p>
        </w:tc>
        <w:tc>
          <w:tcPr>
            <w:tcW w:w="508" w:type="dxa"/>
            <w:shd w:val="clear" w:color="auto" w:fill="auto"/>
          </w:tcPr>
          <w:p w:rsidR="007F18FC" w:rsidRDefault="00681D42">
            <w:pPr>
              <w:pStyle w:val="af3"/>
              <w:snapToGrid w:val="0"/>
              <w:jc w:val="center"/>
              <w:rPr>
                <w:rFonts w:cs="Times New Roman"/>
              </w:rPr>
            </w:pPr>
            <w:r>
              <w:rPr>
                <w:rFonts w:cs="Times New Roman"/>
              </w:rPr>
              <w:t></w:t>
            </w:r>
          </w:p>
        </w:tc>
      </w:tr>
      <w:tr w:rsidR="007F18FC">
        <w:trPr>
          <w:cantSplit/>
          <w:trHeight w:val="724"/>
        </w:trPr>
        <w:tc>
          <w:tcPr>
            <w:tcW w:w="4261" w:type="dxa"/>
            <w:gridSpan w:val="4"/>
            <w:shd w:val="clear" w:color="auto" w:fill="auto"/>
          </w:tcPr>
          <w:p w:rsidR="007F18FC" w:rsidRDefault="007F18FC">
            <w:pPr>
              <w:pStyle w:val="af3"/>
              <w:snapToGrid w:val="0"/>
              <w:jc w:val="right"/>
              <w:rPr>
                <w:rFonts w:cs="Times New Roman"/>
              </w:rPr>
            </w:pPr>
          </w:p>
        </w:tc>
        <w:tc>
          <w:tcPr>
            <w:tcW w:w="794" w:type="dxa"/>
            <w:gridSpan w:val="2"/>
            <w:shd w:val="clear" w:color="auto" w:fill="auto"/>
          </w:tcPr>
          <w:p w:rsidR="007F18FC" w:rsidRDefault="007F18FC">
            <w:pPr>
              <w:pStyle w:val="af3"/>
              <w:snapToGrid w:val="0"/>
              <w:jc w:val="center"/>
              <w:rPr>
                <w:rFonts w:cs="Times New Roman"/>
              </w:rPr>
            </w:pPr>
          </w:p>
        </w:tc>
        <w:tc>
          <w:tcPr>
            <w:tcW w:w="4303" w:type="dxa"/>
            <w:gridSpan w:val="4"/>
            <w:shd w:val="clear" w:color="auto" w:fill="auto"/>
          </w:tcPr>
          <w:p w:rsidR="007F18FC" w:rsidRPr="00681D42" w:rsidRDefault="00681D42">
            <w:pPr>
              <w:pStyle w:val="af3"/>
              <w:snapToGrid w:val="0"/>
              <w:jc w:val="right"/>
              <w:rPr>
                <w:rFonts w:cs="Times New Roman"/>
                <w:lang w:val="ru-RU"/>
              </w:rPr>
            </w:pPr>
            <w:r w:rsidRPr="00681D42">
              <w:rPr>
                <w:rFonts w:cs="Times New Roman"/>
                <w:lang w:val="ru-RU"/>
              </w:rPr>
              <w:t xml:space="preserve">Нет виновного </w:t>
            </w:r>
          </w:p>
          <w:p w:rsidR="007F18FC" w:rsidRPr="00681D42" w:rsidRDefault="00681D42">
            <w:pPr>
              <w:pStyle w:val="af3"/>
              <w:jc w:val="right"/>
              <w:rPr>
                <w:rStyle w:val="ac"/>
                <w:rFonts w:cs="Times New Roman"/>
                <w:lang w:val="ru-RU"/>
              </w:rPr>
            </w:pPr>
            <w:r w:rsidRPr="00681D42">
              <w:rPr>
                <w:rStyle w:val="ac"/>
                <w:rFonts w:cs="Times New Roman"/>
                <w:lang w:val="ru-RU"/>
              </w:rPr>
              <w:t>Например, природные факторы, отказ оборудования, ошибка человека</w:t>
            </w:r>
          </w:p>
        </w:tc>
        <w:tc>
          <w:tcPr>
            <w:tcW w:w="508" w:type="dxa"/>
            <w:shd w:val="clear" w:color="auto" w:fill="auto"/>
          </w:tcPr>
          <w:p w:rsidR="007F18FC" w:rsidRDefault="00681D42">
            <w:pPr>
              <w:pStyle w:val="af3"/>
              <w:snapToGrid w:val="0"/>
              <w:jc w:val="center"/>
              <w:rPr>
                <w:rFonts w:cs="Times New Roman"/>
              </w:rPr>
            </w:pPr>
            <w:r>
              <w:rPr>
                <w:rFonts w:cs="Times New Roman"/>
              </w:rPr>
              <w:t></w:t>
            </w:r>
          </w:p>
        </w:tc>
      </w:tr>
      <w:tr w:rsidR="007F18FC">
        <w:trPr>
          <w:cantSplit/>
          <w:trHeight w:val="236"/>
        </w:trPr>
        <w:tc>
          <w:tcPr>
            <w:tcW w:w="9866" w:type="dxa"/>
            <w:gridSpan w:val="11"/>
            <w:shd w:val="clear" w:color="auto" w:fill="auto"/>
          </w:tcPr>
          <w:p w:rsidR="007F18FC" w:rsidRDefault="007F18FC">
            <w:pPr>
              <w:pStyle w:val="af3"/>
              <w:snapToGrid w:val="0"/>
              <w:jc w:val="center"/>
              <w:rPr>
                <w:rFonts w:cs="Times New Roman"/>
              </w:rPr>
            </w:pPr>
          </w:p>
        </w:tc>
      </w:tr>
      <w:tr w:rsidR="007F18FC">
        <w:trPr>
          <w:cantSplit/>
          <w:trHeight w:val="488"/>
        </w:trPr>
        <w:tc>
          <w:tcPr>
            <w:tcW w:w="9866" w:type="dxa"/>
            <w:gridSpan w:val="11"/>
            <w:shd w:val="clear" w:color="auto" w:fill="auto"/>
          </w:tcPr>
          <w:p w:rsidR="007F18FC" w:rsidRDefault="00681D42">
            <w:pPr>
              <w:pStyle w:val="af3"/>
              <w:snapToGrid w:val="0"/>
              <w:jc w:val="center"/>
              <w:rPr>
                <w:rStyle w:val="15"/>
                <w:rFonts w:cs="Times New Roman"/>
              </w:rPr>
            </w:pPr>
            <w:r>
              <w:rPr>
                <w:rStyle w:val="15"/>
                <w:rFonts w:cs="Times New Roman"/>
              </w:rPr>
              <w:t>Описание нарушителя</w:t>
            </w:r>
          </w:p>
          <w:p w:rsidR="007F18FC" w:rsidRDefault="007F18FC">
            <w:pPr>
              <w:pStyle w:val="af3"/>
              <w:jc w:val="center"/>
              <w:rPr>
                <w:rFonts w:cs="Times New Roman"/>
              </w:rPr>
            </w:pPr>
          </w:p>
        </w:tc>
      </w:tr>
      <w:tr w:rsidR="007F18FC">
        <w:trPr>
          <w:cantSplit/>
          <w:trHeight w:val="236"/>
        </w:trPr>
        <w:tc>
          <w:tcPr>
            <w:tcW w:w="9866" w:type="dxa"/>
            <w:gridSpan w:val="11"/>
            <w:shd w:val="clear" w:color="auto" w:fill="auto"/>
          </w:tcPr>
          <w:p w:rsidR="007F18FC" w:rsidRDefault="007F18FC">
            <w:pPr>
              <w:pStyle w:val="af3"/>
              <w:snapToGrid w:val="0"/>
              <w:rPr>
                <w:rFonts w:cs="Times New Roman"/>
              </w:rPr>
            </w:pPr>
          </w:p>
        </w:tc>
      </w:tr>
      <w:tr w:rsidR="007F18FC">
        <w:trPr>
          <w:cantSplit/>
          <w:trHeight w:val="236"/>
        </w:trPr>
        <w:tc>
          <w:tcPr>
            <w:tcW w:w="9866" w:type="dxa"/>
            <w:gridSpan w:val="11"/>
            <w:shd w:val="clear" w:color="auto" w:fill="auto"/>
          </w:tcPr>
          <w:p w:rsidR="007F18FC" w:rsidRDefault="00681D42">
            <w:pPr>
              <w:pStyle w:val="af3"/>
              <w:snapToGrid w:val="0"/>
              <w:jc w:val="center"/>
              <w:rPr>
                <w:rStyle w:val="15"/>
                <w:rFonts w:cs="Times New Roman"/>
              </w:rPr>
            </w:pPr>
            <w:r>
              <w:rPr>
                <w:rStyle w:val="15"/>
                <w:rFonts w:cs="Times New Roman"/>
              </w:rPr>
              <w:t>Действительная или предполагаемая мотивация</w:t>
            </w:r>
          </w:p>
        </w:tc>
      </w:tr>
      <w:tr w:rsidR="007F18FC">
        <w:trPr>
          <w:cantSplit/>
          <w:trHeight w:val="252"/>
        </w:trPr>
        <w:tc>
          <w:tcPr>
            <w:tcW w:w="9866" w:type="dxa"/>
            <w:gridSpan w:val="11"/>
            <w:shd w:val="clear" w:color="auto" w:fill="auto"/>
          </w:tcPr>
          <w:p w:rsidR="007F18FC" w:rsidRDefault="007F18FC">
            <w:pPr>
              <w:pStyle w:val="af3"/>
              <w:snapToGrid w:val="0"/>
              <w:rPr>
                <w:rFonts w:cs="Times New Roman"/>
              </w:rPr>
            </w:pPr>
          </w:p>
        </w:tc>
      </w:tr>
      <w:tr w:rsidR="007F18FC">
        <w:trPr>
          <w:cantSplit/>
          <w:trHeight w:val="236"/>
        </w:trPr>
        <w:tc>
          <w:tcPr>
            <w:tcW w:w="1042" w:type="dxa"/>
            <w:shd w:val="clear" w:color="auto" w:fill="auto"/>
          </w:tcPr>
          <w:p w:rsidR="007F18FC" w:rsidRDefault="00681D42">
            <w:pPr>
              <w:pStyle w:val="af3"/>
              <w:snapToGrid w:val="0"/>
              <w:ind w:firstLine="0"/>
              <w:jc w:val="right"/>
              <w:rPr>
                <w:rStyle w:val="ac"/>
                <w:rFonts w:cs="Times New Roman"/>
              </w:rPr>
            </w:pPr>
            <w:r>
              <w:rPr>
                <w:rStyle w:val="ac"/>
                <w:rFonts w:cs="Times New Roman"/>
              </w:rPr>
              <w:t>(Один из)</w:t>
            </w:r>
          </w:p>
        </w:tc>
        <w:tc>
          <w:tcPr>
            <w:tcW w:w="3085" w:type="dxa"/>
            <w:gridSpan w:val="2"/>
            <w:shd w:val="clear" w:color="auto" w:fill="auto"/>
          </w:tcPr>
          <w:p w:rsidR="007F18FC" w:rsidRDefault="00681D42">
            <w:pPr>
              <w:pStyle w:val="af3"/>
              <w:snapToGrid w:val="0"/>
              <w:jc w:val="right"/>
              <w:rPr>
                <w:rFonts w:cs="Times New Roman"/>
              </w:rPr>
            </w:pPr>
            <w:r>
              <w:rPr>
                <w:rFonts w:cs="Times New Roman"/>
              </w:rPr>
              <w:t>Криминальная/финансовая выгода</w:t>
            </w:r>
          </w:p>
        </w:tc>
        <w:tc>
          <w:tcPr>
            <w:tcW w:w="928" w:type="dxa"/>
            <w:gridSpan w:val="3"/>
            <w:shd w:val="clear" w:color="auto" w:fill="auto"/>
          </w:tcPr>
          <w:p w:rsidR="007F18FC" w:rsidRDefault="007F18FC">
            <w:pPr>
              <w:pStyle w:val="af3"/>
              <w:snapToGrid w:val="0"/>
              <w:jc w:val="center"/>
              <w:rPr>
                <w:rFonts w:cs="Times New Roman"/>
              </w:rPr>
            </w:pPr>
          </w:p>
          <w:p w:rsidR="007F18FC" w:rsidRDefault="00681D42">
            <w:pPr>
              <w:pStyle w:val="af3"/>
              <w:jc w:val="center"/>
              <w:rPr>
                <w:rFonts w:cs="Times New Roman"/>
              </w:rPr>
            </w:pPr>
            <w:r>
              <w:rPr>
                <w:rFonts w:cs="Times New Roman"/>
              </w:rPr>
              <w:t></w:t>
            </w:r>
          </w:p>
        </w:tc>
        <w:tc>
          <w:tcPr>
            <w:tcW w:w="4032" w:type="dxa"/>
            <w:gridSpan w:val="3"/>
            <w:shd w:val="clear" w:color="auto" w:fill="auto"/>
          </w:tcPr>
          <w:p w:rsidR="007F18FC" w:rsidRDefault="00681D42">
            <w:pPr>
              <w:pStyle w:val="af3"/>
              <w:snapToGrid w:val="0"/>
              <w:jc w:val="right"/>
              <w:rPr>
                <w:rFonts w:cs="Times New Roman"/>
              </w:rPr>
            </w:pPr>
            <w:r>
              <w:rPr>
                <w:rFonts w:cs="Times New Roman"/>
              </w:rPr>
              <w:t xml:space="preserve">Развлечение/хакерство </w:t>
            </w:r>
          </w:p>
        </w:tc>
        <w:tc>
          <w:tcPr>
            <w:tcW w:w="779" w:type="dxa"/>
            <w:gridSpan w:val="2"/>
            <w:shd w:val="clear" w:color="auto" w:fill="auto"/>
          </w:tcPr>
          <w:p w:rsidR="007F18FC" w:rsidRDefault="00681D42">
            <w:pPr>
              <w:pStyle w:val="af3"/>
              <w:snapToGrid w:val="0"/>
              <w:jc w:val="center"/>
              <w:rPr>
                <w:rFonts w:cs="Times New Roman"/>
              </w:rPr>
            </w:pPr>
            <w:r>
              <w:rPr>
                <w:rFonts w:cs="Times New Roman"/>
              </w:rPr>
              <w:t></w:t>
            </w:r>
          </w:p>
        </w:tc>
      </w:tr>
      <w:tr w:rsidR="007F18FC">
        <w:trPr>
          <w:cantSplit/>
          <w:trHeight w:val="236"/>
        </w:trPr>
        <w:tc>
          <w:tcPr>
            <w:tcW w:w="4127" w:type="dxa"/>
            <w:gridSpan w:val="3"/>
            <w:shd w:val="clear" w:color="auto" w:fill="auto"/>
          </w:tcPr>
          <w:p w:rsidR="007F18FC" w:rsidRDefault="00681D42">
            <w:pPr>
              <w:pStyle w:val="af3"/>
              <w:snapToGrid w:val="0"/>
              <w:jc w:val="right"/>
              <w:rPr>
                <w:rFonts w:cs="Times New Roman"/>
              </w:rPr>
            </w:pPr>
            <w:r>
              <w:rPr>
                <w:rFonts w:cs="Times New Roman"/>
              </w:rPr>
              <w:t xml:space="preserve">Политика/Терроризм </w:t>
            </w:r>
          </w:p>
        </w:tc>
        <w:tc>
          <w:tcPr>
            <w:tcW w:w="928" w:type="dxa"/>
            <w:gridSpan w:val="3"/>
            <w:shd w:val="clear" w:color="auto" w:fill="auto"/>
          </w:tcPr>
          <w:p w:rsidR="007F18FC" w:rsidRDefault="00681D42">
            <w:pPr>
              <w:pStyle w:val="af3"/>
              <w:snapToGrid w:val="0"/>
              <w:jc w:val="center"/>
              <w:rPr>
                <w:rFonts w:cs="Times New Roman"/>
              </w:rPr>
            </w:pPr>
            <w:r>
              <w:rPr>
                <w:rFonts w:cs="Times New Roman"/>
              </w:rPr>
              <w:t></w:t>
            </w:r>
          </w:p>
        </w:tc>
        <w:tc>
          <w:tcPr>
            <w:tcW w:w="4032" w:type="dxa"/>
            <w:gridSpan w:val="3"/>
            <w:shd w:val="clear" w:color="auto" w:fill="auto"/>
          </w:tcPr>
          <w:p w:rsidR="007F18FC" w:rsidRDefault="00681D42">
            <w:pPr>
              <w:pStyle w:val="af3"/>
              <w:snapToGrid w:val="0"/>
              <w:jc w:val="right"/>
              <w:rPr>
                <w:rFonts w:cs="Times New Roman"/>
              </w:rPr>
            </w:pPr>
            <w:r>
              <w:rPr>
                <w:rFonts w:cs="Times New Roman"/>
              </w:rPr>
              <w:t xml:space="preserve">Реванш </w:t>
            </w:r>
          </w:p>
        </w:tc>
        <w:tc>
          <w:tcPr>
            <w:tcW w:w="779" w:type="dxa"/>
            <w:gridSpan w:val="2"/>
            <w:shd w:val="clear" w:color="auto" w:fill="auto"/>
          </w:tcPr>
          <w:p w:rsidR="007F18FC" w:rsidRDefault="00681D42">
            <w:pPr>
              <w:pStyle w:val="af3"/>
              <w:snapToGrid w:val="0"/>
              <w:jc w:val="center"/>
              <w:rPr>
                <w:rFonts w:cs="Times New Roman"/>
              </w:rPr>
            </w:pPr>
            <w:r>
              <w:rPr>
                <w:rFonts w:cs="Times New Roman"/>
              </w:rPr>
              <w:t></w:t>
            </w:r>
          </w:p>
        </w:tc>
      </w:tr>
      <w:tr w:rsidR="007F18FC">
        <w:trPr>
          <w:cantSplit/>
          <w:trHeight w:val="268"/>
        </w:trPr>
        <w:tc>
          <w:tcPr>
            <w:tcW w:w="4127" w:type="dxa"/>
            <w:gridSpan w:val="3"/>
            <w:shd w:val="clear" w:color="auto" w:fill="auto"/>
          </w:tcPr>
          <w:p w:rsidR="007F18FC" w:rsidRDefault="007F18FC">
            <w:pPr>
              <w:pStyle w:val="af3"/>
              <w:snapToGrid w:val="0"/>
              <w:jc w:val="right"/>
              <w:rPr>
                <w:rFonts w:cs="Times New Roman"/>
              </w:rPr>
            </w:pPr>
          </w:p>
        </w:tc>
        <w:tc>
          <w:tcPr>
            <w:tcW w:w="928" w:type="dxa"/>
            <w:gridSpan w:val="3"/>
            <w:shd w:val="clear" w:color="auto" w:fill="auto"/>
          </w:tcPr>
          <w:p w:rsidR="007F18FC" w:rsidRDefault="007F18FC">
            <w:pPr>
              <w:pStyle w:val="af3"/>
              <w:snapToGrid w:val="0"/>
              <w:jc w:val="center"/>
              <w:rPr>
                <w:rFonts w:cs="Times New Roman"/>
              </w:rPr>
            </w:pPr>
          </w:p>
        </w:tc>
        <w:tc>
          <w:tcPr>
            <w:tcW w:w="4032" w:type="dxa"/>
            <w:gridSpan w:val="3"/>
            <w:shd w:val="clear" w:color="auto" w:fill="auto"/>
          </w:tcPr>
          <w:p w:rsidR="007F18FC" w:rsidRDefault="00681D42">
            <w:pPr>
              <w:pStyle w:val="af3"/>
              <w:snapToGrid w:val="0"/>
              <w:jc w:val="right"/>
              <w:rPr>
                <w:rFonts w:cs="Times New Roman"/>
              </w:rPr>
            </w:pPr>
            <w:r>
              <w:rPr>
                <w:rFonts w:cs="Times New Roman"/>
              </w:rPr>
              <w:t xml:space="preserve">Другие мотивы </w:t>
            </w:r>
          </w:p>
        </w:tc>
        <w:tc>
          <w:tcPr>
            <w:tcW w:w="779" w:type="dxa"/>
            <w:gridSpan w:val="2"/>
            <w:shd w:val="clear" w:color="auto" w:fill="auto"/>
          </w:tcPr>
          <w:p w:rsidR="007F18FC" w:rsidRDefault="00681D42">
            <w:pPr>
              <w:pStyle w:val="af3"/>
              <w:snapToGrid w:val="0"/>
              <w:jc w:val="center"/>
              <w:rPr>
                <w:rFonts w:cs="Times New Roman"/>
              </w:rPr>
            </w:pPr>
            <w:r>
              <w:rPr>
                <w:rFonts w:cs="Times New Roman"/>
              </w:rPr>
              <w:t></w:t>
            </w:r>
          </w:p>
        </w:tc>
      </w:tr>
      <w:tr w:rsidR="007F18FC">
        <w:trPr>
          <w:cantSplit/>
          <w:trHeight w:val="236"/>
        </w:trPr>
        <w:tc>
          <w:tcPr>
            <w:tcW w:w="4127" w:type="dxa"/>
            <w:gridSpan w:val="3"/>
            <w:shd w:val="clear" w:color="auto" w:fill="auto"/>
          </w:tcPr>
          <w:p w:rsidR="007F18FC" w:rsidRDefault="007F18FC">
            <w:pPr>
              <w:pStyle w:val="af3"/>
              <w:snapToGrid w:val="0"/>
              <w:jc w:val="right"/>
              <w:rPr>
                <w:rFonts w:cs="Times New Roman"/>
              </w:rPr>
            </w:pPr>
          </w:p>
        </w:tc>
        <w:tc>
          <w:tcPr>
            <w:tcW w:w="928" w:type="dxa"/>
            <w:gridSpan w:val="3"/>
            <w:shd w:val="clear" w:color="auto" w:fill="auto"/>
          </w:tcPr>
          <w:p w:rsidR="007F18FC" w:rsidRDefault="007F18FC">
            <w:pPr>
              <w:pStyle w:val="af3"/>
              <w:snapToGrid w:val="0"/>
              <w:jc w:val="center"/>
              <w:rPr>
                <w:rFonts w:cs="Times New Roman"/>
              </w:rPr>
            </w:pPr>
          </w:p>
        </w:tc>
        <w:tc>
          <w:tcPr>
            <w:tcW w:w="4032" w:type="dxa"/>
            <w:gridSpan w:val="3"/>
            <w:shd w:val="clear" w:color="auto" w:fill="auto"/>
          </w:tcPr>
          <w:p w:rsidR="007F18FC" w:rsidRDefault="00681D42">
            <w:pPr>
              <w:pStyle w:val="af3"/>
              <w:snapToGrid w:val="0"/>
              <w:rPr>
                <w:rStyle w:val="ac"/>
                <w:rFonts w:cs="Times New Roman"/>
              </w:rPr>
            </w:pPr>
            <w:r>
              <w:rPr>
                <w:rStyle w:val="ac"/>
                <w:rFonts w:cs="Times New Roman"/>
              </w:rPr>
              <w:t>Определить:</w:t>
            </w:r>
          </w:p>
        </w:tc>
        <w:tc>
          <w:tcPr>
            <w:tcW w:w="779" w:type="dxa"/>
            <w:gridSpan w:val="2"/>
            <w:shd w:val="clear" w:color="auto" w:fill="auto"/>
          </w:tcPr>
          <w:p w:rsidR="007F18FC" w:rsidRDefault="007F18FC">
            <w:pPr>
              <w:pStyle w:val="af3"/>
              <w:snapToGrid w:val="0"/>
              <w:jc w:val="center"/>
              <w:rPr>
                <w:rFonts w:cs="Times New Roman"/>
              </w:rPr>
            </w:pPr>
          </w:p>
        </w:tc>
      </w:tr>
      <w:tr w:rsidR="007F18FC">
        <w:trPr>
          <w:cantSplit/>
          <w:trHeight w:val="236"/>
        </w:trPr>
        <w:tc>
          <w:tcPr>
            <w:tcW w:w="9866" w:type="dxa"/>
            <w:gridSpan w:val="11"/>
            <w:shd w:val="clear" w:color="auto" w:fill="auto"/>
          </w:tcPr>
          <w:p w:rsidR="007F18FC" w:rsidRDefault="007F18FC">
            <w:pPr>
              <w:pStyle w:val="af3"/>
              <w:snapToGrid w:val="0"/>
              <w:jc w:val="center"/>
              <w:rPr>
                <w:rFonts w:cs="Times New Roman"/>
              </w:rPr>
            </w:pPr>
          </w:p>
        </w:tc>
      </w:tr>
      <w:tr w:rsidR="007F18FC" w:rsidRPr="00E7789F">
        <w:trPr>
          <w:cantSplit/>
          <w:trHeight w:val="236"/>
        </w:trPr>
        <w:tc>
          <w:tcPr>
            <w:tcW w:w="9866" w:type="dxa"/>
            <w:gridSpan w:val="11"/>
            <w:shd w:val="clear" w:color="auto" w:fill="auto"/>
          </w:tcPr>
          <w:p w:rsidR="007F18FC" w:rsidRPr="00681D42" w:rsidRDefault="00681D42">
            <w:pPr>
              <w:pStyle w:val="af3"/>
              <w:snapToGrid w:val="0"/>
              <w:jc w:val="center"/>
              <w:rPr>
                <w:rStyle w:val="15"/>
                <w:rFonts w:cs="Times New Roman"/>
                <w:lang w:val="ru-RU"/>
              </w:rPr>
            </w:pPr>
            <w:r w:rsidRPr="00681D42">
              <w:rPr>
                <w:rStyle w:val="15"/>
                <w:rFonts w:cs="Times New Roman"/>
                <w:lang w:val="ru-RU"/>
              </w:rPr>
              <w:t xml:space="preserve">Действия, </w:t>
            </w:r>
            <w:r w:rsidRPr="00681D42">
              <w:rPr>
                <w:rStyle w:val="15"/>
                <w:rFonts w:cs="Times New Roman"/>
                <w:u w:val="single"/>
                <w:lang w:val="ru-RU"/>
              </w:rPr>
              <w:t>предпринятые</w:t>
            </w:r>
            <w:r w:rsidRPr="00681D42">
              <w:rPr>
                <w:rStyle w:val="15"/>
                <w:rFonts w:cs="Times New Roman"/>
                <w:lang w:val="ru-RU"/>
              </w:rPr>
              <w:t xml:space="preserve"> для разрешения инцидента</w:t>
            </w:r>
          </w:p>
        </w:tc>
      </w:tr>
      <w:tr w:rsidR="007F18FC" w:rsidRPr="00E7789F">
        <w:trPr>
          <w:cantSplit/>
          <w:trHeight w:val="252"/>
        </w:trPr>
        <w:tc>
          <w:tcPr>
            <w:tcW w:w="9866" w:type="dxa"/>
            <w:gridSpan w:val="11"/>
            <w:shd w:val="clear" w:color="auto" w:fill="auto"/>
          </w:tcPr>
          <w:p w:rsidR="007F18FC" w:rsidRPr="00681D42" w:rsidRDefault="007F18FC">
            <w:pPr>
              <w:pStyle w:val="af3"/>
              <w:snapToGrid w:val="0"/>
              <w:rPr>
                <w:rFonts w:cs="Times New Roman"/>
                <w:lang w:val="ru-RU"/>
              </w:rPr>
            </w:pPr>
          </w:p>
        </w:tc>
      </w:tr>
      <w:tr w:rsidR="007F18FC" w:rsidRPr="00E7789F">
        <w:trPr>
          <w:cantSplit/>
          <w:trHeight w:val="724"/>
        </w:trPr>
        <w:tc>
          <w:tcPr>
            <w:tcW w:w="4127" w:type="dxa"/>
            <w:gridSpan w:val="3"/>
            <w:shd w:val="clear" w:color="auto" w:fill="auto"/>
          </w:tcPr>
          <w:p w:rsidR="007F18FC" w:rsidRPr="00681D42" w:rsidRDefault="00681D42">
            <w:pPr>
              <w:pStyle w:val="af3"/>
              <w:snapToGrid w:val="0"/>
              <w:ind w:firstLine="0"/>
              <w:rPr>
                <w:rStyle w:val="ac"/>
                <w:rFonts w:cs="Times New Roman"/>
                <w:lang w:val="ru-RU"/>
              </w:rPr>
            </w:pPr>
            <w:r w:rsidRPr="00681D42">
              <w:rPr>
                <w:rStyle w:val="ac"/>
                <w:rFonts w:cs="Times New Roman"/>
                <w:lang w:val="ru-RU"/>
              </w:rPr>
              <w:t>(например, «никаких действий», «подручными средствами», «внутреннее расследование», «внешнее расследование с привлечением…»)</w:t>
            </w:r>
          </w:p>
        </w:tc>
        <w:tc>
          <w:tcPr>
            <w:tcW w:w="5739" w:type="dxa"/>
            <w:gridSpan w:val="8"/>
            <w:shd w:val="clear" w:color="auto" w:fill="auto"/>
          </w:tcPr>
          <w:p w:rsidR="007F18FC" w:rsidRPr="00681D42" w:rsidRDefault="007F18FC">
            <w:pPr>
              <w:pStyle w:val="af3"/>
              <w:snapToGrid w:val="0"/>
              <w:rPr>
                <w:rFonts w:cs="Times New Roman"/>
                <w:lang w:val="ru-RU"/>
              </w:rPr>
            </w:pPr>
          </w:p>
        </w:tc>
      </w:tr>
      <w:tr w:rsidR="007F18FC" w:rsidRPr="00E7789F">
        <w:trPr>
          <w:cantSplit/>
          <w:trHeight w:val="252"/>
        </w:trPr>
        <w:tc>
          <w:tcPr>
            <w:tcW w:w="9866" w:type="dxa"/>
            <w:gridSpan w:val="11"/>
            <w:shd w:val="clear" w:color="auto" w:fill="auto"/>
          </w:tcPr>
          <w:p w:rsidR="007F18FC" w:rsidRPr="00681D42" w:rsidRDefault="007F18FC">
            <w:pPr>
              <w:pStyle w:val="af3"/>
              <w:snapToGrid w:val="0"/>
              <w:jc w:val="center"/>
              <w:rPr>
                <w:rFonts w:cs="Times New Roman"/>
                <w:lang w:val="ru-RU"/>
              </w:rPr>
            </w:pPr>
          </w:p>
        </w:tc>
      </w:tr>
      <w:tr w:rsidR="007F18FC" w:rsidRPr="00E7789F">
        <w:trPr>
          <w:cantSplit/>
          <w:trHeight w:val="252"/>
        </w:trPr>
        <w:tc>
          <w:tcPr>
            <w:tcW w:w="9866" w:type="dxa"/>
            <w:gridSpan w:val="11"/>
            <w:shd w:val="clear" w:color="auto" w:fill="auto"/>
          </w:tcPr>
          <w:p w:rsidR="007F18FC" w:rsidRPr="00681D42" w:rsidRDefault="00681D42">
            <w:pPr>
              <w:pStyle w:val="af3"/>
              <w:snapToGrid w:val="0"/>
              <w:jc w:val="center"/>
              <w:rPr>
                <w:rStyle w:val="15"/>
                <w:rFonts w:cs="Times New Roman"/>
                <w:lang w:val="ru-RU"/>
              </w:rPr>
            </w:pPr>
            <w:r w:rsidRPr="00681D42">
              <w:rPr>
                <w:rStyle w:val="15"/>
                <w:rFonts w:cs="Times New Roman"/>
                <w:lang w:val="ru-RU"/>
              </w:rPr>
              <w:t>Действия, запланированные для разрешения инцидента</w:t>
            </w:r>
          </w:p>
        </w:tc>
      </w:tr>
      <w:tr w:rsidR="007F18FC" w:rsidRPr="00E7789F">
        <w:trPr>
          <w:cantSplit/>
          <w:trHeight w:val="236"/>
        </w:trPr>
        <w:tc>
          <w:tcPr>
            <w:tcW w:w="9866" w:type="dxa"/>
            <w:gridSpan w:val="11"/>
            <w:shd w:val="clear" w:color="auto" w:fill="auto"/>
          </w:tcPr>
          <w:p w:rsidR="007F18FC" w:rsidRPr="00681D42" w:rsidRDefault="007F18FC">
            <w:pPr>
              <w:pStyle w:val="af3"/>
              <w:snapToGrid w:val="0"/>
              <w:jc w:val="center"/>
              <w:rPr>
                <w:rFonts w:cs="Times New Roman"/>
                <w:lang w:val="ru-RU"/>
              </w:rPr>
            </w:pPr>
          </w:p>
        </w:tc>
      </w:tr>
      <w:tr w:rsidR="007F18FC">
        <w:trPr>
          <w:cantSplit/>
          <w:trHeight w:val="236"/>
        </w:trPr>
        <w:tc>
          <w:tcPr>
            <w:tcW w:w="4285" w:type="dxa"/>
            <w:gridSpan w:val="5"/>
            <w:shd w:val="clear" w:color="auto" w:fill="auto"/>
          </w:tcPr>
          <w:p w:rsidR="007F18FC" w:rsidRDefault="00681D42">
            <w:pPr>
              <w:pStyle w:val="af3"/>
              <w:snapToGrid w:val="0"/>
              <w:rPr>
                <w:rStyle w:val="ac"/>
                <w:rFonts w:cs="Times New Roman"/>
              </w:rPr>
            </w:pPr>
            <w:r>
              <w:rPr>
                <w:rStyle w:val="ac"/>
                <w:rFonts w:cs="Times New Roman"/>
              </w:rPr>
              <w:t>(например, см. выше)</w:t>
            </w:r>
          </w:p>
        </w:tc>
        <w:tc>
          <w:tcPr>
            <w:tcW w:w="5581" w:type="dxa"/>
            <w:gridSpan w:val="6"/>
            <w:shd w:val="clear" w:color="auto" w:fill="auto"/>
          </w:tcPr>
          <w:p w:rsidR="007F18FC" w:rsidRDefault="007F18FC">
            <w:pPr>
              <w:pStyle w:val="af3"/>
              <w:snapToGrid w:val="0"/>
              <w:rPr>
                <w:rFonts w:cs="Times New Roman"/>
              </w:rPr>
            </w:pPr>
          </w:p>
        </w:tc>
      </w:tr>
      <w:tr w:rsidR="007F18FC">
        <w:trPr>
          <w:cantSplit/>
          <w:trHeight w:val="252"/>
        </w:trPr>
        <w:tc>
          <w:tcPr>
            <w:tcW w:w="9866" w:type="dxa"/>
            <w:gridSpan w:val="11"/>
            <w:shd w:val="clear" w:color="auto" w:fill="auto"/>
          </w:tcPr>
          <w:p w:rsidR="007F18FC" w:rsidRDefault="007F18FC">
            <w:pPr>
              <w:pStyle w:val="af3"/>
              <w:snapToGrid w:val="0"/>
              <w:jc w:val="center"/>
              <w:rPr>
                <w:rFonts w:cs="Times New Roman"/>
              </w:rPr>
            </w:pPr>
          </w:p>
        </w:tc>
      </w:tr>
      <w:tr w:rsidR="007F18FC">
        <w:trPr>
          <w:cantSplit/>
          <w:trHeight w:val="252"/>
        </w:trPr>
        <w:tc>
          <w:tcPr>
            <w:tcW w:w="9866" w:type="dxa"/>
            <w:gridSpan w:val="11"/>
            <w:shd w:val="clear" w:color="auto" w:fill="auto"/>
          </w:tcPr>
          <w:p w:rsidR="007F18FC" w:rsidRDefault="00681D42">
            <w:pPr>
              <w:pStyle w:val="af3"/>
              <w:snapToGrid w:val="0"/>
              <w:jc w:val="center"/>
              <w:rPr>
                <w:rStyle w:val="15"/>
                <w:rFonts w:cs="Times New Roman"/>
              </w:rPr>
            </w:pPr>
            <w:r>
              <w:rPr>
                <w:rStyle w:val="15"/>
                <w:rFonts w:cs="Times New Roman"/>
              </w:rPr>
              <w:t>Прочие действия</w:t>
            </w:r>
          </w:p>
        </w:tc>
      </w:tr>
      <w:tr w:rsidR="007F18FC">
        <w:trPr>
          <w:cantSplit/>
          <w:trHeight w:val="236"/>
        </w:trPr>
        <w:tc>
          <w:tcPr>
            <w:tcW w:w="9866" w:type="dxa"/>
            <w:gridSpan w:val="11"/>
            <w:shd w:val="clear" w:color="auto" w:fill="auto"/>
          </w:tcPr>
          <w:p w:rsidR="007F18FC" w:rsidRDefault="007F18FC">
            <w:pPr>
              <w:pStyle w:val="af3"/>
              <w:snapToGrid w:val="0"/>
              <w:jc w:val="center"/>
              <w:rPr>
                <w:rFonts w:cs="Times New Roman"/>
              </w:rPr>
            </w:pPr>
          </w:p>
        </w:tc>
      </w:tr>
      <w:tr w:rsidR="007F18FC" w:rsidRPr="00E7789F">
        <w:trPr>
          <w:cantSplit/>
          <w:trHeight w:val="472"/>
        </w:trPr>
        <w:tc>
          <w:tcPr>
            <w:tcW w:w="4285" w:type="dxa"/>
            <w:gridSpan w:val="5"/>
            <w:shd w:val="clear" w:color="auto" w:fill="auto"/>
          </w:tcPr>
          <w:p w:rsidR="007F18FC" w:rsidRPr="00681D42" w:rsidRDefault="00681D42">
            <w:pPr>
              <w:pStyle w:val="af3"/>
              <w:snapToGrid w:val="0"/>
              <w:ind w:firstLine="0"/>
              <w:rPr>
                <w:rStyle w:val="ac"/>
                <w:rFonts w:cs="Times New Roman"/>
                <w:lang w:val="ru-RU"/>
              </w:rPr>
            </w:pPr>
            <w:r w:rsidRPr="00681D42">
              <w:rPr>
                <w:rStyle w:val="ac"/>
                <w:rFonts w:cs="Times New Roman"/>
                <w:lang w:val="ru-RU"/>
              </w:rPr>
              <w:t>(например, по-прежнему требуется проведение расследования для другого персонала)</w:t>
            </w:r>
          </w:p>
        </w:tc>
        <w:tc>
          <w:tcPr>
            <w:tcW w:w="5581" w:type="dxa"/>
            <w:gridSpan w:val="6"/>
            <w:shd w:val="clear" w:color="auto" w:fill="auto"/>
          </w:tcPr>
          <w:p w:rsidR="007F18FC" w:rsidRPr="00681D42" w:rsidRDefault="007F18FC">
            <w:pPr>
              <w:pStyle w:val="af3"/>
              <w:snapToGrid w:val="0"/>
              <w:rPr>
                <w:rFonts w:cs="Times New Roman"/>
                <w:lang w:val="ru-RU"/>
              </w:rPr>
            </w:pPr>
          </w:p>
        </w:tc>
      </w:tr>
    </w:tbl>
    <w:p w:rsidR="007F18FC" w:rsidRPr="00681D42" w:rsidRDefault="007F18FC">
      <w:pPr>
        <w:pStyle w:val="a0"/>
        <w:rPr>
          <w:rFonts w:ascii="Times New Roman" w:hAnsi="Times New Roman" w:cs="Times New Roman"/>
          <w:lang w:val="ru-RU"/>
        </w:rPr>
      </w:pPr>
    </w:p>
    <w:p w:rsidR="007F18FC" w:rsidRPr="00681D42" w:rsidRDefault="00681D42">
      <w:pPr>
        <w:pStyle w:val="af3"/>
        <w:snapToGrid w:val="0"/>
        <w:jc w:val="center"/>
        <w:rPr>
          <w:rStyle w:val="15"/>
          <w:rFonts w:cs="Times New Roman"/>
          <w:sz w:val="28"/>
          <w:szCs w:val="28"/>
          <w:lang w:val="ru-RU"/>
        </w:rPr>
      </w:pPr>
      <w:r w:rsidRPr="00681D42">
        <w:rPr>
          <w:rStyle w:val="15"/>
          <w:rFonts w:cs="Times New Roman"/>
          <w:sz w:val="28"/>
          <w:szCs w:val="28"/>
          <w:lang w:val="ru-RU"/>
        </w:rPr>
        <w:br w:type="page"/>
      </w:r>
    </w:p>
    <w:tbl>
      <w:tblPr>
        <w:tblW w:w="10031" w:type="dxa"/>
        <w:tblInd w:w="-792" w:type="dxa"/>
        <w:tblLayout w:type="fixed"/>
        <w:tblLook w:val="04A0" w:firstRow="1" w:lastRow="0" w:firstColumn="1" w:lastColumn="0" w:noHBand="0" w:noVBand="1"/>
      </w:tblPr>
      <w:tblGrid>
        <w:gridCol w:w="1605"/>
        <w:gridCol w:w="1375"/>
        <w:gridCol w:w="362"/>
        <w:gridCol w:w="36"/>
        <w:gridCol w:w="1637"/>
        <w:gridCol w:w="273"/>
        <w:gridCol w:w="70"/>
        <w:gridCol w:w="67"/>
        <w:gridCol w:w="546"/>
        <w:gridCol w:w="681"/>
        <w:gridCol w:w="35"/>
        <w:gridCol w:w="998"/>
        <w:gridCol w:w="604"/>
        <w:gridCol w:w="1229"/>
        <w:gridCol w:w="513"/>
      </w:tblGrid>
      <w:tr w:rsidR="007F18FC">
        <w:trPr>
          <w:cantSplit/>
          <w:trHeight w:val="471"/>
        </w:trPr>
        <w:tc>
          <w:tcPr>
            <w:tcW w:w="10031" w:type="dxa"/>
            <w:gridSpan w:val="15"/>
            <w:shd w:val="clear" w:color="auto" w:fill="auto"/>
          </w:tcPr>
          <w:p w:rsidR="007F18FC" w:rsidRDefault="00681D42">
            <w:pPr>
              <w:pStyle w:val="af3"/>
              <w:snapToGrid w:val="0"/>
              <w:jc w:val="center"/>
              <w:rPr>
                <w:rStyle w:val="15"/>
                <w:rFonts w:cs="Times New Roman"/>
                <w:sz w:val="28"/>
                <w:szCs w:val="28"/>
              </w:rPr>
            </w:pPr>
            <w:r>
              <w:rPr>
                <w:rStyle w:val="15"/>
                <w:rFonts w:cs="Times New Roman"/>
                <w:sz w:val="28"/>
                <w:szCs w:val="28"/>
              </w:rPr>
              <w:lastRenderedPageBreak/>
              <w:t>Заключение</w:t>
            </w:r>
          </w:p>
          <w:p w:rsidR="007F18FC" w:rsidRDefault="007F18FC">
            <w:pPr>
              <w:pStyle w:val="af3"/>
              <w:jc w:val="center"/>
              <w:rPr>
                <w:rFonts w:cs="Times New Roman"/>
              </w:rPr>
            </w:pPr>
          </w:p>
        </w:tc>
      </w:tr>
      <w:tr w:rsidR="007F18FC">
        <w:trPr>
          <w:cantSplit/>
          <w:trHeight w:val="723"/>
        </w:trPr>
        <w:tc>
          <w:tcPr>
            <w:tcW w:w="5358" w:type="dxa"/>
            <w:gridSpan w:val="7"/>
            <w:shd w:val="clear" w:color="auto" w:fill="auto"/>
          </w:tcPr>
          <w:p w:rsidR="007F18FC" w:rsidRPr="00681D42" w:rsidRDefault="00681D42">
            <w:pPr>
              <w:pStyle w:val="af3"/>
              <w:snapToGrid w:val="0"/>
              <w:rPr>
                <w:rStyle w:val="ac"/>
                <w:rFonts w:cs="Times New Roman"/>
                <w:lang w:val="ru-RU"/>
              </w:rPr>
            </w:pPr>
            <w:r w:rsidRPr="00681D42">
              <w:rPr>
                <w:rStyle w:val="ac"/>
                <w:rFonts w:cs="Times New Roman"/>
                <w:lang w:val="ru-RU"/>
              </w:rPr>
              <w:t>(Отметить один из квадратов, является ли инцидент значительным или нет и добавить в краткое объяснение для обоснования этого заключения)</w:t>
            </w:r>
          </w:p>
        </w:tc>
        <w:tc>
          <w:tcPr>
            <w:tcW w:w="2327" w:type="dxa"/>
            <w:gridSpan w:val="5"/>
            <w:shd w:val="clear" w:color="auto" w:fill="auto"/>
          </w:tcPr>
          <w:p w:rsidR="007F18FC" w:rsidRDefault="00681D42">
            <w:pPr>
              <w:pStyle w:val="af3"/>
              <w:snapToGrid w:val="0"/>
              <w:rPr>
                <w:rFonts w:cs="Times New Roman"/>
              </w:rPr>
            </w:pPr>
            <w:r>
              <w:rPr>
                <w:rStyle w:val="15"/>
                <w:rFonts w:cs="Times New Roman"/>
              </w:rPr>
              <w:t>Значительный</w:t>
            </w:r>
            <w:r>
              <w:rPr>
                <w:rFonts w:cs="Times New Roman"/>
              </w:rPr>
              <w:t xml:space="preserve">        </w:t>
            </w:r>
            <w:r>
              <w:rPr>
                <w:rFonts w:cs="Times New Roman"/>
              </w:rPr>
              <w:t></w:t>
            </w:r>
          </w:p>
        </w:tc>
        <w:tc>
          <w:tcPr>
            <w:tcW w:w="2346" w:type="dxa"/>
            <w:gridSpan w:val="3"/>
            <w:shd w:val="clear" w:color="auto" w:fill="auto"/>
          </w:tcPr>
          <w:p w:rsidR="007F18FC" w:rsidRDefault="00681D42">
            <w:pPr>
              <w:pStyle w:val="af3"/>
              <w:snapToGrid w:val="0"/>
              <w:rPr>
                <w:rFonts w:cs="Times New Roman"/>
              </w:rPr>
            </w:pPr>
            <w:r>
              <w:rPr>
                <w:rStyle w:val="15"/>
                <w:rFonts w:cs="Times New Roman"/>
              </w:rPr>
              <w:t>Незначительный</w:t>
            </w:r>
            <w:r>
              <w:rPr>
                <w:rFonts w:cs="Times New Roman"/>
              </w:rPr>
              <w:t xml:space="preserve">    </w:t>
            </w:r>
            <w:r>
              <w:rPr>
                <w:rFonts w:cs="Times New Roman"/>
              </w:rPr>
              <w:t></w:t>
            </w:r>
          </w:p>
        </w:tc>
      </w:tr>
      <w:tr w:rsidR="007F18FC">
        <w:trPr>
          <w:cantSplit/>
          <w:trHeight w:val="236"/>
        </w:trPr>
        <w:tc>
          <w:tcPr>
            <w:tcW w:w="10031" w:type="dxa"/>
            <w:gridSpan w:val="15"/>
            <w:shd w:val="clear" w:color="auto" w:fill="FFFFFF"/>
          </w:tcPr>
          <w:p w:rsidR="007F18FC" w:rsidRDefault="007F18FC">
            <w:pPr>
              <w:pStyle w:val="af3"/>
              <w:snapToGrid w:val="0"/>
              <w:rPr>
                <w:rFonts w:cs="Times New Roman"/>
              </w:rPr>
            </w:pPr>
          </w:p>
        </w:tc>
      </w:tr>
      <w:tr w:rsidR="007F18FC">
        <w:trPr>
          <w:cantSplit/>
          <w:trHeight w:val="236"/>
        </w:trPr>
        <w:tc>
          <w:tcPr>
            <w:tcW w:w="5288" w:type="dxa"/>
            <w:gridSpan w:val="6"/>
            <w:shd w:val="clear" w:color="auto" w:fill="auto"/>
          </w:tcPr>
          <w:p w:rsidR="007F18FC" w:rsidRDefault="00681D42">
            <w:pPr>
              <w:pStyle w:val="af3"/>
              <w:snapToGrid w:val="0"/>
              <w:rPr>
                <w:rStyle w:val="ac"/>
                <w:rFonts w:cs="Times New Roman"/>
              </w:rPr>
            </w:pPr>
            <w:r>
              <w:rPr>
                <w:rStyle w:val="ac"/>
                <w:rFonts w:cs="Times New Roman"/>
              </w:rPr>
              <w:t>(Укажите любые другие заключения)</w:t>
            </w:r>
          </w:p>
        </w:tc>
        <w:tc>
          <w:tcPr>
            <w:tcW w:w="4743" w:type="dxa"/>
            <w:gridSpan w:val="9"/>
            <w:shd w:val="clear" w:color="auto" w:fill="auto"/>
          </w:tcPr>
          <w:p w:rsidR="007F18FC" w:rsidRDefault="00681D42">
            <w:pPr>
              <w:pStyle w:val="af3"/>
              <w:snapToGrid w:val="0"/>
              <w:rPr>
                <w:rFonts w:cs="Times New Roman"/>
              </w:rPr>
            </w:pPr>
            <w:r>
              <w:rPr>
                <w:rFonts w:cs="Times New Roman"/>
              </w:rPr>
              <w:t>___________________________________________</w:t>
            </w:r>
          </w:p>
        </w:tc>
      </w:tr>
      <w:tr w:rsidR="007F18FC">
        <w:trPr>
          <w:cantSplit/>
          <w:trHeight w:val="236"/>
        </w:trPr>
        <w:tc>
          <w:tcPr>
            <w:tcW w:w="10031" w:type="dxa"/>
            <w:gridSpan w:val="15"/>
            <w:shd w:val="clear" w:color="auto" w:fill="auto"/>
          </w:tcPr>
          <w:p w:rsidR="007F18FC" w:rsidRDefault="007F18FC">
            <w:pPr>
              <w:pStyle w:val="af3"/>
              <w:snapToGrid w:val="0"/>
              <w:rPr>
                <w:rFonts w:cs="Times New Roman"/>
              </w:rPr>
            </w:pPr>
          </w:p>
        </w:tc>
      </w:tr>
      <w:tr w:rsidR="007F18FC">
        <w:trPr>
          <w:cantSplit/>
          <w:trHeight w:val="251"/>
        </w:trPr>
        <w:tc>
          <w:tcPr>
            <w:tcW w:w="10031" w:type="dxa"/>
            <w:gridSpan w:val="15"/>
            <w:shd w:val="clear" w:color="auto" w:fill="auto"/>
          </w:tcPr>
          <w:p w:rsidR="007F18FC" w:rsidRDefault="00681D42">
            <w:pPr>
              <w:pStyle w:val="af3"/>
              <w:snapToGrid w:val="0"/>
              <w:jc w:val="center"/>
              <w:rPr>
                <w:rStyle w:val="15"/>
                <w:rFonts w:cs="Times New Roman"/>
              </w:rPr>
            </w:pPr>
            <w:r>
              <w:rPr>
                <w:rStyle w:val="15"/>
                <w:rFonts w:cs="Times New Roman"/>
              </w:rPr>
              <w:t>Ознакомленные лица/субъекты</w:t>
            </w:r>
          </w:p>
        </w:tc>
      </w:tr>
      <w:tr w:rsidR="007F18FC">
        <w:trPr>
          <w:cantSplit/>
          <w:trHeight w:val="236"/>
        </w:trPr>
        <w:tc>
          <w:tcPr>
            <w:tcW w:w="10031" w:type="dxa"/>
            <w:gridSpan w:val="15"/>
            <w:shd w:val="clear" w:color="auto" w:fill="auto"/>
          </w:tcPr>
          <w:p w:rsidR="007F18FC" w:rsidRDefault="007F18FC">
            <w:pPr>
              <w:pStyle w:val="af3"/>
              <w:snapToGrid w:val="0"/>
              <w:rPr>
                <w:rFonts w:cs="Times New Roman"/>
              </w:rPr>
            </w:pPr>
          </w:p>
        </w:tc>
      </w:tr>
      <w:tr w:rsidR="007F18FC">
        <w:trPr>
          <w:cantSplit/>
          <w:trHeight w:val="251"/>
        </w:trPr>
        <w:tc>
          <w:tcPr>
            <w:tcW w:w="2980" w:type="dxa"/>
            <w:gridSpan w:val="2"/>
            <w:vMerge w:val="restart"/>
            <w:shd w:val="clear" w:color="auto" w:fill="auto"/>
          </w:tcPr>
          <w:p w:rsidR="007F18FC" w:rsidRPr="00681D42" w:rsidRDefault="00681D42">
            <w:pPr>
              <w:pStyle w:val="af3"/>
              <w:snapToGrid w:val="0"/>
              <w:rPr>
                <w:rStyle w:val="ac"/>
                <w:rFonts w:cs="Times New Roman"/>
                <w:lang w:val="ru-RU"/>
              </w:rPr>
            </w:pPr>
            <w:proofErr w:type="gramStart"/>
            <w:r w:rsidRPr="00681D42">
              <w:rPr>
                <w:rStyle w:val="ac"/>
                <w:rFonts w:cs="Times New Roman"/>
                <w:lang w:val="ru-RU"/>
              </w:rPr>
              <w:t>(Эта часть отчета заполняется соответствующим лицом, на которое возложены обязанности в области ИБ и которое формулирует требуемые действия</w:t>
            </w:r>
            <w:proofErr w:type="gramEnd"/>
          </w:p>
        </w:tc>
        <w:tc>
          <w:tcPr>
            <w:tcW w:w="2445" w:type="dxa"/>
            <w:gridSpan w:val="6"/>
            <w:shd w:val="clear" w:color="auto" w:fill="auto"/>
          </w:tcPr>
          <w:p w:rsidR="007F18FC" w:rsidRDefault="00681D42">
            <w:pPr>
              <w:pStyle w:val="af3"/>
              <w:snapToGrid w:val="0"/>
              <w:jc w:val="right"/>
              <w:rPr>
                <w:rFonts w:cs="Times New Roman"/>
              </w:rPr>
            </w:pPr>
            <w:r>
              <w:rPr>
                <w:rFonts w:cs="Times New Roman"/>
              </w:rPr>
              <w:t>Администратор ИБ</w:t>
            </w:r>
          </w:p>
        </w:tc>
        <w:tc>
          <w:tcPr>
            <w:tcW w:w="546" w:type="dxa"/>
            <w:shd w:val="clear" w:color="auto" w:fill="auto"/>
          </w:tcPr>
          <w:p w:rsidR="007F18FC" w:rsidRDefault="00681D42">
            <w:pPr>
              <w:pStyle w:val="af3"/>
              <w:snapToGrid w:val="0"/>
              <w:jc w:val="center"/>
              <w:rPr>
                <w:rFonts w:cs="Times New Roman"/>
              </w:rPr>
            </w:pPr>
            <w:r>
              <w:rPr>
                <w:rFonts w:cs="Times New Roman"/>
              </w:rPr>
              <w:t></w:t>
            </w:r>
          </w:p>
        </w:tc>
        <w:tc>
          <w:tcPr>
            <w:tcW w:w="3547" w:type="dxa"/>
            <w:gridSpan w:val="5"/>
            <w:shd w:val="clear" w:color="auto" w:fill="auto"/>
          </w:tcPr>
          <w:p w:rsidR="007F18FC" w:rsidRDefault="00681D42">
            <w:pPr>
              <w:pStyle w:val="af3"/>
              <w:snapToGrid w:val="0"/>
              <w:jc w:val="right"/>
              <w:rPr>
                <w:rFonts w:cs="Times New Roman"/>
              </w:rPr>
            </w:pPr>
            <w:r>
              <w:rPr>
                <w:rFonts w:cs="Times New Roman"/>
              </w:rPr>
              <w:t>Руководитель организации</w:t>
            </w:r>
          </w:p>
        </w:tc>
        <w:tc>
          <w:tcPr>
            <w:tcW w:w="513" w:type="dxa"/>
            <w:shd w:val="clear" w:color="auto" w:fill="auto"/>
          </w:tcPr>
          <w:p w:rsidR="007F18FC" w:rsidRDefault="00681D42">
            <w:pPr>
              <w:pStyle w:val="af3"/>
              <w:snapToGrid w:val="0"/>
              <w:jc w:val="center"/>
              <w:rPr>
                <w:rFonts w:cs="Times New Roman"/>
              </w:rPr>
            </w:pPr>
            <w:r>
              <w:rPr>
                <w:rFonts w:cs="Times New Roman"/>
              </w:rPr>
              <w:t></w:t>
            </w:r>
          </w:p>
        </w:tc>
      </w:tr>
      <w:tr w:rsidR="007F18FC">
        <w:trPr>
          <w:cantSplit/>
          <w:trHeight w:val="151"/>
        </w:trPr>
        <w:tc>
          <w:tcPr>
            <w:tcW w:w="2980" w:type="dxa"/>
            <w:gridSpan w:val="2"/>
            <w:vMerge/>
            <w:shd w:val="clear" w:color="auto" w:fill="auto"/>
          </w:tcPr>
          <w:p w:rsidR="007F18FC" w:rsidRDefault="007F18FC">
            <w:pPr>
              <w:pStyle w:val="af3"/>
              <w:snapToGrid w:val="0"/>
              <w:jc w:val="right"/>
              <w:rPr>
                <w:rFonts w:cs="Times New Roman"/>
              </w:rPr>
            </w:pPr>
          </w:p>
        </w:tc>
        <w:tc>
          <w:tcPr>
            <w:tcW w:w="2445" w:type="dxa"/>
            <w:gridSpan w:val="6"/>
            <w:shd w:val="clear" w:color="auto" w:fill="auto"/>
          </w:tcPr>
          <w:p w:rsidR="007F18FC" w:rsidRDefault="00681D42">
            <w:pPr>
              <w:pStyle w:val="af3"/>
              <w:snapToGrid w:val="0"/>
              <w:jc w:val="right"/>
              <w:rPr>
                <w:rFonts w:cs="Times New Roman"/>
              </w:rPr>
            </w:pPr>
            <w:r>
              <w:rPr>
                <w:rFonts w:cs="Times New Roman"/>
              </w:rPr>
              <w:t>Руководитель подразделения (уточнить какого)</w:t>
            </w:r>
          </w:p>
        </w:tc>
        <w:tc>
          <w:tcPr>
            <w:tcW w:w="546" w:type="dxa"/>
            <w:shd w:val="clear" w:color="auto" w:fill="auto"/>
          </w:tcPr>
          <w:p w:rsidR="007F18FC" w:rsidRDefault="00681D42">
            <w:pPr>
              <w:pStyle w:val="af3"/>
              <w:snapToGrid w:val="0"/>
              <w:jc w:val="center"/>
              <w:rPr>
                <w:rFonts w:cs="Times New Roman"/>
              </w:rPr>
            </w:pPr>
            <w:r>
              <w:rPr>
                <w:rFonts w:cs="Times New Roman"/>
              </w:rPr>
              <w:t></w:t>
            </w:r>
          </w:p>
        </w:tc>
        <w:tc>
          <w:tcPr>
            <w:tcW w:w="3547" w:type="dxa"/>
            <w:gridSpan w:val="5"/>
            <w:shd w:val="clear" w:color="auto" w:fill="auto"/>
          </w:tcPr>
          <w:p w:rsidR="007F18FC" w:rsidRDefault="00681D42">
            <w:pPr>
              <w:pStyle w:val="af3"/>
              <w:wordWrap w:val="0"/>
              <w:snapToGrid w:val="0"/>
              <w:jc w:val="right"/>
              <w:rPr>
                <w:rFonts w:cs="Times New Roman"/>
              </w:rPr>
            </w:pPr>
            <w:r>
              <w:rPr>
                <w:rFonts w:cs="Times New Roman"/>
              </w:rPr>
              <w:t>Специалист УИТ “Адилет сот”</w:t>
            </w:r>
          </w:p>
        </w:tc>
        <w:tc>
          <w:tcPr>
            <w:tcW w:w="513" w:type="dxa"/>
            <w:shd w:val="clear" w:color="auto" w:fill="auto"/>
          </w:tcPr>
          <w:p w:rsidR="007F18FC" w:rsidRDefault="00681D42">
            <w:pPr>
              <w:pStyle w:val="af3"/>
              <w:snapToGrid w:val="0"/>
              <w:jc w:val="center"/>
              <w:rPr>
                <w:rFonts w:cs="Times New Roman"/>
              </w:rPr>
            </w:pPr>
            <w:r>
              <w:rPr>
                <w:rFonts w:cs="Times New Roman"/>
              </w:rPr>
              <w:t></w:t>
            </w:r>
          </w:p>
        </w:tc>
      </w:tr>
      <w:tr w:rsidR="007F18FC">
        <w:trPr>
          <w:cantSplit/>
          <w:trHeight w:val="151"/>
        </w:trPr>
        <w:tc>
          <w:tcPr>
            <w:tcW w:w="2980" w:type="dxa"/>
            <w:gridSpan w:val="2"/>
            <w:vMerge/>
            <w:shd w:val="clear" w:color="auto" w:fill="auto"/>
          </w:tcPr>
          <w:p w:rsidR="007F18FC" w:rsidRDefault="007F18FC">
            <w:pPr>
              <w:pStyle w:val="af3"/>
              <w:snapToGrid w:val="0"/>
              <w:jc w:val="right"/>
              <w:rPr>
                <w:rFonts w:cs="Times New Roman"/>
              </w:rPr>
            </w:pPr>
          </w:p>
        </w:tc>
        <w:tc>
          <w:tcPr>
            <w:tcW w:w="2445" w:type="dxa"/>
            <w:gridSpan w:val="6"/>
            <w:shd w:val="clear" w:color="auto" w:fill="auto"/>
          </w:tcPr>
          <w:p w:rsidR="007F18FC" w:rsidRDefault="00681D42">
            <w:pPr>
              <w:pStyle w:val="af3"/>
              <w:snapToGrid w:val="0"/>
              <w:jc w:val="right"/>
              <w:rPr>
                <w:rFonts w:cs="Times New Roman"/>
              </w:rPr>
            </w:pPr>
            <w:r>
              <w:rPr>
                <w:rFonts w:cs="Times New Roman"/>
              </w:rPr>
              <w:t>Автор отчета</w:t>
            </w:r>
          </w:p>
        </w:tc>
        <w:tc>
          <w:tcPr>
            <w:tcW w:w="546" w:type="dxa"/>
            <w:shd w:val="clear" w:color="auto" w:fill="auto"/>
          </w:tcPr>
          <w:p w:rsidR="007F18FC" w:rsidRDefault="00681D42">
            <w:pPr>
              <w:pStyle w:val="af3"/>
              <w:snapToGrid w:val="0"/>
              <w:jc w:val="center"/>
              <w:rPr>
                <w:rFonts w:cs="Times New Roman"/>
              </w:rPr>
            </w:pPr>
            <w:r>
              <w:rPr>
                <w:rFonts w:cs="Times New Roman"/>
              </w:rPr>
              <w:t></w:t>
            </w:r>
          </w:p>
        </w:tc>
        <w:tc>
          <w:tcPr>
            <w:tcW w:w="3547" w:type="dxa"/>
            <w:gridSpan w:val="5"/>
            <w:shd w:val="clear" w:color="auto" w:fill="auto"/>
          </w:tcPr>
          <w:p w:rsidR="007F18FC" w:rsidRDefault="00681D42">
            <w:pPr>
              <w:pStyle w:val="af3"/>
              <w:snapToGrid w:val="0"/>
              <w:jc w:val="right"/>
              <w:rPr>
                <w:rFonts w:cs="Times New Roman"/>
              </w:rPr>
            </w:pPr>
            <w:r>
              <w:rPr>
                <w:rFonts w:cs="Times New Roman"/>
              </w:rPr>
              <w:t>Начальник отдела кадров</w:t>
            </w:r>
          </w:p>
        </w:tc>
        <w:tc>
          <w:tcPr>
            <w:tcW w:w="513" w:type="dxa"/>
            <w:shd w:val="clear" w:color="auto" w:fill="auto"/>
          </w:tcPr>
          <w:p w:rsidR="007F18FC" w:rsidRDefault="00681D42">
            <w:pPr>
              <w:pStyle w:val="af3"/>
              <w:snapToGrid w:val="0"/>
              <w:jc w:val="center"/>
              <w:rPr>
                <w:rFonts w:cs="Times New Roman"/>
              </w:rPr>
            </w:pPr>
            <w:r>
              <w:rPr>
                <w:rFonts w:cs="Times New Roman"/>
              </w:rPr>
              <w:t></w:t>
            </w:r>
          </w:p>
        </w:tc>
      </w:tr>
      <w:tr w:rsidR="007F18FC">
        <w:trPr>
          <w:cantSplit/>
          <w:trHeight w:val="151"/>
        </w:trPr>
        <w:tc>
          <w:tcPr>
            <w:tcW w:w="2980" w:type="dxa"/>
            <w:gridSpan w:val="2"/>
            <w:vMerge/>
            <w:shd w:val="clear" w:color="auto" w:fill="auto"/>
          </w:tcPr>
          <w:p w:rsidR="007F18FC" w:rsidRDefault="007F18FC">
            <w:pPr>
              <w:pStyle w:val="af3"/>
              <w:snapToGrid w:val="0"/>
              <w:jc w:val="right"/>
              <w:rPr>
                <w:rFonts w:cs="Times New Roman"/>
              </w:rPr>
            </w:pPr>
          </w:p>
        </w:tc>
        <w:tc>
          <w:tcPr>
            <w:tcW w:w="2445" w:type="dxa"/>
            <w:gridSpan w:val="6"/>
            <w:shd w:val="clear" w:color="auto" w:fill="auto"/>
          </w:tcPr>
          <w:p w:rsidR="007F18FC" w:rsidRDefault="00681D42">
            <w:pPr>
              <w:pStyle w:val="af3"/>
              <w:snapToGrid w:val="0"/>
              <w:jc w:val="right"/>
              <w:rPr>
                <w:rFonts w:cs="Times New Roman"/>
              </w:rPr>
            </w:pPr>
            <w:r>
              <w:rPr>
                <w:rFonts w:cs="Times New Roman"/>
              </w:rPr>
              <w:t>Полиция</w:t>
            </w:r>
          </w:p>
        </w:tc>
        <w:tc>
          <w:tcPr>
            <w:tcW w:w="546" w:type="dxa"/>
            <w:shd w:val="clear" w:color="auto" w:fill="auto"/>
          </w:tcPr>
          <w:p w:rsidR="007F18FC" w:rsidRDefault="00681D42">
            <w:pPr>
              <w:pStyle w:val="af3"/>
              <w:snapToGrid w:val="0"/>
              <w:jc w:val="center"/>
              <w:rPr>
                <w:rFonts w:cs="Times New Roman"/>
              </w:rPr>
            </w:pPr>
            <w:r>
              <w:rPr>
                <w:rFonts w:cs="Times New Roman"/>
              </w:rPr>
              <w:t></w:t>
            </w:r>
          </w:p>
        </w:tc>
        <w:tc>
          <w:tcPr>
            <w:tcW w:w="3547" w:type="dxa"/>
            <w:gridSpan w:val="5"/>
            <w:shd w:val="clear" w:color="auto" w:fill="auto"/>
          </w:tcPr>
          <w:p w:rsidR="007F18FC" w:rsidRDefault="00681D42">
            <w:pPr>
              <w:pStyle w:val="af3"/>
              <w:snapToGrid w:val="0"/>
              <w:jc w:val="right"/>
              <w:rPr>
                <w:rFonts w:cs="Times New Roman"/>
              </w:rPr>
            </w:pPr>
            <w:r>
              <w:rPr>
                <w:rFonts w:cs="Times New Roman"/>
              </w:rPr>
              <w:t>Другое лица</w:t>
            </w:r>
          </w:p>
        </w:tc>
        <w:tc>
          <w:tcPr>
            <w:tcW w:w="513" w:type="dxa"/>
            <w:shd w:val="clear" w:color="auto" w:fill="auto"/>
          </w:tcPr>
          <w:p w:rsidR="007F18FC" w:rsidRDefault="00681D42">
            <w:pPr>
              <w:pStyle w:val="af3"/>
              <w:snapToGrid w:val="0"/>
              <w:jc w:val="center"/>
              <w:rPr>
                <w:rFonts w:cs="Times New Roman"/>
              </w:rPr>
            </w:pPr>
            <w:r>
              <w:rPr>
                <w:rFonts w:cs="Times New Roman"/>
              </w:rPr>
              <w:t></w:t>
            </w:r>
          </w:p>
        </w:tc>
      </w:tr>
      <w:tr w:rsidR="007F18FC" w:rsidRPr="00E7789F">
        <w:trPr>
          <w:cantSplit/>
          <w:trHeight w:val="723"/>
        </w:trPr>
        <w:tc>
          <w:tcPr>
            <w:tcW w:w="5971" w:type="dxa"/>
            <w:gridSpan w:val="9"/>
            <w:shd w:val="clear" w:color="auto" w:fill="auto"/>
          </w:tcPr>
          <w:p w:rsidR="007F18FC" w:rsidRDefault="007F18FC">
            <w:pPr>
              <w:pStyle w:val="af3"/>
              <w:snapToGrid w:val="0"/>
              <w:rPr>
                <w:rFonts w:cs="Times New Roman"/>
              </w:rPr>
            </w:pPr>
          </w:p>
        </w:tc>
        <w:tc>
          <w:tcPr>
            <w:tcW w:w="4060" w:type="dxa"/>
            <w:gridSpan w:val="6"/>
            <w:shd w:val="clear" w:color="auto" w:fill="auto"/>
          </w:tcPr>
          <w:p w:rsidR="007F18FC" w:rsidRPr="00681D42" w:rsidRDefault="00681D42">
            <w:pPr>
              <w:pStyle w:val="af3"/>
              <w:snapToGrid w:val="0"/>
              <w:rPr>
                <w:rStyle w:val="ac"/>
                <w:rFonts w:cs="Times New Roman"/>
                <w:lang w:val="ru-RU"/>
              </w:rPr>
            </w:pPr>
            <w:r w:rsidRPr="00681D42">
              <w:rPr>
                <w:rStyle w:val="ac"/>
                <w:rFonts w:cs="Times New Roman"/>
                <w:lang w:val="ru-RU"/>
              </w:rPr>
              <w:t>(например, служба охраны, регулятивного органа, сторонняя организация)</w:t>
            </w:r>
          </w:p>
        </w:tc>
      </w:tr>
      <w:tr w:rsidR="007F18FC">
        <w:trPr>
          <w:cantSplit/>
          <w:trHeight w:val="236"/>
        </w:trPr>
        <w:tc>
          <w:tcPr>
            <w:tcW w:w="5971" w:type="dxa"/>
            <w:gridSpan w:val="9"/>
            <w:shd w:val="clear" w:color="auto" w:fill="auto"/>
          </w:tcPr>
          <w:p w:rsidR="007F18FC" w:rsidRPr="00681D42" w:rsidRDefault="007F18FC">
            <w:pPr>
              <w:pStyle w:val="af3"/>
              <w:snapToGrid w:val="0"/>
              <w:rPr>
                <w:rFonts w:cs="Times New Roman"/>
                <w:lang w:val="ru-RU"/>
              </w:rPr>
            </w:pPr>
          </w:p>
        </w:tc>
        <w:tc>
          <w:tcPr>
            <w:tcW w:w="4060" w:type="dxa"/>
            <w:gridSpan w:val="6"/>
            <w:shd w:val="clear" w:color="auto" w:fill="auto"/>
          </w:tcPr>
          <w:p w:rsidR="007F18FC" w:rsidRDefault="00681D42">
            <w:pPr>
              <w:pStyle w:val="af3"/>
              <w:snapToGrid w:val="0"/>
              <w:rPr>
                <w:rStyle w:val="ac"/>
                <w:rFonts w:cs="Times New Roman"/>
              </w:rPr>
            </w:pPr>
            <w:r>
              <w:rPr>
                <w:rStyle w:val="ac"/>
                <w:rFonts w:cs="Times New Roman"/>
              </w:rPr>
              <w:t>Определить:</w:t>
            </w:r>
          </w:p>
        </w:tc>
      </w:tr>
      <w:tr w:rsidR="007F18FC">
        <w:trPr>
          <w:cantSplit/>
          <w:trHeight w:val="236"/>
        </w:trPr>
        <w:tc>
          <w:tcPr>
            <w:tcW w:w="10031" w:type="dxa"/>
            <w:gridSpan w:val="15"/>
            <w:shd w:val="clear" w:color="auto" w:fill="auto"/>
          </w:tcPr>
          <w:p w:rsidR="007F18FC" w:rsidRDefault="007F18FC">
            <w:pPr>
              <w:pStyle w:val="af3"/>
              <w:snapToGrid w:val="0"/>
              <w:rPr>
                <w:rFonts w:cs="Times New Roman"/>
              </w:rPr>
            </w:pPr>
          </w:p>
        </w:tc>
      </w:tr>
      <w:tr w:rsidR="007F18FC">
        <w:trPr>
          <w:cantSplit/>
          <w:trHeight w:val="251"/>
        </w:trPr>
        <w:tc>
          <w:tcPr>
            <w:tcW w:w="10031" w:type="dxa"/>
            <w:gridSpan w:val="15"/>
            <w:shd w:val="clear" w:color="auto" w:fill="auto"/>
          </w:tcPr>
          <w:p w:rsidR="007F18FC" w:rsidRDefault="007F18FC">
            <w:pPr>
              <w:pStyle w:val="af3"/>
              <w:snapToGrid w:val="0"/>
              <w:rPr>
                <w:rFonts w:cs="Times New Roman"/>
              </w:rPr>
            </w:pPr>
          </w:p>
        </w:tc>
      </w:tr>
      <w:tr w:rsidR="007F18FC">
        <w:trPr>
          <w:cantSplit/>
          <w:trHeight w:val="251"/>
        </w:trPr>
        <w:tc>
          <w:tcPr>
            <w:tcW w:w="10031" w:type="dxa"/>
            <w:gridSpan w:val="15"/>
            <w:shd w:val="clear" w:color="auto" w:fill="auto"/>
          </w:tcPr>
          <w:p w:rsidR="007F18FC" w:rsidRDefault="007F18FC">
            <w:pPr>
              <w:pStyle w:val="af3"/>
              <w:snapToGrid w:val="0"/>
              <w:rPr>
                <w:rFonts w:cs="Times New Roman"/>
              </w:rPr>
            </w:pPr>
          </w:p>
        </w:tc>
      </w:tr>
      <w:tr w:rsidR="007F18FC">
        <w:trPr>
          <w:cantSplit/>
          <w:trHeight w:val="236"/>
        </w:trPr>
        <w:tc>
          <w:tcPr>
            <w:tcW w:w="10031" w:type="dxa"/>
            <w:gridSpan w:val="15"/>
            <w:shd w:val="clear" w:color="auto" w:fill="auto"/>
          </w:tcPr>
          <w:p w:rsidR="007F18FC" w:rsidRDefault="00681D42">
            <w:pPr>
              <w:pStyle w:val="af3"/>
              <w:snapToGrid w:val="0"/>
              <w:jc w:val="center"/>
              <w:rPr>
                <w:rStyle w:val="15"/>
                <w:rFonts w:cs="Times New Roman"/>
              </w:rPr>
            </w:pPr>
            <w:r>
              <w:rPr>
                <w:rStyle w:val="15"/>
                <w:rFonts w:cs="Times New Roman"/>
              </w:rPr>
              <w:t>Привлеченные лица</w:t>
            </w:r>
          </w:p>
        </w:tc>
      </w:tr>
      <w:tr w:rsidR="007F18FC">
        <w:trPr>
          <w:cantSplit/>
          <w:trHeight w:val="236"/>
        </w:trPr>
        <w:tc>
          <w:tcPr>
            <w:tcW w:w="10031" w:type="dxa"/>
            <w:gridSpan w:val="15"/>
            <w:shd w:val="clear" w:color="auto" w:fill="auto"/>
          </w:tcPr>
          <w:p w:rsidR="007F18FC" w:rsidRDefault="007F18FC">
            <w:pPr>
              <w:pStyle w:val="af3"/>
              <w:snapToGrid w:val="0"/>
              <w:rPr>
                <w:rFonts w:cs="Times New Roman"/>
              </w:rPr>
            </w:pPr>
          </w:p>
        </w:tc>
      </w:tr>
      <w:tr w:rsidR="007F18FC">
        <w:trPr>
          <w:cantSplit/>
          <w:trHeight w:val="251"/>
        </w:trPr>
        <w:tc>
          <w:tcPr>
            <w:tcW w:w="3342" w:type="dxa"/>
            <w:gridSpan w:val="3"/>
            <w:shd w:val="clear" w:color="auto" w:fill="auto"/>
          </w:tcPr>
          <w:p w:rsidR="007F18FC" w:rsidRDefault="00681D42">
            <w:pPr>
              <w:pStyle w:val="af3"/>
              <w:snapToGrid w:val="0"/>
              <w:jc w:val="center"/>
              <w:rPr>
                <w:rFonts w:cs="Times New Roman"/>
              </w:rPr>
            </w:pPr>
            <w:r>
              <w:rPr>
                <w:rFonts w:cs="Times New Roman"/>
              </w:rPr>
              <w:t>Инициатор</w:t>
            </w:r>
          </w:p>
        </w:tc>
        <w:tc>
          <w:tcPr>
            <w:tcW w:w="3345" w:type="dxa"/>
            <w:gridSpan w:val="8"/>
            <w:shd w:val="clear" w:color="auto" w:fill="auto"/>
          </w:tcPr>
          <w:p w:rsidR="007F18FC" w:rsidRDefault="00681D42">
            <w:pPr>
              <w:pStyle w:val="af3"/>
              <w:snapToGrid w:val="0"/>
              <w:jc w:val="center"/>
              <w:rPr>
                <w:rFonts w:cs="Times New Roman"/>
              </w:rPr>
            </w:pPr>
            <w:r>
              <w:rPr>
                <w:rFonts w:cs="Times New Roman"/>
              </w:rPr>
              <w:t>_____________________</w:t>
            </w:r>
          </w:p>
        </w:tc>
        <w:tc>
          <w:tcPr>
            <w:tcW w:w="3344" w:type="dxa"/>
            <w:gridSpan w:val="4"/>
            <w:shd w:val="clear" w:color="auto" w:fill="auto"/>
          </w:tcPr>
          <w:p w:rsidR="007F18FC" w:rsidRDefault="00681D42">
            <w:pPr>
              <w:pStyle w:val="af3"/>
              <w:snapToGrid w:val="0"/>
              <w:jc w:val="center"/>
              <w:rPr>
                <w:rFonts w:cs="Times New Roman"/>
              </w:rPr>
            </w:pPr>
            <w:r>
              <w:rPr>
                <w:rFonts w:cs="Times New Roman"/>
              </w:rPr>
              <w:t>______________________</w:t>
            </w:r>
          </w:p>
        </w:tc>
      </w:tr>
      <w:tr w:rsidR="007F18FC">
        <w:trPr>
          <w:cantSplit/>
          <w:trHeight w:val="236"/>
        </w:trPr>
        <w:tc>
          <w:tcPr>
            <w:tcW w:w="10031" w:type="dxa"/>
            <w:gridSpan w:val="15"/>
            <w:shd w:val="clear" w:color="auto" w:fill="auto"/>
          </w:tcPr>
          <w:p w:rsidR="007F18FC" w:rsidRDefault="007F18FC">
            <w:pPr>
              <w:pStyle w:val="af3"/>
              <w:snapToGrid w:val="0"/>
              <w:rPr>
                <w:rFonts w:cs="Times New Roman"/>
              </w:rPr>
            </w:pPr>
          </w:p>
        </w:tc>
      </w:tr>
      <w:tr w:rsidR="007F18FC">
        <w:trPr>
          <w:cantSplit/>
          <w:trHeight w:val="236"/>
        </w:trPr>
        <w:tc>
          <w:tcPr>
            <w:tcW w:w="1605" w:type="dxa"/>
            <w:shd w:val="clear" w:color="auto" w:fill="auto"/>
          </w:tcPr>
          <w:p w:rsidR="007F18FC" w:rsidRDefault="00681D42">
            <w:pPr>
              <w:pStyle w:val="af3"/>
              <w:snapToGrid w:val="0"/>
              <w:jc w:val="right"/>
              <w:rPr>
                <w:rFonts w:cs="Times New Roman"/>
              </w:rPr>
            </w:pPr>
            <w:r>
              <w:rPr>
                <w:rFonts w:cs="Times New Roman"/>
              </w:rPr>
              <w:t>Подпись</w:t>
            </w:r>
          </w:p>
        </w:tc>
        <w:tc>
          <w:tcPr>
            <w:tcW w:w="1773" w:type="dxa"/>
            <w:gridSpan w:val="3"/>
            <w:shd w:val="clear" w:color="auto" w:fill="auto"/>
          </w:tcPr>
          <w:p w:rsidR="007F18FC" w:rsidRDefault="00681D42">
            <w:pPr>
              <w:pStyle w:val="af3"/>
              <w:snapToGrid w:val="0"/>
              <w:rPr>
                <w:rFonts w:cs="Times New Roman"/>
              </w:rPr>
            </w:pPr>
            <w:r>
              <w:rPr>
                <w:rFonts w:cs="Times New Roman"/>
              </w:rPr>
              <w:t>_____________</w:t>
            </w:r>
          </w:p>
        </w:tc>
        <w:tc>
          <w:tcPr>
            <w:tcW w:w="1637" w:type="dxa"/>
            <w:shd w:val="clear" w:color="auto" w:fill="auto"/>
          </w:tcPr>
          <w:p w:rsidR="007F18FC" w:rsidRDefault="00681D42">
            <w:pPr>
              <w:pStyle w:val="af3"/>
              <w:snapToGrid w:val="0"/>
              <w:jc w:val="right"/>
              <w:rPr>
                <w:rFonts w:cs="Times New Roman"/>
              </w:rPr>
            </w:pPr>
            <w:r>
              <w:rPr>
                <w:rFonts w:cs="Times New Roman"/>
              </w:rPr>
              <w:t>Подпись</w:t>
            </w:r>
          </w:p>
        </w:tc>
        <w:tc>
          <w:tcPr>
            <w:tcW w:w="1637" w:type="dxa"/>
            <w:gridSpan w:val="5"/>
            <w:shd w:val="clear" w:color="auto" w:fill="auto"/>
          </w:tcPr>
          <w:p w:rsidR="007F18FC" w:rsidRDefault="00681D42">
            <w:pPr>
              <w:pStyle w:val="af3"/>
              <w:snapToGrid w:val="0"/>
              <w:rPr>
                <w:rFonts w:cs="Times New Roman"/>
              </w:rPr>
            </w:pPr>
            <w:r>
              <w:rPr>
                <w:rFonts w:cs="Times New Roman"/>
              </w:rPr>
              <w:t>____________</w:t>
            </w:r>
          </w:p>
        </w:tc>
        <w:tc>
          <w:tcPr>
            <w:tcW w:w="1637" w:type="dxa"/>
            <w:gridSpan w:val="3"/>
            <w:shd w:val="clear" w:color="auto" w:fill="auto"/>
          </w:tcPr>
          <w:p w:rsidR="007F18FC" w:rsidRDefault="00681D42">
            <w:pPr>
              <w:pStyle w:val="af3"/>
              <w:snapToGrid w:val="0"/>
              <w:jc w:val="right"/>
              <w:rPr>
                <w:rFonts w:cs="Times New Roman"/>
              </w:rPr>
            </w:pPr>
            <w:r>
              <w:rPr>
                <w:rFonts w:cs="Times New Roman"/>
              </w:rPr>
              <w:t>Подпись</w:t>
            </w:r>
          </w:p>
        </w:tc>
        <w:tc>
          <w:tcPr>
            <w:tcW w:w="1742" w:type="dxa"/>
            <w:gridSpan w:val="2"/>
            <w:shd w:val="clear" w:color="auto" w:fill="auto"/>
          </w:tcPr>
          <w:p w:rsidR="007F18FC" w:rsidRDefault="00681D42">
            <w:pPr>
              <w:pStyle w:val="af3"/>
              <w:snapToGrid w:val="0"/>
              <w:rPr>
                <w:rStyle w:val="15"/>
                <w:rFonts w:cs="Times New Roman"/>
              </w:rPr>
            </w:pPr>
            <w:r>
              <w:rPr>
                <w:rStyle w:val="15"/>
                <w:rFonts w:cs="Times New Roman"/>
              </w:rPr>
              <w:t>_____________</w:t>
            </w:r>
          </w:p>
        </w:tc>
      </w:tr>
      <w:tr w:rsidR="007F18FC">
        <w:trPr>
          <w:cantSplit/>
          <w:trHeight w:val="236"/>
        </w:trPr>
        <w:tc>
          <w:tcPr>
            <w:tcW w:w="1605" w:type="dxa"/>
            <w:shd w:val="clear" w:color="auto" w:fill="auto"/>
          </w:tcPr>
          <w:p w:rsidR="007F18FC" w:rsidRDefault="00681D42">
            <w:pPr>
              <w:pStyle w:val="af3"/>
              <w:snapToGrid w:val="0"/>
              <w:jc w:val="right"/>
              <w:rPr>
                <w:rFonts w:cs="Times New Roman"/>
              </w:rPr>
            </w:pPr>
            <w:r>
              <w:rPr>
                <w:rFonts w:cs="Times New Roman"/>
              </w:rPr>
              <w:t>Фамилия</w:t>
            </w:r>
          </w:p>
        </w:tc>
        <w:tc>
          <w:tcPr>
            <w:tcW w:w="1773" w:type="dxa"/>
            <w:gridSpan w:val="3"/>
            <w:shd w:val="clear" w:color="auto" w:fill="auto"/>
          </w:tcPr>
          <w:p w:rsidR="007F18FC" w:rsidRDefault="00681D42">
            <w:pPr>
              <w:pStyle w:val="af3"/>
              <w:snapToGrid w:val="0"/>
              <w:rPr>
                <w:rFonts w:cs="Times New Roman"/>
              </w:rPr>
            </w:pPr>
            <w:r>
              <w:rPr>
                <w:rFonts w:cs="Times New Roman"/>
              </w:rPr>
              <w:t>_____________</w:t>
            </w:r>
          </w:p>
        </w:tc>
        <w:tc>
          <w:tcPr>
            <w:tcW w:w="1637" w:type="dxa"/>
            <w:shd w:val="clear" w:color="auto" w:fill="auto"/>
          </w:tcPr>
          <w:p w:rsidR="007F18FC" w:rsidRDefault="00681D42">
            <w:pPr>
              <w:pStyle w:val="af3"/>
              <w:snapToGrid w:val="0"/>
              <w:jc w:val="right"/>
              <w:rPr>
                <w:rFonts w:cs="Times New Roman"/>
              </w:rPr>
            </w:pPr>
            <w:r>
              <w:rPr>
                <w:rFonts w:cs="Times New Roman"/>
              </w:rPr>
              <w:t>Фамилия</w:t>
            </w:r>
          </w:p>
        </w:tc>
        <w:tc>
          <w:tcPr>
            <w:tcW w:w="1637" w:type="dxa"/>
            <w:gridSpan w:val="5"/>
            <w:shd w:val="clear" w:color="auto" w:fill="auto"/>
          </w:tcPr>
          <w:p w:rsidR="007F18FC" w:rsidRDefault="00681D42">
            <w:pPr>
              <w:pStyle w:val="af3"/>
              <w:snapToGrid w:val="0"/>
              <w:rPr>
                <w:rFonts w:cs="Times New Roman"/>
              </w:rPr>
            </w:pPr>
            <w:r>
              <w:rPr>
                <w:rFonts w:cs="Times New Roman"/>
              </w:rPr>
              <w:t>____________</w:t>
            </w:r>
          </w:p>
        </w:tc>
        <w:tc>
          <w:tcPr>
            <w:tcW w:w="1637" w:type="dxa"/>
            <w:gridSpan w:val="3"/>
            <w:shd w:val="clear" w:color="auto" w:fill="auto"/>
          </w:tcPr>
          <w:p w:rsidR="007F18FC" w:rsidRDefault="00681D42">
            <w:pPr>
              <w:pStyle w:val="af3"/>
              <w:snapToGrid w:val="0"/>
              <w:jc w:val="right"/>
              <w:rPr>
                <w:rFonts w:cs="Times New Roman"/>
              </w:rPr>
            </w:pPr>
            <w:r>
              <w:rPr>
                <w:rFonts w:cs="Times New Roman"/>
              </w:rPr>
              <w:t>Фамилия</w:t>
            </w:r>
          </w:p>
        </w:tc>
        <w:tc>
          <w:tcPr>
            <w:tcW w:w="1742" w:type="dxa"/>
            <w:gridSpan w:val="2"/>
            <w:shd w:val="clear" w:color="auto" w:fill="auto"/>
          </w:tcPr>
          <w:p w:rsidR="007F18FC" w:rsidRDefault="00681D42">
            <w:pPr>
              <w:pStyle w:val="af3"/>
              <w:snapToGrid w:val="0"/>
              <w:rPr>
                <w:rStyle w:val="15"/>
                <w:rFonts w:cs="Times New Roman"/>
              </w:rPr>
            </w:pPr>
            <w:r>
              <w:rPr>
                <w:rStyle w:val="15"/>
                <w:rFonts w:cs="Times New Roman"/>
              </w:rPr>
              <w:t>_____________</w:t>
            </w:r>
          </w:p>
        </w:tc>
      </w:tr>
      <w:tr w:rsidR="007F18FC">
        <w:trPr>
          <w:cantSplit/>
          <w:trHeight w:val="251"/>
        </w:trPr>
        <w:tc>
          <w:tcPr>
            <w:tcW w:w="1605" w:type="dxa"/>
            <w:shd w:val="clear" w:color="auto" w:fill="auto"/>
          </w:tcPr>
          <w:p w:rsidR="007F18FC" w:rsidRDefault="00681D42">
            <w:pPr>
              <w:pStyle w:val="af3"/>
              <w:snapToGrid w:val="0"/>
              <w:jc w:val="right"/>
              <w:rPr>
                <w:rFonts w:cs="Times New Roman"/>
              </w:rPr>
            </w:pPr>
            <w:r>
              <w:rPr>
                <w:rFonts w:cs="Times New Roman"/>
              </w:rPr>
              <w:t>Роль</w:t>
            </w:r>
          </w:p>
        </w:tc>
        <w:tc>
          <w:tcPr>
            <w:tcW w:w="1773" w:type="dxa"/>
            <w:gridSpan w:val="3"/>
            <w:shd w:val="clear" w:color="auto" w:fill="auto"/>
          </w:tcPr>
          <w:p w:rsidR="007F18FC" w:rsidRDefault="00681D42">
            <w:pPr>
              <w:pStyle w:val="af3"/>
              <w:snapToGrid w:val="0"/>
              <w:rPr>
                <w:rFonts w:cs="Times New Roman"/>
              </w:rPr>
            </w:pPr>
            <w:r>
              <w:rPr>
                <w:rFonts w:cs="Times New Roman"/>
              </w:rPr>
              <w:t>_____________</w:t>
            </w:r>
          </w:p>
        </w:tc>
        <w:tc>
          <w:tcPr>
            <w:tcW w:w="1637" w:type="dxa"/>
            <w:shd w:val="clear" w:color="auto" w:fill="auto"/>
          </w:tcPr>
          <w:p w:rsidR="007F18FC" w:rsidRDefault="00681D42">
            <w:pPr>
              <w:pStyle w:val="af3"/>
              <w:snapToGrid w:val="0"/>
              <w:jc w:val="right"/>
              <w:rPr>
                <w:rFonts w:cs="Times New Roman"/>
              </w:rPr>
            </w:pPr>
            <w:r>
              <w:rPr>
                <w:rFonts w:cs="Times New Roman"/>
              </w:rPr>
              <w:t>Роль</w:t>
            </w:r>
          </w:p>
        </w:tc>
        <w:tc>
          <w:tcPr>
            <w:tcW w:w="1637" w:type="dxa"/>
            <w:gridSpan w:val="5"/>
            <w:shd w:val="clear" w:color="auto" w:fill="auto"/>
          </w:tcPr>
          <w:p w:rsidR="007F18FC" w:rsidRDefault="00681D42">
            <w:pPr>
              <w:pStyle w:val="af3"/>
              <w:snapToGrid w:val="0"/>
              <w:rPr>
                <w:rFonts w:cs="Times New Roman"/>
              </w:rPr>
            </w:pPr>
            <w:r>
              <w:rPr>
                <w:rFonts w:cs="Times New Roman"/>
              </w:rPr>
              <w:t>____________</w:t>
            </w:r>
          </w:p>
        </w:tc>
        <w:tc>
          <w:tcPr>
            <w:tcW w:w="1637" w:type="dxa"/>
            <w:gridSpan w:val="3"/>
            <w:shd w:val="clear" w:color="auto" w:fill="auto"/>
          </w:tcPr>
          <w:p w:rsidR="007F18FC" w:rsidRDefault="00681D42">
            <w:pPr>
              <w:pStyle w:val="af3"/>
              <w:snapToGrid w:val="0"/>
              <w:jc w:val="right"/>
              <w:rPr>
                <w:rFonts w:cs="Times New Roman"/>
              </w:rPr>
            </w:pPr>
            <w:r>
              <w:rPr>
                <w:rFonts w:cs="Times New Roman"/>
              </w:rPr>
              <w:t>Роль</w:t>
            </w:r>
          </w:p>
        </w:tc>
        <w:tc>
          <w:tcPr>
            <w:tcW w:w="1742" w:type="dxa"/>
            <w:gridSpan w:val="2"/>
            <w:shd w:val="clear" w:color="auto" w:fill="auto"/>
          </w:tcPr>
          <w:p w:rsidR="007F18FC" w:rsidRDefault="00681D42">
            <w:pPr>
              <w:pStyle w:val="af3"/>
              <w:snapToGrid w:val="0"/>
              <w:rPr>
                <w:rFonts w:cs="Times New Roman"/>
              </w:rPr>
            </w:pPr>
            <w:r>
              <w:rPr>
                <w:rFonts w:cs="Times New Roman"/>
              </w:rPr>
              <w:t>_____________</w:t>
            </w:r>
          </w:p>
        </w:tc>
      </w:tr>
      <w:tr w:rsidR="007F18FC">
        <w:trPr>
          <w:cantSplit/>
          <w:trHeight w:val="236"/>
        </w:trPr>
        <w:tc>
          <w:tcPr>
            <w:tcW w:w="1605" w:type="dxa"/>
            <w:shd w:val="clear" w:color="auto" w:fill="auto"/>
          </w:tcPr>
          <w:p w:rsidR="007F18FC" w:rsidRDefault="00681D42">
            <w:pPr>
              <w:pStyle w:val="af3"/>
              <w:snapToGrid w:val="0"/>
              <w:jc w:val="right"/>
              <w:rPr>
                <w:rFonts w:cs="Times New Roman"/>
              </w:rPr>
            </w:pPr>
            <w:r>
              <w:rPr>
                <w:rFonts w:cs="Times New Roman"/>
              </w:rPr>
              <w:t>Дата</w:t>
            </w:r>
          </w:p>
        </w:tc>
        <w:tc>
          <w:tcPr>
            <w:tcW w:w="1773" w:type="dxa"/>
            <w:gridSpan w:val="3"/>
            <w:shd w:val="clear" w:color="auto" w:fill="auto"/>
          </w:tcPr>
          <w:p w:rsidR="007F18FC" w:rsidRDefault="00681D42">
            <w:pPr>
              <w:pStyle w:val="af3"/>
              <w:snapToGrid w:val="0"/>
              <w:rPr>
                <w:rFonts w:cs="Times New Roman"/>
              </w:rPr>
            </w:pPr>
            <w:r>
              <w:rPr>
                <w:rFonts w:cs="Times New Roman"/>
              </w:rPr>
              <w:t>_____________</w:t>
            </w:r>
          </w:p>
        </w:tc>
        <w:tc>
          <w:tcPr>
            <w:tcW w:w="1637" w:type="dxa"/>
            <w:shd w:val="clear" w:color="auto" w:fill="auto"/>
          </w:tcPr>
          <w:p w:rsidR="007F18FC" w:rsidRDefault="00681D42">
            <w:pPr>
              <w:pStyle w:val="af3"/>
              <w:snapToGrid w:val="0"/>
              <w:jc w:val="right"/>
              <w:rPr>
                <w:rFonts w:cs="Times New Roman"/>
              </w:rPr>
            </w:pPr>
            <w:r>
              <w:rPr>
                <w:rFonts w:cs="Times New Roman"/>
              </w:rPr>
              <w:t>Дата</w:t>
            </w:r>
          </w:p>
        </w:tc>
        <w:tc>
          <w:tcPr>
            <w:tcW w:w="1637" w:type="dxa"/>
            <w:gridSpan w:val="5"/>
            <w:shd w:val="clear" w:color="auto" w:fill="auto"/>
          </w:tcPr>
          <w:p w:rsidR="007F18FC" w:rsidRDefault="00681D42">
            <w:pPr>
              <w:pStyle w:val="af3"/>
              <w:snapToGrid w:val="0"/>
              <w:rPr>
                <w:rFonts w:cs="Times New Roman"/>
              </w:rPr>
            </w:pPr>
            <w:r>
              <w:rPr>
                <w:rFonts w:cs="Times New Roman"/>
              </w:rPr>
              <w:t>____________</w:t>
            </w:r>
          </w:p>
        </w:tc>
        <w:tc>
          <w:tcPr>
            <w:tcW w:w="1637" w:type="dxa"/>
            <w:gridSpan w:val="3"/>
            <w:shd w:val="clear" w:color="auto" w:fill="auto"/>
          </w:tcPr>
          <w:p w:rsidR="007F18FC" w:rsidRDefault="00681D42">
            <w:pPr>
              <w:pStyle w:val="af3"/>
              <w:snapToGrid w:val="0"/>
              <w:jc w:val="right"/>
              <w:rPr>
                <w:rFonts w:cs="Times New Roman"/>
              </w:rPr>
            </w:pPr>
            <w:r>
              <w:rPr>
                <w:rFonts w:cs="Times New Roman"/>
              </w:rPr>
              <w:t>Дата</w:t>
            </w:r>
          </w:p>
        </w:tc>
        <w:tc>
          <w:tcPr>
            <w:tcW w:w="1742" w:type="dxa"/>
            <w:gridSpan w:val="2"/>
            <w:shd w:val="clear" w:color="auto" w:fill="auto"/>
          </w:tcPr>
          <w:p w:rsidR="007F18FC" w:rsidRDefault="00681D42">
            <w:pPr>
              <w:pStyle w:val="af3"/>
              <w:snapToGrid w:val="0"/>
              <w:rPr>
                <w:rFonts w:cs="Times New Roman"/>
              </w:rPr>
            </w:pPr>
            <w:r>
              <w:rPr>
                <w:rFonts w:cs="Times New Roman"/>
              </w:rPr>
              <w:t>_____________</w:t>
            </w:r>
          </w:p>
        </w:tc>
      </w:tr>
      <w:tr w:rsidR="007F18FC">
        <w:trPr>
          <w:cantSplit/>
          <w:trHeight w:val="236"/>
        </w:trPr>
        <w:tc>
          <w:tcPr>
            <w:tcW w:w="10031" w:type="dxa"/>
            <w:gridSpan w:val="15"/>
            <w:shd w:val="clear" w:color="auto" w:fill="auto"/>
          </w:tcPr>
          <w:p w:rsidR="007F18FC" w:rsidRDefault="007F18FC">
            <w:pPr>
              <w:pStyle w:val="af3"/>
              <w:snapToGrid w:val="0"/>
              <w:rPr>
                <w:rFonts w:cs="Times New Roman"/>
              </w:rPr>
            </w:pPr>
          </w:p>
        </w:tc>
      </w:tr>
    </w:tbl>
    <w:p w:rsidR="007F18FC" w:rsidRDefault="00681D42">
      <w:pPr>
        <w:rPr>
          <w:rFonts w:ascii="Times New Roman" w:hAnsi="Times New Roman" w:cs="Times New Roman"/>
        </w:rPr>
      </w:pPr>
      <w:r>
        <w:rPr>
          <w:rFonts w:ascii="Times New Roman" w:hAnsi="Times New Roman" w:cs="Times New Roman"/>
        </w:rPr>
        <w:br w:type="page"/>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lastRenderedPageBreak/>
        <w:t>Приложение № 3</w:t>
      </w:r>
      <w:r>
        <w:rPr>
          <w:rFonts w:ascii="Times New Roman" w:hAnsi="Times New Roman" w:cs="Times New Roman"/>
          <w:sz w:val="20"/>
          <w:szCs w:val="20"/>
          <w:lang w:val="ru-RU"/>
        </w:rPr>
        <w:t>7</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к приказу № _____</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от «____»________2018г.</w:t>
      </w:r>
    </w:p>
    <w:p w:rsidR="00B07D37" w:rsidRDefault="00B07D37" w:rsidP="00AD4177">
      <w:pPr>
        <w:ind w:leftChars="3037" w:left="6378" w:firstLine="3"/>
        <w:rPr>
          <w:rFonts w:ascii="Times New Roman" w:hAnsi="Times New Roman" w:cs="Times New Roman"/>
          <w:b/>
          <w:sz w:val="22"/>
          <w:szCs w:val="22"/>
          <w:lang w:val="ru-RU"/>
        </w:rPr>
      </w:pPr>
    </w:p>
    <w:p w:rsidR="007F18FC" w:rsidRPr="00B07D37" w:rsidRDefault="00681D42" w:rsidP="00AD4177">
      <w:pPr>
        <w:ind w:leftChars="3037" w:left="6378" w:firstLine="3"/>
        <w:rPr>
          <w:rFonts w:ascii="Times New Roman" w:hAnsi="Times New Roman" w:cs="Times New Roman"/>
          <w:b/>
          <w:sz w:val="22"/>
          <w:szCs w:val="22"/>
          <w:lang w:val="ru-RU"/>
        </w:rPr>
      </w:pPr>
      <w:r w:rsidRPr="00B07D37">
        <w:rPr>
          <w:rFonts w:ascii="Times New Roman" w:hAnsi="Times New Roman" w:cs="Times New Roman"/>
          <w:b/>
          <w:sz w:val="22"/>
          <w:szCs w:val="22"/>
          <w:lang w:val="ru-RU"/>
        </w:rPr>
        <w:t>Приложение 14</w:t>
      </w:r>
    </w:p>
    <w:p w:rsidR="007F18FC" w:rsidRPr="00394B8F" w:rsidRDefault="00681D42" w:rsidP="00AD4177">
      <w:pPr>
        <w:ind w:leftChars="3037" w:left="6378" w:firstLine="3"/>
        <w:rPr>
          <w:rFonts w:ascii="Times New Roman" w:hAnsi="Times New Roman" w:cs="Times New Roman"/>
          <w:szCs w:val="21"/>
          <w:lang w:val="ru-RU"/>
        </w:rPr>
      </w:pPr>
      <w:r w:rsidRPr="00394B8F">
        <w:rPr>
          <w:rFonts w:ascii="Times New Roman" w:hAnsi="Times New Roman" w:cs="Times New Roman"/>
          <w:szCs w:val="21"/>
          <w:lang w:val="ru-RU"/>
        </w:rPr>
        <w:t xml:space="preserve">к положению об обработке </w:t>
      </w:r>
    </w:p>
    <w:p w:rsidR="007F18FC" w:rsidRPr="00394B8F" w:rsidRDefault="00681D42" w:rsidP="00AD4177">
      <w:pPr>
        <w:ind w:leftChars="3037" w:left="6378" w:firstLine="3"/>
        <w:rPr>
          <w:rFonts w:ascii="Times New Roman" w:hAnsi="Times New Roman" w:cs="Times New Roman"/>
          <w:szCs w:val="21"/>
          <w:lang w:val="ru-RU"/>
        </w:rPr>
      </w:pPr>
      <w:r w:rsidRPr="00394B8F">
        <w:rPr>
          <w:rFonts w:ascii="Times New Roman" w:hAnsi="Times New Roman" w:cs="Times New Roman"/>
          <w:szCs w:val="21"/>
          <w:lang w:val="ru-RU"/>
        </w:rPr>
        <w:t>персональных данных</w:t>
      </w:r>
    </w:p>
    <w:p w:rsidR="007F18FC" w:rsidRPr="00394B8F" w:rsidRDefault="00681D42" w:rsidP="00AD4177">
      <w:pPr>
        <w:ind w:leftChars="3037" w:left="6378" w:firstLine="3"/>
        <w:rPr>
          <w:rFonts w:ascii="Times New Roman" w:hAnsi="Times New Roman" w:cs="Times New Roman"/>
          <w:sz w:val="18"/>
          <w:szCs w:val="18"/>
          <w:lang w:val="ru-RU"/>
        </w:rPr>
      </w:pPr>
      <w:r w:rsidRPr="00394B8F">
        <w:rPr>
          <w:rFonts w:ascii="Times New Roman" w:hAnsi="Times New Roman" w:cs="Times New Roman"/>
          <w:szCs w:val="21"/>
          <w:lang w:val="ru-RU"/>
        </w:rPr>
        <w:t>в Судебной системе</w:t>
      </w:r>
    </w:p>
    <w:p w:rsidR="007F18FC" w:rsidRPr="00394B8F" w:rsidRDefault="007F18FC" w:rsidP="00AD4177">
      <w:pPr>
        <w:jc w:val="left"/>
        <w:rPr>
          <w:rFonts w:ascii="Times New Roman" w:hAnsi="Times New Roman" w:cs="Times New Roman"/>
          <w:sz w:val="24"/>
          <w:lang w:val="ru-RU"/>
        </w:rPr>
      </w:pPr>
    </w:p>
    <w:p w:rsidR="007F18FC" w:rsidRPr="00394B8F" w:rsidRDefault="007F18FC">
      <w:pPr>
        <w:ind w:left="7088"/>
        <w:jc w:val="left"/>
        <w:rPr>
          <w:rFonts w:ascii="Times New Roman" w:hAnsi="Times New Roman" w:cs="Times New Roman"/>
          <w:sz w:val="24"/>
          <w:lang w:val="ru-RU"/>
        </w:rPr>
      </w:pPr>
    </w:p>
    <w:p w:rsidR="007F18FC" w:rsidRPr="00681D42" w:rsidRDefault="00681D42" w:rsidP="00AD4177">
      <w:pPr>
        <w:ind w:left="6804"/>
        <w:jc w:val="left"/>
        <w:rPr>
          <w:rFonts w:ascii="Times New Roman" w:hAnsi="Times New Roman" w:cs="Times New Roman"/>
          <w:sz w:val="24"/>
          <w:lang w:val="ru-RU"/>
        </w:rPr>
      </w:pPr>
      <w:r w:rsidRPr="00681D42">
        <w:rPr>
          <w:rFonts w:ascii="Times New Roman" w:hAnsi="Times New Roman" w:cs="Times New Roman"/>
          <w:sz w:val="24"/>
          <w:lang w:val="ru-RU"/>
        </w:rPr>
        <w:t xml:space="preserve">Директору Судебного департамента при ВС </w:t>
      </w:r>
      <w:proofErr w:type="gramStart"/>
      <w:r w:rsidRPr="00681D42">
        <w:rPr>
          <w:rFonts w:ascii="Times New Roman" w:hAnsi="Times New Roman" w:cs="Times New Roman"/>
          <w:sz w:val="24"/>
          <w:lang w:val="ru-RU"/>
        </w:rPr>
        <w:t>КР</w:t>
      </w:r>
      <w:proofErr w:type="gramEnd"/>
    </w:p>
    <w:p w:rsidR="007F18FC" w:rsidRPr="00681D42" w:rsidRDefault="00681D42" w:rsidP="00AD4177">
      <w:pPr>
        <w:ind w:left="6804"/>
        <w:rPr>
          <w:rFonts w:ascii="Times New Roman" w:hAnsi="Times New Roman" w:cs="Times New Roman"/>
          <w:sz w:val="24"/>
          <w:lang w:val="ru-RU"/>
        </w:rPr>
      </w:pPr>
      <w:r w:rsidRPr="00681D42">
        <w:rPr>
          <w:rFonts w:ascii="Times New Roman" w:hAnsi="Times New Roman" w:cs="Times New Roman"/>
          <w:sz w:val="24"/>
          <w:lang w:val="ru-RU"/>
        </w:rPr>
        <w:t>Ибраимову Р. И.</w:t>
      </w:r>
    </w:p>
    <w:p w:rsidR="007F18FC" w:rsidRPr="00681D42" w:rsidRDefault="007F18FC" w:rsidP="00AD4177">
      <w:pPr>
        <w:rPr>
          <w:rFonts w:ascii="Times New Roman" w:hAnsi="Times New Roman" w:cs="Times New Roman"/>
          <w:b/>
          <w:bCs/>
          <w:sz w:val="24"/>
          <w:lang w:val="ru-RU"/>
        </w:rPr>
      </w:pPr>
      <w:bookmarkStart w:id="640" w:name="Согласие_субъекта_на_обработку_ПД"/>
    </w:p>
    <w:p w:rsidR="007F18FC" w:rsidRPr="00681D42" w:rsidRDefault="007F18FC">
      <w:pPr>
        <w:jc w:val="center"/>
        <w:rPr>
          <w:rFonts w:ascii="Times New Roman" w:hAnsi="Times New Roman" w:cs="Times New Roman"/>
          <w:b/>
          <w:bCs/>
          <w:sz w:val="24"/>
          <w:lang w:val="ru-RU"/>
        </w:rPr>
      </w:pPr>
    </w:p>
    <w:p w:rsidR="007F18FC" w:rsidRPr="00681D42" w:rsidRDefault="00681D42">
      <w:pPr>
        <w:jc w:val="center"/>
        <w:rPr>
          <w:rFonts w:ascii="Times New Roman" w:hAnsi="Times New Roman" w:cs="Times New Roman"/>
          <w:b/>
          <w:bCs/>
          <w:sz w:val="24"/>
          <w:lang w:val="ru-RU"/>
        </w:rPr>
      </w:pPr>
      <w:r w:rsidRPr="00681D42">
        <w:rPr>
          <w:rFonts w:ascii="Times New Roman" w:hAnsi="Times New Roman" w:cs="Times New Roman"/>
          <w:b/>
          <w:bCs/>
          <w:sz w:val="24"/>
          <w:lang w:val="ru-RU"/>
        </w:rPr>
        <w:t>Заявление-согласие</w:t>
      </w:r>
    </w:p>
    <w:p w:rsidR="007F18FC" w:rsidRPr="00681D42" w:rsidRDefault="00681D42">
      <w:pPr>
        <w:jc w:val="center"/>
        <w:rPr>
          <w:rFonts w:ascii="Times New Roman" w:hAnsi="Times New Roman" w:cs="Times New Roman"/>
          <w:b/>
          <w:bCs/>
          <w:sz w:val="24"/>
          <w:lang w:val="ru-RU"/>
        </w:rPr>
      </w:pPr>
      <w:r w:rsidRPr="00681D42">
        <w:rPr>
          <w:rFonts w:ascii="Times New Roman" w:hAnsi="Times New Roman" w:cs="Times New Roman"/>
          <w:b/>
          <w:bCs/>
          <w:sz w:val="24"/>
          <w:lang w:val="ru-RU"/>
        </w:rPr>
        <w:t>субъекта на обработку его персональных данных</w:t>
      </w:r>
      <w:bookmarkEnd w:id="640"/>
    </w:p>
    <w:p w:rsidR="007F18FC" w:rsidRPr="00681D42" w:rsidRDefault="007F18FC">
      <w:pPr>
        <w:jc w:val="center"/>
        <w:rPr>
          <w:rFonts w:ascii="Times New Roman" w:hAnsi="Times New Roman" w:cs="Times New Roman"/>
          <w:b/>
          <w:bCs/>
          <w:sz w:val="24"/>
          <w:lang w:val="ru-RU"/>
        </w:rPr>
      </w:pPr>
    </w:p>
    <w:p w:rsidR="007F18FC" w:rsidRPr="00681D42" w:rsidRDefault="00681D42">
      <w:pPr>
        <w:spacing w:line="360" w:lineRule="auto"/>
        <w:ind w:right="119"/>
        <w:rPr>
          <w:rFonts w:ascii="Times New Roman" w:hAnsi="Times New Roman" w:cs="Times New Roman"/>
          <w:sz w:val="24"/>
          <w:lang w:val="ru-RU"/>
        </w:rPr>
      </w:pPr>
      <w:r w:rsidRPr="00681D42">
        <w:rPr>
          <w:rFonts w:ascii="Times New Roman" w:hAnsi="Times New Roman" w:cs="Times New Roman"/>
          <w:sz w:val="24"/>
          <w:lang w:val="ru-RU"/>
        </w:rPr>
        <w:t>Я, ____________________________________________________________________,</w:t>
      </w:r>
    </w:p>
    <w:p w:rsidR="007F18FC" w:rsidRPr="00681D42" w:rsidRDefault="00681D42">
      <w:pPr>
        <w:spacing w:line="360" w:lineRule="auto"/>
        <w:ind w:right="119"/>
        <w:jc w:val="center"/>
        <w:rPr>
          <w:rFonts w:ascii="Times New Roman" w:hAnsi="Times New Roman" w:cs="Times New Roman"/>
          <w:sz w:val="24"/>
          <w:lang w:val="ru-RU"/>
        </w:rPr>
      </w:pPr>
      <w:r w:rsidRPr="00681D42">
        <w:rPr>
          <w:rFonts w:ascii="Times New Roman" w:hAnsi="Times New Roman" w:cs="Times New Roman"/>
          <w:sz w:val="20"/>
          <w:szCs w:val="20"/>
          <w:lang w:val="ru-RU"/>
        </w:rPr>
        <w:t>(Ф.И.О. полностью)</w:t>
      </w:r>
    </w:p>
    <w:p w:rsidR="007F18FC" w:rsidRPr="00681D42" w:rsidRDefault="00681D42">
      <w:pPr>
        <w:spacing w:line="360" w:lineRule="auto"/>
        <w:ind w:right="119"/>
        <w:rPr>
          <w:rFonts w:ascii="Times New Roman" w:hAnsi="Times New Roman" w:cs="Times New Roman"/>
          <w:sz w:val="24"/>
          <w:lang w:val="ru-RU"/>
        </w:rPr>
      </w:pPr>
      <w:r w:rsidRPr="00681D42">
        <w:rPr>
          <w:rFonts w:ascii="Times New Roman" w:hAnsi="Times New Roman" w:cs="Times New Roman"/>
          <w:sz w:val="24"/>
          <w:lang w:val="ru-RU"/>
        </w:rPr>
        <w:t xml:space="preserve">паспорт серии ________, номер ____________, выданный ______ «___» ________ ____ </w:t>
      </w:r>
      <w:proofErr w:type="gramStart"/>
      <w:r w:rsidRPr="00681D42">
        <w:rPr>
          <w:rFonts w:ascii="Times New Roman" w:hAnsi="Times New Roman" w:cs="Times New Roman"/>
          <w:sz w:val="24"/>
          <w:lang w:val="ru-RU"/>
        </w:rPr>
        <w:t>г</w:t>
      </w:r>
      <w:proofErr w:type="gramEnd"/>
      <w:r w:rsidRPr="00681D42">
        <w:rPr>
          <w:rFonts w:ascii="Times New Roman" w:hAnsi="Times New Roman" w:cs="Times New Roman"/>
          <w:sz w:val="24"/>
          <w:lang w:val="ru-RU"/>
        </w:rPr>
        <w:t>.,</w:t>
      </w:r>
    </w:p>
    <w:p w:rsidR="007F18FC" w:rsidRPr="00681D42" w:rsidRDefault="00681D42">
      <w:pPr>
        <w:spacing w:line="360" w:lineRule="auto"/>
        <w:rPr>
          <w:rFonts w:ascii="Times New Roman" w:hAnsi="Times New Roman" w:cs="Times New Roman"/>
          <w:sz w:val="24"/>
          <w:lang w:val="ru-RU"/>
        </w:rPr>
      </w:pPr>
      <w:proofErr w:type="gramStart"/>
      <w:r w:rsidRPr="00681D42">
        <w:rPr>
          <w:rFonts w:ascii="Times New Roman" w:hAnsi="Times New Roman" w:cs="Times New Roman"/>
          <w:sz w:val="24"/>
          <w:lang w:val="ru-RU"/>
        </w:rPr>
        <w:t>зарегистрированный</w:t>
      </w:r>
      <w:proofErr w:type="gramEnd"/>
      <w:r w:rsidRPr="00681D42">
        <w:rPr>
          <w:rFonts w:ascii="Times New Roman" w:hAnsi="Times New Roman" w:cs="Times New Roman"/>
          <w:sz w:val="24"/>
          <w:lang w:val="ru-RU"/>
        </w:rPr>
        <w:t xml:space="preserve"> (ая) по адресу: ______________________________________________,</w:t>
      </w:r>
    </w:p>
    <w:p w:rsidR="007F18FC" w:rsidRPr="00681D42" w:rsidRDefault="00681D42">
      <w:pPr>
        <w:spacing w:line="360" w:lineRule="auto"/>
        <w:ind w:right="119"/>
        <w:rPr>
          <w:rFonts w:ascii="Times New Roman" w:hAnsi="Times New Roman" w:cs="Times New Roman"/>
          <w:sz w:val="24"/>
          <w:lang w:val="ru-RU"/>
        </w:rPr>
      </w:pPr>
      <w:r w:rsidRPr="00681D42">
        <w:rPr>
          <w:rFonts w:ascii="Times New Roman" w:hAnsi="Times New Roman" w:cs="Times New Roman"/>
          <w:sz w:val="24"/>
          <w:lang w:val="ru-RU"/>
        </w:rPr>
        <w:t xml:space="preserve">даю согласие на автоматизированную, а также без использования средств автоматизации обработку моих персональных данных, </w:t>
      </w:r>
      <w:r w:rsidRPr="00681D42">
        <w:rPr>
          <w:rFonts w:ascii="Times New Roman" w:hAnsi="Times New Roman" w:cs="Times New Roman"/>
          <w:sz w:val="24"/>
          <w:u w:val="single"/>
          <w:lang w:val="ru-RU"/>
        </w:rPr>
        <w:t>а именно:</w:t>
      </w:r>
    </w:p>
    <w:p w:rsidR="007F18FC" w:rsidRPr="00681D42" w:rsidRDefault="00681D42">
      <w:pPr>
        <w:spacing w:line="360" w:lineRule="auto"/>
        <w:rPr>
          <w:rFonts w:ascii="Times New Roman" w:eastAsiaTheme="minorHAnsi" w:hAnsi="Times New Roman" w:cs="Times New Roman"/>
          <w:sz w:val="24"/>
          <w:lang w:val="ru-RU" w:eastAsia="en-US"/>
        </w:rPr>
      </w:pPr>
      <w:proofErr w:type="gramStart"/>
      <w:r w:rsidRPr="00681D42">
        <w:rPr>
          <w:rFonts w:ascii="Times New Roman" w:hAnsi="Times New Roman" w:cs="Times New Roman"/>
          <w:sz w:val="24"/>
          <w:lang w:val="ru-RU"/>
        </w:rPr>
        <w:t>фамилия, имя, отчество; дата рождения; место рождения; адрес; семейное, социальное и имущественное положение; образование и специальность; профессия; должность; заработная плата (оклад, премии, надбавки); номера банковских расчетных счетов; сведения о социальных льготах; судимости и/или наличие обязательств по исполнительным листам; паспортные данные; ИНН; информация о воинской обязанности; данные страхового полиса обязательного медицинского страхования;</w:t>
      </w:r>
      <w:proofErr w:type="gramEnd"/>
      <w:r w:rsidRPr="00681D42">
        <w:rPr>
          <w:rFonts w:ascii="Times New Roman" w:hAnsi="Times New Roman" w:cs="Times New Roman"/>
          <w:sz w:val="24"/>
          <w:lang w:val="ru-RU"/>
        </w:rPr>
        <w:t xml:space="preserve"> данные страхового полиса обязательного пенсионного страхования; трудовой и общий стаж; данные о предыдущих местах работы; фотография; адрес электронной почты; телефон (домашний, сотовый); фамилия, имя отчество, дата рождения детей; </w:t>
      </w:r>
      <w:r w:rsidRPr="00681D42">
        <w:rPr>
          <w:rFonts w:ascii="Times New Roman" w:hAnsi="Times New Roman" w:cs="Times New Roman"/>
          <w:sz w:val="24"/>
          <w:u w:val="single"/>
          <w:lang w:val="ru-RU"/>
        </w:rPr>
        <w:t>для обработки с целью:</w:t>
      </w:r>
      <w:r w:rsidRPr="00681D42">
        <w:rPr>
          <w:rFonts w:ascii="Times New Roman" w:hAnsi="Times New Roman" w:cs="Times New Roman"/>
          <w:sz w:val="24"/>
          <w:lang w:val="ru-RU"/>
        </w:rPr>
        <w:t xml:space="preserve"> соблюдения </w:t>
      </w:r>
      <w:hyperlink r:id="rId35" w:history="1">
        <w:r w:rsidRPr="00681D42">
          <w:rPr>
            <w:rFonts w:ascii="Times New Roman" w:eastAsiaTheme="minorHAnsi" w:hAnsi="Times New Roman" w:cs="Times New Roman"/>
            <w:sz w:val="24"/>
            <w:lang w:val="ru-RU" w:eastAsia="en-US"/>
          </w:rPr>
          <w:t>трудового законодательств</w:t>
        </w:r>
      </w:hyperlink>
      <w:r w:rsidRPr="00681D42">
        <w:rPr>
          <w:rFonts w:ascii="Times New Roman" w:eastAsiaTheme="minorHAnsi" w:hAnsi="Times New Roman" w:cs="Times New Roman"/>
          <w:sz w:val="24"/>
          <w:lang w:val="ru-RU" w:eastAsia="en-US"/>
        </w:rPr>
        <w:t xml:space="preserve">а </w:t>
      </w:r>
      <w:proofErr w:type="gramStart"/>
      <w:r w:rsidRPr="00681D42">
        <w:rPr>
          <w:rFonts w:ascii="Times New Roman" w:eastAsiaTheme="minorHAnsi" w:hAnsi="Times New Roman" w:cs="Times New Roman"/>
          <w:sz w:val="24"/>
          <w:lang w:val="ru-RU" w:eastAsia="en-US"/>
        </w:rPr>
        <w:t>КР</w:t>
      </w:r>
      <w:proofErr w:type="gramEnd"/>
      <w:r w:rsidRPr="00681D42">
        <w:rPr>
          <w:rFonts w:ascii="Times New Roman" w:eastAsiaTheme="minorHAnsi" w:hAnsi="Times New Roman" w:cs="Times New Roman"/>
          <w:sz w:val="24"/>
          <w:lang w:val="ru-RU" w:eastAsia="en-US"/>
        </w:rPr>
        <w:t xml:space="preserve">, законодательства КР об охране труда и </w:t>
      </w:r>
      <w:r w:rsidRPr="00681D42">
        <w:rPr>
          <w:rFonts w:ascii="Times New Roman" w:eastAsiaTheme="minorHAnsi" w:hAnsi="Times New Roman" w:cs="Times New Roman"/>
          <w:sz w:val="24"/>
          <w:lang w:val="ru-RU" w:eastAsia="en-US"/>
        </w:rPr>
        <w:lastRenderedPageBreak/>
        <w:t>техники безопасности, законодательства КР об охране здоровья.</w:t>
      </w:r>
    </w:p>
    <w:p w:rsidR="007F18FC" w:rsidRPr="00681D42" w:rsidRDefault="00681D42">
      <w:pPr>
        <w:autoSpaceDE w:val="0"/>
        <w:autoSpaceDN w:val="0"/>
        <w:adjustRightInd w:val="0"/>
        <w:spacing w:line="360" w:lineRule="auto"/>
        <w:ind w:firstLine="540"/>
        <w:rPr>
          <w:rFonts w:ascii="Times New Roman" w:eastAsiaTheme="minorHAnsi" w:hAnsi="Times New Roman" w:cs="Times New Roman"/>
          <w:sz w:val="24"/>
          <w:lang w:val="ru-RU" w:eastAsia="en-US"/>
        </w:rPr>
      </w:pPr>
      <w:proofErr w:type="gramStart"/>
      <w:r w:rsidRPr="00681D42">
        <w:rPr>
          <w:rFonts w:ascii="Times New Roman" w:eastAsiaTheme="minorHAnsi" w:hAnsi="Times New Roman" w:cs="Times New Roman"/>
          <w:sz w:val="24"/>
          <w:lang w:val="ru-RU" w:eastAsia="en-US"/>
        </w:rPr>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7F18FC" w:rsidRPr="00681D42" w:rsidRDefault="00681D42">
      <w:pPr>
        <w:shd w:val="clear" w:color="auto" w:fill="FFFFFF"/>
        <w:spacing w:line="360" w:lineRule="auto"/>
        <w:ind w:firstLine="708"/>
        <w:rPr>
          <w:rFonts w:ascii="Times New Roman" w:hAnsi="Times New Roman" w:cs="Times New Roman"/>
          <w:sz w:val="24"/>
          <w:lang w:val="ru-RU"/>
        </w:rPr>
      </w:pPr>
      <w:r w:rsidRPr="00681D42">
        <w:rPr>
          <w:rFonts w:ascii="Times New Roman" w:hAnsi="Times New Roman" w:cs="Times New Roman"/>
          <w:sz w:val="24"/>
          <w:lang w:val="ru-RU"/>
        </w:rPr>
        <w:t>Я утверждаю, что ознакомлен с документами, устанавливающими порядок обработки персональных данных, а также с моими правами и обязанностями в этой области.</w:t>
      </w:r>
    </w:p>
    <w:p w:rsidR="007F18FC" w:rsidRPr="00681D42" w:rsidRDefault="00681D42">
      <w:pPr>
        <w:shd w:val="clear" w:color="auto" w:fill="FFFFFF"/>
        <w:spacing w:line="360" w:lineRule="auto"/>
        <w:rPr>
          <w:rFonts w:ascii="Times New Roman" w:hAnsi="Times New Roman" w:cs="Times New Roman"/>
          <w:sz w:val="24"/>
          <w:lang w:val="ru-RU"/>
        </w:rPr>
      </w:pPr>
      <w:r w:rsidRPr="00681D42">
        <w:rPr>
          <w:rFonts w:ascii="Times New Roman" w:hAnsi="Times New Roman" w:cs="Times New Roman"/>
          <w:sz w:val="24"/>
          <w:lang w:val="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7F18FC" w:rsidRPr="00681D42" w:rsidRDefault="007F18FC">
      <w:pPr>
        <w:spacing w:line="360" w:lineRule="auto"/>
        <w:rPr>
          <w:rFonts w:ascii="Times New Roman" w:hAnsi="Times New Roman" w:cs="Times New Roman"/>
          <w:sz w:val="24"/>
          <w:lang w:val="ru-RU"/>
        </w:rPr>
      </w:pP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Об ответственности за достоверность представленных сведений предупрежде</w:t>
      </w:r>
      <w:proofErr w:type="gramStart"/>
      <w:r w:rsidRPr="00681D42">
        <w:rPr>
          <w:rFonts w:ascii="Times New Roman" w:hAnsi="Times New Roman" w:cs="Times New Roman"/>
          <w:sz w:val="24"/>
          <w:lang w:val="ru-RU"/>
        </w:rPr>
        <w:t>н(</w:t>
      </w:r>
      <w:proofErr w:type="gramEnd"/>
      <w:r w:rsidRPr="00681D42">
        <w:rPr>
          <w:rFonts w:ascii="Times New Roman" w:hAnsi="Times New Roman" w:cs="Times New Roman"/>
          <w:sz w:val="24"/>
          <w:lang w:val="ru-RU"/>
        </w:rPr>
        <w:t>а).</w:t>
      </w:r>
    </w:p>
    <w:p w:rsidR="007F18FC" w:rsidRPr="00681D42" w:rsidRDefault="007F18FC">
      <w:pPr>
        <w:rPr>
          <w:rFonts w:ascii="Times New Roman" w:hAnsi="Times New Roman" w:cs="Times New Roman"/>
          <w:sz w:val="24"/>
          <w:lang w:val="ru-RU"/>
        </w:rPr>
      </w:pPr>
    </w:p>
    <w:p w:rsidR="007F18FC" w:rsidRPr="00681D42" w:rsidRDefault="00681D42">
      <w:pPr>
        <w:tabs>
          <w:tab w:val="left" w:pos="5103"/>
        </w:tabs>
        <w:rPr>
          <w:rFonts w:ascii="Times New Roman" w:hAnsi="Times New Roman" w:cs="Times New Roman"/>
          <w:sz w:val="24"/>
          <w:lang w:val="ru-RU"/>
        </w:rPr>
      </w:pPr>
      <w:r w:rsidRPr="00681D42">
        <w:rPr>
          <w:rFonts w:ascii="Times New Roman" w:hAnsi="Times New Roman" w:cs="Times New Roman"/>
          <w:sz w:val="24"/>
          <w:lang w:val="ru-RU"/>
        </w:rPr>
        <w:t>«___» __________ 201__ г.</w:t>
      </w:r>
      <w:r w:rsidRPr="00681D42">
        <w:rPr>
          <w:rFonts w:ascii="Times New Roman" w:hAnsi="Times New Roman" w:cs="Times New Roman"/>
          <w:sz w:val="24"/>
          <w:lang w:val="ru-RU"/>
        </w:rPr>
        <w:tab/>
        <w:t>____________________</w:t>
      </w:r>
    </w:p>
    <w:p w:rsidR="007F18FC" w:rsidRPr="00681D42" w:rsidRDefault="00681D42">
      <w:pPr>
        <w:ind w:firstLine="6096"/>
        <w:rPr>
          <w:rFonts w:ascii="Times New Roman" w:hAnsi="Times New Roman" w:cs="Times New Roman"/>
          <w:sz w:val="24"/>
          <w:lang w:val="ru-RU"/>
        </w:rPr>
      </w:pPr>
      <w:r w:rsidRPr="00681D42">
        <w:rPr>
          <w:rFonts w:ascii="Times New Roman" w:hAnsi="Times New Roman" w:cs="Times New Roman"/>
          <w:sz w:val="20"/>
          <w:szCs w:val="20"/>
          <w:lang w:val="ru-RU"/>
        </w:rPr>
        <w:t>(подпись)</w:t>
      </w:r>
    </w:p>
    <w:p w:rsidR="007F18FC" w:rsidRPr="00681D42" w:rsidRDefault="007F18FC">
      <w:pPr>
        <w:pStyle w:val="13"/>
        <w:ind w:left="0"/>
        <w:outlineLvl w:val="1"/>
        <w:rPr>
          <w:rFonts w:ascii="Times New Roman" w:hAnsi="Times New Roman" w:cs="Times New Roman"/>
          <w:b/>
          <w:bCs/>
          <w:sz w:val="24"/>
          <w:lang w:val="ru-RU"/>
        </w:rPr>
      </w:pPr>
    </w:p>
    <w:p w:rsidR="007F18FC" w:rsidRPr="00681D42" w:rsidRDefault="00681D42">
      <w:pPr>
        <w:pStyle w:val="a5"/>
        <w:ind w:left="7088" w:right="-2"/>
        <w:rPr>
          <w:rFonts w:ascii="Times New Roman" w:hAnsi="Times New Roman" w:cs="Times New Roman"/>
          <w:sz w:val="18"/>
          <w:szCs w:val="18"/>
          <w:lang w:val="ru-RU"/>
        </w:rPr>
      </w:pPr>
      <w:r w:rsidRPr="00681D42">
        <w:rPr>
          <w:rFonts w:ascii="Times New Roman" w:hAnsi="Times New Roman" w:cs="Times New Roman"/>
          <w:sz w:val="18"/>
          <w:szCs w:val="18"/>
          <w:lang w:val="ru-RU"/>
        </w:rPr>
        <w:br w:type="page"/>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lastRenderedPageBreak/>
        <w:t>Приложение № 3</w:t>
      </w:r>
      <w:r>
        <w:rPr>
          <w:rFonts w:ascii="Times New Roman" w:hAnsi="Times New Roman" w:cs="Times New Roman"/>
          <w:sz w:val="20"/>
          <w:szCs w:val="20"/>
          <w:lang w:val="ru-RU"/>
        </w:rPr>
        <w:t>7</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к приказу № _____</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от «____»________2018г.</w:t>
      </w:r>
    </w:p>
    <w:p w:rsidR="00B07D37" w:rsidRDefault="00B07D37" w:rsidP="00AD4177">
      <w:pPr>
        <w:ind w:leftChars="3037" w:left="6378" w:firstLine="3"/>
        <w:rPr>
          <w:rFonts w:ascii="Times New Roman" w:hAnsi="Times New Roman" w:cs="Times New Roman"/>
          <w:b/>
          <w:sz w:val="22"/>
          <w:szCs w:val="22"/>
          <w:lang w:val="ru-RU"/>
        </w:rPr>
      </w:pPr>
    </w:p>
    <w:p w:rsidR="007F18FC" w:rsidRPr="00681D42" w:rsidRDefault="00681D42" w:rsidP="00AD4177">
      <w:pPr>
        <w:ind w:leftChars="3037" w:left="6378" w:firstLine="3"/>
        <w:rPr>
          <w:rFonts w:ascii="Times New Roman" w:hAnsi="Times New Roman" w:cs="Times New Roman"/>
          <w:b/>
          <w:sz w:val="22"/>
          <w:szCs w:val="22"/>
          <w:lang w:val="ru-RU"/>
        </w:rPr>
      </w:pPr>
      <w:r w:rsidRPr="00681D42">
        <w:rPr>
          <w:rFonts w:ascii="Times New Roman" w:hAnsi="Times New Roman" w:cs="Times New Roman"/>
          <w:b/>
          <w:sz w:val="22"/>
          <w:szCs w:val="22"/>
          <w:lang w:val="ru-RU"/>
        </w:rPr>
        <w:t>Приложение 15</w:t>
      </w:r>
    </w:p>
    <w:p w:rsidR="007F18FC" w:rsidRPr="00681D42" w:rsidRDefault="00681D42" w:rsidP="00AD4177">
      <w:pPr>
        <w:ind w:leftChars="3037" w:left="6378" w:firstLine="3"/>
        <w:rPr>
          <w:rFonts w:ascii="Times New Roman" w:hAnsi="Times New Roman" w:cs="Times New Roman"/>
          <w:szCs w:val="21"/>
          <w:lang w:val="ru-RU"/>
        </w:rPr>
      </w:pPr>
      <w:r w:rsidRPr="00681D42">
        <w:rPr>
          <w:rFonts w:ascii="Times New Roman" w:hAnsi="Times New Roman" w:cs="Times New Roman"/>
          <w:szCs w:val="21"/>
          <w:lang w:val="ru-RU"/>
        </w:rPr>
        <w:t xml:space="preserve">к положению об обработке </w:t>
      </w:r>
    </w:p>
    <w:p w:rsidR="007F18FC" w:rsidRPr="00681D42" w:rsidRDefault="00681D42" w:rsidP="00AD4177">
      <w:pPr>
        <w:ind w:leftChars="3037" w:left="6378" w:firstLine="3"/>
        <w:rPr>
          <w:rFonts w:ascii="Times New Roman" w:hAnsi="Times New Roman" w:cs="Times New Roman"/>
          <w:szCs w:val="21"/>
          <w:lang w:val="ru-RU"/>
        </w:rPr>
      </w:pPr>
      <w:r w:rsidRPr="00681D42">
        <w:rPr>
          <w:rFonts w:ascii="Times New Roman" w:hAnsi="Times New Roman" w:cs="Times New Roman"/>
          <w:szCs w:val="21"/>
          <w:lang w:val="ru-RU"/>
        </w:rPr>
        <w:t>персональных данных</w:t>
      </w:r>
    </w:p>
    <w:p w:rsidR="007F18FC" w:rsidRPr="00681D42" w:rsidRDefault="00681D42" w:rsidP="00AD4177">
      <w:pPr>
        <w:ind w:leftChars="3037" w:left="6378" w:firstLine="3"/>
        <w:rPr>
          <w:rFonts w:ascii="Times New Roman" w:hAnsi="Times New Roman" w:cs="Times New Roman"/>
          <w:sz w:val="18"/>
          <w:szCs w:val="18"/>
          <w:lang w:val="ru-RU"/>
        </w:rPr>
      </w:pPr>
      <w:r w:rsidRPr="00681D42">
        <w:rPr>
          <w:rFonts w:ascii="Times New Roman" w:hAnsi="Times New Roman" w:cs="Times New Roman"/>
          <w:szCs w:val="21"/>
          <w:lang w:val="ru-RU"/>
        </w:rPr>
        <w:t>в Судебной системе</w:t>
      </w:r>
    </w:p>
    <w:p w:rsidR="007F18FC" w:rsidRPr="00681D42" w:rsidRDefault="007F18FC">
      <w:pPr>
        <w:pStyle w:val="a5"/>
        <w:ind w:left="7088" w:right="-2"/>
        <w:rPr>
          <w:rFonts w:ascii="Times New Roman" w:hAnsi="Times New Roman" w:cs="Times New Roman"/>
          <w:sz w:val="18"/>
          <w:szCs w:val="18"/>
          <w:lang w:val="ru-RU"/>
        </w:rPr>
      </w:pPr>
    </w:p>
    <w:p w:rsidR="007F18FC" w:rsidRPr="00681D42" w:rsidRDefault="007F18FC">
      <w:pPr>
        <w:ind w:left="7088"/>
        <w:jc w:val="left"/>
        <w:rPr>
          <w:rFonts w:ascii="Times New Roman" w:hAnsi="Times New Roman" w:cs="Times New Roman"/>
          <w:sz w:val="24"/>
          <w:lang w:val="ru-RU"/>
        </w:rPr>
      </w:pPr>
    </w:p>
    <w:p w:rsidR="007F18FC" w:rsidRPr="00681D42" w:rsidRDefault="007F18FC">
      <w:pPr>
        <w:ind w:left="7088"/>
        <w:jc w:val="left"/>
        <w:rPr>
          <w:rFonts w:ascii="Times New Roman" w:hAnsi="Times New Roman" w:cs="Times New Roman"/>
          <w:sz w:val="24"/>
          <w:lang w:val="ru-RU"/>
        </w:rPr>
      </w:pPr>
    </w:p>
    <w:p w:rsidR="007F18FC" w:rsidRPr="00681D42" w:rsidRDefault="00681D42" w:rsidP="00AD4177">
      <w:pPr>
        <w:ind w:left="6804"/>
        <w:jc w:val="left"/>
        <w:rPr>
          <w:rFonts w:ascii="Times New Roman" w:hAnsi="Times New Roman" w:cs="Times New Roman"/>
          <w:sz w:val="24"/>
          <w:lang w:val="ru-RU"/>
        </w:rPr>
      </w:pPr>
      <w:r w:rsidRPr="00681D42">
        <w:rPr>
          <w:rFonts w:ascii="Times New Roman" w:hAnsi="Times New Roman" w:cs="Times New Roman"/>
          <w:sz w:val="24"/>
          <w:lang w:val="ru-RU"/>
        </w:rPr>
        <w:t xml:space="preserve">Директору Судебного департамента при ВС </w:t>
      </w:r>
      <w:proofErr w:type="gramStart"/>
      <w:r w:rsidRPr="00681D42">
        <w:rPr>
          <w:rFonts w:ascii="Times New Roman" w:hAnsi="Times New Roman" w:cs="Times New Roman"/>
          <w:sz w:val="24"/>
          <w:lang w:val="ru-RU"/>
        </w:rPr>
        <w:t>КР</w:t>
      </w:r>
      <w:proofErr w:type="gramEnd"/>
    </w:p>
    <w:p w:rsidR="007F18FC" w:rsidRPr="00681D42" w:rsidRDefault="00681D42" w:rsidP="00AD4177">
      <w:pPr>
        <w:ind w:left="6804"/>
        <w:rPr>
          <w:rFonts w:ascii="Times New Roman" w:hAnsi="Times New Roman" w:cs="Times New Roman"/>
          <w:sz w:val="24"/>
          <w:lang w:val="ru-RU"/>
        </w:rPr>
      </w:pPr>
      <w:r w:rsidRPr="00681D42">
        <w:rPr>
          <w:rFonts w:ascii="Times New Roman" w:hAnsi="Times New Roman" w:cs="Times New Roman"/>
          <w:sz w:val="24"/>
          <w:lang w:val="ru-RU"/>
        </w:rPr>
        <w:t>Ибраимову Р. И.</w:t>
      </w:r>
    </w:p>
    <w:p w:rsidR="007F18FC" w:rsidRPr="00681D42" w:rsidRDefault="007F18FC">
      <w:pPr>
        <w:ind w:left="7088"/>
        <w:rPr>
          <w:rFonts w:ascii="Times New Roman" w:hAnsi="Times New Roman" w:cs="Times New Roman"/>
          <w:sz w:val="24"/>
          <w:lang w:val="ru-RU"/>
        </w:rPr>
      </w:pPr>
    </w:p>
    <w:p w:rsidR="007F18FC" w:rsidRPr="00681D42" w:rsidRDefault="007F18FC">
      <w:pPr>
        <w:ind w:left="7088"/>
        <w:rPr>
          <w:rFonts w:ascii="Times New Roman" w:hAnsi="Times New Roman" w:cs="Times New Roman"/>
          <w:sz w:val="24"/>
          <w:lang w:val="ru-RU"/>
        </w:rPr>
      </w:pPr>
    </w:p>
    <w:p w:rsidR="007F18FC" w:rsidRPr="00681D42" w:rsidRDefault="007F18FC">
      <w:pPr>
        <w:rPr>
          <w:rFonts w:ascii="Times New Roman" w:hAnsi="Times New Roman" w:cs="Times New Roman"/>
          <w:sz w:val="24"/>
          <w:lang w:val="ru-RU"/>
        </w:rPr>
      </w:pPr>
    </w:p>
    <w:p w:rsidR="007F18FC" w:rsidRPr="00681D42" w:rsidRDefault="00681D42">
      <w:pPr>
        <w:jc w:val="center"/>
        <w:rPr>
          <w:rFonts w:ascii="Times New Roman" w:hAnsi="Times New Roman" w:cs="Times New Roman"/>
          <w:b/>
          <w:bCs/>
          <w:sz w:val="24"/>
          <w:lang w:val="ru-RU"/>
        </w:rPr>
      </w:pPr>
      <w:r w:rsidRPr="00681D42">
        <w:rPr>
          <w:rFonts w:ascii="Times New Roman" w:hAnsi="Times New Roman" w:cs="Times New Roman"/>
          <w:b/>
          <w:bCs/>
          <w:sz w:val="24"/>
          <w:lang w:val="ru-RU"/>
        </w:rPr>
        <w:t>Заявление-согласие</w:t>
      </w:r>
    </w:p>
    <w:p w:rsidR="007F18FC" w:rsidRPr="00681D42" w:rsidRDefault="00681D42">
      <w:pPr>
        <w:jc w:val="center"/>
        <w:rPr>
          <w:rFonts w:ascii="Times New Roman" w:hAnsi="Times New Roman" w:cs="Times New Roman"/>
          <w:b/>
          <w:bCs/>
          <w:sz w:val="24"/>
          <w:lang w:val="ru-RU"/>
        </w:rPr>
      </w:pPr>
      <w:r w:rsidRPr="00681D42">
        <w:rPr>
          <w:rFonts w:ascii="Times New Roman" w:hAnsi="Times New Roman" w:cs="Times New Roman"/>
          <w:b/>
          <w:bCs/>
          <w:sz w:val="24"/>
          <w:lang w:val="ru-RU"/>
        </w:rPr>
        <w:t>субъекта на обработку его персональных данных</w:t>
      </w:r>
    </w:p>
    <w:p w:rsidR="007F18FC" w:rsidRPr="00681D42" w:rsidRDefault="007F18FC">
      <w:pPr>
        <w:ind w:right="119"/>
        <w:rPr>
          <w:rFonts w:ascii="Times New Roman" w:hAnsi="Times New Roman" w:cs="Times New Roman"/>
          <w:sz w:val="24"/>
          <w:lang w:val="ru-RU"/>
        </w:rPr>
      </w:pPr>
    </w:p>
    <w:p w:rsidR="007F18FC" w:rsidRPr="00681D42" w:rsidRDefault="007F18FC">
      <w:pPr>
        <w:ind w:right="119"/>
        <w:rPr>
          <w:rFonts w:ascii="Times New Roman" w:hAnsi="Times New Roman" w:cs="Times New Roman"/>
          <w:sz w:val="24"/>
          <w:lang w:val="ru-RU"/>
        </w:rPr>
      </w:pPr>
    </w:p>
    <w:p w:rsidR="007F18FC" w:rsidRPr="00681D42" w:rsidRDefault="00681D42">
      <w:pPr>
        <w:spacing w:line="360" w:lineRule="auto"/>
        <w:ind w:right="119"/>
        <w:rPr>
          <w:rFonts w:ascii="Times New Roman" w:hAnsi="Times New Roman" w:cs="Times New Roman"/>
          <w:sz w:val="24"/>
          <w:lang w:val="ru-RU"/>
        </w:rPr>
      </w:pPr>
      <w:r w:rsidRPr="00681D42">
        <w:rPr>
          <w:rFonts w:ascii="Times New Roman" w:hAnsi="Times New Roman" w:cs="Times New Roman"/>
          <w:sz w:val="24"/>
          <w:lang w:val="ru-RU"/>
        </w:rPr>
        <w:t>Я, __________________________________________________________________________,</w:t>
      </w:r>
    </w:p>
    <w:p w:rsidR="007F18FC" w:rsidRPr="00681D42" w:rsidRDefault="00681D42">
      <w:pPr>
        <w:spacing w:line="360" w:lineRule="auto"/>
        <w:ind w:right="119"/>
        <w:jc w:val="center"/>
        <w:rPr>
          <w:rFonts w:ascii="Times New Roman" w:hAnsi="Times New Roman" w:cs="Times New Roman"/>
          <w:sz w:val="24"/>
          <w:lang w:val="ru-RU"/>
        </w:rPr>
      </w:pPr>
      <w:r w:rsidRPr="00681D42">
        <w:rPr>
          <w:rFonts w:ascii="Times New Roman" w:hAnsi="Times New Roman" w:cs="Times New Roman"/>
          <w:sz w:val="20"/>
          <w:szCs w:val="20"/>
          <w:lang w:val="ru-RU"/>
        </w:rPr>
        <w:t>(Ф.И.О. полностью)</w:t>
      </w:r>
    </w:p>
    <w:p w:rsidR="007F18FC" w:rsidRPr="00681D42" w:rsidRDefault="00681D42">
      <w:pPr>
        <w:spacing w:line="360" w:lineRule="auto"/>
        <w:ind w:right="119"/>
        <w:rPr>
          <w:rFonts w:ascii="Times New Roman" w:hAnsi="Times New Roman" w:cs="Times New Roman"/>
          <w:sz w:val="24"/>
          <w:lang w:val="ru-RU"/>
        </w:rPr>
      </w:pPr>
      <w:r w:rsidRPr="00681D42">
        <w:rPr>
          <w:rFonts w:ascii="Times New Roman" w:hAnsi="Times New Roman" w:cs="Times New Roman"/>
          <w:sz w:val="24"/>
          <w:lang w:val="ru-RU"/>
        </w:rPr>
        <w:t xml:space="preserve">паспорт серии ________, номер ____________, выданный ______ «___» ________ ____ </w:t>
      </w:r>
      <w:proofErr w:type="gramStart"/>
      <w:r w:rsidRPr="00681D42">
        <w:rPr>
          <w:rFonts w:ascii="Times New Roman" w:hAnsi="Times New Roman" w:cs="Times New Roman"/>
          <w:sz w:val="24"/>
          <w:lang w:val="ru-RU"/>
        </w:rPr>
        <w:t>г</w:t>
      </w:r>
      <w:proofErr w:type="gramEnd"/>
      <w:r w:rsidRPr="00681D42">
        <w:rPr>
          <w:rFonts w:ascii="Times New Roman" w:hAnsi="Times New Roman" w:cs="Times New Roman"/>
          <w:sz w:val="24"/>
          <w:lang w:val="ru-RU"/>
        </w:rPr>
        <w:t>.,</w:t>
      </w:r>
    </w:p>
    <w:p w:rsidR="007F18FC" w:rsidRPr="00681D42" w:rsidRDefault="00681D42">
      <w:pPr>
        <w:spacing w:line="360" w:lineRule="auto"/>
        <w:rPr>
          <w:rFonts w:ascii="Times New Roman" w:hAnsi="Times New Roman" w:cs="Times New Roman"/>
          <w:sz w:val="24"/>
          <w:lang w:val="ru-RU"/>
        </w:rPr>
      </w:pPr>
      <w:proofErr w:type="gramStart"/>
      <w:r w:rsidRPr="00681D42">
        <w:rPr>
          <w:rFonts w:ascii="Times New Roman" w:hAnsi="Times New Roman" w:cs="Times New Roman"/>
          <w:sz w:val="24"/>
          <w:lang w:val="ru-RU"/>
        </w:rPr>
        <w:t>зарегистрированный</w:t>
      </w:r>
      <w:proofErr w:type="gramEnd"/>
      <w:r w:rsidRPr="00681D42">
        <w:rPr>
          <w:rFonts w:ascii="Times New Roman" w:hAnsi="Times New Roman" w:cs="Times New Roman"/>
          <w:sz w:val="24"/>
          <w:lang w:val="ru-RU"/>
        </w:rPr>
        <w:t xml:space="preserve"> (ая) по адресу: ______________________________________________,</w:t>
      </w:r>
    </w:p>
    <w:p w:rsidR="007F18FC" w:rsidRPr="00681D42" w:rsidRDefault="00681D42">
      <w:pPr>
        <w:spacing w:line="360" w:lineRule="auto"/>
        <w:ind w:right="119"/>
        <w:rPr>
          <w:rFonts w:ascii="Times New Roman" w:eastAsiaTheme="minorHAnsi" w:hAnsi="Times New Roman" w:cs="Times New Roman"/>
          <w:sz w:val="24"/>
          <w:lang w:val="ru-RU" w:eastAsia="en-US"/>
        </w:rPr>
      </w:pPr>
      <w:proofErr w:type="gramStart"/>
      <w:r w:rsidRPr="00681D42">
        <w:rPr>
          <w:rFonts w:ascii="Times New Roman" w:hAnsi="Times New Roman" w:cs="Times New Roman"/>
          <w:sz w:val="24"/>
          <w:lang w:val="ru-RU"/>
        </w:rPr>
        <w:t xml:space="preserve">даю согласие на автоматизированную, а также без использования средств автоматизации обработку моих персональных данных, </w:t>
      </w:r>
      <w:r w:rsidRPr="00681D42">
        <w:rPr>
          <w:rFonts w:ascii="Times New Roman" w:hAnsi="Times New Roman" w:cs="Times New Roman"/>
          <w:sz w:val="24"/>
          <w:u w:val="single"/>
          <w:lang w:val="ru-RU"/>
        </w:rPr>
        <w:t xml:space="preserve">а именно: </w:t>
      </w:r>
      <w:r w:rsidRPr="00681D42">
        <w:rPr>
          <w:rFonts w:ascii="Times New Roman" w:hAnsi="Times New Roman" w:cs="Times New Roman"/>
          <w:sz w:val="24"/>
          <w:lang w:val="ru-RU"/>
        </w:rPr>
        <w:t xml:space="preserve">фамилия, имя, отчество; адрес; имущественное положение; номера банковских расчетных счетов; паспортные данные; ИНН; номер страхового полиса обязательного медицинского страхования; номер страхового полиса обязательного пенсионного страхования; </w:t>
      </w:r>
      <w:r w:rsidRPr="00681D42">
        <w:rPr>
          <w:rFonts w:ascii="Times New Roman" w:hAnsi="Times New Roman" w:cs="Times New Roman"/>
          <w:sz w:val="24"/>
          <w:u w:val="single"/>
          <w:lang w:val="ru-RU"/>
        </w:rPr>
        <w:t>для обработки с целью:</w:t>
      </w:r>
      <w:r w:rsidRPr="00681D42">
        <w:rPr>
          <w:rFonts w:ascii="Times New Roman" w:hAnsi="Times New Roman" w:cs="Times New Roman"/>
          <w:sz w:val="24"/>
          <w:lang w:val="ru-RU"/>
        </w:rPr>
        <w:t xml:space="preserve"> </w:t>
      </w:r>
      <w:r w:rsidRPr="00681D42">
        <w:rPr>
          <w:rFonts w:ascii="Times New Roman" w:eastAsiaTheme="minorHAnsi" w:hAnsi="Times New Roman" w:cs="Times New Roman"/>
          <w:sz w:val="24"/>
          <w:lang w:val="ru-RU" w:eastAsia="en-US"/>
        </w:rPr>
        <w:t xml:space="preserve">заключения и исполнение договоров. </w:t>
      </w:r>
      <w:proofErr w:type="gramEnd"/>
    </w:p>
    <w:p w:rsidR="007F18FC" w:rsidRPr="00681D42" w:rsidRDefault="00681D42">
      <w:pPr>
        <w:autoSpaceDE w:val="0"/>
        <w:autoSpaceDN w:val="0"/>
        <w:adjustRightInd w:val="0"/>
        <w:spacing w:line="360" w:lineRule="auto"/>
        <w:ind w:firstLine="540"/>
        <w:rPr>
          <w:rFonts w:ascii="Times New Roman" w:eastAsiaTheme="minorHAnsi" w:hAnsi="Times New Roman" w:cs="Times New Roman"/>
          <w:sz w:val="24"/>
          <w:lang w:val="ru-RU" w:eastAsia="en-US"/>
        </w:rPr>
      </w:pPr>
      <w:proofErr w:type="gramStart"/>
      <w:r w:rsidRPr="00681D42">
        <w:rPr>
          <w:rFonts w:ascii="Times New Roman" w:eastAsiaTheme="minorHAnsi" w:hAnsi="Times New Roman" w:cs="Times New Roman"/>
          <w:sz w:val="24"/>
          <w:lang w:val="ru-RU" w:eastAsia="en-US"/>
        </w:rPr>
        <w:t xml:space="preserve">Перечень действий с персональными данными, на совершение которых дается согласие: сбор, запись, систематизация, накопление, хранение, уточнение (обновление, </w:t>
      </w:r>
      <w:r w:rsidRPr="00681D42">
        <w:rPr>
          <w:rFonts w:ascii="Times New Roman" w:eastAsiaTheme="minorHAnsi" w:hAnsi="Times New Roman" w:cs="Times New Roman"/>
          <w:sz w:val="24"/>
          <w:lang w:val="ru-RU" w:eastAsia="en-US"/>
        </w:rPr>
        <w:lastRenderedPageBreak/>
        <w:t>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7F18FC" w:rsidRPr="00681D42" w:rsidRDefault="00681D42">
      <w:pPr>
        <w:shd w:val="clear" w:color="auto" w:fill="FFFFFF"/>
        <w:spacing w:line="360" w:lineRule="auto"/>
        <w:ind w:firstLine="708"/>
        <w:rPr>
          <w:rFonts w:ascii="Times New Roman" w:hAnsi="Times New Roman" w:cs="Times New Roman"/>
          <w:sz w:val="24"/>
          <w:lang w:val="ru-RU"/>
        </w:rPr>
      </w:pPr>
      <w:r w:rsidRPr="00681D42">
        <w:rPr>
          <w:rFonts w:ascii="Times New Roman" w:hAnsi="Times New Roman" w:cs="Times New Roman"/>
          <w:sz w:val="24"/>
          <w:lang w:val="ru-RU"/>
        </w:rPr>
        <w:t>Я утверждаю, что ознакомлен с документами, устанавливающими порядок обработки персональных данных, а также с моими правами и обязанностями в этой области.</w:t>
      </w:r>
    </w:p>
    <w:p w:rsidR="007F18FC" w:rsidRPr="00681D42" w:rsidRDefault="00681D42">
      <w:pPr>
        <w:shd w:val="clear" w:color="auto" w:fill="FFFFFF"/>
        <w:spacing w:line="360" w:lineRule="auto"/>
        <w:ind w:firstLine="420"/>
        <w:rPr>
          <w:rFonts w:ascii="Times New Roman" w:hAnsi="Times New Roman" w:cs="Times New Roman"/>
          <w:sz w:val="24"/>
          <w:lang w:val="ru-RU"/>
        </w:rPr>
      </w:pPr>
      <w:r w:rsidRPr="00681D42">
        <w:rPr>
          <w:rFonts w:ascii="Times New Roman" w:hAnsi="Times New Roman" w:cs="Times New Roman"/>
          <w:sz w:val="24"/>
          <w:lang w:val="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7F18FC" w:rsidRPr="00681D42" w:rsidRDefault="007F18FC">
      <w:pPr>
        <w:spacing w:line="360" w:lineRule="auto"/>
        <w:rPr>
          <w:rFonts w:ascii="Times New Roman" w:hAnsi="Times New Roman" w:cs="Times New Roman"/>
          <w:sz w:val="24"/>
          <w:lang w:val="ru-RU"/>
        </w:rPr>
      </w:pPr>
    </w:p>
    <w:p w:rsidR="007F18FC" w:rsidRPr="00681D42" w:rsidRDefault="00681D42">
      <w:pPr>
        <w:spacing w:line="360" w:lineRule="auto"/>
        <w:ind w:firstLine="420"/>
        <w:rPr>
          <w:rFonts w:ascii="Times New Roman" w:hAnsi="Times New Roman" w:cs="Times New Roman"/>
          <w:sz w:val="24"/>
          <w:lang w:val="ru-RU"/>
        </w:rPr>
      </w:pPr>
      <w:r w:rsidRPr="00681D42">
        <w:rPr>
          <w:rFonts w:ascii="Times New Roman" w:hAnsi="Times New Roman" w:cs="Times New Roman"/>
          <w:sz w:val="24"/>
          <w:lang w:val="ru-RU"/>
        </w:rPr>
        <w:t>Об ответственности за достоверность представленных сведений предупрежде</w:t>
      </w:r>
      <w:proofErr w:type="gramStart"/>
      <w:r w:rsidRPr="00681D42">
        <w:rPr>
          <w:rFonts w:ascii="Times New Roman" w:hAnsi="Times New Roman" w:cs="Times New Roman"/>
          <w:sz w:val="24"/>
          <w:lang w:val="ru-RU"/>
        </w:rPr>
        <w:t>н(</w:t>
      </w:r>
      <w:proofErr w:type="gramEnd"/>
      <w:r w:rsidRPr="00681D42">
        <w:rPr>
          <w:rFonts w:ascii="Times New Roman" w:hAnsi="Times New Roman" w:cs="Times New Roman"/>
          <w:sz w:val="24"/>
          <w:lang w:val="ru-RU"/>
        </w:rPr>
        <w:t>а).</w:t>
      </w:r>
    </w:p>
    <w:p w:rsidR="007F18FC" w:rsidRPr="00681D42" w:rsidRDefault="007F18FC">
      <w:pPr>
        <w:rPr>
          <w:rFonts w:ascii="Times New Roman" w:hAnsi="Times New Roman" w:cs="Times New Roman"/>
          <w:sz w:val="24"/>
          <w:lang w:val="ru-RU"/>
        </w:rPr>
      </w:pPr>
    </w:p>
    <w:p w:rsidR="007F18FC" w:rsidRPr="00681D42" w:rsidRDefault="00681D42">
      <w:pPr>
        <w:tabs>
          <w:tab w:val="left" w:pos="5103"/>
        </w:tabs>
        <w:rPr>
          <w:rFonts w:ascii="Times New Roman" w:hAnsi="Times New Roman" w:cs="Times New Roman"/>
          <w:sz w:val="24"/>
          <w:lang w:val="ru-RU"/>
        </w:rPr>
      </w:pPr>
      <w:r w:rsidRPr="00681D42">
        <w:rPr>
          <w:rFonts w:ascii="Times New Roman" w:hAnsi="Times New Roman" w:cs="Times New Roman"/>
          <w:sz w:val="24"/>
          <w:lang w:val="ru-RU"/>
        </w:rPr>
        <w:t>«___» __________ 201__ г.</w:t>
      </w:r>
      <w:r w:rsidRPr="00681D42">
        <w:rPr>
          <w:rFonts w:ascii="Times New Roman" w:hAnsi="Times New Roman" w:cs="Times New Roman"/>
          <w:sz w:val="24"/>
          <w:lang w:val="ru-RU"/>
        </w:rPr>
        <w:tab/>
        <w:t>____________________</w:t>
      </w:r>
    </w:p>
    <w:p w:rsidR="007F18FC" w:rsidRPr="00681D42" w:rsidRDefault="00681D42">
      <w:pPr>
        <w:ind w:firstLine="6096"/>
        <w:rPr>
          <w:rFonts w:ascii="Times New Roman" w:hAnsi="Times New Roman" w:cs="Times New Roman"/>
          <w:sz w:val="24"/>
          <w:lang w:val="ru-RU"/>
        </w:rPr>
      </w:pPr>
      <w:r w:rsidRPr="00681D42">
        <w:rPr>
          <w:rFonts w:ascii="Times New Roman" w:hAnsi="Times New Roman" w:cs="Times New Roman"/>
          <w:sz w:val="20"/>
          <w:szCs w:val="20"/>
          <w:lang w:val="ru-RU"/>
        </w:rPr>
        <w:t>(подпись)</w:t>
      </w:r>
    </w:p>
    <w:p w:rsidR="007F18FC" w:rsidRPr="00681D42" w:rsidRDefault="00681D42">
      <w:pPr>
        <w:pStyle w:val="a5"/>
        <w:ind w:right="-2"/>
        <w:rPr>
          <w:rFonts w:ascii="Times New Roman" w:hAnsi="Times New Roman" w:cs="Times New Roman"/>
          <w:sz w:val="18"/>
          <w:szCs w:val="18"/>
          <w:lang w:val="ru-RU"/>
        </w:rPr>
      </w:pPr>
      <w:r w:rsidRPr="00681D42">
        <w:rPr>
          <w:rFonts w:ascii="Times New Roman" w:hAnsi="Times New Roman" w:cs="Times New Roman"/>
          <w:sz w:val="18"/>
          <w:szCs w:val="18"/>
          <w:lang w:val="ru-RU"/>
        </w:rPr>
        <w:br w:type="page"/>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lastRenderedPageBreak/>
        <w:t>Приложение № 3</w:t>
      </w:r>
      <w:r>
        <w:rPr>
          <w:rFonts w:ascii="Times New Roman" w:hAnsi="Times New Roman" w:cs="Times New Roman"/>
          <w:sz w:val="20"/>
          <w:szCs w:val="20"/>
          <w:lang w:val="ru-RU"/>
        </w:rPr>
        <w:t>7</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к приказу № _____</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от «____»________2018г.</w:t>
      </w:r>
    </w:p>
    <w:p w:rsidR="00B07D37" w:rsidRDefault="00B07D37" w:rsidP="002557C6">
      <w:pPr>
        <w:ind w:leftChars="3037" w:left="6378" w:firstLine="3"/>
        <w:jc w:val="left"/>
        <w:rPr>
          <w:rFonts w:ascii="Times New Roman" w:hAnsi="Times New Roman" w:cs="Times New Roman"/>
          <w:b/>
          <w:sz w:val="22"/>
          <w:szCs w:val="22"/>
          <w:lang w:val="ru-RU"/>
        </w:rPr>
      </w:pPr>
    </w:p>
    <w:p w:rsidR="007F18FC" w:rsidRPr="00681D42" w:rsidRDefault="00681D42" w:rsidP="002557C6">
      <w:pPr>
        <w:ind w:leftChars="3037" w:left="6378" w:firstLine="3"/>
        <w:jc w:val="left"/>
        <w:rPr>
          <w:rFonts w:ascii="Times New Roman" w:hAnsi="Times New Roman" w:cs="Times New Roman"/>
          <w:b/>
          <w:sz w:val="22"/>
          <w:szCs w:val="22"/>
          <w:lang w:val="ru-RU"/>
        </w:rPr>
      </w:pPr>
      <w:r w:rsidRPr="00681D42">
        <w:rPr>
          <w:rFonts w:ascii="Times New Roman" w:hAnsi="Times New Roman" w:cs="Times New Roman"/>
          <w:b/>
          <w:sz w:val="22"/>
          <w:szCs w:val="22"/>
          <w:lang w:val="ru-RU"/>
        </w:rPr>
        <w:t>Приложение 16</w:t>
      </w:r>
    </w:p>
    <w:p w:rsidR="007F18FC" w:rsidRPr="00681D42" w:rsidRDefault="00681D42" w:rsidP="002557C6">
      <w:pPr>
        <w:ind w:leftChars="3037" w:left="6378" w:firstLine="3"/>
        <w:jc w:val="left"/>
        <w:rPr>
          <w:rFonts w:ascii="Times New Roman" w:hAnsi="Times New Roman" w:cs="Times New Roman"/>
          <w:szCs w:val="21"/>
          <w:lang w:val="ru-RU"/>
        </w:rPr>
      </w:pPr>
      <w:r w:rsidRPr="00681D42">
        <w:rPr>
          <w:rFonts w:ascii="Times New Roman" w:hAnsi="Times New Roman" w:cs="Times New Roman"/>
          <w:szCs w:val="21"/>
          <w:lang w:val="ru-RU"/>
        </w:rPr>
        <w:t xml:space="preserve">к положению об обработке </w:t>
      </w:r>
    </w:p>
    <w:p w:rsidR="007F18FC" w:rsidRPr="00681D42" w:rsidRDefault="00681D42" w:rsidP="002557C6">
      <w:pPr>
        <w:ind w:leftChars="3037" w:left="6378" w:firstLine="3"/>
        <w:jc w:val="left"/>
        <w:rPr>
          <w:rFonts w:ascii="Times New Roman" w:hAnsi="Times New Roman" w:cs="Times New Roman"/>
          <w:szCs w:val="21"/>
          <w:lang w:val="ru-RU"/>
        </w:rPr>
      </w:pPr>
      <w:r w:rsidRPr="00681D42">
        <w:rPr>
          <w:rFonts w:ascii="Times New Roman" w:hAnsi="Times New Roman" w:cs="Times New Roman"/>
          <w:szCs w:val="21"/>
          <w:lang w:val="ru-RU"/>
        </w:rPr>
        <w:t>персональных данных</w:t>
      </w:r>
    </w:p>
    <w:p w:rsidR="007F18FC" w:rsidRPr="00681D42" w:rsidRDefault="00681D42" w:rsidP="002557C6">
      <w:pPr>
        <w:ind w:leftChars="3037" w:left="6378" w:firstLine="3"/>
        <w:jc w:val="left"/>
        <w:rPr>
          <w:rFonts w:ascii="Times New Roman" w:hAnsi="Times New Roman" w:cs="Times New Roman"/>
          <w:sz w:val="18"/>
          <w:szCs w:val="18"/>
          <w:lang w:val="ru-RU"/>
        </w:rPr>
      </w:pPr>
      <w:r w:rsidRPr="00681D42">
        <w:rPr>
          <w:rFonts w:ascii="Times New Roman" w:hAnsi="Times New Roman" w:cs="Times New Roman"/>
          <w:szCs w:val="21"/>
          <w:lang w:val="ru-RU"/>
        </w:rPr>
        <w:t>в Судебной системе</w:t>
      </w:r>
    </w:p>
    <w:p w:rsidR="007F18FC" w:rsidRPr="00681D42" w:rsidRDefault="007F18FC">
      <w:pPr>
        <w:pStyle w:val="a5"/>
        <w:ind w:left="7088" w:right="-2"/>
        <w:rPr>
          <w:rFonts w:ascii="Times New Roman" w:hAnsi="Times New Roman" w:cs="Times New Roman"/>
          <w:sz w:val="18"/>
          <w:szCs w:val="18"/>
          <w:lang w:val="ru-RU"/>
        </w:rPr>
      </w:pPr>
    </w:p>
    <w:p w:rsidR="007F18FC" w:rsidRPr="00681D42" w:rsidRDefault="007F18FC" w:rsidP="002557C6">
      <w:pPr>
        <w:jc w:val="left"/>
        <w:rPr>
          <w:rFonts w:ascii="Times New Roman" w:hAnsi="Times New Roman" w:cs="Times New Roman"/>
          <w:sz w:val="24"/>
          <w:lang w:val="ru-RU"/>
        </w:rPr>
      </w:pPr>
    </w:p>
    <w:p w:rsidR="007F18FC" w:rsidRPr="00681D42" w:rsidRDefault="00681D42" w:rsidP="002557C6">
      <w:pPr>
        <w:ind w:left="6804"/>
        <w:jc w:val="left"/>
        <w:rPr>
          <w:rFonts w:ascii="Times New Roman" w:hAnsi="Times New Roman" w:cs="Times New Roman"/>
          <w:sz w:val="24"/>
          <w:lang w:val="ru-RU"/>
        </w:rPr>
      </w:pPr>
      <w:r w:rsidRPr="00681D42">
        <w:rPr>
          <w:rFonts w:ascii="Times New Roman" w:hAnsi="Times New Roman" w:cs="Times New Roman"/>
          <w:sz w:val="24"/>
          <w:lang w:val="ru-RU"/>
        </w:rPr>
        <w:t xml:space="preserve">Директору Судебного департамента при ВС </w:t>
      </w:r>
      <w:proofErr w:type="gramStart"/>
      <w:r w:rsidRPr="00681D42">
        <w:rPr>
          <w:rFonts w:ascii="Times New Roman" w:hAnsi="Times New Roman" w:cs="Times New Roman"/>
          <w:sz w:val="24"/>
          <w:lang w:val="ru-RU"/>
        </w:rPr>
        <w:t>КР</w:t>
      </w:r>
      <w:proofErr w:type="gramEnd"/>
    </w:p>
    <w:p w:rsidR="007F18FC" w:rsidRPr="00681D42" w:rsidRDefault="00681D42" w:rsidP="002557C6">
      <w:pPr>
        <w:ind w:left="6804"/>
        <w:rPr>
          <w:rFonts w:ascii="Times New Roman" w:hAnsi="Times New Roman" w:cs="Times New Roman"/>
          <w:sz w:val="24"/>
          <w:lang w:val="ru-RU"/>
        </w:rPr>
      </w:pPr>
      <w:r w:rsidRPr="00681D42">
        <w:rPr>
          <w:rFonts w:ascii="Times New Roman" w:hAnsi="Times New Roman" w:cs="Times New Roman"/>
          <w:sz w:val="24"/>
          <w:lang w:val="ru-RU"/>
        </w:rPr>
        <w:t>Ибраимову Р. И.</w:t>
      </w:r>
    </w:p>
    <w:p w:rsidR="007F18FC" w:rsidRPr="00681D42" w:rsidRDefault="007F18FC">
      <w:pPr>
        <w:pStyle w:val="13"/>
        <w:ind w:left="0"/>
        <w:outlineLvl w:val="1"/>
        <w:rPr>
          <w:rFonts w:ascii="Times New Roman" w:hAnsi="Times New Roman" w:cs="Times New Roman"/>
          <w:b/>
          <w:bCs/>
          <w:sz w:val="24"/>
          <w:lang w:val="ru-RU"/>
        </w:rPr>
      </w:pPr>
    </w:p>
    <w:p w:rsidR="007F18FC" w:rsidRPr="00681D42" w:rsidRDefault="007F18FC">
      <w:pPr>
        <w:pStyle w:val="13"/>
        <w:ind w:left="0"/>
        <w:outlineLvl w:val="1"/>
        <w:rPr>
          <w:rFonts w:ascii="Times New Roman" w:hAnsi="Times New Roman" w:cs="Times New Roman"/>
          <w:b/>
          <w:bCs/>
          <w:sz w:val="24"/>
          <w:lang w:val="ru-RU"/>
        </w:rPr>
      </w:pPr>
    </w:p>
    <w:p w:rsidR="007F18FC" w:rsidRPr="00681D42" w:rsidRDefault="007F18FC">
      <w:pPr>
        <w:pStyle w:val="13"/>
        <w:ind w:left="0"/>
        <w:outlineLvl w:val="1"/>
        <w:rPr>
          <w:rFonts w:ascii="Times New Roman" w:hAnsi="Times New Roman" w:cs="Times New Roman"/>
          <w:b/>
          <w:bCs/>
          <w:sz w:val="24"/>
          <w:lang w:val="ru-RU"/>
        </w:rPr>
      </w:pPr>
    </w:p>
    <w:p w:rsidR="007F18FC" w:rsidRPr="00681D42" w:rsidRDefault="007F18FC">
      <w:pPr>
        <w:pStyle w:val="13"/>
        <w:ind w:left="0"/>
        <w:outlineLvl w:val="1"/>
        <w:rPr>
          <w:rFonts w:ascii="Times New Roman" w:hAnsi="Times New Roman" w:cs="Times New Roman"/>
          <w:b/>
          <w:bCs/>
          <w:sz w:val="24"/>
          <w:lang w:val="ru-RU"/>
        </w:rPr>
      </w:pPr>
    </w:p>
    <w:p w:rsidR="007F18FC" w:rsidRPr="00681D42" w:rsidRDefault="00681D42">
      <w:pPr>
        <w:pStyle w:val="consplusnonformat"/>
        <w:spacing w:before="0" w:beforeAutospacing="0" w:after="0" w:afterAutospacing="0"/>
        <w:ind w:firstLine="0"/>
        <w:jc w:val="center"/>
        <w:rPr>
          <w:rFonts w:ascii="Times New Roman" w:hAnsi="Times New Roman" w:cs="Times New Roman"/>
          <w:b/>
          <w:lang w:val="ru-RU"/>
        </w:rPr>
      </w:pPr>
      <w:r w:rsidRPr="00681D42">
        <w:rPr>
          <w:rFonts w:ascii="Times New Roman" w:hAnsi="Times New Roman" w:cs="Times New Roman"/>
          <w:b/>
          <w:lang w:val="ru-RU"/>
        </w:rPr>
        <w:t>Отзыв согласия на обработку персональных данных</w:t>
      </w:r>
    </w:p>
    <w:p w:rsidR="007F18FC" w:rsidRPr="00681D42" w:rsidRDefault="007F18FC">
      <w:pPr>
        <w:pStyle w:val="13"/>
        <w:ind w:left="0"/>
        <w:outlineLvl w:val="1"/>
        <w:rPr>
          <w:rFonts w:ascii="Times New Roman" w:hAnsi="Times New Roman" w:cs="Times New Roman"/>
          <w:b/>
          <w:bCs/>
          <w:sz w:val="24"/>
          <w:lang w:val="ru-RU"/>
        </w:rPr>
      </w:pPr>
    </w:p>
    <w:p w:rsidR="007F18FC" w:rsidRPr="00681D42" w:rsidRDefault="00681D42">
      <w:pPr>
        <w:spacing w:line="360" w:lineRule="auto"/>
        <w:ind w:right="119"/>
        <w:rPr>
          <w:rFonts w:ascii="Times New Roman" w:hAnsi="Times New Roman" w:cs="Times New Roman"/>
          <w:sz w:val="24"/>
          <w:lang w:val="ru-RU"/>
        </w:rPr>
      </w:pPr>
      <w:r w:rsidRPr="00681D42">
        <w:rPr>
          <w:rFonts w:ascii="Times New Roman" w:hAnsi="Times New Roman" w:cs="Times New Roman"/>
          <w:sz w:val="24"/>
          <w:lang w:val="ru-RU"/>
        </w:rPr>
        <w:t>Я, __________________________________________________________________________,</w:t>
      </w:r>
    </w:p>
    <w:p w:rsidR="007F18FC" w:rsidRPr="00681D42" w:rsidRDefault="00681D42">
      <w:pPr>
        <w:spacing w:line="360" w:lineRule="auto"/>
        <w:ind w:right="119"/>
        <w:jc w:val="center"/>
        <w:rPr>
          <w:rFonts w:ascii="Times New Roman" w:hAnsi="Times New Roman" w:cs="Times New Roman"/>
          <w:sz w:val="24"/>
          <w:lang w:val="ru-RU"/>
        </w:rPr>
      </w:pPr>
      <w:r w:rsidRPr="00681D42">
        <w:rPr>
          <w:rFonts w:ascii="Times New Roman" w:hAnsi="Times New Roman" w:cs="Times New Roman"/>
          <w:sz w:val="20"/>
          <w:szCs w:val="20"/>
          <w:lang w:val="ru-RU"/>
        </w:rPr>
        <w:t>(Ф.И.О. полностью)</w:t>
      </w:r>
    </w:p>
    <w:p w:rsidR="007F18FC" w:rsidRPr="00681D42" w:rsidRDefault="00681D42">
      <w:pPr>
        <w:spacing w:line="360" w:lineRule="auto"/>
        <w:ind w:right="119"/>
        <w:rPr>
          <w:rFonts w:ascii="Times New Roman" w:hAnsi="Times New Roman" w:cs="Times New Roman"/>
          <w:sz w:val="24"/>
          <w:lang w:val="ru-RU"/>
        </w:rPr>
      </w:pPr>
      <w:r w:rsidRPr="00681D42">
        <w:rPr>
          <w:rFonts w:ascii="Times New Roman" w:hAnsi="Times New Roman" w:cs="Times New Roman"/>
          <w:sz w:val="24"/>
          <w:lang w:val="ru-RU"/>
        </w:rPr>
        <w:t xml:space="preserve">паспорт серии ________, номер ____________, выданный ______ «___» ________ ____ </w:t>
      </w:r>
      <w:proofErr w:type="gramStart"/>
      <w:r w:rsidRPr="00681D42">
        <w:rPr>
          <w:rFonts w:ascii="Times New Roman" w:hAnsi="Times New Roman" w:cs="Times New Roman"/>
          <w:sz w:val="24"/>
          <w:lang w:val="ru-RU"/>
        </w:rPr>
        <w:t>г</w:t>
      </w:r>
      <w:proofErr w:type="gramEnd"/>
      <w:r w:rsidRPr="00681D42">
        <w:rPr>
          <w:rFonts w:ascii="Times New Roman" w:hAnsi="Times New Roman" w:cs="Times New Roman"/>
          <w:sz w:val="24"/>
          <w:lang w:val="ru-RU"/>
        </w:rPr>
        <w:t>.,</w:t>
      </w:r>
    </w:p>
    <w:p w:rsidR="007F18FC" w:rsidRPr="00681D42" w:rsidRDefault="00681D42">
      <w:pPr>
        <w:pStyle w:val="consplusnonformat"/>
        <w:spacing w:before="0" w:beforeAutospacing="0" w:after="0" w:afterAutospacing="0" w:line="360" w:lineRule="auto"/>
        <w:ind w:firstLine="0"/>
        <w:rPr>
          <w:rFonts w:ascii="Times New Roman" w:hAnsi="Times New Roman" w:cs="Times New Roman"/>
          <w:lang w:val="ru-RU"/>
        </w:rPr>
      </w:pPr>
      <w:proofErr w:type="gramStart"/>
      <w:r w:rsidRPr="00681D42">
        <w:rPr>
          <w:rFonts w:ascii="Times New Roman" w:hAnsi="Times New Roman" w:cs="Times New Roman"/>
          <w:lang w:val="ru-RU"/>
        </w:rPr>
        <w:t>зарегистрированный</w:t>
      </w:r>
      <w:proofErr w:type="gramEnd"/>
      <w:r w:rsidRPr="00681D42">
        <w:rPr>
          <w:rFonts w:ascii="Times New Roman" w:hAnsi="Times New Roman" w:cs="Times New Roman"/>
          <w:lang w:val="ru-RU"/>
        </w:rPr>
        <w:t xml:space="preserve"> (ая) по адресу: ______________________________________________,</w:t>
      </w:r>
    </w:p>
    <w:p w:rsidR="007F18FC" w:rsidRPr="00681D42" w:rsidRDefault="007F18FC">
      <w:pPr>
        <w:pStyle w:val="consplusnonformat"/>
        <w:spacing w:before="0" w:beforeAutospacing="0" w:after="0" w:afterAutospacing="0" w:line="360" w:lineRule="auto"/>
        <w:rPr>
          <w:rFonts w:ascii="Times New Roman" w:hAnsi="Times New Roman" w:cs="Times New Roman"/>
          <w:lang w:val="ru-RU"/>
        </w:rPr>
      </w:pPr>
    </w:p>
    <w:p w:rsidR="007F18FC" w:rsidRPr="00681D42" w:rsidRDefault="00681D42">
      <w:pPr>
        <w:pStyle w:val="consplusnonformat"/>
        <w:spacing w:before="0" w:beforeAutospacing="0" w:after="0" w:afterAutospacing="0" w:line="360" w:lineRule="auto"/>
        <w:rPr>
          <w:rFonts w:ascii="Times New Roman" w:hAnsi="Times New Roman" w:cs="Times New Roman"/>
          <w:lang w:val="ru-RU"/>
        </w:rPr>
      </w:pPr>
      <w:r w:rsidRPr="00681D42">
        <w:rPr>
          <w:rFonts w:ascii="Times New Roman" w:hAnsi="Times New Roman" w:cs="Times New Roman"/>
          <w:lang w:val="ru-RU"/>
        </w:rPr>
        <w:t xml:space="preserve">Прошу Вас прекратить обработку моих персональных данных в связи </w:t>
      </w:r>
      <w:proofErr w:type="gramStart"/>
      <w:r w:rsidRPr="00681D42">
        <w:rPr>
          <w:rFonts w:ascii="Times New Roman" w:hAnsi="Times New Roman" w:cs="Times New Roman"/>
          <w:lang w:val="ru-RU"/>
        </w:rPr>
        <w:t>с</w:t>
      </w:r>
      <w:proofErr w:type="gramEnd"/>
    </w:p>
    <w:p w:rsidR="007F18FC" w:rsidRPr="00681D42" w:rsidRDefault="00681D42">
      <w:pPr>
        <w:pStyle w:val="consplusnonformat"/>
        <w:spacing w:before="0" w:beforeAutospacing="0" w:after="0" w:afterAutospacing="0" w:line="360" w:lineRule="auto"/>
        <w:ind w:firstLine="0"/>
        <w:rPr>
          <w:rFonts w:ascii="Times New Roman" w:hAnsi="Times New Roman" w:cs="Times New Roman"/>
          <w:lang w:val="ru-RU"/>
        </w:rPr>
      </w:pPr>
      <w:r w:rsidRPr="00681D42">
        <w:rPr>
          <w:rFonts w:ascii="Times New Roman" w:hAnsi="Times New Roman" w:cs="Times New Roman"/>
          <w:lang w:val="ru-RU"/>
        </w:rPr>
        <w:t>_____________________________________________________________________________</w:t>
      </w:r>
    </w:p>
    <w:p w:rsidR="007F18FC" w:rsidRPr="00681D42" w:rsidRDefault="00681D42">
      <w:pPr>
        <w:pStyle w:val="consplusnonformat"/>
        <w:spacing w:before="0" w:beforeAutospacing="0" w:after="0" w:afterAutospacing="0" w:line="360" w:lineRule="auto"/>
        <w:ind w:firstLine="0"/>
        <w:jc w:val="center"/>
        <w:rPr>
          <w:rFonts w:ascii="Times New Roman" w:hAnsi="Times New Roman" w:cs="Times New Roman"/>
          <w:sz w:val="16"/>
          <w:szCs w:val="16"/>
          <w:lang w:val="ru-RU"/>
        </w:rPr>
      </w:pPr>
      <w:r w:rsidRPr="00681D42">
        <w:rPr>
          <w:rFonts w:ascii="Times New Roman" w:hAnsi="Times New Roman" w:cs="Times New Roman"/>
          <w:sz w:val="20"/>
          <w:szCs w:val="20"/>
          <w:lang w:val="ru-RU"/>
        </w:rPr>
        <w:t>(указать причину)</w:t>
      </w: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начиная с «___» __________ 201__ г.</w:t>
      </w:r>
    </w:p>
    <w:p w:rsidR="007F18FC" w:rsidRPr="00681D42" w:rsidRDefault="007F18FC">
      <w:pPr>
        <w:rPr>
          <w:rFonts w:ascii="Times New Roman" w:hAnsi="Times New Roman" w:cs="Times New Roman"/>
          <w:lang w:val="ru-RU"/>
        </w:rPr>
      </w:pPr>
    </w:p>
    <w:p w:rsidR="007F18FC" w:rsidRPr="00681D42" w:rsidRDefault="007F18FC">
      <w:pPr>
        <w:tabs>
          <w:tab w:val="left" w:pos="5103"/>
        </w:tabs>
        <w:rPr>
          <w:rFonts w:ascii="Times New Roman" w:hAnsi="Times New Roman" w:cs="Times New Roman"/>
          <w:lang w:val="ru-RU"/>
        </w:rPr>
      </w:pPr>
    </w:p>
    <w:p w:rsidR="007F18FC" w:rsidRPr="00681D42" w:rsidRDefault="007F18FC">
      <w:pPr>
        <w:tabs>
          <w:tab w:val="left" w:pos="5103"/>
        </w:tabs>
        <w:rPr>
          <w:rFonts w:ascii="Times New Roman" w:hAnsi="Times New Roman" w:cs="Times New Roman"/>
          <w:lang w:val="ru-RU"/>
        </w:rPr>
      </w:pPr>
    </w:p>
    <w:p w:rsidR="007F18FC" w:rsidRPr="00681D42" w:rsidRDefault="00681D42">
      <w:pPr>
        <w:tabs>
          <w:tab w:val="left" w:pos="5103"/>
        </w:tabs>
        <w:rPr>
          <w:rFonts w:ascii="Times New Roman" w:hAnsi="Times New Roman" w:cs="Times New Roman"/>
          <w:lang w:val="ru-RU"/>
        </w:rPr>
      </w:pPr>
      <w:r w:rsidRPr="00681D42">
        <w:rPr>
          <w:rFonts w:ascii="Times New Roman" w:hAnsi="Times New Roman" w:cs="Times New Roman"/>
          <w:sz w:val="24"/>
          <w:lang w:val="ru-RU"/>
        </w:rPr>
        <w:t>«___» __________ 201__ г.</w:t>
      </w:r>
      <w:r w:rsidRPr="00681D42">
        <w:rPr>
          <w:rFonts w:ascii="Times New Roman" w:hAnsi="Times New Roman" w:cs="Times New Roman"/>
          <w:lang w:val="ru-RU"/>
        </w:rPr>
        <w:tab/>
        <w:t>_____________________</w:t>
      </w:r>
    </w:p>
    <w:p w:rsidR="007F18FC" w:rsidRPr="00681D42" w:rsidRDefault="00681D42">
      <w:pPr>
        <w:ind w:left="5460" w:firstLine="420"/>
        <w:rPr>
          <w:rFonts w:ascii="Times New Roman" w:hAnsi="Times New Roman" w:cs="Times New Roman"/>
          <w:sz w:val="16"/>
          <w:szCs w:val="16"/>
          <w:lang w:val="ru-RU"/>
        </w:rPr>
      </w:pPr>
      <w:r w:rsidRPr="00681D42">
        <w:rPr>
          <w:rFonts w:ascii="Times New Roman" w:hAnsi="Times New Roman" w:cs="Times New Roman"/>
          <w:sz w:val="20"/>
          <w:szCs w:val="20"/>
          <w:lang w:val="ru-RU"/>
        </w:rPr>
        <w:t>(подпись)</w:t>
      </w:r>
    </w:p>
    <w:p w:rsidR="007F18FC" w:rsidRPr="00681D42" w:rsidRDefault="007F18FC">
      <w:pPr>
        <w:rPr>
          <w:rFonts w:ascii="Times New Roman" w:hAnsi="Times New Roman" w:cs="Times New Roman"/>
          <w:lang w:val="ru-RU"/>
        </w:rPr>
      </w:pPr>
    </w:p>
    <w:p w:rsidR="007F18FC" w:rsidRPr="00681D42" w:rsidRDefault="00681D42">
      <w:pPr>
        <w:pStyle w:val="a5"/>
        <w:ind w:left="7088" w:right="-2"/>
        <w:rPr>
          <w:rFonts w:ascii="Times New Roman" w:hAnsi="Times New Roman" w:cs="Times New Roman"/>
          <w:sz w:val="18"/>
          <w:szCs w:val="18"/>
          <w:lang w:val="ru-RU"/>
        </w:rPr>
      </w:pPr>
      <w:r w:rsidRPr="00681D42">
        <w:rPr>
          <w:rFonts w:ascii="Times New Roman" w:hAnsi="Times New Roman" w:cs="Times New Roman"/>
          <w:sz w:val="18"/>
          <w:szCs w:val="18"/>
          <w:lang w:val="ru-RU"/>
        </w:rPr>
        <w:br w:type="page"/>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lastRenderedPageBreak/>
        <w:t>Приложение № 3</w:t>
      </w:r>
      <w:r>
        <w:rPr>
          <w:rFonts w:ascii="Times New Roman" w:hAnsi="Times New Roman" w:cs="Times New Roman"/>
          <w:sz w:val="20"/>
          <w:szCs w:val="20"/>
          <w:lang w:val="ru-RU"/>
        </w:rPr>
        <w:t>7</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к приказу № _____</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от «____»________2018г.</w:t>
      </w:r>
    </w:p>
    <w:p w:rsidR="00B07D37" w:rsidRDefault="00B07D37" w:rsidP="002557C6">
      <w:pPr>
        <w:ind w:leftChars="3037" w:left="6378" w:firstLine="3"/>
        <w:rPr>
          <w:rFonts w:ascii="Times New Roman" w:hAnsi="Times New Roman" w:cs="Times New Roman"/>
          <w:b/>
          <w:sz w:val="22"/>
          <w:szCs w:val="22"/>
          <w:lang w:val="ru-RU"/>
        </w:rPr>
      </w:pPr>
    </w:p>
    <w:p w:rsidR="007F18FC" w:rsidRPr="00681D42" w:rsidRDefault="00681D42" w:rsidP="002557C6">
      <w:pPr>
        <w:ind w:leftChars="3037" w:left="6378" w:firstLine="3"/>
        <w:rPr>
          <w:rFonts w:ascii="Times New Roman" w:hAnsi="Times New Roman" w:cs="Times New Roman"/>
          <w:b/>
          <w:sz w:val="22"/>
          <w:szCs w:val="22"/>
          <w:lang w:val="ru-RU"/>
        </w:rPr>
      </w:pPr>
      <w:r w:rsidRPr="00681D42">
        <w:rPr>
          <w:rFonts w:ascii="Times New Roman" w:hAnsi="Times New Roman" w:cs="Times New Roman"/>
          <w:b/>
          <w:sz w:val="22"/>
          <w:szCs w:val="22"/>
          <w:lang w:val="ru-RU"/>
        </w:rPr>
        <w:t>Приложение 17</w:t>
      </w:r>
    </w:p>
    <w:p w:rsidR="007F18FC" w:rsidRPr="00681D42" w:rsidRDefault="00681D42" w:rsidP="002557C6">
      <w:pPr>
        <w:ind w:leftChars="3037" w:left="6378" w:firstLine="3"/>
        <w:rPr>
          <w:rFonts w:ascii="Times New Roman" w:hAnsi="Times New Roman" w:cs="Times New Roman"/>
          <w:szCs w:val="21"/>
          <w:lang w:val="ru-RU"/>
        </w:rPr>
      </w:pPr>
      <w:r w:rsidRPr="00681D42">
        <w:rPr>
          <w:rFonts w:ascii="Times New Roman" w:hAnsi="Times New Roman" w:cs="Times New Roman"/>
          <w:szCs w:val="21"/>
          <w:lang w:val="ru-RU"/>
        </w:rPr>
        <w:t xml:space="preserve">к положению об обработке </w:t>
      </w:r>
    </w:p>
    <w:p w:rsidR="007F18FC" w:rsidRPr="00681D42" w:rsidRDefault="00681D42" w:rsidP="002557C6">
      <w:pPr>
        <w:ind w:leftChars="3037" w:left="6378" w:firstLine="3"/>
        <w:rPr>
          <w:rFonts w:ascii="Times New Roman" w:hAnsi="Times New Roman" w:cs="Times New Roman"/>
          <w:szCs w:val="21"/>
          <w:lang w:val="ru-RU"/>
        </w:rPr>
      </w:pPr>
      <w:r w:rsidRPr="00681D42">
        <w:rPr>
          <w:rFonts w:ascii="Times New Roman" w:hAnsi="Times New Roman" w:cs="Times New Roman"/>
          <w:szCs w:val="21"/>
          <w:lang w:val="ru-RU"/>
        </w:rPr>
        <w:t>персональных данных</w:t>
      </w:r>
    </w:p>
    <w:p w:rsidR="007F18FC" w:rsidRPr="00681D42" w:rsidRDefault="00681D42" w:rsidP="002557C6">
      <w:pPr>
        <w:ind w:leftChars="3037" w:left="6378" w:firstLine="3"/>
        <w:rPr>
          <w:rFonts w:ascii="Times New Roman" w:hAnsi="Times New Roman" w:cs="Times New Roman"/>
          <w:sz w:val="18"/>
          <w:szCs w:val="18"/>
          <w:lang w:val="ru-RU"/>
        </w:rPr>
      </w:pPr>
      <w:r w:rsidRPr="00681D42">
        <w:rPr>
          <w:rFonts w:ascii="Times New Roman" w:hAnsi="Times New Roman" w:cs="Times New Roman"/>
          <w:szCs w:val="21"/>
          <w:lang w:val="ru-RU"/>
        </w:rPr>
        <w:t>в Судебной системе</w:t>
      </w:r>
    </w:p>
    <w:p w:rsidR="007F18FC" w:rsidRPr="00681D42" w:rsidRDefault="007F18FC">
      <w:pPr>
        <w:pStyle w:val="a5"/>
        <w:ind w:left="7088" w:right="-2"/>
        <w:rPr>
          <w:rFonts w:ascii="Times New Roman" w:hAnsi="Times New Roman" w:cs="Times New Roman"/>
          <w:sz w:val="18"/>
          <w:szCs w:val="18"/>
          <w:lang w:val="ru-RU"/>
        </w:rPr>
      </w:pPr>
    </w:p>
    <w:p w:rsidR="007F18FC" w:rsidRPr="00681D42" w:rsidRDefault="007F18FC" w:rsidP="007A03D1">
      <w:pPr>
        <w:jc w:val="left"/>
        <w:rPr>
          <w:rFonts w:ascii="Times New Roman" w:hAnsi="Times New Roman" w:cs="Times New Roman"/>
          <w:sz w:val="24"/>
          <w:lang w:val="ru-RU"/>
        </w:rPr>
      </w:pPr>
    </w:p>
    <w:p w:rsidR="007F18FC" w:rsidRPr="00681D42" w:rsidRDefault="007F18FC">
      <w:pPr>
        <w:ind w:left="7088"/>
        <w:jc w:val="left"/>
        <w:rPr>
          <w:rFonts w:ascii="Times New Roman" w:hAnsi="Times New Roman" w:cs="Times New Roman"/>
          <w:sz w:val="24"/>
          <w:lang w:val="ru-RU"/>
        </w:rPr>
      </w:pPr>
    </w:p>
    <w:p w:rsidR="007F18FC" w:rsidRPr="00681D42" w:rsidRDefault="00681D42" w:rsidP="002557C6">
      <w:pPr>
        <w:ind w:left="6804"/>
        <w:jc w:val="left"/>
        <w:rPr>
          <w:rFonts w:ascii="Times New Roman" w:hAnsi="Times New Roman" w:cs="Times New Roman"/>
          <w:sz w:val="24"/>
          <w:lang w:val="ru-RU"/>
        </w:rPr>
      </w:pPr>
      <w:r w:rsidRPr="00681D42">
        <w:rPr>
          <w:rFonts w:ascii="Times New Roman" w:hAnsi="Times New Roman" w:cs="Times New Roman"/>
          <w:sz w:val="24"/>
          <w:lang w:val="ru-RU"/>
        </w:rPr>
        <w:t xml:space="preserve">Директору Судебного департамента при ВС </w:t>
      </w:r>
      <w:proofErr w:type="gramStart"/>
      <w:r w:rsidRPr="00681D42">
        <w:rPr>
          <w:rFonts w:ascii="Times New Roman" w:hAnsi="Times New Roman" w:cs="Times New Roman"/>
          <w:sz w:val="24"/>
          <w:lang w:val="ru-RU"/>
        </w:rPr>
        <w:t>КР</w:t>
      </w:r>
      <w:proofErr w:type="gramEnd"/>
    </w:p>
    <w:p w:rsidR="007F18FC" w:rsidRPr="00681D42" w:rsidRDefault="00681D42" w:rsidP="002557C6">
      <w:pPr>
        <w:ind w:left="6804"/>
        <w:rPr>
          <w:rFonts w:ascii="Times New Roman" w:hAnsi="Times New Roman" w:cs="Times New Roman"/>
          <w:sz w:val="24"/>
          <w:lang w:val="ru-RU"/>
        </w:rPr>
      </w:pPr>
      <w:r w:rsidRPr="00681D42">
        <w:rPr>
          <w:rFonts w:ascii="Times New Roman" w:hAnsi="Times New Roman" w:cs="Times New Roman"/>
          <w:sz w:val="24"/>
          <w:lang w:val="ru-RU"/>
        </w:rPr>
        <w:t>Ибраимову Р. И.</w:t>
      </w:r>
    </w:p>
    <w:p w:rsidR="007F18FC" w:rsidRPr="00681D42" w:rsidRDefault="007F18FC">
      <w:pPr>
        <w:pStyle w:val="13"/>
        <w:ind w:left="0"/>
        <w:outlineLvl w:val="1"/>
        <w:rPr>
          <w:rFonts w:ascii="Times New Roman" w:hAnsi="Times New Roman" w:cs="Times New Roman"/>
          <w:b/>
          <w:bCs/>
          <w:sz w:val="24"/>
          <w:lang w:val="ru-RU"/>
        </w:rPr>
      </w:pPr>
    </w:p>
    <w:p w:rsidR="007F18FC" w:rsidRPr="00681D42" w:rsidRDefault="007F18FC">
      <w:pPr>
        <w:pStyle w:val="13"/>
        <w:ind w:left="0"/>
        <w:outlineLvl w:val="1"/>
        <w:rPr>
          <w:rFonts w:ascii="Times New Roman" w:hAnsi="Times New Roman" w:cs="Times New Roman"/>
          <w:b/>
          <w:bCs/>
          <w:sz w:val="24"/>
          <w:lang w:val="ru-RU"/>
        </w:rPr>
      </w:pPr>
    </w:p>
    <w:p w:rsidR="007F18FC" w:rsidRPr="00681D42" w:rsidRDefault="007F18FC">
      <w:pPr>
        <w:pStyle w:val="13"/>
        <w:ind w:left="0"/>
        <w:outlineLvl w:val="1"/>
        <w:rPr>
          <w:rFonts w:ascii="Times New Roman" w:hAnsi="Times New Roman" w:cs="Times New Roman"/>
          <w:b/>
          <w:bCs/>
          <w:sz w:val="24"/>
          <w:lang w:val="ru-RU"/>
        </w:rPr>
      </w:pPr>
    </w:p>
    <w:p w:rsidR="007F18FC" w:rsidRPr="00681D42" w:rsidRDefault="007F18FC">
      <w:pPr>
        <w:pStyle w:val="13"/>
        <w:ind w:left="0"/>
        <w:outlineLvl w:val="1"/>
        <w:rPr>
          <w:rFonts w:ascii="Times New Roman" w:hAnsi="Times New Roman" w:cs="Times New Roman"/>
          <w:b/>
          <w:bCs/>
          <w:sz w:val="24"/>
          <w:lang w:val="ru-RU"/>
        </w:rPr>
      </w:pPr>
    </w:p>
    <w:p w:rsidR="007F18FC" w:rsidRPr="00681D42" w:rsidRDefault="00681D42">
      <w:pPr>
        <w:jc w:val="center"/>
        <w:rPr>
          <w:rFonts w:ascii="Times New Roman" w:hAnsi="Times New Roman" w:cs="Times New Roman"/>
          <w:b/>
          <w:bCs/>
          <w:sz w:val="24"/>
          <w:lang w:val="ru-RU"/>
        </w:rPr>
      </w:pPr>
      <w:r w:rsidRPr="00681D42">
        <w:rPr>
          <w:rFonts w:ascii="Times New Roman" w:hAnsi="Times New Roman" w:cs="Times New Roman"/>
          <w:b/>
          <w:bCs/>
          <w:sz w:val="24"/>
          <w:lang w:val="ru-RU"/>
        </w:rPr>
        <w:t>Заявление-согласие</w:t>
      </w:r>
    </w:p>
    <w:p w:rsidR="007F18FC" w:rsidRPr="007A03D1" w:rsidRDefault="00681D42" w:rsidP="007A03D1">
      <w:pPr>
        <w:jc w:val="center"/>
        <w:rPr>
          <w:rFonts w:ascii="Times New Roman" w:hAnsi="Times New Roman" w:cs="Times New Roman"/>
          <w:b/>
          <w:bCs/>
          <w:sz w:val="24"/>
          <w:lang w:val="ru-RU"/>
        </w:rPr>
      </w:pPr>
      <w:r w:rsidRPr="00681D42">
        <w:rPr>
          <w:rFonts w:ascii="Times New Roman" w:hAnsi="Times New Roman" w:cs="Times New Roman"/>
          <w:b/>
          <w:bCs/>
          <w:sz w:val="24"/>
          <w:lang w:val="ru-RU"/>
        </w:rPr>
        <w:t>субъекта на получение его персональных данных у третьей стороны</w:t>
      </w:r>
    </w:p>
    <w:p w:rsidR="007F18FC" w:rsidRPr="00681D42" w:rsidRDefault="007F18FC">
      <w:pPr>
        <w:rPr>
          <w:rFonts w:ascii="Times New Roman" w:hAnsi="Times New Roman" w:cs="Times New Roman"/>
          <w:sz w:val="24"/>
          <w:lang w:val="ru-RU"/>
        </w:rPr>
      </w:pP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Я, ___________________________________________________________________________,</w:t>
      </w:r>
    </w:p>
    <w:p w:rsidR="007F18FC" w:rsidRPr="00681D42" w:rsidRDefault="00681D42">
      <w:pPr>
        <w:spacing w:line="360" w:lineRule="auto"/>
        <w:ind w:right="119"/>
        <w:jc w:val="center"/>
        <w:rPr>
          <w:rFonts w:ascii="Times New Roman" w:hAnsi="Times New Roman" w:cs="Times New Roman"/>
          <w:sz w:val="24"/>
          <w:lang w:val="ru-RU"/>
        </w:rPr>
      </w:pPr>
      <w:r w:rsidRPr="00681D42">
        <w:rPr>
          <w:rFonts w:ascii="Times New Roman" w:hAnsi="Times New Roman" w:cs="Times New Roman"/>
          <w:sz w:val="20"/>
          <w:szCs w:val="20"/>
          <w:lang w:val="ru-RU"/>
        </w:rPr>
        <w:t>(Ф.И.О. полностью)</w:t>
      </w: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 xml:space="preserve">паспорт серии ________, номер ____________, выданный ______ «___» ________ ____ </w:t>
      </w:r>
      <w:proofErr w:type="gramStart"/>
      <w:r w:rsidRPr="00681D42">
        <w:rPr>
          <w:rFonts w:ascii="Times New Roman" w:hAnsi="Times New Roman" w:cs="Times New Roman"/>
          <w:sz w:val="24"/>
          <w:lang w:val="ru-RU"/>
        </w:rPr>
        <w:t>г</w:t>
      </w:r>
      <w:proofErr w:type="gramEnd"/>
      <w:r w:rsidRPr="00681D42">
        <w:rPr>
          <w:rFonts w:ascii="Times New Roman" w:hAnsi="Times New Roman" w:cs="Times New Roman"/>
          <w:sz w:val="24"/>
          <w:lang w:val="ru-RU"/>
        </w:rPr>
        <w:t>.,</w:t>
      </w:r>
    </w:p>
    <w:p w:rsidR="007F18FC" w:rsidRPr="00681D42" w:rsidRDefault="00681D42">
      <w:pPr>
        <w:spacing w:line="360" w:lineRule="auto"/>
        <w:rPr>
          <w:rFonts w:ascii="Times New Roman" w:hAnsi="Times New Roman" w:cs="Times New Roman"/>
          <w:sz w:val="24"/>
          <w:lang w:val="ru-RU"/>
        </w:rPr>
      </w:pPr>
      <w:proofErr w:type="gramStart"/>
      <w:r w:rsidRPr="00681D42">
        <w:rPr>
          <w:rFonts w:ascii="Times New Roman" w:hAnsi="Times New Roman" w:cs="Times New Roman"/>
          <w:sz w:val="24"/>
          <w:lang w:val="ru-RU"/>
        </w:rPr>
        <w:t>согласен</w:t>
      </w:r>
      <w:proofErr w:type="gramEnd"/>
      <w:r w:rsidRPr="00681D42">
        <w:rPr>
          <w:rFonts w:ascii="Times New Roman" w:hAnsi="Times New Roman" w:cs="Times New Roman"/>
          <w:sz w:val="24"/>
          <w:lang w:val="ru-RU"/>
        </w:rPr>
        <w:t>/не согласен на получение моих персональных данных, а именно:</w:t>
      </w: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_____________________________________________________________________________</w:t>
      </w: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_____________________________________________________________________________</w:t>
      </w:r>
    </w:p>
    <w:p w:rsidR="007F18FC" w:rsidRPr="00681D42" w:rsidRDefault="00681D42" w:rsidP="007A03D1">
      <w:pPr>
        <w:spacing w:line="360" w:lineRule="auto"/>
        <w:jc w:val="center"/>
        <w:rPr>
          <w:rFonts w:ascii="Times New Roman" w:hAnsi="Times New Roman" w:cs="Times New Roman"/>
          <w:sz w:val="24"/>
          <w:lang w:val="ru-RU"/>
        </w:rPr>
      </w:pPr>
      <w:proofErr w:type="gramStart"/>
      <w:r w:rsidRPr="00681D42">
        <w:rPr>
          <w:rFonts w:ascii="Times New Roman" w:hAnsi="Times New Roman" w:cs="Times New Roman"/>
          <w:sz w:val="20"/>
          <w:szCs w:val="20"/>
          <w:lang w:val="ru-RU"/>
        </w:rPr>
        <w:t>(указать состав персональных данных (Ф.И.О, паспортные данные, адрес и т.д.)</w:t>
      </w:r>
      <w:proofErr w:type="gramEnd"/>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для обработки в целях _________________________________________________________</w:t>
      </w: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_____________________________________________________________________________</w:t>
      </w: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____________________________________________________________________________ ,</w:t>
      </w:r>
    </w:p>
    <w:p w:rsidR="007F18FC" w:rsidRPr="00681D42" w:rsidRDefault="00681D42">
      <w:pPr>
        <w:spacing w:line="360" w:lineRule="auto"/>
        <w:jc w:val="center"/>
        <w:rPr>
          <w:rFonts w:ascii="Times New Roman" w:hAnsi="Times New Roman" w:cs="Times New Roman"/>
          <w:sz w:val="24"/>
          <w:lang w:val="ru-RU"/>
        </w:rPr>
      </w:pPr>
      <w:r w:rsidRPr="00681D42">
        <w:rPr>
          <w:rFonts w:ascii="Times New Roman" w:hAnsi="Times New Roman" w:cs="Times New Roman"/>
          <w:sz w:val="20"/>
          <w:szCs w:val="20"/>
          <w:lang w:val="ru-RU"/>
        </w:rPr>
        <w:t>(указать цели обработки)</w:t>
      </w:r>
    </w:p>
    <w:p w:rsidR="007A03D1" w:rsidRDefault="007A03D1">
      <w:pPr>
        <w:spacing w:line="360" w:lineRule="auto"/>
        <w:rPr>
          <w:rFonts w:ascii="Times New Roman" w:hAnsi="Times New Roman" w:cs="Times New Roman"/>
          <w:sz w:val="24"/>
          <w:lang w:val="ru-RU"/>
        </w:rPr>
      </w:pP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lastRenderedPageBreak/>
        <w:t>у следующих лиц ______________________________________________________________</w:t>
      </w: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_____________________________________________________________________________</w:t>
      </w:r>
    </w:p>
    <w:p w:rsidR="007F18FC" w:rsidRPr="00681D42" w:rsidRDefault="00681D42">
      <w:pPr>
        <w:spacing w:line="360" w:lineRule="auto"/>
        <w:rPr>
          <w:rFonts w:ascii="Times New Roman" w:hAnsi="Times New Roman" w:cs="Times New Roman"/>
          <w:sz w:val="24"/>
          <w:lang w:val="ru-RU"/>
        </w:rPr>
      </w:pPr>
      <w:r w:rsidRPr="00681D42">
        <w:rPr>
          <w:rFonts w:ascii="Times New Roman" w:hAnsi="Times New Roman" w:cs="Times New Roman"/>
          <w:sz w:val="24"/>
          <w:lang w:val="ru-RU"/>
        </w:rPr>
        <w:t>_____________________________________________________________________________</w:t>
      </w:r>
    </w:p>
    <w:p w:rsidR="007F18FC" w:rsidRPr="00681D42" w:rsidRDefault="00681D42">
      <w:pPr>
        <w:spacing w:line="360" w:lineRule="auto"/>
        <w:jc w:val="center"/>
        <w:rPr>
          <w:rFonts w:ascii="Times New Roman" w:hAnsi="Times New Roman" w:cs="Times New Roman"/>
          <w:sz w:val="24"/>
          <w:lang w:val="ru-RU"/>
        </w:rPr>
      </w:pPr>
      <w:r w:rsidRPr="00681D42">
        <w:rPr>
          <w:rFonts w:ascii="Times New Roman" w:hAnsi="Times New Roman" w:cs="Times New Roman"/>
          <w:sz w:val="20"/>
          <w:szCs w:val="20"/>
          <w:lang w:val="ru-RU"/>
        </w:rPr>
        <w:t>(указать Ф.И.О. физического лица или наименование организации, которым сообщаются данные)</w:t>
      </w:r>
    </w:p>
    <w:p w:rsidR="007F18FC" w:rsidRPr="00681D42" w:rsidRDefault="007F18FC">
      <w:pPr>
        <w:tabs>
          <w:tab w:val="left" w:pos="1440"/>
        </w:tabs>
        <w:spacing w:line="360" w:lineRule="auto"/>
        <w:rPr>
          <w:rFonts w:ascii="Times New Roman" w:hAnsi="Times New Roman" w:cs="Times New Roman"/>
          <w:sz w:val="24"/>
          <w:lang w:val="ru-RU"/>
        </w:rPr>
      </w:pPr>
    </w:p>
    <w:p w:rsidR="007F18FC" w:rsidRPr="00681D42" w:rsidRDefault="00681D42">
      <w:pPr>
        <w:tabs>
          <w:tab w:val="left" w:pos="1440"/>
        </w:tabs>
        <w:spacing w:line="360" w:lineRule="auto"/>
        <w:rPr>
          <w:rFonts w:ascii="Times New Roman" w:hAnsi="Times New Roman" w:cs="Times New Roman"/>
          <w:sz w:val="24"/>
          <w:lang w:val="ru-RU"/>
        </w:rPr>
      </w:pPr>
      <w:r w:rsidRPr="00681D42">
        <w:rPr>
          <w:rFonts w:ascii="Times New Roman" w:hAnsi="Times New Roman" w:cs="Times New Roman"/>
          <w:sz w:val="24"/>
          <w:lang w:val="ru-RU"/>
        </w:rPr>
        <w:tab/>
        <w:t xml:space="preserve">Я также утверждаю, что ознакомлен с возможными последствиями моего отказа </w:t>
      </w:r>
      <w:proofErr w:type="gramStart"/>
      <w:r w:rsidRPr="00681D42">
        <w:rPr>
          <w:rFonts w:ascii="Times New Roman" w:hAnsi="Times New Roman" w:cs="Times New Roman"/>
          <w:sz w:val="24"/>
          <w:lang w:val="ru-RU"/>
        </w:rPr>
        <w:t>дать</w:t>
      </w:r>
      <w:proofErr w:type="gramEnd"/>
      <w:r w:rsidRPr="00681D42">
        <w:rPr>
          <w:rFonts w:ascii="Times New Roman" w:hAnsi="Times New Roman" w:cs="Times New Roman"/>
          <w:sz w:val="24"/>
          <w:lang w:val="ru-RU"/>
        </w:rPr>
        <w:t xml:space="preserve"> письменное согласие на их получение. </w:t>
      </w:r>
    </w:p>
    <w:p w:rsidR="007F18FC" w:rsidRPr="00681D42" w:rsidRDefault="007F18FC">
      <w:pPr>
        <w:rPr>
          <w:rFonts w:ascii="Times New Roman" w:hAnsi="Times New Roman" w:cs="Times New Roman"/>
          <w:sz w:val="24"/>
          <w:lang w:val="ru-RU"/>
        </w:rPr>
      </w:pPr>
    </w:p>
    <w:p w:rsidR="007F18FC" w:rsidRPr="00681D42" w:rsidRDefault="007F18FC">
      <w:pPr>
        <w:rPr>
          <w:rFonts w:ascii="Times New Roman" w:hAnsi="Times New Roman" w:cs="Times New Roman"/>
          <w:sz w:val="24"/>
          <w:lang w:val="ru-RU"/>
        </w:rPr>
      </w:pPr>
    </w:p>
    <w:p w:rsidR="007F18FC" w:rsidRPr="00681D42" w:rsidRDefault="00681D42">
      <w:pPr>
        <w:tabs>
          <w:tab w:val="left" w:pos="5103"/>
        </w:tabs>
        <w:rPr>
          <w:rFonts w:ascii="Times New Roman" w:hAnsi="Times New Roman" w:cs="Times New Roman"/>
          <w:sz w:val="24"/>
          <w:lang w:val="ru-RU"/>
        </w:rPr>
      </w:pPr>
      <w:r w:rsidRPr="00681D42">
        <w:rPr>
          <w:rFonts w:ascii="Times New Roman" w:hAnsi="Times New Roman" w:cs="Times New Roman"/>
          <w:sz w:val="24"/>
          <w:lang w:val="ru-RU"/>
        </w:rPr>
        <w:t>«___» __________ 201__ г.</w:t>
      </w:r>
      <w:r w:rsidRPr="00681D42">
        <w:rPr>
          <w:rFonts w:ascii="Times New Roman" w:hAnsi="Times New Roman" w:cs="Times New Roman"/>
          <w:sz w:val="24"/>
          <w:lang w:val="ru-RU"/>
        </w:rPr>
        <w:tab/>
        <w:t>_______________________</w:t>
      </w:r>
    </w:p>
    <w:p w:rsidR="007F18FC" w:rsidRPr="00681D42" w:rsidRDefault="00681D42">
      <w:pPr>
        <w:ind w:firstLine="6096"/>
        <w:rPr>
          <w:rFonts w:ascii="Times New Roman" w:hAnsi="Times New Roman" w:cs="Times New Roman"/>
          <w:sz w:val="24"/>
          <w:lang w:val="ru-RU"/>
        </w:rPr>
      </w:pPr>
      <w:r w:rsidRPr="00681D42">
        <w:rPr>
          <w:rFonts w:ascii="Times New Roman" w:hAnsi="Times New Roman" w:cs="Times New Roman"/>
          <w:sz w:val="20"/>
          <w:szCs w:val="20"/>
          <w:lang w:val="ru-RU"/>
        </w:rPr>
        <w:t>(подпись)</w:t>
      </w:r>
    </w:p>
    <w:p w:rsidR="007F18FC" w:rsidRPr="00681D42" w:rsidRDefault="007F18FC">
      <w:pPr>
        <w:tabs>
          <w:tab w:val="left" w:pos="7770"/>
        </w:tabs>
        <w:rPr>
          <w:rFonts w:ascii="Times New Roman" w:hAnsi="Times New Roman" w:cs="Times New Roman"/>
          <w:sz w:val="24"/>
          <w:lang w:val="ru-RU"/>
        </w:rPr>
      </w:pPr>
    </w:p>
    <w:p w:rsidR="007F18FC" w:rsidRPr="00681D42" w:rsidRDefault="007F18FC">
      <w:pPr>
        <w:ind w:left="6963"/>
        <w:jc w:val="center"/>
        <w:rPr>
          <w:rFonts w:ascii="Times New Roman" w:hAnsi="Times New Roman" w:cs="Times New Roman"/>
          <w:sz w:val="24"/>
          <w:lang w:val="ru-RU"/>
        </w:rPr>
      </w:pPr>
    </w:p>
    <w:p w:rsidR="007A03D1" w:rsidRDefault="007A03D1">
      <w:pPr>
        <w:widowControl/>
        <w:jc w:val="left"/>
        <w:rPr>
          <w:rFonts w:ascii="Times New Roman" w:hAnsi="Times New Roman" w:cs="Times New Roman"/>
          <w:b/>
          <w:sz w:val="22"/>
          <w:szCs w:val="22"/>
          <w:lang w:val="ru-RU"/>
        </w:rPr>
      </w:pPr>
      <w:r>
        <w:rPr>
          <w:rFonts w:ascii="Times New Roman" w:hAnsi="Times New Roman" w:cs="Times New Roman"/>
          <w:b/>
          <w:sz w:val="22"/>
          <w:szCs w:val="22"/>
          <w:lang w:val="ru-RU"/>
        </w:rPr>
        <w:br w:type="page"/>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lastRenderedPageBreak/>
        <w:t>Приложение № 35</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к приказу № _____</w:t>
      </w:r>
    </w:p>
    <w:p w:rsidR="00B07D37" w:rsidRPr="00B07D37" w:rsidRDefault="00B07D37" w:rsidP="00B07D37">
      <w:pPr>
        <w:spacing w:after="0"/>
        <w:ind w:leftChars="3037" w:left="6378" w:firstLine="3"/>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от «____»________2018г.</w:t>
      </w:r>
    </w:p>
    <w:p w:rsidR="00B07D37" w:rsidRDefault="00B07D37" w:rsidP="002557C6">
      <w:pPr>
        <w:ind w:leftChars="3037" w:left="6378" w:firstLine="3"/>
        <w:rPr>
          <w:rFonts w:ascii="Times New Roman" w:hAnsi="Times New Roman" w:cs="Times New Roman"/>
          <w:b/>
          <w:sz w:val="22"/>
          <w:szCs w:val="22"/>
          <w:lang w:val="ru-RU"/>
        </w:rPr>
      </w:pPr>
    </w:p>
    <w:p w:rsidR="007F18FC" w:rsidRPr="00681D42" w:rsidRDefault="00681D42" w:rsidP="002557C6">
      <w:pPr>
        <w:ind w:leftChars="3037" w:left="6378" w:firstLine="3"/>
        <w:rPr>
          <w:rFonts w:ascii="Times New Roman" w:hAnsi="Times New Roman" w:cs="Times New Roman"/>
          <w:b/>
          <w:sz w:val="22"/>
          <w:szCs w:val="22"/>
          <w:lang w:val="ru-RU"/>
        </w:rPr>
      </w:pPr>
      <w:r w:rsidRPr="00681D42">
        <w:rPr>
          <w:rFonts w:ascii="Times New Roman" w:hAnsi="Times New Roman" w:cs="Times New Roman"/>
          <w:b/>
          <w:sz w:val="22"/>
          <w:szCs w:val="22"/>
          <w:lang w:val="ru-RU"/>
        </w:rPr>
        <w:t>Приложение 18</w:t>
      </w:r>
    </w:p>
    <w:p w:rsidR="007F18FC" w:rsidRPr="00681D42" w:rsidRDefault="00681D42" w:rsidP="002557C6">
      <w:pPr>
        <w:ind w:leftChars="3037" w:left="6378" w:firstLine="3"/>
        <w:rPr>
          <w:rFonts w:ascii="Times New Roman" w:hAnsi="Times New Roman" w:cs="Times New Roman"/>
          <w:szCs w:val="21"/>
          <w:lang w:val="ru-RU"/>
        </w:rPr>
      </w:pPr>
      <w:r w:rsidRPr="00681D42">
        <w:rPr>
          <w:rFonts w:ascii="Times New Roman" w:hAnsi="Times New Roman" w:cs="Times New Roman"/>
          <w:szCs w:val="21"/>
          <w:lang w:val="ru-RU"/>
        </w:rPr>
        <w:t xml:space="preserve">к положению об обработке </w:t>
      </w:r>
    </w:p>
    <w:p w:rsidR="007F18FC" w:rsidRPr="00681D42" w:rsidRDefault="00681D42" w:rsidP="002557C6">
      <w:pPr>
        <w:ind w:leftChars="3037" w:left="6378" w:firstLine="3"/>
        <w:rPr>
          <w:rFonts w:ascii="Times New Roman" w:hAnsi="Times New Roman" w:cs="Times New Roman"/>
          <w:szCs w:val="21"/>
          <w:lang w:val="ru-RU"/>
        </w:rPr>
      </w:pPr>
      <w:r w:rsidRPr="00681D42">
        <w:rPr>
          <w:rFonts w:ascii="Times New Roman" w:hAnsi="Times New Roman" w:cs="Times New Roman"/>
          <w:szCs w:val="21"/>
          <w:lang w:val="ru-RU"/>
        </w:rPr>
        <w:t>персональных данных</w:t>
      </w:r>
    </w:p>
    <w:p w:rsidR="007F18FC" w:rsidRPr="00681D42" w:rsidRDefault="00681D42" w:rsidP="002557C6">
      <w:pPr>
        <w:ind w:leftChars="3037" w:left="6378" w:firstLine="3"/>
        <w:rPr>
          <w:rFonts w:ascii="Times New Roman" w:hAnsi="Times New Roman" w:cs="Times New Roman"/>
          <w:lang w:val="ru-RU"/>
        </w:rPr>
      </w:pPr>
      <w:r w:rsidRPr="00681D42">
        <w:rPr>
          <w:rFonts w:ascii="Times New Roman" w:hAnsi="Times New Roman" w:cs="Times New Roman"/>
          <w:szCs w:val="21"/>
          <w:lang w:val="ru-RU"/>
        </w:rPr>
        <w:t>в Судебной системе</w:t>
      </w:r>
    </w:p>
    <w:p w:rsidR="007F18FC" w:rsidRPr="00681D42" w:rsidRDefault="007F18FC">
      <w:pPr>
        <w:ind w:left="6963"/>
        <w:jc w:val="center"/>
        <w:rPr>
          <w:rFonts w:ascii="Times New Roman" w:hAnsi="Times New Roman" w:cs="Times New Roman"/>
          <w:lang w:val="ru-RU"/>
        </w:rPr>
      </w:pPr>
    </w:p>
    <w:p w:rsidR="007F18FC" w:rsidRPr="00681D42" w:rsidRDefault="007F18FC" w:rsidP="002557C6">
      <w:pPr>
        <w:pStyle w:val="a5"/>
        <w:ind w:right="-2"/>
        <w:rPr>
          <w:rFonts w:ascii="Times New Roman" w:hAnsi="Times New Roman" w:cs="Times New Roman"/>
          <w:sz w:val="18"/>
          <w:szCs w:val="18"/>
          <w:lang w:val="ru-RU"/>
        </w:rPr>
      </w:pPr>
    </w:p>
    <w:p w:rsidR="007F18FC" w:rsidRPr="00681D42" w:rsidRDefault="007F18FC">
      <w:pPr>
        <w:pStyle w:val="a5"/>
        <w:ind w:left="7088" w:right="-2"/>
        <w:rPr>
          <w:rFonts w:ascii="Times New Roman" w:hAnsi="Times New Roman" w:cs="Times New Roman"/>
          <w:sz w:val="18"/>
          <w:szCs w:val="18"/>
          <w:lang w:val="ru-RU"/>
        </w:rPr>
      </w:pPr>
    </w:p>
    <w:p w:rsidR="007F18FC" w:rsidRPr="00681D42" w:rsidRDefault="007F18FC">
      <w:pPr>
        <w:pStyle w:val="a5"/>
        <w:ind w:right="-2"/>
        <w:jc w:val="left"/>
        <w:rPr>
          <w:rFonts w:ascii="Times New Roman" w:hAnsi="Times New Roman" w:cs="Times New Roman"/>
          <w:sz w:val="18"/>
          <w:szCs w:val="18"/>
          <w:lang w:val="ru-RU"/>
        </w:rPr>
      </w:pPr>
    </w:p>
    <w:p w:rsidR="007F18FC" w:rsidRPr="00681D42" w:rsidRDefault="007F18FC">
      <w:pPr>
        <w:pStyle w:val="a5"/>
        <w:ind w:right="-2"/>
        <w:rPr>
          <w:rFonts w:ascii="Times New Roman" w:hAnsi="Times New Roman" w:cs="Times New Roman"/>
          <w:sz w:val="18"/>
          <w:szCs w:val="18"/>
          <w:lang w:val="ru-RU"/>
        </w:rPr>
      </w:pPr>
    </w:p>
    <w:p w:rsidR="007F18FC" w:rsidRPr="00681D42" w:rsidRDefault="007F18FC">
      <w:pPr>
        <w:ind w:left="6963"/>
        <w:jc w:val="center"/>
        <w:rPr>
          <w:rFonts w:ascii="Times New Roman" w:hAnsi="Times New Roman" w:cs="Times New Roman"/>
          <w:lang w:val="ru-RU"/>
        </w:rPr>
      </w:pPr>
    </w:p>
    <w:p w:rsidR="007F18FC" w:rsidRPr="00681D42" w:rsidRDefault="00681D42">
      <w:pPr>
        <w:jc w:val="center"/>
        <w:rPr>
          <w:rFonts w:ascii="Times New Roman" w:eastAsiaTheme="minorHAnsi" w:hAnsi="Times New Roman" w:cs="Times New Roman"/>
          <w:b/>
          <w:sz w:val="24"/>
          <w:lang w:val="ru-RU" w:eastAsia="en-US"/>
        </w:rPr>
      </w:pPr>
      <w:r w:rsidRPr="00681D42">
        <w:rPr>
          <w:rFonts w:ascii="Times New Roman" w:eastAsiaTheme="minorHAnsi" w:hAnsi="Times New Roman" w:cs="Times New Roman"/>
          <w:b/>
          <w:sz w:val="24"/>
          <w:lang w:val="ru-RU" w:eastAsia="en-US"/>
        </w:rPr>
        <w:t>Перечень помещений, в которых обрабатываются персональные данные в Судебной системе</w:t>
      </w:r>
    </w:p>
    <w:p w:rsidR="007F18FC" w:rsidRPr="00681D42" w:rsidRDefault="007F18FC">
      <w:pPr>
        <w:jc w:val="center"/>
        <w:rPr>
          <w:rFonts w:ascii="Times New Roman" w:eastAsiaTheme="minorHAnsi" w:hAnsi="Times New Roman" w:cs="Times New Roman"/>
          <w:b/>
          <w:sz w:val="24"/>
          <w:lang w:val="ru-RU" w:eastAsia="en-US"/>
        </w:rPr>
      </w:pPr>
    </w:p>
    <w:p w:rsidR="007F18FC" w:rsidRPr="00681D42" w:rsidRDefault="007F18FC">
      <w:pPr>
        <w:jc w:val="center"/>
        <w:rPr>
          <w:rFonts w:ascii="Times New Roman" w:eastAsiaTheme="minorHAnsi" w:hAnsi="Times New Roman" w:cs="Times New Roman"/>
          <w:b/>
          <w:sz w:val="24"/>
          <w:lang w:val="ru-RU" w:eastAsia="en-US"/>
        </w:rPr>
      </w:pPr>
    </w:p>
    <w:tbl>
      <w:tblPr>
        <w:tblStyle w:val="af"/>
        <w:tblW w:w="10031" w:type="dxa"/>
        <w:jc w:val="center"/>
        <w:tblLayout w:type="fixed"/>
        <w:tblLook w:val="04A0" w:firstRow="1" w:lastRow="0" w:firstColumn="1" w:lastColumn="0" w:noHBand="0" w:noVBand="1"/>
      </w:tblPr>
      <w:tblGrid>
        <w:gridCol w:w="516"/>
        <w:gridCol w:w="4128"/>
        <w:gridCol w:w="5387"/>
      </w:tblGrid>
      <w:tr w:rsidR="007F18FC" w:rsidTr="002557C6">
        <w:trPr>
          <w:trHeight w:val="253"/>
          <w:jc w:val="center"/>
        </w:trPr>
        <w:tc>
          <w:tcPr>
            <w:tcW w:w="516" w:type="dxa"/>
            <w:vMerge w:val="restart"/>
            <w:vAlign w:val="center"/>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w:t>
            </w:r>
          </w:p>
        </w:tc>
        <w:tc>
          <w:tcPr>
            <w:tcW w:w="4128" w:type="dxa"/>
            <w:vMerge w:val="restart"/>
            <w:vAlign w:val="center"/>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Название помещения</w:t>
            </w:r>
          </w:p>
        </w:tc>
        <w:tc>
          <w:tcPr>
            <w:tcW w:w="5387" w:type="dxa"/>
            <w:vMerge w:val="restart"/>
            <w:vAlign w:val="center"/>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Расположение помещения</w:t>
            </w:r>
          </w:p>
        </w:tc>
      </w:tr>
      <w:tr w:rsidR="007F18FC" w:rsidTr="002557C6">
        <w:trPr>
          <w:trHeight w:val="253"/>
          <w:jc w:val="center"/>
        </w:trPr>
        <w:tc>
          <w:tcPr>
            <w:tcW w:w="516" w:type="dxa"/>
            <w:vMerge/>
          </w:tcPr>
          <w:p w:rsidR="007F18FC" w:rsidRDefault="007F18FC">
            <w:pPr>
              <w:jc w:val="center"/>
              <w:rPr>
                <w:rFonts w:ascii="Times New Roman" w:hAnsi="Times New Roman" w:cs="Times New Roman"/>
                <w:sz w:val="22"/>
                <w:szCs w:val="22"/>
              </w:rPr>
            </w:pPr>
          </w:p>
        </w:tc>
        <w:tc>
          <w:tcPr>
            <w:tcW w:w="4128" w:type="dxa"/>
            <w:vMerge/>
          </w:tcPr>
          <w:p w:rsidR="007F18FC" w:rsidRDefault="007F18FC">
            <w:pPr>
              <w:rPr>
                <w:rFonts w:ascii="Times New Roman" w:hAnsi="Times New Roman" w:cs="Times New Roman"/>
                <w:sz w:val="22"/>
                <w:szCs w:val="22"/>
              </w:rPr>
            </w:pPr>
          </w:p>
        </w:tc>
        <w:tc>
          <w:tcPr>
            <w:tcW w:w="5387" w:type="dxa"/>
            <w:vMerge/>
          </w:tcPr>
          <w:p w:rsidR="007F18FC" w:rsidRDefault="007F18FC">
            <w:pPr>
              <w:rPr>
                <w:rFonts w:ascii="Times New Roman" w:hAnsi="Times New Roman" w:cs="Times New Roman"/>
                <w:sz w:val="22"/>
                <w:szCs w:val="22"/>
              </w:rPr>
            </w:pPr>
          </w:p>
        </w:tc>
      </w:tr>
      <w:tr w:rsidR="007F18FC" w:rsidTr="002557C6">
        <w:trPr>
          <w:jc w:val="center"/>
        </w:trPr>
        <w:tc>
          <w:tcPr>
            <w:tcW w:w="516" w:type="dxa"/>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1</w:t>
            </w:r>
          </w:p>
        </w:tc>
        <w:tc>
          <w:tcPr>
            <w:tcW w:w="4128" w:type="dxa"/>
          </w:tcPr>
          <w:p w:rsidR="007F18FC" w:rsidRDefault="007F18FC">
            <w:pPr>
              <w:rPr>
                <w:rFonts w:ascii="Times New Roman" w:hAnsi="Times New Roman" w:cs="Times New Roman"/>
                <w:sz w:val="22"/>
                <w:szCs w:val="22"/>
              </w:rPr>
            </w:pPr>
          </w:p>
        </w:tc>
        <w:tc>
          <w:tcPr>
            <w:tcW w:w="5387" w:type="dxa"/>
          </w:tcPr>
          <w:p w:rsidR="007F18FC" w:rsidRDefault="007F18FC">
            <w:pPr>
              <w:rPr>
                <w:rFonts w:ascii="Times New Roman" w:hAnsi="Times New Roman" w:cs="Times New Roman"/>
                <w:sz w:val="22"/>
                <w:szCs w:val="22"/>
              </w:rPr>
            </w:pPr>
          </w:p>
        </w:tc>
      </w:tr>
      <w:tr w:rsidR="007F18FC" w:rsidTr="002557C6">
        <w:trPr>
          <w:jc w:val="center"/>
        </w:trPr>
        <w:tc>
          <w:tcPr>
            <w:tcW w:w="516" w:type="dxa"/>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2</w:t>
            </w:r>
          </w:p>
        </w:tc>
        <w:tc>
          <w:tcPr>
            <w:tcW w:w="4128" w:type="dxa"/>
          </w:tcPr>
          <w:p w:rsidR="007F18FC" w:rsidRDefault="007F18FC">
            <w:pPr>
              <w:rPr>
                <w:rFonts w:ascii="Times New Roman" w:hAnsi="Times New Roman" w:cs="Times New Roman"/>
                <w:sz w:val="22"/>
                <w:szCs w:val="22"/>
              </w:rPr>
            </w:pPr>
          </w:p>
        </w:tc>
        <w:tc>
          <w:tcPr>
            <w:tcW w:w="5387" w:type="dxa"/>
          </w:tcPr>
          <w:p w:rsidR="007F18FC" w:rsidRDefault="007F18FC">
            <w:pPr>
              <w:rPr>
                <w:rFonts w:ascii="Times New Roman" w:hAnsi="Times New Roman" w:cs="Times New Roman"/>
                <w:sz w:val="22"/>
                <w:szCs w:val="22"/>
              </w:rPr>
            </w:pPr>
          </w:p>
        </w:tc>
      </w:tr>
      <w:tr w:rsidR="007F18FC" w:rsidTr="002557C6">
        <w:trPr>
          <w:jc w:val="center"/>
        </w:trPr>
        <w:tc>
          <w:tcPr>
            <w:tcW w:w="516" w:type="dxa"/>
          </w:tcPr>
          <w:p w:rsidR="007F18FC" w:rsidRDefault="00681D42">
            <w:pPr>
              <w:jc w:val="center"/>
              <w:rPr>
                <w:rFonts w:ascii="Times New Roman" w:hAnsi="Times New Roman" w:cs="Times New Roman"/>
                <w:sz w:val="22"/>
                <w:szCs w:val="22"/>
              </w:rPr>
            </w:pPr>
            <w:r>
              <w:rPr>
                <w:rFonts w:ascii="Times New Roman" w:hAnsi="Times New Roman" w:cs="Times New Roman"/>
                <w:sz w:val="22"/>
                <w:szCs w:val="22"/>
              </w:rPr>
              <w:t>3</w:t>
            </w:r>
          </w:p>
        </w:tc>
        <w:tc>
          <w:tcPr>
            <w:tcW w:w="4128" w:type="dxa"/>
          </w:tcPr>
          <w:p w:rsidR="007F18FC" w:rsidRDefault="007F18FC">
            <w:pPr>
              <w:rPr>
                <w:rFonts w:ascii="Times New Roman" w:hAnsi="Times New Roman" w:cs="Times New Roman"/>
                <w:sz w:val="22"/>
                <w:szCs w:val="22"/>
              </w:rPr>
            </w:pPr>
          </w:p>
        </w:tc>
        <w:tc>
          <w:tcPr>
            <w:tcW w:w="5387" w:type="dxa"/>
          </w:tcPr>
          <w:p w:rsidR="007F18FC" w:rsidRDefault="007F18FC">
            <w:pPr>
              <w:rPr>
                <w:rFonts w:ascii="Times New Roman" w:hAnsi="Times New Roman" w:cs="Times New Roman"/>
                <w:sz w:val="22"/>
                <w:szCs w:val="22"/>
              </w:rPr>
            </w:pPr>
          </w:p>
        </w:tc>
      </w:tr>
    </w:tbl>
    <w:p w:rsidR="007F18FC" w:rsidRDefault="007F18FC">
      <w:pPr>
        <w:pStyle w:val="13"/>
        <w:ind w:left="0"/>
        <w:outlineLvl w:val="1"/>
        <w:rPr>
          <w:rFonts w:ascii="Times New Roman" w:hAnsi="Times New Roman" w:cs="Times New Roman"/>
          <w:b/>
          <w:bCs/>
          <w:sz w:val="24"/>
        </w:rPr>
      </w:pPr>
    </w:p>
    <w:p w:rsidR="007F18FC" w:rsidRDefault="007F18FC">
      <w:pPr>
        <w:rPr>
          <w:rFonts w:ascii="Times New Roman" w:hAnsi="Times New Roman" w:cs="Times New Roman"/>
          <w:b/>
          <w:sz w:val="22"/>
          <w:szCs w:val="22"/>
        </w:rPr>
        <w:sectPr w:rsidR="007F18FC" w:rsidSect="00A8029E">
          <w:pgSz w:w="11906" w:h="16838"/>
          <w:pgMar w:top="1135" w:right="820" w:bottom="1134" w:left="1701" w:header="709" w:footer="709" w:gutter="0"/>
          <w:cols w:space="720"/>
          <w:titlePg/>
          <w:docGrid w:linePitch="360"/>
        </w:sectPr>
      </w:pPr>
    </w:p>
    <w:p w:rsidR="00B07D37" w:rsidRPr="00B07D37" w:rsidRDefault="00B07D37" w:rsidP="00B07D37">
      <w:pPr>
        <w:spacing w:after="0"/>
        <w:ind w:leftChars="5234" w:left="10991" w:firstLine="349"/>
        <w:jc w:val="left"/>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w:t>
      </w:r>
      <w:r w:rsidRPr="00B07D37">
        <w:rPr>
          <w:rFonts w:ascii="Times New Roman" w:hAnsi="Times New Roman" w:cs="Times New Roman"/>
          <w:sz w:val="20"/>
          <w:szCs w:val="20"/>
          <w:lang w:val="ru-RU"/>
        </w:rPr>
        <w:t>Приложение № 3</w:t>
      </w:r>
      <w:r>
        <w:rPr>
          <w:rFonts w:ascii="Times New Roman" w:hAnsi="Times New Roman" w:cs="Times New Roman"/>
          <w:sz w:val="20"/>
          <w:szCs w:val="20"/>
          <w:lang w:val="ru-RU"/>
        </w:rPr>
        <w:t>7</w:t>
      </w:r>
      <w:bookmarkStart w:id="641" w:name="_GoBack"/>
      <w:bookmarkEnd w:id="641"/>
    </w:p>
    <w:p w:rsidR="00B07D37" w:rsidRPr="00B07D37" w:rsidRDefault="00B07D37" w:rsidP="00B07D37">
      <w:pPr>
        <w:spacing w:after="0"/>
        <w:ind w:leftChars="5269" w:left="11065" w:firstLine="347"/>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к приказу № _____</w:t>
      </w:r>
    </w:p>
    <w:p w:rsidR="00B07D37" w:rsidRPr="00B07D37" w:rsidRDefault="00B07D37" w:rsidP="00B07D37">
      <w:pPr>
        <w:spacing w:after="0"/>
        <w:ind w:left="10920" w:firstLine="420"/>
        <w:jc w:val="left"/>
        <w:rPr>
          <w:rFonts w:ascii="Times New Roman" w:hAnsi="Times New Roman" w:cs="Times New Roman"/>
          <w:sz w:val="20"/>
          <w:szCs w:val="20"/>
          <w:lang w:val="ru-RU"/>
        </w:rPr>
      </w:pPr>
      <w:r w:rsidRPr="00B07D37">
        <w:rPr>
          <w:rFonts w:ascii="Times New Roman" w:hAnsi="Times New Roman" w:cs="Times New Roman"/>
          <w:sz w:val="20"/>
          <w:szCs w:val="20"/>
          <w:lang w:val="ru-RU"/>
        </w:rPr>
        <w:t>от «____»________2018г.</w:t>
      </w:r>
    </w:p>
    <w:p w:rsidR="00B07D37" w:rsidRDefault="00B07D37">
      <w:pPr>
        <w:ind w:leftChars="5704" w:left="11978" w:firstLine="3"/>
        <w:rPr>
          <w:rFonts w:ascii="Times New Roman" w:hAnsi="Times New Roman" w:cs="Times New Roman"/>
          <w:b/>
          <w:sz w:val="22"/>
          <w:szCs w:val="22"/>
          <w:lang w:val="ru-RU"/>
        </w:rPr>
      </w:pPr>
    </w:p>
    <w:p w:rsidR="007F18FC" w:rsidRPr="00B07D37" w:rsidRDefault="00681D42">
      <w:pPr>
        <w:ind w:leftChars="5704" w:left="11978" w:firstLine="3"/>
        <w:rPr>
          <w:rFonts w:ascii="Times New Roman" w:hAnsi="Times New Roman" w:cs="Times New Roman"/>
          <w:b/>
          <w:sz w:val="22"/>
          <w:szCs w:val="22"/>
          <w:lang w:val="ru-RU"/>
        </w:rPr>
      </w:pPr>
      <w:r w:rsidRPr="00B07D37">
        <w:rPr>
          <w:rFonts w:ascii="Times New Roman" w:hAnsi="Times New Roman" w:cs="Times New Roman"/>
          <w:b/>
          <w:sz w:val="22"/>
          <w:szCs w:val="22"/>
          <w:lang w:val="ru-RU"/>
        </w:rPr>
        <w:t>Приложение 19</w:t>
      </w:r>
    </w:p>
    <w:p w:rsidR="007F18FC" w:rsidRPr="00394B8F" w:rsidRDefault="00681D42">
      <w:pPr>
        <w:ind w:leftChars="5704" w:left="11978" w:firstLine="3"/>
        <w:rPr>
          <w:rFonts w:ascii="Times New Roman" w:hAnsi="Times New Roman" w:cs="Times New Roman"/>
          <w:szCs w:val="21"/>
          <w:lang w:val="ru-RU"/>
        </w:rPr>
      </w:pPr>
      <w:r w:rsidRPr="00394B8F">
        <w:rPr>
          <w:rFonts w:ascii="Times New Roman" w:hAnsi="Times New Roman" w:cs="Times New Roman"/>
          <w:szCs w:val="21"/>
          <w:lang w:val="ru-RU"/>
        </w:rPr>
        <w:t xml:space="preserve">к положению об обработке </w:t>
      </w:r>
    </w:p>
    <w:p w:rsidR="007F18FC" w:rsidRPr="00394B8F" w:rsidRDefault="00681D42">
      <w:pPr>
        <w:ind w:leftChars="5704" w:left="11978" w:firstLine="3"/>
        <w:rPr>
          <w:rFonts w:ascii="Times New Roman" w:hAnsi="Times New Roman" w:cs="Times New Roman"/>
          <w:szCs w:val="21"/>
          <w:lang w:val="ru-RU"/>
        </w:rPr>
      </w:pPr>
      <w:r w:rsidRPr="00394B8F">
        <w:rPr>
          <w:rFonts w:ascii="Times New Roman" w:hAnsi="Times New Roman" w:cs="Times New Roman"/>
          <w:szCs w:val="21"/>
          <w:lang w:val="ru-RU"/>
        </w:rPr>
        <w:t>персональных данных</w:t>
      </w:r>
    </w:p>
    <w:p w:rsidR="007F18FC" w:rsidRPr="00394B8F" w:rsidRDefault="00681D42">
      <w:pPr>
        <w:ind w:leftChars="5704" w:left="11978" w:firstLine="3"/>
        <w:rPr>
          <w:rFonts w:ascii="Times New Roman" w:hAnsi="Times New Roman" w:cs="Times New Roman"/>
          <w:lang w:val="ru-RU"/>
        </w:rPr>
      </w:pPr>
      <w:r w:rsidRPr="00394B8F">
        <w:rPr>
          <w:rFonts w:ascii="Times New Roman" w:hAnsi="Times New Roman" w:cs="Times New Roman"/>
          <w:szCs w:val="21"/>
          <w:lang w:val="ru-RU"/>
        </w:rPr>
        <w:t>в Судебной системе</w:t>
      </w:r>
    </w:p>
    <w:p w:rsidR="007F18FC" w:rsidRPr="00394B8F" w:rsidRDefault="007F18FC">
      <w:pPr>
        <w:ind w:left="6963"/>
        <w:jc w:val="center"/>
        <w:rPr>
          <w:rFonts w:ascii="Times New Roman" w:hAnsi="Times New Roman" w:cs="Times New Roman"/>
          <w:lang w:val="ru-RU"/>
        </w:rPr>
      </w:pPr>
    </w:p>
    <w:p w:rsidR="007F18FC" w:rsidRPr="00394B8F" w:rsidRDefault="007F18FC">
      <w:pPr>
        <w:rPr>
          <w:rFonts w:ascii="Times New Roman" w:hAnsi="Times New Roman" w:cs="Times New Roman"/>
          <w:lang w:val="ru-RU"/>
        </w:rPr>
      </w:pPr>
    </w:p>
    <w:p w:rsidR="007F18FC" w:rsidRPr="00394B8F" w:rsidRDefault="007F18FC">
      <w:pPr>
        <w:rPr>
          <w:rFonts w:ascii="Times New Roman" w:hAnsi="Times New Roman" w:cs="Times New Roman"/>
          <w:lang w:val="ru-RU"/>
        </w:rPr>
      </w:pPr>
    </w:p>
    <w:p w:rsidR="007F18FC" w:rsidRDefault="00681D42">
      <w:pPr>
        <w:jc w:val="center"/>
        <w:rPr>
          <w:sz w:val="24"/>
          <w:lang w:val="ru-RU"/>
        </w:rPr>
      </w:pPr>
      <w:r>
        <w:rPr>
          <w:b/>
          <w:bCs/>
          <w:sz w:val="28"/>
          <w:szCs w:val="28"/>
          <w:lang w:val="ru-RU"/>
        </w:rPr>
        <w:t>Заявка №</w:t>
      </w:r>
      <w:r w:rsidRPr="00394B8F">
        <w:rPr>
          <w:sz w:val="28"/>
          <w:szCs w:val="28"/>
          <w:lang w:val="ru-RU"/>
        </w:rPr>
        <w:t>_________</w:t>
      </w:r>
    </w:p>
    <w:p w:rsidR="007F18FC" w:rsidRPr="00681D42" w:rsidRDefault="00681D42">
      <w:pPr>
        <w:jc w:val="center"/>
        <w:rPr>
          <w:lang w:val="ru-RU"/>
        </w:rPr>
      </w:pPr>
      <w:r w:rsidRPr="00681D42">
        <w:rPr>
          <w:b/>
          <w:bCs/>
          <w:sz w:val="24"/>
          <w:lang w:val="ru-RU"/>
        </w:rPr>
        <w:t>на предоставление доступа внутренних пользователей к информационным, программным и аппаратным ресурсам Судебной системы</w:t>
      </w:r>
    </w:p>
    <w:p w:rsidR="007F18FC" w:rsidRPr="00681D42" w:rsidRDefault="007F18FC">
      <w:pPr>
        <w:rPr>
          <w:lang w:val="ru-RU"/>
        </w:rPr>
      </w:pPr>
    </w:p>
    <w:tbl>
      <w:tblPr>
        <w:tblW w:w="14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2161"/>
        <w:gridCol w:w="2785"/>
        <w:gridCol w:w="2355"/>
        <w:gridCol w:w="2591"/>
        <w:gridCol w:w="2475"/>
      </w:tblGrid>
      <w:tr w:rsidR="007F18FC" w:rsidRPr="00E7789F">
        <w:trPr>
          <w:trHeight w:val="1878"/>
          <w:jc w:val="center"/>
        </w:trPr>
        <w:tc>
          <w:tcPr>
            <w:tcW w:w="2473" w:type="dxa"/>
            <w:vAlign w:val="center"/>
          </w:tcPr>
          <w:p w:rsidR="007F18FC" w:rsidRPr="00681D42" w:rsidRDefault="00681D42">
            <w:pPr>
              <w:jc w:val="center"/>
              <w:rPr>
                <w:sz w:val="20"/>
                <w:szCs w:val="20"/>
                <w:lang w:val="ru-RU"/>
              </w:rPr>
            </w:pPr>
            <w:r w:rsidRPr="00681D42">
              <w:rPr>
                <w:sz w:val="20"/>
                <w:szCs w:val="20"/>
                <w:lang w:val="ru-RU"/>
              </w:rPr>
              <w:t>Фамилия И.О. сотрудника,</w:t>
            </w:r>
          </w:p>
          <w:p w:rsidR="007F18FC" w:rsidRPr="00681D42" w:rsidRDefault="00681D42">
            <w:pPr>
              <w:jc w:val="center"/>
              <w:rPr>
                <w:sz w:val="20"/>
                <w:szCs w:val="20"/>
                <w:lang w:val="ru-RU"/>
              </w:rPr>
            </w:pPr>
            <w:r w:rsidRPr="00681D42">
              <w:rPr>
                <w:sz w:val="20"/>
                <w:szCs w:val="20"/>
                <w:lang w:val="ru-RU"/>
              </w:rPr>
              <w:t>(таб.</w:t>
            </w:r>
            <w:r w:rsidR="007A03D1">
              <w:rPr>
                <w:sz w:val="20"/>
                <w:szCs w:val="20"/>
                <w:lang w:val="ru-RU"/>
              </w:rPr>
              <w:t xml:space="preserve"> </w:t>
            </w:r>
            <w:r w:rsidRPr="00681D42">
              <w:rPr>
                <w:sz w:val="20"/>
                <w:szCs w:val="20"/>
                <w:lang w:val="ru-RU"/>
              </w:rPr>
              <w:t>номер),</w:t>
            </w:r>
          </w:p>
          <w:p w:rsidR="007F18FC" w:rsidRDefault="00681D42">
            <w:pPr>
              <w:jc w:val="center"/>
              <w:rPr>
                <w:sz w:val="20"/>
                <w:szCs w:val="20"/>
              </w:rPr>
            </w:pPr>
            <w:r>
              <w:rPr>
                <w:sz w:val="20"/>
                <w:szCs w:val="20"/>
              </w:rPr>
              <w:t>должность</w:t>
            </w:r>
          </w:p>
          <w:p w:rsidR="007F18FC" w:rsidRDefault="007F18FC">
            <w:pPr>
              <w:jc w:val="center"/>
              <w:rPr>
                <w:sz w:val="20"/>
                <w:szCs w:val="20"/>
              </w:rPr>
            </w:pPr>
          </w:p>
        </w:tc>
        <w:tc>
          <w:tcPr>
            <w:tcW w:w="2161" w:type="dxa"/>
            <w:vAlign w:val="center"/>
          </w:tcPr>
          <w:p w:rsidR="007F18FC" w:rsidRDefault="007F18FC">
            <w:pPr>
              <w:jc w:val="center"/>
              <w:rPr>
                <w:sz w:val="20"/>
                <w:szCs w:val="20"/>
                <w:lang w:eastAsia="en-US"/>
              </w:rPr>
            </w:pPr>
          </w:p>
          <w:p w:rsidR="007F18FC" w:rsidRDefault="007F18FC">
            <w:pPr>
              <w:jc w:val="center"/>
              <w:rPr>
                <w:sz w:val="20"/>
                <w:szCs w:val="20"/>
                <w:lang w:eastAsia="en-US"/>
              </w:rPr>
            </w:pPr>
          </w:p>
          <w:p w:rsidR="007F18FC" w:rsidRDefault="00681D42">
            <w:pPr>
              <w:jc w:val="center"/>
              <w:rPr>
                <w:sz w:val="20"/>
                <w:szCs w:val="20"/>
                <w:lang w:eastAsia="en-US"/>
              </w:rPr>
            </w:pPr>
            <w:r>
              <w:rPr>
                <w:sz w:val="20"/>
                <w:szCs w:val="20"/>
                <w:lang w:eastAsia="en-US"/>
              </w:rPr>
              <w:t xml:space="preserve">№ </w:t>
            </w:r>
            <w:proofErr w:type="gramStart"/>
            <w:r>
              <w:rPr>
                <w:sz w:val="20"/>
                <w:szCs w:val="20"/>
                <w:lang w:eastAsia="en-US"/>
              </w:rPr>
              <w:t>каб.,</w:t>
            </w:r>
            <w:proofErr w:type="gramEnd"/>
          </w:p>
          <w:p w:rsidR="007F18FC" w:rsidRDefault="00681D42">
            <w:pPr>
              <w:jc w:val="center"/>
              <w:rPr>
                <w:sz w:val="20"/>
                <w:szCs w:val="20"/>
              </w:rPr>
            </w:pPr>
            <w:r>
              <w:rPr>
                <w:sz w:val="20"/>
                <w:szCs w:val="20"/>
              </w:rPr>
              <w:t>Телефон (вн.)</w:t>
            </w:r>
          </w:p>
        </w:tc>
        <w:tc>
          <w:tcPr>
            <w:tcW w:w="2785" w:type="dxa"/>
            <w:vAlign w:val="center"/>
          </w:tcPr>
          <w:p w:rsidR="007F18FC" w:rsidRPr="00681D42" w:rsidRDefault="00681D42">
            <w:pPr>
              <w:jc w:val="center"/>
              <w:rPr>
                <w:sz w:val="20"/>
                <w:szCs w:val="20"/>
                <w:lang w:val="ru-RU"/>
              </w:rPr>
            </w:pPr>
            <w:r w:rsidRPr="00681D42">
              <w:rPr>
                <w:sz w:val="20"/>
                <w:szCs w:val="20"/>
                <w:lang w:val="ru-RU"/>
              </w:rPr>
              <w:t>Обоснование необходимости проведения указанного вида работ в соответствии с должностными обязанностями сотрудника</w:t>
            </w:r>
          </w:p>
        </w:tc>
        <w:tc>
          <w:tcPr>
            <w:tcW w:w="2355" w:type="dxa"/>
            <w:vAlign w:val="center"/>
          </w:tcPr>
          <w:p w:rsidR="007F18FC" w:rsidRDefault="00681D42">
            <w:pPr>
              <w:jc w:val="center"/>
              <w:rPr>
                <w:sz w:val="20"/>
                <w:szCs w:val="20"/>
              </w:rPr>
            </w:pPr>
            <w:r>
              <w:rPr>
                <w:sz w:val="20"/>
                <w:szCs w:val="20"/>
              </w:rPr>
              <w:t>Ресурс</w:t>
            </w:r>
          </w:p>
          <w:p w:rsidR="007F18FC" w:rsidRDefault="00681D42">
            <w:pPr>
              <w:jc w:val="center"/>
              <w:rPr>
                <w:sz w:val="20"/>
                <w:szCs w:val="20"/>
              </w:rPr>
            </w:pPr>
            <w:r>
              <w:rPr>
                <w:sz w:val="20"/>
                <w:szCs w:val="20"/>
              </w:rPr>
              <w:t>(согласно Перечню)</w:t>
            </w:r>
          </w:p>
        </w:tc>
        <w:tc>
          <w:tcPr>
            <w:tcW w:w="2591" w:type="dxa"/>
            <w:vAlign w:val="center"/>
          </w:tcPr>
          <w:p w:rsidR="007F18FC" w:rsidRPr="00681D42" w:rsidRDefault="00681D42">
            <w:pPr>
              <w:jc w:val="center"/>
              <w:rPr>
                <w:sz w:val="20"/>
                <w:szCs w:val="20"/>
                <w:lang w:val="ru-RU"/>
              </w:rPr>
            </w:pPr>
            <w:r w:rsidRPr="00681D42">
              <w:rPr>
                <w:sz w:val="20"/>
                <w:szCs w:val="20"/>
                <w:lang w:val="ru-RU"/>
              </w:rPr>
              <w:t>Режим доступа</w:t>
            </w:r>
          </w:p>
          <w:p w:rsidR="007F18FC" w:rsidRPr="00681D42" w:rsidRDefault="007F18FC">
            <w:pPr>
              <w:jc w:val="center"/>
              <w:rPr>
                <w:sz w:val="20"/>
                <w:szCs w:val="20"/>
                <w:lang w:val="ru-RU"/>
              </w:rPr>
            </w:pPr>
          </w:p>
          <w:p w:rsidR="007F18FC" w:rsidRPr="00681D42" w:rsidRDefault="00681D42">
            <w:pPr>
              <w:jc w:val="center"/>
              <w:rPr>
                <w:sz w:val="20"/>
                <w:szCs w:val="20"/>
                <w:lang w:val="ru-RU"/>
              </w:rPr>
            </w:pPr>
            <w:r w:rsidRPr="00681D42">
              <w:rPr>
                <w:sz w:val="20"/>
                <w:szCs w:val="20"/>
                <w:lang w:val="ru-RU"/>
              </w:rPr>
              <w:t>(открыть/закрыть: чт/зап; просмотр, ввод, корр., распеч.)</w:t>
            </w:r>
          </w:p>
        </w:tc>
        <w:tc>
          <w:tcPr>
            <w:tcW w:w="2475" w:type="dxa"/>
            <w:vAlign w:val="center"/>
          </w:tcPr>
          <w:p w:rsidR="007F18FC" w:rsidRPr="00681D42" w:rsidRDefault="00681D42">
            <w:pPr>
              <w:jc w:val="center"/>
              <w:rPr>
                <w:sz w:val="20"/>
                <w:szCs w:val="20"/>
                <w:lang w:val="ru-RU"/>
              </w:rPr>
            </w:pPr>
            <w:r w:rsidRPr="00681D42">
              <w:rPr>
                <w:sz w:val="20"/>
                <w:szCs w:val="20"/>
                <w:lang w:val="ru-RU"/>
              </w:rPr>
              <w:t>Период действия (постоянно или указать интервал дат)</w:t>
            </w:r>
          </w:p>
        </w:tc>
      </w:tr>
      <w:tr w:rsidR="007F18FC">
        <w:trPr>
          <w:trHeight w:val="299"/>
          <w:jc w:val="center"/>
        </w:trPr>
        <w:tc>
          <w:tcPr>
            <w:tcW w:w="2473" w:type="dxa"/>
            <w:vAlign w:val="center"/>
          </w:tcPr>
          <w:p w:rsidR="007F18FC" w:rsidRDefault="00681D42">
            <w:pPr>
              <w:jc w:val="center"/>
              <w:rPr>
                <w:sz w:val="20"/>
                <w:szCs w:val="20"/>
              </w:rPr>
            </w:pPr>
            <w:r>
              <w:rPr>
                <w:sz w:val="20"/>
                <w:szCs w:val="20"/>
              </w:rPr>
              <w:t>1</w:t>
            </w:r>
          </w:p>
        </w:tc>
        <w:tc>
          <w:tcPr>
            <w:tcW w:w="2161" w:type="dxa"/>
            <w:vAlign w:val="center"/>
          </w:tcPr>
          <w:p w:rsidR="007F18FC" w:rsidRDefault="00681D42">
            <w:pPr>
              <w:jc w:val="center"/>
              <w:rPr>
                <w:sz w:val="20"/>
                <w:szCs w:val="20"/>
              </w:rPr>
            </w:pPr>
            <w:r>
              <w:rPr>
                <w:sz w:val="20"/>
                <w:szCs w:val="20"/>
              </w:rPr>
              <w:t>2</w:t>
            </w:r>
          </w:p>
        </w:tc>
        <w:tc>
          <w:tcPr>
            <w:tcW w:w="2785" w:type="dxa"/>
            <w:vAlign w:val="center"/>
          </w:tcPr>
          <w:p w:rsidR="007F18FC" w:rsidRDefault="00681D42">
            <w:pPr>
              <w:jc w:val="center"/>
              <w:rPr>
                <w:sz w:val="20"/>
                <w:szCs w:val="20"/>
              </w:rPr>
            </w:pPr>
            <w:r>
              <w:rPr>
                <w:sz w:val="20"/>
                <w:szCs w:val="20"/>
              </w:rPr>
              <w:t>3</w:t>
            </w:r>
          </w:p>
        </w:tc>
        <w:tc>
          <w:tcPr>
            <w:tcW w:w="2355" w:type="dxa"/>
            <w:vAlign w:val="center"/>
          </w:tcPr>
          <w:p w:rsidR="007F18FC" w:rsidRDefault="00681D42">
            <w:pPr>
              <w:jc w:val="center"/>
              <w:rPr>
                <w:sz w:val="20"/>
                <w:szCs w:val="20"/>
              </w:rPr>
            </w:pPr>
            <w:r>
              <w:rPr>
                <w:sz w:val="20"/>
                <w:szCs w:val="20"/>
              </w:rPr>
              <w:t>4</w:t>
            </w:r>
          </w:p>
        </w:tc>
        <w:tc>
          <w:tcPr>
            <w:tcW w:w="2591" w:type="dxa"/>
            <w:vAlign w:val="center"/>
          </w:tcPr>
          <w:p w:rsidR="007F18FC" w:rsidRDefault="00681D42">
            <w:pPr>
              <w:jc w:val="center"/>
              <w:rPr>
                <w:sz w:val="20"/>
                <w:szCs w:val="20"/>
              </w:rPr>
            </w:pPr>
            <w:r>
              <w:rPr>
                <w:sz w:val="20"/>
                <w:szCs w:val="20"/>
              </w:rPr>
              <w:t>5</w:t>
            </w:r>
          </w:p>
        </w:tc>
        <w:tc>
          <w:tcPr>
            <w:tcW w:w="2475" w:type="dxa"/>
            <w:vAlign w:val="center"/>
          </w:tcPr>
          <w:p w:rsidR="007F18FC" w:rsidRDefault="00681D42">
            <w:pPr>
              <w:jc w:val="center"/>
              <w:rPr>
                <w:sz w:val="20"/>
                <w:szCs w:val="20"/>
              </w:rPr>
            </w:pPr>
            <w:r>
              <w:rPr>
                <w:sz w:val="20"/>
                <w:szCs w:val="20"/>
              </w:rPr>
              <w:t>6</w:t>
            </w:r>
          </w:p>
        </w:tc>
      </w:tr>
      <w:tr w:rsidR="007F18FC">
        <w:trPr>
          <w:trHeight w:val="299"/>
          <w:jc w:val="center"/>
        </w:trPr>
        <w:tc>
          <w:tcPr>
            <w:tcW w:w="2473" w:type="dxa"/>
          </w:tcPr>
          <w:p w:rsidR="007F18FC" w:rsidRDefault="007F18FC">
            <w:pPr>
              <w:rPr>
                <w:sz w:val="20"/>
                <w:szCs w:val="20"/>
              </w:rPr>
            </w:pPr>
          </w:p>
        </w:tc>
        <w:tc>
          <w:tcPr>
            <w:tcW w:w="2161" w:type="dxa"/>
          </w:tcPr>
          <w:p w:rsidR="007F18FC" w:rsidRDefault="007F18FC">
            <w:pPr>
              <w:rPr>
                <w:sz w:val="20"/>
                <w:szCs w:val="20"/>
              </w:rPr>
            </w:pPr>
          </w:p>
        </w:tc>
        <w:tc>
          <w:tcPr>
            <w:tcW w:w="2785" w:type="dxa"/>
          </w:tcPr>
          <w:p w:rsidR="007F18FC" w:rsidRDefault="007F18FC">
            <w:pPr>
              <w:rPr>
                <w:sz w:val="20"/>
                <w:szCs w:val="20"/>
              </w:rPr>
            </w:pPr>
          </w:p>
        </w:tc>
        <w:tc>
          <w:tcPr>
            <w:tcW w:w="2355" w:type="dxa"/>
          </w:tcPr>
          <w:p w:rsidR="007F18FC" w:rsidRDefault="007F18FC">
            <w:pPr>
              <w:rPr>
                <w:sz w:val="20"/>
                <w:szCs w:val="20"/>
              </w:rPr>
            </w:pPr>
          </w:p>
        </w:tc>
        <w:tc>
          <w:tcPr>
            <w:tcW w:w="2591" w:type="dxa"/>
          </w:tcPr>
          <w:p w:rsidR="007F18FC" w:rsidRDefault="007F18FC">
            <w:pPr>
              <w:rPr>
                <w:sz w:val="20"/>
                <w:szCs w:val="20"/>
              </w:rPr>
            </w:pPr>
          </w:p>
        </w:tc>
        <w:tc>
          <w:tcPr>
            <w:tcW w:w="2475" w:type="dxa"/>
          </w:tcPr>
          <w:p w:rsidR="007F18FC" w:rsidRDefault="007F18FC">
            <w:pPr>
              <w:rPr>
                <w:sz w:val="20"/>
                <w:szCs w:val="20"/>
              </w:rPr>
            </w:pPr>
          </w:p>
        </w:tc>
      </w:tr>
      <w:tr w:rsidR="007F18FC">
        <w:trPr>
          <w:trHeight w:val="299"/>
          <w:jc w:val="center"/>
        </w:trPr>
        <w:tc>
          <w:tcPr>
            <w:tcW w:w="2473" w:type="dxa"/>
          </w:tcPr>
          <w:p w:rsidR="007F18FC" w:rsidRDefault="007F18FC">
            <w:pPr>
              <w:rPr>
                <w:sz w:val="20"/>
                <w:szCs w:val="20"/>
              </w:rPr>
            </w:pPr>
          </w:p>
        </w:tc>
        <w:tc>
          <w:tcPr>
            <w:tcW w:w="2161" w:type="dxa"/>
          </w:tcPr>
          <w:p w:rsidR="007F18FC" w:rsidRDefault="007F18FC">
            <w:pPr>
              <w:rPr>
                <w:sz w:val="20"/>
                <w:szCs w:val="20"/>
              </w:rPr>
            </w:pPr>
          </w:p>
        </w:tc>
        <w:tc>
          <w:tcPr>
            <w:tcW w:w="2785" w:type="dxa"/>
          </w:tcPr>
          <w:p w:rsidR="007F18FC" w:rsidRDefault="007F18FC">
            <w:pPr>
              <w:rPr>
                <w:sz w:val="20"/>
                <w:szCs w:val="20"/>
              </w:rPr>
            </w:pPr>
          </w:p>
        </w:tc>
        <w:tc>
          <w:tcPr>
            <w:tcW w:w="2355" w:type="dxa"/>
          </w:tcPr>
          <w:p w:rsidR="007F18FC" w:rsidRDefault="007F18FC">
            <w:pPr>
              <w:rPr>
                <w:sz w:val="20"/>
                <w:szCs w:val="20"/>
              </w:rPr>
            </w:pPr>
          </w:p>
        </w:tc>
        <w:tc>
          <w:tcPr>
            <w:tcW w:w="2591" w:type="dxa"/>
          </w:tcPr>
          <w:p w:rsidR="007F18FC" w:rsidRDefault="007F18FC">
            <w:pPr>
              <w:rPr>
                <w:sz w:val="20"/>
                <w:szCs w:val="20"/>
              </w:rPr>
            </w:pPr>
          </w:p>
        </w:tc>
        <w:tc>
          <w:tcPr>
            <w:tcW w:w="2475" w:type="dxa"/>
          </w:tcPr>
          <w:p w:rsidR="007F18FC" w:rsidRDefault="007F18FC">
            <w:pPr>
              <w:rPr>
                <w:sz w:val="20"/>
                <w:szCs w:val="20"/>
              </w:rPr>
            </w:pPr>
          </w:p>
        </w:tc>
      </w:tr>
      <w:tr w:rsidR="007F18FC">
        <w:trPr>
          <w:trHeight w:val="319"/>
          <w:jc w:val="center"/>
        </w:trPr>
        <w:tc>
          <w:tcPr>
            <w:tcW w:w="2473" w:type="dxa"/>
          </w:tcPr>
          <w:p w:rsidR="007F18FC" w:rsidRDefault="007F18FC">
            <w:pPr>
              <w:rPr>
                <w:sz w:val="20"/>
                <w:szCs w:val="20"/>
              </w:rPr>
            </w:pPr>
          </w:p>
        </w:tc>
        <w:tc>
          <w:tcPr>
            <w:tcW w:w="2161" w:type="dxa"/>
          </w:tcPr>
          <w:p w:rsidR="007F18FC" w:rsidRDefault="007F18FC">
            <w:pPr>
              <w:rPr>
                <w:sz w:val="20"/>
                <w:szCs w:val="20"/>
              </w:rPr>
            </w:pPr>
          </w:p>
        </w:tc>
        <w:tc>
          <w:tcPr>
            <w:tcW w:w="2785" w:type="dxa"/>
          </w:tcPr>
          <w:p w:rsidR="007F18FC" w:rsidRDefault="007F18FC">
            <w:pPr>
              <w:rPr>
                <w:sz w:val="20"/>
                <w:szCs w:val="20"/>
              </w:rPr>
            </w:pPr>
          </w:p>
        </w:tc>
        <w:tc>
          <w:tcPr>
            <w:tcW w:w="2355" w:type="dxa"/>
          </w:tcPr>
          <w:p w:rsidR="007F18FC" w:rsidRDefault="007F18FC">
            <w:pPr>
              <w:rPr>
                <w:sz w:val="20"/>
                <w:szCs w:val="20"/>
              </w:rPr>
            </w:pPr>
          </w:p>
        </w:tc>
        <w:tc>
          <w:tcPr>
            <w:tcW w:w="2591" w:type="dxa"/>
          </w:tcPr>
          <w:p w:rsidR="007F18FC" w:rsidRDefault="007F18FC">
            <w:pPr>
              <w:rPr>
                <w:sz w:val="20"/>
                <w:szCs w:val="20"/>
              </w:rPr>
            </w:pPr>
          </w:p>
        </w:tc>
        <w:tc>
          <w:tcPr>
            <w:tcW w:w="2475" w:type="dxa"/>
          </w:tcPr>
          <w:p w:rsidR="007F18FC" w:rsidRDefault="007F18FC">
            <w:pPr>
              <w:rPr>
                <w:sz w:val="20"/>
                <w:szCs w:val="20"/>
              </w:rPr>
            </w:pPr>
          </w:p>
        </w:tc>
      </w:tr>
    </w:tbl>
    <w:p w:rsidR="007F18FC" w:rsidRDefault="007F18FC"/>
    <w:p w:rsidR="007F18FC" w:rsidRDefault="007F18FC"/>
    <w:p w:rsidR="007F18FC" w:rsidRDefault="007F18FC"/>
    <w:p w:rsidR="007F18FC" w:rsidRDefault="00681D42">
      <w:r>
        <w:t>Начальник ______________________________________</w:t>
      </w:r>
    </w:p>
    <w:p w:rsidR="007F18FC" w:rsidRDefault="00681D42">
      <w:r>
        <w:t xml:space="preserve">               </w:t>
      </w:r>
      <w:r>
        <w:rPr>
          <w:sz w:val="20"/>
          <w:szCs w:val="20"/>
        </w:rPr>
        <w:t xml:space="preserve"> (</w:t>
      </w:r>
      <w:r w:rsidR="007A03D1">
        <w:rPr>
          <w:sz w:val="20"/>
          <w:szCs w:val="20"/>
        </w:rPr>
        <w:t>Наименование</w:t>
      </w:r>
      <w:r>
        <w:rPr>
          <w:sz w:val="20"/>
          <w:szCs w:val="20"/>
        </w:rPr>
        <w:t xml:space="preserve"> подразделения/отдела)</w:t>
      </w:r>
    </w:p>
    <w:p w:rsidR="007F18FC" w:rsidRDefault="007F18FC"/>
    <w:p w:rsidR="007F18FC" w:rsidRDefault="00681D42">
      <w:pPr>
        <w:jc w:val="right"/>
      </w:pPr>
      <w:r>
        <w:t>«____» _____________________20___г      _______________________     ______________</w:t>
      </w:r>
    </w:p>
    <w:p w:rsidR="007F18FC" w:rsidRDefault="00681D42">
      <w:pPr>
        <w:jc w:val="right"/>
      </w:pPr>
      <w:r>
        <w:t xml:space="preserve">                                              </w:t>
      </w:r>
      <w:r>
        <w:rPr>
          <w:sz w:val="20"/>
          <w:szCs w:val="20"/>
        </w:rPr>
        <w:t>Фамилия, инициалы             подпись</w:t>
      </w:r>
      <w:r>
        <w:rPr>
          <w:sz w:val="20"/>
          <w:szCs w:val="20"/>
        </w:rPr>
        <w:tab/>
      </w:r>
      <w:r>
        <w:rPr>
          <w:sz w:val="20"/>
          <w:szCs w:val="20"/>
        </w:rPr>
        <w:tab/>
      </w:r>
    </w:p>
    <w:p w:rsidR="007F18FC" w:rsidRDefault="007F18FC"/>
    <w:p w:rsidR="007F18FC" w:rsidRDefault="00681D42">
      <w:r>
        <w:t>Согласовано:</w:t>
      </w:r>
    </w:p>
    <w:p w:rsidR="007F18FC" w:rsidRDefault="00681D42">
      <w:pPr>
        <w:jc w:val="left"/>
      </w:pPr>
      <w:r>
        <w:t>Управляющий УИТ “Адилет сот”:</w:t>
      </w:r>
    </w:p>
    <w:p w:rsidR="007F18FC" w:rsidRDefault="00681D42">
      <w:pPr>
        <w:jc w:val="right"/>
      </w:pPr>
      <w:r>
        <w:t>«____» _____________________20___г      _______________________     ______________</w:t>
      </w:r>
    </w:p>
    <w:p w:rsidR="007F18FC" w:rsidRDefault="00681D42">
      <w:pPr>
        <w:jc w:val="right"/>
      </w:pPr>
      <w:r>
        <w:t xml:space="preserve">                                              </w:t>
      </w:r>
      <w:r>
        <w:rPr>
          <w:sz w:val="20"/>
          <w:szCs w:val="20"/>
        </w:rPr>
        <w:t>Фамилия, инициалы             подпись</w:t>
      </w:r>
      <w:r>
        <w:rPr>
          <w:sz w:val="20"/>
          <w:szCs w:val="20"/>
        </w:rPr>
        <w:tab/>
      </w:r>
      <w:r>
        <w:rPr>
          <w:sz w:val="20"/>
          <w:szCs w:val="20"/>
        </w:rPr>
        <w:tab/>
      </w:r>
    </w:p>
    <w:sectPr w:rsidR="007F18FC" w:rsidSect="00A8029E">
      <w:pgSz w:w="16838" w:h="11906" w:orient="landscape"/>
      <w:pgMar w:top="1135" w:right="820" w:bottom="851"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7E" w:rsidRDefault="0015207E">
      <w:pPr>
        <w:spacing w:after="0" w:line="240" w:lineRule="auto"/>
      </w:pPr>
      <w:r>
        <w:separator/>
      </w:r>
    </w:p>
  </w:endnote>
  <w:endnote w:type="continuationSeparator" w:id="0">
    <w:p w:rsidR="0015207E" w:rsidRDefault="0015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7" w:rsidRDefault="00B07D37">
    <w:pPr>
      <w:pStyle w:val="a8"/>
    </w:pPr>
    <w:r>
      <w:rPr>
        <w:noProof/>
        <w:lang w:val="ru-RU" w:eastAsia="ru-RU"/>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Текстовое 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7D37" w:rsidRDefault="00B07D37">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9" o:spid="_x0000_s1030" type="#_x0000_t202" style="position:absolute;left:0;text-align:left;margin-left:92.8pt;margin-top:0;width:2in;height:2in;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" filled="f" stroked="f" strokeweight=".5pt">
              <v:textbox style="mso-fit-shape-to-text:t" inset="0,0,0,0">
                <w:txbxContent>
                  <w:p w:rsidR="00B07D37" w:rsidRDefault="00B07D37">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7" w:rsidRDefault="00B07D37">
    <w:pPr>
      <w:pStyle w:val="a8"/>
    </w:pPr>
    <w:r>
      <w:rPr>
        <w:noProof/>
        <w:lang w:val="ru-RU" w:eastAsia="ru-RU"/>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Текстовое 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7D37" w:rsidRDefault="00B07D37">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160</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0" o:spid="_x0000_s1031" type="#_x0000_t202" style="position:absolute;left:0;text-align:left;margin-left:92.8pt;margin-top:0;width:2in;height:2in;z-index:2516787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" filled="f" stroked="f" strokeweight=".5pt">
              <v:textbox style="mso-fit-shape-to-text:t" inset="0,0,0,0">
                <w:txbxContent>
                  <w:p w:rsidR="00B07D37" w:rsidRDefault="00B07D37">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160</w:t>
                    </w:r>
                    <w:r>
                      <w:rPr>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7" w:rsidRDefault="00B07D37">
    <w:pPr>
      <w:pStyle w:val="a8"/>
    </w:pPr>
    <w:r>
      <w:rPr>
        <w:noProof/>
        <w:lang w:val="ru-RU"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07D37" w:rsidRDefault="00B07D37">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162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3" o:spid="_x0000_s1032"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" filled="f" fillcolor="white [3201]" stroked="f" strokeweight=".5pt">
              <v:textbox style="mso-fit-shape-to-text:t" inset="0,0,0,0">
                <w:txbxContent>
                  <w:p w:rsidR="00B07D37" w:rsidRDefault="00B07D37">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162</w:t>
                    </w:r>
                    <w:r>
                      <w:rPr>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7" w:rsidRDefault="00B07D3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7" w:rsidRDefault="00B07D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7E" w:rsidRDefault="0015207E">
      <w:pPr>
        <w:spacing w:after="0" w:line="240" w:lineRule="auto"/>
      </w:pPr>
      <w:r>
        <w:separator/>
      </w:r>
    </w:p>
  </w:footnote>
  <w:footnote w:type="continuationSeparator" w:id="0">
    <w:p w:rsidR="0015207E" w:rsidRDefault="0015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7" w:rsidRDefault="00B07D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1">
      <w:start w:val="1"/>
      <w:numFmt w:val="bullet"/>
      <w:pStyle w:val="1"/>
      <w:lvlText w:val=""/>
      <w:lvlJc w:val="left"/>
      <w:pPr>
        <w:tabs>
          <w:tab w:val="left" w:pos="0"/>
        </w:tabs>
        <w:ind w:left="680" w:hanging="340"/>
      </w:pPr>
      <w:rPr>
        <w:rFonts w:ascii="Symbol" w:hAnsi="Symbol" w:cs="Symbol" w:hint="default"/>
      </w:rPr>
    </w:lvl>
  </w:abstractNum>
  <w:abstractNum w:abstractNumId="1">
    <w:nsid w:val="00000007"/>
    <w:multiLevelType w:val="multilevel"/>
    <w:tmpl w:val="00000007"/>
    <w:lvl w:ilvl="0" w:tentative="1">
      <w:start w:val="1"/>
      <w:numFmt w:val="decimal"/>
      <w:pStyle w:val="1141251"/>
      <w:lvlText w:val="%1."/>
      <w:lvlJc w:val="left"/>
      <w:pPr>
        <w:tabs>
          <w:tab w:val="left" w:pos="0"/>
        </w:tabs>
        <w:ind w:left="1778" w:hanging="360"/>
      </w:pPr>
    </w:lvl>
    <w:lvl w:ilvl="1" w:tentative="1">
      <w:start w:val="1"/>
      <w:numFmt w:val="decimal"/>
      <w:lvlText w:val="%1.%2."/>
      <w:lvlJc w:val="left"/>
      <w:pPr>
        <w:tabs>
          <w:tab w:val="left" w:pos="0"/>
        </w:tabs>
        <w:ind w:left="2210" w:hanging="432"/>
      </w:pPr>
    </w:lvl>
    <w:lvl w:ilvl="2" w:tentative="1">
      <w:start w:val="1"/>
      <w:numFmt w:val="decimal"/>
      <w:lvlText w:val="%1.%2.%3."/>
      <w:lvlJc w:val="left"/>
      <w:pPr>
        <w:tabs>
          <w:tab w:val="left" w:pos="0"/>
        </w:tabs>
        <w:ind w:left="2642" w:hanging="504"/>
      </w:pPr>
    </w:lvl>
    <w:lvl w:ilvl="3" w:tentative="1">
      <w:start w:val="1"/>
      <w:numFmt w:val="decimal"/>
      <w:lvlText w:val="%1.%2.%3.%4."/>
      <w:lvlJc w:val="left"/>
      <w:pPr>
        <w:tabs>
          <w:tab w:val="left" w:pos="0"/>
        </w:tabs>
        <w:ind w:left="3146" w:hanging="648"/>
      </w:pPr>
    </w:lvl>
    <w:lvl w:ilvl="4" w:tentative="1">
      <w:start w:val="1"/>
      <w:numFmt w:val="decimal"/>
      <w:lvlText w:val="%1.%2.%3.%4.%5."/>
      <w:lvlJc w:val="left"/>
      <w:pPr>
        <w:tabs>
          <w:tab w:val="left" w:pos="0"/>
        </w:tabs>
        <w:ind w:left="3650" w:hanging="792"/>
      </w:pPr>
    </w:lvl>
    <w:lvl w:ilvl="5" w:tentative="1">
      <w:start w:val="1"/>
      <w:numFmt w:val="decimal"/>
      <w:lvlText w:val="%1.%2.%3.%4.%5.%6."/>
      <w:lvlJc w:val="left"/>
      <w:pPr>
        <w:tabs>
          <w:tab w:val="left" w:pos="0"/>
        </w:tabs>
        <w:ind w:left="4154" w:hanging="936"/>
      </w:pPr>
    </w:lvl>
    <w:lvl w:ilvl="6" w:tentative="1">
      <w:start w:val="1"/>
      <w:numFmt w:val="decimal"/>
      <w:lvlText w:val="%1.%2.%3.%4.%5.%6.%7."/>
      <w:lvlJc w:val="left"/>
      <w:pPr>
        <w:tabs>
          <w:tab w:val="left" w:pos="0"/>
        </w:tabs>
        <w:ind w:left="4658" w:hanging="1080"/>
      </w:pPr>
    </w:lvl>
    <w:lvl w:ilvl="7" w:tentative="1">
      <w:start w:val="1"/>
      <w:numFmt w:val="decimal"/>
      <w:lvlText w:val="%1.%2.%3.%4.%5.%6.%7.%8."/>
      <w:lvlJc w:val="left"/>
      <w:pPr>
        <w:tabs>
          <w:tab w:val="left" w:pos="0"/>
        </w:tabs>
        <w:ind w:left="5162" w:hanging="1224"/>
      </w:pPr>
    </w:lvl>
    <w:lvl w:ilvl="8" w:tentative="1">
      <w:start w:val="1"/>
      <w:numFmt w:val="decimal"/>
      <w:lvlText w:val="%1.%2.%3.%4.%5.%6.%7.%8.%9."/>
      <w:lvlJc w:val="left"/>
      <w:pPr>
        <w:tabs>
          <w:tab w:val="left" w:pos="0"/>
        </w:tabs>
        <w:ind w:left="5738" w:hanging="1440"/>
      </w:pPr>
    </w:lvl>
  </w:abstractNum>
  <w:abstractNum w:abstractNumId="2">
    <w:nsid w:val="00000015"/>
    <w:multiLevelType w:val="multilevel"/>
    <w:tmpl w:val="00000015"/>
    <w:lvl w:ilvl="0" w:tentative="1">
      <w:start w:val="1"/>
      <w:numFmt w:val="decimal"/>
      <w:pStyle w:val="3"/>
      <w:lvlText w:val="%1."/>
      <w:lvlJc w:val="left"/>
      <w:pPr>
        <w:tabs>
          <w:tab w:val="left" w:pos="0"/>
        </w:tabs>
        <w:ind w:left="1680" w:hanging="360"/>
      </w:pPr>
    </w:lvl>
    <w:lvl w:ilvl="1" w:tentative="1">
      <w:start w:val="1"/>
      <w:numFmt w:val="lowerLetter"/>
      <w:lvlText w:val="%2."/>
      <w:lvlJc w:val="left"/>
      <w:pPr>
        <w:tabs>
          <w:tab w:val="left" w:pos="0"/>
        </w:tabs>
        <w:ind w:left="2400" w:hanging="360"/>
      </w:pPr>
    </w:lvl>
    <w:lvl w:ilvl="2" w:tentative="1">
      <w:start w:val="1"/>
      <w:numFmt w:val="lowerRoman"/>
      <w:lvlText w:val="%3."/>
      <w:lvlJc w:val="right"/>
      <w:pPr>
        <w:tabs>
          <w:tab w:val="left" w:pos="0"/>
        </w:tabs>
        <w:ind w:left="3120" w:hanging="180"/>
      </w:pPr>
    </w:lvl>
    <w:lvl w:ilvl="3" w:tentative="1">
      <w:start w:val="1"/>
      <w:numFmt w:val="decimal"/>
      <w:lvlText w:val="%4."/>
      <w:lvlJc w:val="left"/>
      <w:pPr>
        <w:tabs>
          <w:tab w:val="left" w:pos="0"/>
        </w:tabs>
        <w:ind w:left="3840" w:hanging="360"/>
      </w:pPr>
    </w:lvl>
    <w:lvl w:ilvl="4" w:tentative="1">
      <w:start w:val="1"/>
      <w:numFmt w:val="lowerLetter"/>
      <w:lvlText w:val="%5."/>
      <w:lvlJc w:val="left"/>
      <w:pPr>
        <w:tabs>
          <w:tab w:val="left" w:pos="0"/>
        </w:tabs>
        <w:ind w:left="4560" w:hanging="360"/>
      </w:pPr>
    </w:lvl>
    <w:lvl w:ilvl="5" w:tentative="1">
      <w:start w:val="1"/>
      <w:numFmt w:val="lowerRoman"/>
      <w:lvlText w:val="%6."/>
      <w:lvlJc w:val="right"/>
      <w:pPr>
        <w:tabs>
          <w:tab w:val="left" w:pos="0"/>
        </w:tabs>
        <w:ind w:left="5280" w:hanging="180"/>
      </w:pPr>
    </w:lvl>
    <w:lvl w:ilvl="6" w:tentative="1">
      <w:start w:val="1"/>
      <w:numFmt w:val="decimal"/>
      <w:lvlText w:val="%7."/>
      <w:lvlJc w:val="left"/>
      <w:pPr>
        <w:tabs>
          <w:tab w:val="left" w:pos="0"/>
        </w:tabs>
        <w:ind w:left="6000" w:hanging="360"/>
      </w:pPr>
    </w:lvl>
    <w:lvl w:ilvl="7" w:tentative="1">
      <w:start w:val="1"/>
      <w:numFmt w:val="lowerLetter"/>
      <w:lvlText w:val="%8."/>
      <w:lvlJc w:val="left"/>
      <w:pPr>
        <w:tabs>
          <w:tab w:val="left" w:pos="0"/>
        </w:tabs>
        <w:ind w:left="6720" w:hanging="360"/>
      </w:pPr>
    </w:lvl>
    <w:lvl w:ilvl="8" w:tentative="1">
      <w:start w:val="1"/>
      <w:numFmt w:val="lowerRoman"/>
      <w:lvlText w:val="%9."/>
      <w:lvlJc w:val="right"/>
      <w:pPr>
        <w:tabs>
          <w:tab w:val="left" w:pos="0"/>
        </w:tabs>
        <w:ind w:left="7440" w:hanging="180"/>
      </w:pPr>
    </w:lvl>
  </w:abstractNum>
  <w:abstractNum w:abstractNumId="3">
    <w:nsid w:val="13D32CB8"/>
    <w:multiLevelType w:val="multilevel"/>
    <w:tmpl w:val="13D32CB8"/>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4">
    <w:nsid w:val="1401120D"/>
    <w:multiLevelType w:val="multilevel"/>
    <w:tmpl w:val="1401120D"/>
    <w:lvl w:ilvl="0">
      <w:start w:val="1"/>
      <w:numFmt w:val="decimal"/>
      <w:lvlText w:val="%1."/>
      <w:lvlJc w:val="left"/>
      <w:pPr>
        <w:ind w:left="720" w:hanging="360"/>
      </w:pPr>
      <w:rPr>
        <w:rFonts w:hint="default"/>
      </w:rPr>
    </w:lvl>
    <w:lvl w:ilvl="1" w:tentative="1">
      <w:start w:val="1"/>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5">
    <w:nsid w:val="20075F2D"/>
    <w:multiLevelType w:val="multilevel"/>
    <w:tmpl w:val="20075F2D"/>
    <w:lvl w:ilvl="0" w:tentative="1">
      <w:start w:val="3"/>
      <w:numFmt w:val="decimal"/>
      <w:suff w:val="space"/>
      <w:lvlText w:val="%1."/>
      <w:lvlJc w:val="left"/>
      <w:pPr>
        <w:ind w:left="0" w:firstLine="0"/>
      </w:pPr>
      <w:rPr>
        <w:rFonts w:hint="default"/>
      </w:rPr>
    </w:lvl>
    <w:lvl w:ilvl="1">
      <w:start w:val="1"/>
      <w:numFmt w:val="decimal"/>
      <w:suff w:val="space"/>
      <w:lvlText w:val="%2."/>
      <w:lvlJc w:val="left"/>
      <w:pPr>
        <w:ind w:left="0" w:firstLine="709"/>
      </w:pPr>
      <w:rPr>
        <w:rFonts w:ascii="Times New Roman" w:eastAsia="Times New Roman" w:hAnsi="Times New Roman" w:cs="Times New Roman"/>
      </w:rPr>
    </w:lvl>
    <w:lvl w:ilvl="2" w:tentative="1">
      <w:start w:val="1"/>
      <w:numFmt w:val="decimal"/>
      <w:suff w:val="space"/>
      <w:lvlText w:val="%1.%2.%3."/>
      <w:lvlJc w:val="left"/>
      <w:pPr>
        <w:ind w:left="0" w:firstLine="0"/>
      </w:pPr>
      <w:rPr>
        <w:rFonts w:hint="default"/>
      </w:rPr>
    </w:lvl>
    <w:lvl w:ilvl="3" w:tentative="1">
      <w:start w:val="1"/>
      <w:numFmt w:val="decimal"/>
      <w:lvlText w:val="%1.%2.%3.%4."/>
      <w:lvlJc w:val="left"/>
      <w:pPr>
        <w:tabs>
          <w:tab w:val="left" w:pos="3963"/>
        </w:tabs>
        <w:ind w:left="3963" w:hanging="1410"/>
      </w:pPr>
      <w:rPr>
        <w:rFonts w:hint="default"/>
      </w:rPr>
    </w:lvl>
    <w:lvl w:ilvl="4" w:tentative="1">
      <w:start w:val="1"/>
      <w:numFmt w:val="decimal"/>
      <w:lvlText w:val="%1.%2.%3.%4.%5."/>
      <w:lvlJc w:val="left"/>
      <w:pPr>
        <w:tabs>
          <w:tab w:val="left" w:pos="4814"/>
        </w:tabs>
        <w:ind w:left="4814" w:hanging="1410"/>
      </w:pPr>
      <w:rPr>
        <w:rFonts w:hint="default"/>
      </w:rPr>
    </w:lvl>
    <w:lvl w:ilvl="5" w:tentative="1">
      <w:start w:val="1"/>
      <w:numFmt w:val="decimal"/>
      <w:lvlText w:val="%1.%2.%3.%4.%5.%6."/>
      <w:lvlJc w:val="left"/>
      <w:pPr>
        <w:tabs>
          <w:tab w:val="left" w:pos="5695"/>
        </w:tabs>
        <w:ind w:left="5695" w:hanging="1440"/>
      </w:pPr>
      <w:rPr>
        <w:rFonts w:hint="default"/>
      </w:rPr>
    </w:lvl>
    <w:lvl w:ilvl="6" w:tentative="1">
      <w:start w:val="1"/>
      <w:numFmt w:val="decimal"/>
      <w:lvlText w:val="%1.%2.%3.%4.%5.%6.%7."/>
      <w:lvlJc w:val="left"/>
      <w:pPr>
        <w:tabs>
          <w:tab w:val="left" w:pos="6906"/>
        </w:tabs>
        <w:ind w:left="6906" w:hanging="1800"/>
      </w:pPr>
      <w:rPr>
        <w:rFonts w:hint="default"/>
      </w:rPr>
    </w:lvl>
    <w:lvl w:ilvl="7" w:tentative="1">
      <w:start w:val="1"/>
      <w:numFmt w:val="decimal"/>
      <w:lvlText w:val="%1.%2.%3.%4.%5.%6.%7.%8."/>
      <w:lvlJc w:val="left"/>
      <w:pPr>
        <w:tabs>
          <w:tab w:val="left" w:pos="7757"/>
        </w:tabs>
        <w:ind w:left="7757" w:hanging="1800"/>
      </w:pPr>
      <w:rPr>
        <w:rFonts w:hint="default"/>
      </w:rPr>
    </w:lvl>
    <w:lvl w:ilvl="8" w:tentative="1">
      <w:start w:val="1"/>
      <w:numFmt w:val="decimal"/>
      <w:lvlText w:val="%1.%2.%3.%4.%5.%6.%7.%8.%9."/>
      <w:lvlJc w:val="left"/>
      <w:pPr>
        <w:tabs>
          <w:tab w:val="left" w:pos="8968"/>
        </w:tabs>
        <w:ind w:left="8968" w:hanging="2160"/>
      </w:pPr>
      <w:rPr>
        <w:rFonts w:hint="default"/>
      </w:rPr>
    </w:lvl>
  </w:abstractNum>
  <w:abstractNum w:abstractNumId="6">
    <w:nsid w:val="2B895D73"/>
    <w:multiLevelType w:val="singleLevel"/>
    <w:tmpl w:val="2B895D73"/>
    <w:lvl w:ilvl="0">
      <w:start w:val="4"/>
      <w:numFmt w:val="decimal"/>
      <w:lvlText w:val="%1."/>
      <w:legacy w:legacy="1" w:legacySpace="0" w:legacyIndent="388"/>
      <w:lvlJc w:val="left"/>
      <w:rPr>
        <w:rFonts w:ascii="Times New Roman" w:hAnsi="Times New Roman" w:hint="default"/>
      </w:rPr>
    </w:lvl>
  </w:abstractNum>
  <w:abstractNum w:abstractNumId="7">
    <w:nsid w:val="2B8C5B02"/>
    <w:multiLevelType w:val="multilevel"/>
    <w:tmpl w:val="2B8C5B02"/>
    <w:lvl w:ilvl="0">
      <w:start w:val="1"/>
      <w:numFmt w:val="decimal"/>
      <w:lvlText w:val="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F77F08"/>
    <w:multiLevelType w:val="multilevel"/>
    <w:tmpl w:val="2EF77F08"/>
    <w:lvl w:ilvl="0">
      <w:start w:val="1"/>
      <w:numFmt w:val="bullet"/>
      <w:lvlText w:val="-"/>
      <w:lvlJc w:val="left"/>
      <w:pPr>
        <w:ind w:left="1571" w:hanging="360"/>
      </w:pPr>
      <w:rPr>
        <w:rFonts w:ascii="Times New Roman" w:hAnsi="Times New Roman" w:cs="Times New Roman"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9">
    <w:nsid w:val="31D2127F"/>
    <w:multiLevelType w:val="singleLevel"/>
    <w:tmpl w:val="31D2127F"/>
    <w:lvl w:ilvl="0" w:tentative="1">
      <w:start w:val="1"/>
      <w:numFmt w:val="bullet"/>
      <w:pStyle w:val="Bullet-1"/>
      <w:lvlText w:val=""/>
      <w:lvlJc w:val="left"/>
      <w:pPr>
        <w:tabs>
          <w:tab w:val="left" w:pos="360"/>
        </w:tabs>
        <w:ind w:left="360" w:hanging="360"/>
      </w:pPr>
      <w:rPr>
        <w:rFonts w:ascii="Symbol" w:hAnsi="Symbol" w:hint="default"/>
      </w:rPr>
    </w:lvl>
  </w:abstractNum>
  <w:abstractNum w:abstractNumId="10">
    <w:nsid w:val="32B21970"/>
    <w:multiLevelType w:val="multilevel"/>
    <w:tmpl w:val="32B2197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tentative="1">
      <w:start w:val="1"/>
      <w:numFmt w:val="decimal"/>
      <w:lvlText w:val="%1.%2.%3."/>
      <w:lvlJc w:val="left"/>
      <w:pPr>
        <w:ind w:left="2136" w:hanging="720"/>
      </w:pPr>
      <w:rPr>
        <w:rFonts w:hint="default"/>
      </w:rPr>
    </w:lvl>
    <w:lvl w:ilvl="3" w:tentative="1">
      <w:start w:val="1"/>
      <w:numFmt w:val="decimal"/>
      <w:lvlText w:val="%1.%2.%3.%4."/>
      <w:lvlJc w:val="left"/>
      <w:pPr>
        <w:ind w:left="3204" w:hanging="1080"/>
      </w:pPr>
      <w:rPr>
        <w:rFonts w:hint="default"/>
      </w:rPr>
    </w:lvl>
    <w:lvl w:ilvl="4" w:tentative="1">
      <w:start w:val="1"/>
      <w:numFmt w:val="decimal"/>
      <w:lvlText w:val="%1.%2.%3.%4.%5."/>
      <w:lvlJc w:val="left"/>
      <w:pPr>
        <w:ind w:left="3912" w:hanging="1080"/>
      </w:pPr>
      <w:rPr>
        <w:rFonts w:hint="default"/>
      </w:rPr>
    </w:lvl>
    <w:lvl w:ilvl="5" w:tentative="1">
      <w:start w:val="1"/>
      <w:numFmt w:val="decimal"/>
      <w:lvlText w:val="%1.%2.%3.%4.%5.%6."/>
      <w:lvlJc w:val="left"/>
      <w:pPr>
        <w:ind w:left="4980" w:hanging="1440"/>
      </w:pPr>
      <w:rPr>
        <w:rFonts w:hint="default"/>
      </w:rPr>
    </w:lvl>
    <w:lvl w:ilvl="6" w:tentative="1">
      <w:start w:val="1"/>
      <w:numFmt w:val="decimal"/>
      <w:lvlText w:val="%1.%2.%3.%4.%5.%6.%7."/>
      <w:lvlJc w:val="left"/>
      <w:pPr>
        <w:ind w:left="6048" w:hanging="1800"/>
      </w:pPr>
      <w:rPr>
        <w:rFonts w:hint="default"/>
      </w:rPr>
    </w:lvl>
    <w:lvl w:ilvl="7" w:tentative="1">
      <w:start w:val="1"/>
      <w:numFmt w:val="decimal"/>
      <w:lvlText w:val="%1.%2.%3.%4.%5.%6.%7.%8."/>
      <w:lvlJc w:val="left"/>
      <w:pPr>
        <w:ind w:left="6756" w:hanging="1800"/>
      </w:pPr>
      <w:rPr>
        <w:rFonts w:hint="default"/>
      </w:rPr>
    </w:lvl>
    <w:lvl w:ilvl="8" w:tentative="1">
      <w:start w:val="1"/>
      <w:numFmt w:val="decimal"/>
      <w:lvlText w:val="%1.%2.%3.%4.%5.%6.%7.%8.%9."/>
      <w:lvlJc w:val="left"/>
      <w:pPr>
        <w:ind w:left="7824" w:hanging="2160"/>
      </w:pPr>
      <w:rPr>
        <w:rFonts w:hint="default"/>
      </w:rPr>
    </w:lvl>
  </w:abstractNum>
  <w:abstractNum w:abstractNumId="11">
    <w:nsid w:val="37F6120B"/>
    <w:multiLevelType w:val="multilevel"/>
    <w:tmpl w:val="37F6120B"/>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nsid w:val="3D5E712D"/>
    <w:multiLevelType w:val="multilevel"/>
    <w:tmpl w:val="3D5E712D"/>
    <w:lvl w:ilvl="0">
      <w:start w:val="1"/>
      <w:numFmt w:val="decimal"/>
      <w:lvlText w:val="%1."/>
      <w:lvlJc w:val="left"/>
      <w:pPr>
        <w:tabs>
          <w:tab w:val="left" w:pos="360"/>
        </w:tabs>
        <w:ind w:left="360" w:hanging="360"/>
      </w:pPr>
    </w:lvl>
    <w:lvl w:ilvl="1" w:tentative="1">
      <w:start w:val="1"/>
      <w:numFmt w:val="lowerLetter"/>
      <w:lvlText w:val="%2."/>
      <w:lvlJc w:val="left"/>
      <w:pPr>
        <w:tabs>
          <w:tab w:val="left" w:pos="1260"/>
        </w:tabs>
        <w:ind w:left="1260" w:hanging="360"/>
      </w:pPr>
    </w:lvl>
    <w:lvl w:ilvl="2" w:tentative="1">
      <w:start w:val="1"/>
      <w:numFmt w:val="lowerRoman"/>
      <w:lvlText w:val="%3."/>
      <w:lvlJc w:val="right"/>
      <w:pPr>
        <w:tabs>
          <w:tab w:val="left" w:pos="1980"/>
        </w:tabs>
        <w:ind w:left="1980" w:hanging="180"/>
      </w:pPr>
    </w:lvl>
    <w:lvl w:ilvl="3" w:tentative="1">
      <w:start w:val="1"/>
      <w:numFmt w:val="decimal"/>
      <w:lvlText w:val="%4."/>
      <w:lvlJc w:val="left"/>
      <w:pPr>
        <w:tabs>
          <w:tab w:val="left" w:pos="2700"/>
        </w:tabs>
        <w:ind w:left="2700" w:hanging="360"/>
      </w:pPr>
    </w:lvl>
    <w:lvl w:ilvl="4" w:tentative="1">
      <w:start w:val="1"/>
      <w:numFmt w:val="lowerLetter"/>
      <w:lvlText w:val="%5."/>
      <w:lvlJc w:val="left"/>
      <w:pPr>
        <w:tabs>
          <w:tab w:val="left" w:pos="3420"/>
        </w:tabs>
        <w:ind w:left="3420" w:hanging="360"/>
      </w:pPr>
    </w:lvl>
    <w:lvl w:ilvl="5" w:tentative="1">
      <w:start w:val="1"/>
      <w:numFmt w:val="lowerRoman"/>
      <w:lvlText w:val="%6."/>
      <w:lvlJc w:val="right"/>
      <w:pPr>
        <w:tabs>
          <w:tab w:val="left" w:pos="4140"/>
        </w:tabs>
        <w:ind w:left="4140" w:hanging="180"/>
      </w:pPr>
    </w:lvl>
    <w:lvl w:ilvl="6" w:tentative="1">
      <w:start w:val="1"/>
      <w:numFmt w:val="decimal"/>
      <w:lvlText w:val="%7."/>
      <w:lvlJc w:val="left"/>
      <w:pPr>
        <w:tabs>
          <w:tab w:val="left" w:pos="4860"/>
        </w:tabs>
        <w:ind w:left="4860" w:hanging="360"/>
      </w:pPr>
    </w:lvl>
    <w:lvl w:ilvl="7" w:tentative="1">
      <w:start w:val="1"/>
      <w:numFmt w:val="lowerLetter"/>
      <w:lvlText w:val="%8."/>
      <w:lvlJc w:val="left"/>
      <w:pPr>
        <w:tabs>
          <w:tab w:val="left" w:pos="5580"/>
        </w:tabs>
        <w:ind w:left="5580" w:hanging="360"/>
      </w:pPr>
    </w:lvl>
    <w:lvl w:ilvl="8" w:tentative="1">
      <w:start w:val="1"/>
      <w:numFmt w:val="lowerRoman"/>
      <w:lvlText w:val="%9."/>
      <w:lvlJc w:val="right"/>
      <w:pPr>
        <w:tabs>
          <w:tab w:val="left" w:pos="6300"/>
        </w:tabs>
        <w:ind w:left="6300" w:hanging="180"/>
      </w:pPr>
    </w:lvl>
  </w:abstractNum>
  <w:abstractNum w:abstractNumId="13">
    <w:nsid w:val="3DE00E3F"/>
    <w:multiLevelType w:val="multilevel"/>
    <w:tmpl w:val="3DE00E3F"/>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b w:val="0"/>
        <w:sz w:val="24"/>
        <w:szCs w:val="24"/>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nsid w:val="42FA2375"/>
    <w:multiLevelType w:val="multilevel"/>
    <w:tmpl w:val="42FA2375"/>
    <w:lvl w:ilvl="0" w:tentative="1">
      <w:start w:val="1"/>
      <w:numFmt w:val="decimal"/>
      <w:lvlText w:val="4.%1."/>
      <w:lvlJc w:val="left"/>
      <w:pPr>
        <w:tabs>
          <w:tab w:val="left" w:pos="1080"/>
        </w:tabs>
        <w:ind w:left="1080" w:hanging="360"/>
      </w:pPr>
      <w:rPr>
        <w:rFonts w:hint="default"/>
      </w:rPr>
    </w:lvl>
    <w:lvl w:ilvl="1">
      <w:start w:val="1"/>
      <w:numFmt w:val="decimal"/>
      <w:lvlText w:val="3.%2."/>
      <w:lvlJc w:val="left"/>
      <w:pPr>
        <w:tabs>
          <w:tab w:val="left" w:pos="1495"/>
        </w:tabs>
      </w:pPr>
      <w:rPr>
        <w:rFonts w:hint="default"/>
      </w:rPr>
    </w:lvl>
    <w:lvl w:ilvl="2" w:tentative="1">
      <w:start w:val="1"/>
      <w:numFmt w:val="decimal"/>
      <w:lvlText w:val="5.5.%3."/>
      <w:lvlJc w:val="left"/>
      <w:pPr>
        <w:tabs>
          <w:tab w:val="left" w:pos="360"/>
        </w:tabs>
      </w:pPr>
      <w:rPr>
        <w:rFonts w:hint="default"/>
      </w:rPr>
    </w:lvl>
    <w:lvl w:ilvl="3" w:tentative="1">
      <w:numFmt w:val="none"/>
      <w:lvlText w:val=""/>
      <w:lvlJc w:val="left"/>
      <w:pPr>
        <w:tabs>
          <w:tab w:val="left" w:pos="360"/>
        </w:tabs>
      </w:pPr>
    </w:lvl>
    <w:lvl w:ilvl="4" w:tentative="1">
      <w:numFmt w:val="none"/>
      <w:lvlText w:val=""/>
      <w:lvlJc w:val="left"/>
      <w:pPr>
        <w:tabs>
          <w:tab w:val="left" w:pos="360"/>
        </w:tabs>
      </w:pPr>
    </w:lvl>
    <w:lvl w:ilvl="5" w:tentative="1">
      <w:numFmt w:val="none"/>
      <w:lvlText w:val=""/>
      <w:lvlJc w:val="left"/>
      <w:pPr>
        <w:tabs>
          <w:tab w:val="left" w:pos="360"/>
        </w:tabs>
      </w:pPr>
    </w:lvl>
    <w:lvl w:ilvl="6" w:tentative="1">
      <w:numFmt w:val="none"/>
      <w:lvlText w:val=""/>
      <w:lvlJc w:val="left"/>
      <w:pPr>
        <w:tabs>
          <w:tab w:val="left" w:pos="360"/>
        </w:tabs>
      </w:pPr>
    </w:lvl>
    <w:lvl w:ilvl="7" w:tentative="1">
      <w:numFmt w:val="none"/>
      <w:lvlText w:val=""/>
      <w:lvlJc w:val="left"/>
      <w:pPr>
        <w:tabs>
          <w:tab w:val="left" w:pos="360"/>
        </w:tabs>
      </w:pPr>
    </w:lvl>
    <w:lvl w:ilvl="8" w:tentative="1">
      <w:numFmt w:val="none"/>
      <w:lvlText w:val=""/>
      <w:lvlJc w:val="left"/>
      <w:pPr>
        <w:tabs>
          <w:tab w:val="left" w:pos="360"/>
        </w:tabs>
      </w:pPr>
    </w:lvl>
  </w:abstractNum>
  <w:abstractNum w:abstractNumId="15">
    <w:nsid w:val="44D26F68"/>
    <w:multiLevelType w:val="multilevel"/>
    <w:tmpl w:val="44D26F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731DFD"/>
    <w:multiLevelType w:val="singleLevel"/>
    <w:tmpl w:val="45731DFD"/>
    <w:lvl w:ilvl="0">
      <w:start w:val="6"/>
      <w:numFmt w:val="decimal"/>
      <w:lvlText w:val="%1."/>
      <w:legacy w:legacy="1" w:legacySpace="0" w:legacyIndent="302"/>
      <w:lvlJc w:val="left"/>
      <w:rPr>
        <w:rFonts w:ascii="Times New Roman" w:hAnsi="Times New Roman" w:hint="default"/>
      </w:rPr>
    </w:lvl>
  </w:abstractNum>
  <w:abstractNum w:abstractNumId="17">
    <w:nsid w:val="463A5B24"/>
    <w:multiLevelType w:val="multilevel"/>
    <w:tmpl w:val="463A5B2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471527D0"/>
    <w:multiLevelType w:val="multilevel"/>
    <w:tmpl w:val="471527D0"/>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tentative="1">
      <w:start w:val="1"/>
      <w:numFmt w:val="decimal"/>
      <w:lvlText w:val="%1.%2.%3."/>
      <w:lvlJc w:val="left"/>
      <w:pPr>
        <w:ind w:left="2706" w:hanging="720"/>
      </w:pPr>
      <w:rPr>
        <w:rFonts w:hint="default"/>
      </w:rPr>
    </w:lvl>
    <w:lvl w:ilvl="3" w:tentative="1">
      <w:start w:val="1"/>
      <w:numFmt w:val="decimal"/>
      <w:lvlText w:val="%1.%2.%3.%4."/>
      <w:lvlJc w:val="left"/>
      <w:pPr>
        <w:ind w:left="3699" w:hanging="720"/>
      </w:pPr>
      <w:rPr>
        <w:rFonts w:hint="default"/>
      </w:rPr>
    </w:lvl>
    <w:lvl w:ilvl="4" w:tentative="1">
      <w:start w:val="1"/>
      <w:numFmt w:val="decimal"/>
      <w:lvlText w:val="%1.%2.%3.%4.%5."/>
      <w:lvlJc w:val="left"/>
      <w:pPr>
        <w:ind w:left="5052" w:hanging="1080"/>
      </w:pPr>
      <w:rPr>
        <w:rFonts w:hint="default"/>
      </w:rPr>
    </w:lvl>
    <w:lvl w:ilvl="5" w:tentative="1">
      <w:start w:val="1"/>
      <w:numFmt w:val="decimal"/>
      <w:lvlText w:val="%1.%2.%3.%4.%5.%6."/>
      <w:lvlJc w:val="left"/>
      <w:pPr>
        <w:ind w:left="6045" w:hanging="1080"/>
      </w:pPr>
      <w:rPr>
        <w:rFonts w:hint="default"/>
      </w:rPr>
    </w:lvl>
    <w:lvl w:ilvl="6" w:tentative="1">
      <w:start w:val="1"/>
      <w:numFmt w:val="decimal"/>
      <w:lvlText w:val="%1.%2.%3.%4.%5.%6.%7."/>
      <w:lvlJc w:val="left"/>
      <w:pPr>
        <w:ind w:left="7398" w:hanging="1440"/>
      </w:pPr>
      <w:rPr>
        <w:rFonts w:hint="default"/>
      </w:rPr>
    </w:lvl>
    <w:lvl w:ilvl="7" w:tentative="1">
      <w:start w:val="1"/>
      <w:numFmt w:val="decimal"/>
      <w:lvlText w:val="%1.%2.%3.%4.%5.%6.%7.%8."/>
      <w:lvlJc w:val="left"/>
      <w:pPr>
        <w:ind w:left="8391" w:hanging="1440"/>
      </w:pPr>
      <w:rPr>
        <w:rFonts w:hint="default"/>
      </w:rPr>
    </w:lvl>
    <w:lvl w:ilvl="8" w:tentative="1">
      <w:start w:val="1"/>
      <w:numFmt w:val="decimal"/>
      <w:lvlText w:val="%1.%2.%3.%4.%5.%6.%7.%8.%9."/>
      <w:lvlJc w:val="left"/>
      <w:pPr>
        <w:ind w:left="9744" w:hanging="1800"/>
      </w:pPr>
      <w:rPr>
        <w:rFonts w:hint="default"/>
      </w:rPr>
    </w:lvl>
  </w:abstractNum>
  <w:abstractNum w:abstractNumId="19">
    <w:nsid w:val="4B151972"/>
    <w:multiLevelType w:val="multilevel"/>
    <w:tmpl w:val="4B1519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134476"/>
    <w:multiLevelType w:val="multilevel"/>
    <w:tmpl w:val="4F134476"/>
    <w:lvl w:ilvl="0">
      <w:start w:val="1"/>
      <w:numFmt w:val="decimal"/>
      <w:lvlText w:val="4.%1."/>
      <w:lvlJc w:val="left"/>
      <w:pPr>
        <w:ind w:left="1353"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F664BB"/>
    <w:multiLevelType w:val="singleLevel"/>
    <w:tmpl w:val="52F664BB"/>
    <w:lvl w:ilvl="0">
      <w:start w:val="2"/>
      <w:numFmt w:val="decimal"/>
      <w:lvlText w:val="%1."/>
      <w:legacy w:legacy="1" w:legacySpace="0" w:legacyIndent="279"/>
      <w:lvlJc w:val="left"/>
      <w:rPr>
        <w:rFonts w:ascii="Times New Roman" w:hAnsi="Times New Roman" w:hint="default"/>
      </w:rPr>
    </w:lvl>
  </w:abstractNum>
  <w:abstractNum w:abstractNumId="22">
    <w:nsid w:val="59AFE4A9"/>
    <w:multiLevelType w:val="multilevel"/>
    <w:tmpl w:val="59AFE4A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4E0644"/>
    <w:multiLevelType w:val="multilevel"/>
    <w:tmpl w:val="5A4E0644"/>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4">
    <w:nsid w:val="5A4F343B"/>
    <w:multiLevelType w:val="multilevel"/>
    <w:tmpl w:val="5A4F343B"/>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tentative="1">
      <w:start w:val="1"/>
      <w:numFmt w:val="decimal"/>
      <w:lvlText w:val="%1.%2.%3.%4."/>
      <w:lvlJc w:val="left"/>
      <w:pPr>
        <w:tabs>
          <w:tab w:val="left" w:pos="850"/>
        </w:tabs>
        <w:ind w:left="850" w:hanging="850"/>
      </w:pPr>
      <w:rPr>
        <w:rFonts w:hint="default"/>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25">
    <w:nsid w:val="5A545D57"/>
    <w:multiLevelType w:val="singleLevel"/>
    <w:tmpl w:val="5A545D57"/>
    <w:lvl w:ilvl="0">
      <w:start w:val="1"/>
      <w:numFmt w:val="bullet"/>
      <w:lvlText w:val=""/>
      <w:lvlJc w:val="left"/>
      <w:pPr>
        <w:tabs>
          <w:tab w:val="left" w:pos="420"/>
        </w:tabs>
        <w:ind w:left="420" w:hanging="420"/>
      </w:pPr>
      <w:rPr>
        <w:rFonts w:ascii="Wingdings" w:hAnsi="Wingdings" w:hint="default"/>
      </w:rPr>
    </w:lvl>
  </w:abstractNum>
  <w:abstractNum w:abstractNumId="26">
    <w:nsid w:val="5A54AF60"/>
    <w:multiLevelType w:val="singleLevel"/>
    <w:tmpl w:val="5A54AF60"/>
    <w:lvl w:ilvl="0">
      <w:start w:val="3"/>
      <w:numFmt w:val="decimal"/>
      <w:suff w:val="space"/>
      <w:lvlText w:val="%1."/>
      <w:lvlJc w:val="left"/>
    </w:lvl>
  </w:abstractNum>
  <w:abstractNum w:abstractNumId="27">
    <w:nsid w:val="5A54B133"/>
    <w:multiLevelType w:val="singleLevel"/>
    <w:tmpl w:val="5A54B133"/>
    <w:lvl w:ilvl="0">
      <w:start w:val="1"/>
      <w:numFmt w:val="bullet"/>
      <w:lvlText w:val=""/>
      <w:lvlJc w:val="left"/>
      <w:pPr>
        <w:tabs>
          <w:tab w:val="left" w:pos="420"/>
        </w:tabs>
        <w:ind w:left="420" w:hanging="420"/>
      </w:pPr>
      <w:rPr>
        <w:rFonts w:ascii="Wingdings" w:hAnsi="Wingdings" w:hint="default"/>
      </w:rPr>
    </w:lvl>
  </w:abstractNum>
  <w:abstractNum w:abstractNumId="28">
    <w:nsid w:val="5A54B140"/>
    <w:multiLevelType w:val="singleLevel"/>
    <w:tmpl w:val="5A54B140"/>
    <w:lvl w:ilvl="0">
      <w:start w:val="1"/>
      <w:numFmt w:val="bullet"/>
      <w:lvlText w:val=""/>
      <w:lvlJc w:val="left"/>
      <w:pPr>
        <w:tabs>
          <w:tab w:val="left" w:pos="420"/>
        </w:tabs>
        <w:ind w:left="420" w:hanging="420"/>
      </w:pPr>
      <w:rPr>
        <w:rFonts w:ascii="Wingdings" w:hAnsi="Wingdings" w:hint="default"/>
      </w:rPr>
    </w:lvl>
  </w:abstractNum>
  <w:abstractNum w:abstractNumId="29">
    <w:nsid w:val="5A54C079"/>
    <w:multiLevelType w:val="singleLevel"/>
    <w:tmpl w:val="5A54C079"/>
    <w:lvl w:ilvl="0">
      <w:start w:val="1"/>
      <w:numFmt w:val="decimal"/>
      <w:lvlText w:val="%1."/>
      <w:lvlJc w:val="left"/>
      <w:pPr>
        <w:tabs>
          <w:tab w:val="left" w:pos="425"/>
        </w:tabs>
        <w:ind w:left="425" w:hanging="425"/>
      </w:pPr>
      <w:rPr>
        <w:rFonts w:hint="default"/>
      </w:rPr>
    </w:lvl>
  </w:abstractNum>
  <w:abstractNum w:abstractNumId="30">
    <w:nsid w:val="5A54C0BE"/>
    <w:multiLevelType w:val="multilevel"/>
    <w:tmpl w:val="3EB0508A"/>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A85345D"/>
    <w:multiLevelType w:val="multilevel"/>
    <w:tmpl w:val="5A85345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32">
    <w:nsid w:val="5B053CE0"/>
    <w:multiLevelType w:val="multilevel"/>
    <w:tmpl w:val="5B053CE0"/>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tentative="1">
      <w:start w:val="1"/>
      <w:numFmt w:val="decimal"/>
      <w:lvlText w:val="%1.%2.%3.%4."/>
      <w:lvlJc w:val="left"/>
      <w:pPr>
        <w:tabs>
          <w:tab w:val="left" w:pos="850"/>
        </w:tabs>
        <w:ind w:left="850" w:hanging="850"/>
      </w:pPr>
      <w:rPr>
        <w:rFonts w:hint="default"/>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33">
    <w:nsid w:val="5B053D65"/>
    <w:multiLevelType w:val="singleLevel"/>
    <w:tmpl w:val="5B053D65"/>
    <w:lvl w:ilvl="0">
      <w:start w:val="1"/>
      <w:numFmt w:val="bullet"/>
      <w:lvlText w:val=""/>
      <w:lvlJc w:val="left"/>
      <w:pPr>
        <w:tabs>
          <w:tab w:val="left" w:pos="420"/>
        </w:tabs>
        <w:ind w:left="420" w:hanging="420"/>
      </w:pPr>
      <w:rPr>
        <w:rFonts w:ascii="Wingdings" w:hAnsi="Wingdings" w:hint="default"/>
      </w:rPr>
    </w:lvl>
  </w:abstractNum>
  <w:abstractNum w:abstractNumId="34">
    <w:nsid w:val="5B053D87"/>
    <w:multiLevelType w:val="singleLevel"/>
    <w:tmpl w:val="5B053D87"/>
    <w:lvl w:ilvl="0">
      <w:start w:val="1"/>
      <w:numFmt w:val="bullet"/>
      <w:lvlText w:val=""/>
      <w:lvlJc w:val="left"/>
      <w:pPr>
        <w:tabs>
          <w:tab w:val="left" w:pos="420"/>
        </w:tabs>
        <w:ind w:left="420" w:hanging="420"/>
      </w:pPr>
      <w:rPr>
        <w:rFonts w:ascii="Wingdings" w:hAnsi="Wingdings" w:hint="default"/>
      </w:rPr>
    </w:lvl>
  </w:abstractNum>
  <w:abstractNum w:abstractNumId="35">
    <w:nsid w:val="5B053E57"/>
    <w:multiLevelType w:val="singleLevel"/>
    <w:tmpl w:val="5B053E57"/>
    <w:lvl w:ilvl="0">
      <w:start w:val="1"/>
      <w:numFmt w:val="bullet"/>
      <w:lvlText w:val=""/>
      <w:lvlJc w:val="left"/>
      <w:pPr>
        <w:tabs>
          <w:tab w:val="left" w:pos="420"/>
        </w:tabs>
        <w:ind w:left="420" w:hanging="420"/>
      </w:pPr>
      <w:rPr>
        <w:rFonts w:ascii="Wingdings" w:hAnsi="Wingdings" w:hint="default"/>
      </w:rPr>
    </w:lvl>
  </w:abstractNum>
  <w:abstractNum w:abstractNumId="36">
    <w:nsid w:val="5B053F49"/>
    <w:multiLevelType w:val="singleLevel"/>
    <w:tmpl w:val="5B053F49"/>
    <w:lvl w:ilvl="0">
      <w:start w:val="1"/>
      <w:numFmt w:val="bullet"/>
      <w:lvlText w:val=""/>
      <w:lvlJc w:val="left"/>
      <w:pPr>
        <w:tabs>
          <w:tab w:val="left" w:pos="420"/>
        </w:tabs>
        <w:ind w:left="420" w:hanging="420"/>
      </w:pPr>
      <w:rPr>
        <w:rFonts w:ascii="Wingdings" w:hAnsi="Wingdings" w:hint="default"/>
      </w:rPr>
    </w:lvl>
  </w:abstractNum>
  <w:abstractNum w:abstractNumId="37">
    <w:nsid w:val="5B053F96"/>
    <w:multiLevelType w:val="singleLevel"/>
    <w:tmpl w:val="5B053F96"/>
    <w:lvl w:ilvl="0">
      <w:start w:val="1"/>
      <w:numFmt w:val="bullet"/>
      <w:lvlText w:val=""/>
      <w:lvlJc w:val="left"/>
      <w:pPr>
        <w:tabs>
          <w:tab w:val="left" w:pos="420"/>
        </w:tabs>
        <w:ind w:left="420" w:hanging="420"/>
      </w:pPr>
      <w:rPr>
        <w:rFonts w:ascii="Wingdings" w:hAnsi="Wingdings" w:hint="default"/>
      </w:rPr>
    </w:lvl>
  </w:abstractNum>
  <w:abstractNum w:abstractNumId="38">
    <w:nsid w:val="5B053FF0"/>
    <w:multiLevelType w:val="singleLevel"/>
    <w:tmpl w:val="5B053FF0"/>
    <w:lvl w:ilvl="0">
      <w:start w:val="1"/>
      <w:numFmt w:val="bullet"/>
      <w:lvlText w:val=""/>
      <w:lvlJc w:val="left"/>
      <w:pPr>
        <w:tabs>
          <w:tab w:val="left" w:pos="420"/>
        </w:tabs>
        <w:ind w:left="420" w:hanging="420"/>
      </w:pPr>
      <w:rPr>
        <w:rFonts w:ascii="Wingdings" w:hAnsi="Wingdings" w:hint="default"/>
      </w:rPr>
    </w:lvl>
  </w:abstractNum>
  <w:abstractNum w:abstractNumId="39">
    <w:nsid w:val="5B054025"/>
    <w:multiLevelType w:val="singleLevel"/>
    <w:tmpl w:val="5B054025"/>
    <w:lvl w:ilvl="0">
      <w:start w:val="1"/>
      <w:numFmt w:val="bullet"/>
      <w:lvlText w:val=""/>
      <w:lvlJc w:val="left"/>
      <w:pPr>
        <w:tabs>
          <w:tab w:val="left" w:pos="420"/>
        </w:tabs>
        <w:ind w:left="420" w:hanging="420"/>
      </w:pPr>
      <w:rPr>
        <w:rFonts w:ascii="Wingdings" w:hAnsi="Wingdings" w:hint="default"/>
      </w:rPr>
    </w:lvl>
  </w:abstractNum>
  <w:abstractNum w:abstractNumId="40">
    <w:nsid w:val="5B054084"/>
    <w:multiLevelType w:val="singleLevel"/>
    <w:tmpl w:val="5B054084"/>
    <w:lvl w:ilvl="0">
      <w:start w:val="1"/>
      <w:numFmt w:val="bullet"/>
      <w:lvlText w:val=""/>
      <w:lvlJc w:val="left"/>
      <w:pPr>
        <w:tabs>
          <w:tab w:val="left" w:pos="420"/>
        </w:tabs>
        <w:ind w:left="420" w:hanging="420"/>
      </w:pPr>
      <w:rPr>
        <w:rFonts w:ascii="Wingdings" w:hAnsi="Wingdings" w:hint="default"/>
      </w:rPr>
    </w:lvl>
  </w:abstractNum>
  <w:abstractNum w:abstractNumId="41">
    <w:nsid w:val="5B0540C8"/>
    <w:multiLevelType w:val="singleLevel"/>
    <w:tmpl w:val="5B0540C8"/>
    <w:lvl w:ilvl="0">
      <w:start w:val="1"/>
      <w:numFmt w:val="bullet"/>
      <w:lvlText w:val=""/>
      <w:lvlJc w:val="left"/>
      <w:pPr>
        <w:tabs>
          <w:tab w:val="left" w:pos="420"/>
        </w:tabs>
        <w:ind w:left="420" w:hanging="420"/>
      </w:pPr>
      <w:rPr>
        <w:rFonts w:ascii="Wingdings" w:hAnsi="Wingdings" w:hint="default"/>
      </w:rPr>
    </w:lvl>
  </w:abstractNum>
  <w:abstractNum w:abstractNumId="42">
    <w:nsid w:val="5B054118"/>
    <w:multiLevelType w:val="singleLevel"/>
    <w:tmpl w:val="5B054118"/>
    <w:lvl w:ilvl="0">
      <w:start w:val="1"/>
      <w:numFmt w:val="bullet"/>
      <w:lvlText w:val=""/>
      <w:lvlJc w:val="left"/>
      <w:pPr>
        <w:tabs>
          <w:tab w:val="left" w:pos="420"/>
        </w:tabs>
        <w:ind w:left="420" w:hanging="420"/>
      </w:pPr>
      <w:rPr>
        <w:rFonts w:ascii="Wingdings" w:hAnsi="Wingdings" w:hint="default"/>
      </w:rPr>
    </w:lvl>
  </w:abstractNum>
  <w:abstractNum w:abstractNumId="43">
    <w:nsid w:val="5B054177"/>
    <w:multiLevelType w:val="singleLevel"/>
    <w:tmpl w:val="5B054177"/>
    <w:lvl w:ilvl="0">
      <w:start w:val="1"/>
      <w:numFmt w:val="bullet"/>
      <w:lvlText w:val=""/>
      <w:lvlJc w:val="left"/>
      <w:pPr>
        <w:tabs>
          <w:tab w:val="left" w:pos="420"/>
        </w:tabs>
        <w:ind w:left="420" w:hanging="420"/>
      </w:pPr>
      <w:rPr>
        <w:rFonts w:ascii="Wingdings" w:hAnsi="Wingdings" w:hint="default"/>
      </w:rPr>
    </w:lvl>
  </w:abstractNum>
  <w:abstractNum w:abstractNumId="44">
    <w:nsid w:val="5B054205"/>
    <w:multiLevelType w:val="singleLevel"/>
    <w:tmpl w:val="5B054205"/>
    <w:lvl w:ilvl="0">
      <w:start w:val="1"/>
      <w:numFmt w:val="bullet"/>
      <w:lvlText w:val=""/>
      <w:lvlJc w:val="left"/>
      <w:pPr>
        <w:tabs>
          <w:tab w:val="left" w:pos="420"/>
        </w:tabs>
        <w:ind w:left="420" w:hanging="420"/>
      </w:pPr>
      <w:rPr>
        <w:rFonts w:ascii="Wingdings" w:hAnsi="Wingdings" w:hint="default"/>
      </w:rPr>
    </w:lvl>
  </w:abstractNum>
  <w:abstractNum w:abstractNumId="45">
    <w:nsid w:val="5B05423D"/>
    <w:multiLevelType w:val="singleLevel"/>
    <w:tmpl w:val="5B05423D"/>
    <w:lvl w:ilvl="0">
      <w:start w:val="1"/>
      <w:numFmt w:val="bullet"/>
      <w:lvlText w:val=""/>
      <w:lvlJc w:val="left"/>
      <w:pPr>
        <w:tabs>
          <w:tab w:val="left" w:pos="420"/>
        </w:tabs>
        <w:ind w:left="420" w:hanging="420"/>
      </w:pPr>
      <w:rPr>
        <w:rFonts w:ascii="Wingdings" w:hAnsi="Wingdings" w:hint="default"/>
      </w:rPr>
    </w:lvl>
  </w:abstractNum>
  <w:abstractNum w:abstractNumId="46">
    <w:nsid w:val="5B0543B2"/>
    <w:multiLevelType w:val="singleLevel"/>
    <w:tmpl w:val="5B0543B2"/>
    <w:lvl w:ilvl="0">
      <w:start w:val="1"/>
      <w:numFmt w:val="bullet"/>
      <w:lvlText w:val=""/>
      <w:lvlJc w:val="left"/>
      <w:pPr>
        <w:tabs>
          <w:tab w:val="left" w:pos="420"/>
        </w:tabs>
        <w:ind w:left="420" w:hanging="420"/>
      </w:pPr>
      <w:rPr>
        <w:rFonts w:ascii="Wingdings" w:hAnsi="Wingdings" w:hint="default"/>
      </w:rPr>
    </w:lvl>
  </w:abstractNum>
  <w:abstractNum w:abstractNumId="47">
    <w:nsid w:val="5B0543F8"/>
    <w:multiLevelType w:val="singleLevel"/>
    <w:tmpl w:val="5B0543F8"/>
    <w:lvl w:ilvl="0">
      <w:start w:val="1"/>
      <w:numFmt w:val="bullet"/>
      <w:lvlText w:val=""/>
      <w:lvlJc w:val="left"/>
      <w:pPr>
        <w:tabs>
          <w:tab w:val="left" w:pos="420"/>
        </w:tabs>
        <w:ind w:left="420" w:hanging="420"/>
      </w:pPr>
      <w:rPr>
        <w:rFonts w:ascii="Wingdings" w:hAnsi="Wingdings" w:hint="default"/>
      </w:rPr>
    </w:lvl>
  </w:abstractNum>
  <w:abstractNum w:abstractNumId="48">
    <w:nsid w:val="5B0545D4"/>
    <w:multiLevelType w:val="singleLevel"/>
    <w:tmpl w:val="5B0545D4"/>
    <w:lvl w:ilvl="0">
      <w:start w:val="1"/>
      <w:numFmt w:val="bullet"/>
      <w:lvlText w:val=""/>
      <w:lvlJc w:val="left"/>
      <w:pPr>
        <w:tabs>
          <w:tab w:val="left" w:pos="420"/>
        </w:tabs>
        <w:ind w:left="420" w:hanging="420"/>
      </w:pPr>
      <w:rPr>
        <w:rFonts w:ascii="Wingdings" w:hAnsi="Wingdings" w:hint="default"/>
      </w:rPr>
    </w:lvl>
  </w:abstractNum>
  <w:abstractNum w:abstractNumId="49">
    <w:nsid w:val="5B0558FA"/>
    <w:multiLevelType w:val="multilevel"/>
    <w:tmpl w:val="5B0558F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50">
    <w:nsid w:val="5B055A03"/>
    <w:multiLevelType w:val="singleLevel"/>
    <w:tmpl w:val="5B055A03"/>
    <w:lvl w:ilvl="0">
      <w:start w:val="1"/>
      <w:numFmt w:val="bullet"/>
      <w:lvlText w:val=""/>
      <w:lvlJc w:val="left"/>
      <w:pPr>
        <w:tabs>
          <w:tab w:val="left" w:pos="420"/>
        </w:tabs>
        <w:ind w:left="420" w:hanging="420"/>
      </w:pPr>
      <w:rPr>
        <w:rFonts w:ascii="Wingdings" w:hAnsi="Wingdings" w:hint="default"/>
      </w:rPr>
    </w:lvl>
  </w:abstractNum>
  <w:abstractNum w:abstractNumId="51">
    <w:nsid w:val="5B055A9F"/>
    <w:multiLevelType w:val="singleLevel"/>
    <w:tmpl w:val="5B055A9F"/>
    <w:lvl w:ilvl="0">
      <w:start w:val="1"/>
      <w:numFmt w:val="bullet"/>
      <w:lvlText w:val=""/>
      <w:lvlJc w:val="left"/>
      <w:pPr>
        <w:tabs>
          <w:tab w:val="left" w:pos="420"/>
        </w:tabs>
        <w:ind w:left="420" w:hanging="420"/>
      </w:pPr>
      <w:rPr>
        <w:rFonts w:ascii="Wingdings" w:hAnsi="Wingdings" w:hint="default"/>
      </w:rPr>
    </w:lvl>
  </w:abstractNum>
  <w:abstractNum w:abstractNumId="52">
    <w:nsid w:val="5B055ADD"/>
    <w:multiLevelType w:val="multilevel"/>
    <w:tmpl w:val="5B055AD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53">
    <w:nsid w:val="5B055B04"/>
    <w:multiLevelType w:val="multilevel"/>
    <w:tmpl w:val="5B055B0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54">
    <w:nsid w:val="5B055B82"/>
    <w:multiLevelType w:val="singleLevel"/>
    <w:tmpl w:val="5B055B82"/>
    <w:lvl w:ilvl="0">
      <w:start w:val="1"/>
      <w:numFmt w:val="bullet"/>
      <w:lvlText w:val=""/>
      <w:lvlJc w:val="left"/>
      <w:pPr>
        <w:tabs>
          <w:tab w:val="left" w:pos="420"/>
        </w:tabs>
        <w:ind w:left="420" w:hanging="420"/>
      </w:pPr>
      <w:rPr>
        <w:rFonts w:ascii="Wingdings" w:hAnsi="Wingdings" w:hint="default"/>
      </w:rPr>
    </w:lvl>
  </w:abstractNum>
  <w:abstractNum w:abstractNumId="55">
    <w:nsid w:val="5B055BAF"/>
    <w:multiLevelType w:val="singleLevel"/>
    <w:tmpl w:val="5B055BAF"/>
    <w:lvl w:ilvl="0">
      <w:start w:val="1"/>
      <w:numFmt w:val="bullet"/>
      <w:lvlText w:val=""/>
      <w:lvlJc w:val="left"/>
      <w:pPr>
        <w:tabs>
          <w:tab w:val="left" w:pos="420"/>
        </w:tabs>
        <w:ind w:left="420" w:hanging="420"/>
      </w:pPr>
      <w:rPr>
        <w:rFonts w:ascii="Wingdings" w:hAnsi="Wingdings" w:hint="default"/>
      </w:rPr>
    </w:lvl>
  </w:abstractNum>
  <w:abstractNum w:abstractNumId="56">
    <w:nsid w:val="5B055C1C"/>
    <w:multiLevelType w:val="singleLevel"/>
    <w:tmpl w:val="5B055C1C"/>
    <w:lvl w:ilvl="0">
      <w:start w:val="1"/>
      <w:numFmt w:val="bullet"/>
      <w:lvlText w:val=""/>
      <w:lvlJc w:val="left"/>
      <w:pPr>
        <w:tabs>
          <w:tab w:val="left" w:pos="420"/>
        </w:tabs>
        <w:ind w:left="420" w:hanging="420"/>
      </w:pPr>
      <w:rPr>
        <w:rFonts w:ascii="Wingdings" w:hAnsi="Wingdings" w:hint="default"/>
      </w:rPr>
    </w:lvl>
  </w:abstractNum>
  <w:abstractNum w:abstractNumId="57">
    <w:nsid w:val="5B055C57"/>
    <w:multiLevelType w:val="singleLevel"/>
    <w:tmpl w:val="5B055C57"/>
    <w:lvl w:ilvl="0">
      <w:start w:val="1"/>
      <w:numFmt w:val="bullet"/>
      <w:lvlText w:val=""/>
      <w:lvlJc w:val="left"/>
      <w:pPr>
        <w:tabs>
          <w:tab w:val="left" w:pos="420"/>
        </w:tabs>
        <w:ind w:left="420" w:hanging="420"/>
      </w:pPr>
      <w:rPr>
        <w:rFonts w:ascii="Wingdings" w:hAnsi="Wingdings" w:hint="default"/>
      </w:rPr>
    </w:lvl>
  </w:abstractNum>
  <w:abstractNum w:abstractNumId="58">
    <w:nsid w:val="5B055CD2"/>
    <w:multiLevelType w:val="singleLevel"/>
    <w:tmpl w:val="5B055CD2"/>
    <w:lvl w:ilvl="0">
      <w:start w:val="1"/>
      <w:numFmt w:val="bullet"/>
      <w:lvlText w:val=""/>
      <w:lvlJc w:val="left"/>
      <w:pPr>
        <w:tabs>
          <w:tab w:val="left" w:pos="420"/>
        </w:tabs>
        <w:ind w:left="420" w:hanging="420"/>
      </w:pPr>
      <w:rPr>
        <w:rFonts w:ascii="Wingdings" w:hAnsi="Wingdings" w:hint="default"/>
      </w:rPr>
    </w:lvl>
  </w:abstractNum>
  <w:abstractNum w:abstractNumId="59">
    <w:nsid w:val="5B05666A"/>
    <w:multiLevelType w:val="singleLevel"/>
    <w:tmpl w:val="5B05666A"/>
    <w:lvl w:ilvl="0">
      <w:start w:val="1"/>
      <w:numFmt w:val="bullet"/>
      <w:lvlText w:val=""/>
      <w:lvlJc w:val="left"/>
      <w:pPr>
        <w:tabs>
          <w:tab w:val="left" w:pos="420"/>
        </w:tabs>
        <w:ind w:left="420" w:hanging="420"/>
      </w:pPr>
      <w:rPr>
        <w:rFonts w:ascii="Wingdings" w:hAnsi="Wingdings" w:hint="default"/>
      </w:rPr>
    </w:lvl>
  </w:abstractNum>
  <w:abstractNum w:abstractNumId="60">
    <w:nsid w:val="5B056876"/>
    <w:multiLevelType w:val="singleLevel"/>
    <w:tmpl w:val="5B056876"/>
    <w:lvl w:ilvl="0">
      <w:start w:val="1"/>
      <w:numFmt w:val="bullet"/>
      <w:lvlText w:val=""/>
      <w:lvlJc w:val="left"/>
      <w:pPr>
        <w:tabs>
          <w:tab w:val="left" w:pos="420"/>
        </w:tabs>
        <w:ind w:left="420" w:hanging="420"/>
      </w:pPr>
      <w:rPr>
        <w:rFonts w:ascii="Wingdings" w:hAnsi="Wingdings" w:hint="default"/>
      </w:rPr>
    </w:lvl>
  </w:abstractNum>
  <w:abstractNum w:abstractNumId="61">
    <w:nsid w:val="5B0568F3"/>
    <w:multiLevelType w:val="singleLevel"/>
    <w:tmpl w:val="5B0568F3"/>
    <w:lvl w:ilvl="0">
      <w:start w:val="1"/>
      <w:numFmt w:val="bullet"/>
      <w:lvlText w:val=""/>
      <w:lvlJc w:val="left"/>
      <w:pPr>
        <w:tabs>
          <w:tab w:val="left" w:pos="420"/>
        </w:tabs>
        <w:ind w:left="420" w:hanging="420"/>
      </w:pPr>
      <w:rPr>
        <w:rFonts w:ascii="Wingdings" w:hAnsi="Wingdings" w:hint="default"/>
      </w:rPr>
    </w:lvl>
  </w:abstractNum>
  <w:abstractNum w:abstractNumId="62">
    <w:nsid w:val="5B05691D"/>
    <w:multiLevelType w:val="multilevel"/>
    <w:tmpl w:val="5B05691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B05699D"/>
    <w:multiLevelType w:val="singleLevel"/>
    <w:tmpl w:val="5B05699D"/>
    <w:lvl w:ilvl="0">
      <w:start w:val="1"/>
      <w:numFmt w:val="bullet"/>
      <w:lvlText w:val=""/>
      <w:lvlJc w:val="left"/>
      <w:pPr>
        <w:tabs>
          <w:tab w:val="left" w:pos="420"/>
        </w:tabs>
        <w:ind w:left="420" w:hanging="420"/>
      </w:pPr>
      <w:rPr>
        <w:rFonts w:ascii="Wingdings" w:hAnsi="Wingdings" w:hint="default"/>
      </w:rPr>
    </w:lvl>
  </w:abstractNum>
  <w:abstractNum w:abstractNumId="64">
    <w:nsid w:val="5B056A28"/>
    <w:multiLevelType w:val="singleLevel"/>
    <w:tmpl w:val="5B056A28"/>
    <w:lvl w:ilvl="0">
      <w:start w:val="1"/>
      <w:numFmt w:val="bullet"/>
      <w:lvlText w:val=""/>
      <w:lvlJc w:val="left"/>
      <w:pPr>
        <w:tabs>
          <w:tab w:val="left" w:pos="420"/>
        </w:tabs>
        <w:ind w:left="420" w:hanging="420"/>
      </w:pPr>
      <w:rPr>
        <w:rFonts w:ascii="Wingdings" w:hAnsi="Wingdings" w:hint="default"/>
      </w:rPr>
    </w:lvl>
  </w:abstractNum>
  <w:abstractNum w:abstractNumId="65">
    <w:nsid w:val="5B056AE1"/>
    <w:multiLevelType w:val="singleLevel"/>
    <w:tmpl w:val="5B056AE1"/>
    <w:lvl w:ilvl="0">
      <w:start w:val="1"/>
      <w:numFmt w:val="bullet"/>
      <w:lvlText w:val=""/>
      <w:lvlJc w:val="left"/>
      <w:pPr>
        <w:tabs>
          <w:tab w:val="left" w:pos="420"/>
        </w:tabs>
        <w:ind w:left="420" w:hanging="420"/>
      </w:pPr>
      <w:rPr>
        <w:rFonts w:ascii="Wingdings" w:hAnsi="Wingdings" w:hint="default"/>
      </w:rPr>
    </w:lvl>
  </w:abstractNum>
  <w:abstractNum w:abstractNumId="66">
    <w:nsid w:val="5B056E43"/>
    <w:multiLevelType w:val="multilevel"/>
    <w:tmpl w:val="5B056E43"/>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tentative="1">
      <w:start w:val="1"/>
      <w:numFmt w:val="decimal"/>
      <w:lvlText w:val="%1.%2.%3.%4."/>
      <w:lvlJc w:val="left"/>
      <w:pPr>
        <w:ind w:left="3240" w:hanging="108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5040" w:hanging="1440"/>
      </w:pPr>
      <w:rPr>
        <w:rFonts w:hint="default"/>
      </w:rPr>
    </w:lvl>
    <w:lvl w:ilvl="6" w:tentative="1">
      <w:start w:val="1"/>
      <w:numFmt w:val="decimal"/>
      <w:lvlText w:val="%1.%2.%3.%4.%5.%6.%7."/>
      <w:lvlJc w:val="left"/>
      <w:pPr>
        <w:ind w:left="6120" w:hanging="1800"/>
      </w:pPr>
      <w:rPr>
        <w:rFonts w:hint="default"/>
      </w:rPr>
    </w:lvl>
    <w:lvl w:ilvl="7" w:tentative="1">
      <w:start w:val="1"/>
      <w:numFmt w:val="decimal"/>
      <w:lvlText w:val="%1.%2.%3.%4.%5.%6.%7.%8."/>
      <w:lvlJc w:val="left"/>
      <w:pPr>
        <w:ind w:left="6840" w:hanging="1800"/>
      </w:pPr>
      <w:rPr>
        <w:rFonts w:hint="default"/>
      </w:rPr>
    </w:lvl>
    <w:lvl w:ilvl="8" w:tentative="1">
      <w:start w:val="1"/>
      <w:numFmt w:val="decimal"/>
      <w:lvlText w:val="%1.%2.%3.%4.%5.%6.%7.%8.%9."/>
      <w:lvlJc w:val="left"/>
      <w:pPr>
        <w:ind w:left="7920" w:hanging="2160"/>
      </w:pPr>
      <w:rPr>
        <w:rFonts w:hint="default"/>
      </w:rPr>
    </w:lvl>
  </w:abstractNum>
  <w:abstractNum w:abstractNumId="67">
    <w:nsid w:val="5B056F9C"/>
    <w:multiLevelType w:val="singleLevel"/>
    <w:tmpl w:val="5B056F9C"/>
    <w:lvl w:ilvl="0">
      <w:start w:val="1"/>
      <w:numFmt w:val="bullet"/>
      <w:lvlText w:val=""/>
      <w:lvlJc w:val="left"/>
      <w:pPr>
        <w:tabs>
          <w:tab w:val="left" w:pos="420"/>
        </w:tabs>
        <w:ind w:left="420" w:hanging="420"/>
      </w:pPr>
      <w:rPr>
        <w:rFonts w:ascii="Wingdings" w:hAnsi="Wingdings" w:hint="default"/>
      </w:rPr>
    </w:lvl>
  </w:abstractNum>
  <w:abstractNum w:abstractNumId="68">
    <w:nsid w:val="5B056FBD"/>
    <w:multiLevelType w:val="singleLevel"/>
    <w:tmpl w:val="5B056FBD"/>
    <w:lvl w:ilvl="0">
      <w:start w:val="1"/>
      <w:numFmt w:val="bullet"/>
      <w:lvlText w:val=""/>
      <w:lvlJc w:val="left"/>
      <w:pPr>
        <w:tabs>
          <w:tab w:val="left" w:pos="420"/>
        </w:tabs>
        <w:ind w:left="420" w:hanging="420"/>
      </w:pPr>
      <w:rPr>
        <w:rFonts w:ascii="Wingdings" w:hAnsi="Wingdings" w:hint="default"/>
      </w:rPr>
    </w:lvl>
  </w:abstractNum>
  <w:abstractNum w:abstractNumId="69">
    <w:nsid w:val="5B057001"/>
    <w:multiLevelType w:val="singleLevel"/>
    <w:tmpl w:val="5B057001"/>
    <w:lvl w:ilvl="0">
      <w:start w:val="1"/>
      <w:numFmt w:val="bullet"/>
      <w:lvlText w:val=""/>
      <w:lvlJc w:val="left"/>
      <w:pPr>
        <w:tabs>
          <w:tab w:val="left" w:pos="420"/>
        </w:tabs>
        <w:ind w:left="420" w:hanging="420"/>
      </w:pPr>
      <w:rPr>
        <w:rFonts w:ascii="Wingdings" w:hAnsi="Wingdings" w:hint="default"/>
      </w:rPr>
    </w:lvl>
  </w:abstractNum>
  <w:abstractNum w:abstractNumId="70">
    <w:nsid w:val="5B057032"/>
    <w:multiLevelType w:val="singleLevel"/>
    <w:tmpl w:val="5B057032"/>
    <w:lvl w:ilvl="0">
      <w:start w:val="1"/>
      <w:numFmt w:val="bullet"/>
      <w:lvlText w:val=""/>
      <w:lvlJc w:val="left"/>
      <w:pPr>
        <w:tabs>
          <w:tab w:val="left" w:pos="420"/>
        </w:tabs>
        <w:ind w:left="420" w:hanging="420"/>
      </w:pPr>
      <w:rPr>
        <w:rFonts w:ascii="Wingdings" w:hAnsi="Wingdings" w:hint="default"/>
      </w:rPr>
    </w:lvl>
  </w:abstractNum>
  <w:abstractNum w:abstractNumId="71">
    <w:nsid w:val="5B06326F"/>
    <w:multiLevelType w:val="singleLevel"/>
    <w:tmpl w:val="5B06326F"/>
    <w:lvl w:ilvl="0">
      <w:start w:val="1"/>
      <w:numFmt w:val="bullet"/>
      <w:lvlText w:val=""/>
      <w:lvlJc w:val="left"/>
      <w:pPr>
        <w:tabs>
          <w:tab w:val="left" w:pos="420"/>
        </w:tabs>
        <w:ind w:left="420" w:hanging="420"/>
      </w:pPr>
      <w:rPr>
        <w:rFonts w:ascii="Wingdings" w:hAnsi="Wingdings" w:hint="default"/>
      </w:rPr>
    </w:lvl>
  </w:abstractNum>
  <w:abstractNum w:abstractNumId="72">
    <w:nsid w:val="5B06348B"/>
    <w:multiLevelType w:val="multilevel"/>
    <w:tmpl w:val="5B06348B"/>
    <w:lvl w:ilvl="0">
      <w:start w:val="1"/>
      <w:numFmt w:val="decimal"/>
      <w:lvlText w:val="%1."/>
      <w:lvlJc w:val="left"/>
      <w:pPr>
        <w:ind w:left="450" w:hanging="450"/>
      </w:pPr>
      <w:rPr>
        <w:rFonts w:hint="default"/>
      </w:rPr>
    </w:lvl>
    <w:lvl w:ilvl="1" w:tentative="1">
      <w:start w:val="1"/>
      <w:numFmt w:val="decimal"/>
      <w:lvlText w:val="%1.%2."/>
      <w:lvlJc w:val="left"/>
      <w:pPr>
        <w:ind w:left="1440" w:hanging="720"/>
      </w:pPr>
      <w:rPr>
        <w:rFonts w:hint="default"/>
      </w:rPr>
    </w:lvl>
    <w:lvl w:ilvl="2" w:tentative="1">
      <w:start w:val="1"/>
      <w:numFmt w:val="decimal"/>
      <w:lvlText w:val="%1.%2.%3."/>
      <w:lvlJc w:val="left"/>
      <w:pPr>
        <w:ind w:left="2160" w:hanging="720"/>
      </w:pPr>
      <w:rPr>
        <w:rFonts w:hint="default"/>
      </w:rPr>
    </w:lvl>
    <w:lvl w:ilvl="3" w:tentative="1">
      <w:start w:val="1"/>
      <w:numFmt w:val="decimal"/>
      <w:lvlText w:val="%1.%2.%3.%4."/>
      <w:lvlJc w:val="left"/>
      <w:pPr>
        <w:ind w:left="3240" w:hanging="108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5040" w:hanging="1440"/>
      </w:pPr>
      <w:rPr>
        <w:rFonts w:hint="default"/>
      </w:rPr>
    </w:lvl>
    <w:lvl w:ilvl="6" w:tentative="1">
      <w:start w:val="1"/>
      <w:numFmt w:val="decimal"/>
      <w:lvlText w:val="%1.%2.%3.%4.%5.%6.%7."/>
      <w:lvlJc w:val="left"/>
      <w:pPr>
        <w:ind w:left="6120" w:hanging="1800"/>
      </w:pPr>
      <w:rPr>
        <w:rFonts w:hint="default"/>
      </w:rPr>
    </w:lvl>
    <w:lvl w:ilvl="7" w:tentative="1">
      <w:start w:val="1"/>
      <w:numFmt w:val="decimal"/>
      <w:lvlText w:val="%1.%2.%3.%4.%5.%6.%7.%8."/>
      <w:lvlJc w:val="left"/>
      <w:pPr>
        <w:ind w:left="6840" w:hanging="1800"/>
      </w:pPr>
      <w:rPr>
        <w:rFonts w:hint="default"/>
      </w:rPr>
    </w:lvl>
    <w:lvl w:ilvl="8" w:tentative="1">
      <w:start w:val="1"/>
      <w:numFmt w:val="decimal"/>
      <w:lvlText w:val="%1.%2.%3.%4.%5.%6.%7.%8.%9."/>
      <w:lvlJc w:val="left"/>
      <w:pPr>
        <w:ind w:left="7920" w:hanging="2160"/>
      </w:pPr>
      <w:rPr>
        <w:rFonts w:hint="default"/>
      </w:rPr>
    </w:lvl>
  </w:abstractNum>
  <w:abstractNum w:abstractNumId="73">
    <w:nsid w:val="5B063AA3"/>
    <w:multiLevelType w:val="singleLevel"/>
    <w:tmpl w:val="5B063AA3"/>
    <w:lvl w:ilvl="0">
      <w:start w:val="1"/>
      <w:numFmt w:val="bullet"/>
      <w:lvlText w:val=""/>
      <w:lvlJc w:val="left"/>
      <w:pPr>
        <w:tabs>
          <w:tab w:val="left" w:pos="420"/>
        </w:tabs>
        <w:ind w:left="420" w:hanging="420"/>
      </w:pPr>
      <w:rPr>
        <w:rFonts w:ascii="Wingdings" w:hAnsi="Wingdings" w:hint="default"/>
      </w:rPr>
    </w:lvl>
  </w:abstractNum>
  <w:abstractNum w:abstractNumId="74">
    <w:nsid w:val="5B063DAE"/>
    <w:multiLevelType w:val="singleLevel"/>
    <w:tmpl w:val="5B063DAE"/>
    <w:lvl w:ilvl="0">
      <w:start w:val="1"/>
      <w:numFmt w:val="bullet"/>
      <w:lvlText w:val=""/>
      <w:lvlJc w:val="left"/>
      <w:pPr>
        <w:tabs>
          <w:tab w:val="left" w:pos="420"/>
        </w:tabs>
        <w:ind w:left="420" w:hanging="420"/>
      </w:pPr>
      <w:rPr>
        <w:rFonts w:ascii="Wingdings" w:hAnsi="Wingdings" w:hint="default"/>
      </w:rPr>
    </w:lvl>
  </w:abstractNum>
  <w:abstractNum w:abstractNumId="75">
    <w:nsid w:val="5B063DCD"/>
    <w:multiLevelType w:val="singleLevel"/>
    <w:tmpl w:val="5B063DCD"/>
    <w:lvl w:ilvl="0">
      <w:start w:val="1"/>
      <w:numFmt w:val="bullet"/>
      <w:lvlText w:val=""/>
      <w:lvlJc w:val="left"/>
      <w:pPr>
        <w:tabs>
          <w:tab w:val="left" w:pos="420"/>
        </w:tabs>
        <w:ind w:left="420" w:hanging="420"/>
      </w:pPr>
      <w:rPr>
        <w:rFonts w:ascii="Wingdings" w:hAnsi="Wingdings" w:hint="default"/>
      </w:rPr>
    </w:lvl>
  </w:abstractNum>
  <w:abstractNum w:abstractNumId="76">
    <w:nsid w:val="5B063DEA"/>
    <w:multiLevelType w:val="singleLevel"/>
    <w:tmpl w:val="5B063DEA"/>
    <w:lvl w:ilvl="0">
      <w:start w:val="1"/>
      <w:numFmt w:val="bullet"/>
      <w:lvlText w:val=""/>
      <w:lvlJc w:val="left"/>
      <w:pPr>
        <w:tabs>
          <w:tab w:val="left" w:pos="420"/>
        </w:tabs>
        <w:ind w:left="420" w:hanging="420"/>
      </w:pPr>
      <w:rPr>
        <w:rFonts w:ascii="Wingdings" w:hAnsi="Wingdings" w:hint="default"/>
      </w:rPr>
    </w:lvl>
  </w:abstractNum>
  <w:abstractNum w:abstractNumId="77">
    <w:nsid w:val="5B063F17"/>
    <w:multiLevelType w:val="multilevel"/>
    <w:tmpl w:val="5B063F17"/>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abstractNum w:abstractNumId="78">
    <w:nsid w:val="5B063FC8"/>
    <w:multiLevelType w:val="singleLevel"/>
    <w:tmpl w:val="5B063FC8"/>
    <w:lvl w:ilvl="0">
      <w:start w:val="1"/>
      <w:numFmt w:val="bullet"/>
      <w:lvlText w:val=""/>
      <w:lvlJc w:val="left"/>
      <w:pPr>
        <w:tabs>
          <w:tab w:val="left" w:pos="420"/>
        </w:tabs>
        <w:ind w:left="420" w:hanging="420"/>
      </w:pPr>
      <w:rPr>
        <w:rFonts w:ascii="Wingdings" w:hAnsi="Wingdings" w:hint="default"/>
      </w:rPr>
    </w:lvl>
  </w:abstractNum>
  <w:abstractNum w:abstractNumId="79">
    <w:nsid w:val="5B064032"/>
    <w:multiLevelType w:val="singleLevel"/>
    <w:tmpl w:val="5B064032"/>
    <w:lvl w:ilvl="0">
      <w:start w:val="1"/>
      <w:numFmt w:val="bullet"/>
      <w:lvlText w:val=""/>
      <w:lvlJc w:val="left"/>
      <w:pPr>
        <w:tabs>
          <w:tab w:val="left" w:pos="420"/>
        </w:tabs>
        <w:ind w:left="420" w:hanging="420"/>
      </w:pPr>
      <w:rPr>
        <w:rFonts w:ascii="Wingdings" w:hAnsi="Wingdings" w:hint="default"/>
      </w:rPr>
    </w:lvl>
  </w:abstractNum>
  <w:abstractNum w:abstractNumId="80">
    <w:nsid w:val="5B0648F3"/>
    <w:multiLevelType w:val="multilevel"/>
    <w:tmpl w:val="5B0648F3"/>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850"/>
        </w:tabs>
        <w:ind w:left="850" w:hanging="453"/>
      </w:pPr>
      <w:rPr>
        <w:rFonts w:hint="default"/>
      </w:rPr>
    </w:lvl>
    <w:lvl w:ilvl="2" w:tentative="1">
      <w:start w:val="1"/>
      <w:numFmt w:val="decimal"/>
      <w:lvlText w:val="%1.%2.%3."/>
      <w:lvlJc w:val="left"/>
      <w:pPr>
        <w:tabs>
          <w:tab w:val="left" w:pos="1508"/>
        </w:tabs>
        <w:ind w:left="1508" w:hanging="708"/>
      </w:pPr>
      <w:rPr>
        <w:rFonts w:hint="default"/>
      </w:rPr>
    </w:lvl>
    <w:lvl w:ilvl="3" w:tentative="1">
      <w:start w:val="1"/>
      <w:numFmt w:val="decimal"/>
      <w:lvlText w:val="%1.%2.%3.%4."/>
      <w:lvlJc w:val="left"/>
      <w:pPr>
        <w:tabs>
          <w:tab w:val="left" w:pos="2053"/>
        </w:tabs>
        <w:ind w:left="2053" w:hanging="853"/>
      </w:pPr>
      <w:rPr>
        <w:rFonts w:hint="default"/>
      </w:rPr>
    </w:lvl>
    <w:lvl w:ilvl="4" w:tentative="1">
      <w:start w:val="1"/>
      <w:numFmt w:val="decimal"/>
      <w:lvlText w:val="%1.%2.%3.%4.%5."/>
      <w:lvlJc w:val="left"/>
      <w:pPr>
        <w:tabs>
          <w:tab w:val="left" w:pos="2495"/>
        </w:tabs>
        <w:ind w:left="2495" w:hanging="895"/>
      </w:pPr>
      <w:rPr>
        <w:rFonts w:hint="default"/>
      </w:rPr>
    </w:lvl>
    <w:lvl w:ilvl="5" w:tentative="1">
      <w:start w:val="1"/>
      <w:numFmt w:val="decimal"/>
      <w:lvlText w:val="%1.%2.%3.%4.%5.%6."/>
      <w:lvlJc w:val="left"/>
      <w:pPr>
        <w:tabs>
          <w:tab w:val="left" w:pos="3136"/>
        </w:tabs>
        <w:ind w:left="3136" w:hanging="1136"/>
      </w:pPr>
      <w:rPr>
        <w:rFonts w:hint="default"/>
      </w:rPr>
    </w:lvl>
    <w:lvl w:ilvl="6" w:tentative="1">
      <w:start w:val="1"/>
      <w:numFmt w:val="decimal"/>
      <w:lvlText w:val="%1.%2.%3.%4.%5.%6.%7."/>
      <w:lvlJc w:val="left"/>
      <w:pPr>
        <w:tabs>
          <w:tab w:val="left" w:pos="3673"/>
        </w:tabs>
        <w:ind w:left="3673" w:hanging="1273"/>
      </w:pPr>
      <w:rPr>
        <w:rFonts w:hint="default"/>
      </w:rPr>
    </w:lvl>
    <w:lvl w:ilvl="7" w:tentative="1">
      <w:start w:val="1"/>
      <w:numFmt w:val="decimal"/>
      <w:lvlText w:val="%1.%2.%3.%4.%5.%6.%7.%8."/>
      <w:lvlJc w:val="left"/>
      <w:pPr>
        <w:tabs>
          <w:tab w:val="left" w:pos="4218"/>
        </w:tabs>
        <w:ind w:left="4218" w:hanging="1418"/>
      </w:pPr>
      <w:rPr>
        <w:rFonts w:hint="default"/>
      </w:rPr>
    </w:lvl>
    <w:lvl w:ilvl="8" w:tentative="1">
      <w:start w:val="1"/>
      <w:numFmt w:val="decimal"/>
      <w:lvlText w:val="%1.%2.%3.%4.%5.%6.%7.%8.%9."/>
      <w:lvlJc w:val="left"/>
      <w:pPr>
        <w:tabs>
          <w:tab w:val="left" w:pos="4648"/>
        </w:tabs>
        <w:ind w:left="4648" w:hanging="1448"/>
      </w:pPr>
      <w:rPr>
        <w:rFonts w:hint="default"/>
      </w:rPr>
    </w:lvl>
  </w:abstractNum>
  <w:abstractNum w:abstractNumId="81">
    <w:nsid w:val="5B064938"/>
    <w:multiLevelType w:val="singleLevel"/>
    <w:tmpl w:val="5B064938"/>
    <w:lvl w:ilvl="0">
      <w:start w:val="1"/>
      <w:numFmt w:val="bullet"/>
      <w:lvlText w:val=""/>
      <w:lvlJc w:val="left"/>
      <w:pPr>
        <w:tabs>
          <w:tab w:val="left" w:pos="420"/>
        </w:tabs>
        <w:ind w:left="420" w:hanging="420"/>
      </w:pPr>
      <w:rPr>
        <w:rFonts w:ascii="Wingdings" w:hAnsi="Wingdings" w:hint="default"/>
      </w:rPr>
    </w:lvl>
  </w:abstractNum>
  <w:abstractNum w:abstractNumId="82">
    <w:nsid w:val="5B0649D2"/>
    <w:multiLevelType w:val="singleLevel"/>
    <w:tmpl w:val="5B0649D2"/>
    <w:lvl w:ilvl="0">
      <w:start w:val="1"/>
      <w:numFmt w:val="bullet"/>
      <w:lvlText w:val=""/>
      <w:lvlJc w:val="left"/>
      <w:pPr>
        <w:tabs>
          <w:tab w:val="left" w:pos="420"/>
        </w:tabs>
        <w:ind w:left="420" w:hanging="420"/>
      </w:pPr>
      <w:rPr>
        <w:rFonts w:ascii="Wingdings" w:hAnsi="Wingdings" w:hint="default"/>
      </w:rPr>
    </w:lvl>
  </w:abstractNum>
  <w:abstractNum w:abstractNumId="83">
    <w:nsid w:val="5B064A0E"/>
    <w:multiLevelType w:val="singleLevel"/>
    <w:tmpl w:val="5B064A0E"/>
    <w:lvl w:ilvl="0">
      <w:start w:val="1"/>
      <w:numFmt w:val="bullet"/>
      <w:lvlText w:val=""/>
      <w:lvlJc w:val="left"/>
      <w:pPr>
        <w:tabs>
          <w:tab w:val="left" w:pos="420"/>
        </w:tabs>
        <w:ind w:left="420" w:hanging="420"/>
      </w:pPr>
      <w:rPr>
        <w:rFonts w:ascii="Wingdings" w:hAnsi="Wingdings" w:hint="default"/>
      </w:rPr>
    </w:lvl>
  </w:abstractNum>
  <w:abstractNum w:abstractNumId="84">
    <w:nsid w:val="5B064A9B"/>
    <w:multiLevelType w:val="singleLevel"/>
    <w:tmpl w:val="5B064A9B"/>
    <w:lvl w:ilvl="0">
      <w:start w:val="1"/>
      <w:numFmt w:val="bullet"/>
      <w:lvlText w:val=""/>
      <w:lvlJc w:val="left"/>
      <w:pPr>
        <w:tabs>
          <w:tab w:val="left" w:pos="420"/>
        </w:tabs>
        <w:ind w:left="420" w:hanging="420"/>
      </w:pPr>
      <w:rPr>
        <w:rFonts w:ascii="Wingdings" w:hAnsi="Wingdings" w:hint="default"/>
      </w:rPr>
    </w:lvl>
  </w:abstractNum>
  <w:abstractNum w:abstractNumId="85">
    <w:nsid w:val="5B064BD7"/>
    <w:multiLevelType w:val="multilevel"/>
    <w:tmpl w:val="5B064BD7"/>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850"/>
        </w:tabs>
        <w:ind w:left="850" w:hanging="453"/>
      </w:pPr>
      <w:rPr>
        <w:rFonts w:hint="default"/>
      </w:rPr>
    </w:lvl>
    <w:lvl w:ilvl="2" w:tentative="1">
      <w:start w:val="1"/>
      <w:numFmt w:val="decimal"/>
      <w:lvlText w:val="%1.%2.%3."/>
      <w:lvlJc w:val="left"/>
      <w:pPr>
        <w:tabs>
          <w:tab w:val="left" w:pos="1508"/>
        </w:tabs>
        <w:ind w:left="1508" w:hanging="708"/>
      </w:pPr>
      <w:rPr>
        <w:rFonts w:hint="default"/>
      </w:rPr>
    </w:lvl>
    <w:lvl w:ilvl="3" w:tentative="1">
      <w:start w:val="1"/>
      <w:numFmt w:val="decimal"/>
      <w:lvlText w:val="%1.%2.%3.%4."/>
      <w:lvlJc w:val="left"/>
      <w:pPr>
        <w:tabs>
          <w:tab w:val="left" w:pos="2053"/>
        </w:tabs>
        <w:ind w:left="2053" w:hanging="853"/>
      </w:pPr>
      <w:rPr>
        <w:rFonts w:hint="default"/>
      </w:rPr>
    </w:lvl>
    <w:lvl w:ilvl="4" w:tentative="1">
      <w:start w:val="1"/>
      <w:numFmt w:val="decimal"/>
      <w:lvlText w:val="%1.%2.%3.%4.%5."/>
      <w:lvlJc w:val="left"/>
      <w:pPr>
        <w:tabs>
          <w:tab w:val="left" w:pos="2495"/>
        </w:tabs>
        <w:ind w:left="2495" w:hanging="895"/>
      </w:pPr>
      <w:rPr>
        <w:rFonts w:hint="default"/>
      </w:rPr>
    </w:lvl>
    <w:lvl w:ilvl="5" w:tentative="1">
      <w:start w:val="1"/>
      <w:numFmt w:val="decimal"/>
      <w:lvlText w:val="%1.%2.%3.%4.%5.%6."/>
      <w:lvlJc w:val="left"/>
      <w:pPr>
        <w:tabs>
          <w:tab w:val="left" w:pos="3136"/>
        </w:tabs>
        <w:ind w:left="3136" w:hanging="1136"/>
      </w:pPr>
      <w:rPr>
        <w:rFonts w:hint="default"/>
      </w:rPr>
    </w:lvl>
    <w:lvl w:ilvl="6" w:tentative="1">
      <w:start w:val="1"/>
      <w:numFmt w:val="decimal"/>
      <w:lvlText w:val="%1.%2.%3.%4.%5.%6.%7."/>
      <w:lvlJc w:val="left"/>
      <w:pPr>
        <w:tabs>
          <w:tab w:val="left" w:pos="3673"/>
        </w:tabs>
        <w:ind w:left="3673" w:hanging="1273"/>
      </w:pPr>
      <w:rPr>
        <w:rFonts w:hint="default"/>
      </w:rPr>
    </w:lvl>
    <w:lvl w:ilvl="7" w:tentative="1">
      <w:start w:val="1"/>
      <w:numFmt w:val="decimal"/>
      <w:lvlText w:val="%1.%2.%3.%4.%5.%6.%7.%8."/>
      <w:lvlJc w:val="left"/>
      <w:pPr>
        <w:tabs>
          <w:tab w:val="left" w:pos="4218"/>
        </w:tabs>
        <w:ind w:left="4218" w:hanging="1418"/>
      </w:pPr>
      <w:rPr>
        <w:rFonts w:hint="default"/>
      </w:rPr>
    </w:lvl>
    <w:lvl w:ilvl="8" w:tentative="1">
      <w:start w:val="1"/>
      <w:numFmt w:val="decimal"/>
      <w:lvlText w:val="%1.%2.%3.%4.%5.%6.%7.%8.%9."/>
      <w:lvlJc w:val="left"/>
      <w:pPr>
        <w:tabs>
          <w:tab w:val="left" w:pos="4648"/>
        </w:tabs>
        <w:ind w:left="4648" w:hanging="1448"/>
      </w:pPr>
      <w:rPr>
        <w:rFonts w:hint="default"/>
      </w:rPr>
    </w:lvl>
  </w:abstractNum>
  <w:abstractNum w:abstractNumId="86">
    <w:nsid w:val="5B064C2B"/>
    <w:multiLevelType w:val="singleLevel"/>
    <w:tmpl w:val="5B064C2B"/>
    <w:lvl w:ilvl="0">
      <w:start w:val="1"/>
      <w:numFmt w:val="bullet"/>
      <w:lvlText w:val=""/>
      <w:lvlJc w:val="left"/>
      <w:pPr>
        <w:tabs>
          <w:tab w:val="left" w:pos="420"/>
        </w:tabs>
        <w:ind w:left="420" w:hanging="420"/>
      </w:pPr>
      <w:rPr>
        <w:rFonts w:ascii="Wingdings" w:hAnsi="Wingdings" w:hint="default"/>
      </w:rPr>
    </w:lvl>
  </w:abstractNum>
  <w:abstractNum w:abstractNumId="87">
    <w:nsid w:val="5B065D32"/>
    <w:multiLevelType w:val="singleLevel"/>
    <w:tmpl w:val="5B065D32"/>
    <w:lvl w:ilvl="0">
      <w:start w:val="1"/>
      <w:numFmt w:val="bullet"/>
      <w:lvlText w:val=""/>
      <w:lvlJc w:val="left"/>
      <w:pPr>
        <w:tabs>
          <w:tab w:val="left" w:pos="420"/>
        </w:tabs>
        <w:ind w:left="420" w:hanging="420"/>
      </w:pPr>
      <w:rPr>
        <w:rFonts w:ascii="Wingdings" w:hAnsi="Wingdings" w:hint="default"/>
      </w:rPr>
    </w:lvl>
  </w:abstractNum>
  <w:abstractNum w:abstractNumId="88">
    <w:nsid w:val="5B065D71"/>
    <w:multiLevelType w:val="singleLevel"/>
    <w:tmpl w:val="5B065D71"/>
    <w:lvl w:ilvl="0">
      <w:start w:val="1"/>
      <w:numFmt w:val="bullet"/>
      <w:lvlText w:val=""/>
      <w:lvlJc w:val="left"/>
      <w:pPr>
        <w:tabs>
          <w:tab w:val="left" w:pos="420"/>
        </w:tabs>
        <w:ind w:left="420" w:hanging="420"/>
      </w:pPr>
      <w:rPr>
        <w:rFonts w:ascii="Wingdings" w:hAnsi="Wingdings" w:hint="default"/>
      </w:rPr>
    </w:lvl>
  </w:abstractNum>
  <w:abstractNum w:abstractNumId="89">
    <w:nsid w:val="5B065D91"/>
    <w:multiLevelType w:val="singleLevel"/>
    <w:tmpl w:val="5B065D91"/>
    <w:lvl w:ilvl="0">
      <w:start w:val="1"/>
      <w:numFmt w:val="bullet"/>
      <w:lvlText w:val=""/>
      <w:lvlJc w:val="left"/>
      <w:pPr>
        <w:tabs>
          <w:tab w:val="left" w:pos="420"/>
        </w:tabs>
        <w:ind w:left="420" w:hanging="420"/>
      </w:pPr>
      <w:rPr>
        <w:rFonts w:ascii="Wingdings" w:hAnsi="Wingdings" w:hint="default"/>
      </w:rPr>
    </w:lvl>
  </w:abstractNum>
  <w:abstractNum w:abstractNumId="90">
    <w:nsid w:val="5B065DB2"/>
    <w:multiLevelType w:val="singleLevel"/>
    <w:tmpl w:val="5B065DB2"/>
    <w:lvl w:ilvl="0">
      <w:start w:val="1"/>
      <w:numFmt w:val="bullet"/>
      <w:lvlText w:val=""/>
      <w:lvlJc w:val="left"/>
      <w:pPr>
        <w:tabs>
          <w:tab w:val="left" w:pos="420"/>
        </w:tabs>
        <w:ind w:left="420" w:hanging="420"/>
      </w:pPr>
      <w:rPr>
        <w:rFonts w:ascii="Wingdings" w:hAnsi="Wingdings" w:hint="default"/>
      </w:rPr>
    </w:lvl>
  </w:abstractNum>
  <w:abstractNum w:abstractNumId="91">
    <w:nsid w:val="5B065DE6"/>
    <w:multiLevelType w:val="singleLevel"/>
    <w:tmpl w:val="5B065DE6"/>
    <w:lvl w:ilvl="0">
      <w:start w:val="1"/>
      <w:numFmt w:val="bullet"/>
      <w:lvlText w:val=""/>
      <w:lvlJc w:val="left"/>
      <w:pPr>
        <w:tabs>
          <w:tab w:val="left" w:pos="420"/>
        </w:tabs>
        <w:ind w:left="420" w:hanging="420"/>
      </w:pPr>
      <w:rPr>
        <w:rFonts w:ascii="Wingdings" w:hAnsi="Wingdings" w:hint="default"/>
      </w:rPr>
    </w:lvl>
  </w:abstractNum>
  <w:abstractNum w:abstractNumId="92">
    <w:nsid w:val="5B065E03"/>
    <w:multiLevelType w:val="singleLevel"/>
    <w:tmpl w:val="5B065E03"/>
    <w:lvl w:ilvl="0">
      <w:start w:val="1"/>
      <w:numFmt w:val="bullet"/>
      <w:lvlText w:val=""/>
      <w:lvlJc w:val="left"/>
      <w:pPr>
        <w:tabs>
          <w:tab w:val="left" w:pos="420"/>
        </w:tabs>
        <w:ind w:left="420" w:hanging="420"/>
      </w:pPr>
      <w:rPr>
        <w:rFonts w:ascii="Wingdings" w:hAnsi="Wingdings" w:hint="default"/>
      </w:rPr>
    </w:lvl>
  </w:abstractNum>
  <w:abstractNum w:abstractNumId="93">
    <w:nsid w:val="5B065E1F"/>
    <w:multiLevelType w:val="multilevel"/>
    <w:tmpl w:val="5B065E1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94">
    <w:nsid w:val="5B065E6F"/>
    <w:multiLevelType w:val="singleLevel"/>
    <w:tmpl w:val="5B065E6F"/>
    <w:lvl w:ilvl="0">
      <w:start w:val="1"/>
      <w:numFmt w:val="bullet"/>
      <w:lvlText w:val=""/>
      <w:lvlJc w:val="left"/>
      <w:pPr>
        <w:tabs>
          <w:tab w:val="left" w:pos="420"/>
        </w:tabs>
        <w:ind w:left="420" w:hanging="420"/>
      </w:pPr>
      <w:rPr>
        <w:rFonts w:ascii="Wingdings" w:hAnsi="Wingdings" w:hint="default"/>
      </w:rPr>
    </w:lvl>
  </w:abstractNum>
  <w:abstractNum w:abstractNumId="95">
    <w:nsid w:val="5B0791EB"/>
    <w:multiLevelType w:val="multilevel"/>
    <w:tmpl w:val="5B0791E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96">
    <w:nsid w:val="5B07923E"/>
    <w:multiLevelType w:val="multilevel"/>
    <w:tmpl w:val="5B07923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97">
    <w:nsid w:val="5B07924D"/>
    <w:multiLevelType w:val="multilevel"/>
    <w:tmpl w:val="5B07924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98">
    <w:nsid w:val="5B07925A"/>
    <w:multiLevelType w:val="multilevel"/>
    <w:tmpl w:val="5B07925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99">
    <w:nsid w:val="5B07929D"/>
    <w:multiLevelType w:val="multilevel"/>
    <w:tmpl w:val="5B07929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00">
    <w:nsid w:val="5B07937C"/>
    <w:multiLevelType w:val="singleLevel"/>
    <w:tmpl w:val="5B07937C"/>
    <w:lvl w:ilvl="0">
      <w:start w:val="1"/>
      <w:numFmt w:val="bullet"/>
      <w:lvlText w:val=""/>
      <w:lvlJc w:val="left"/>
      <w:pPr>
        <w:tabs>
          <w:tab w:val="left" w:pos="420"/>
        </w:tabs>
        <w:ind w:left="420" w:hanging="420"/>
      </w:pPr>
      <w:rPr>
        <w:rFonts w:ascii="Wingdings" w:hAnsi="Wingdings" w:hint="default"/>
      </w:rPr>
    </w:lvl>
  </w:abstractNum>
  <w:abstractNum w:abstractNumId="101">
    <w:nsid w:val="5B079638"/>
    <w:multiLevelType w:val="multilevel"/>
    <w:tmpl w:val="5B079638"/>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tentative="1">
      <w:start w:val="1"/>
      <w:numFmt w:val="decimal"/>
      <w:lvlText w:val="%1.%2.%3."/>
      <w:lvlJc w:val="left"/>
      <w:pPr>
        <w:tabs>
          <w:tab w:val="left" w:pos="709"/>
        </w:tabs>
        <w:ind w:left="709" w:hanging="709"/>
      </w:pPr>
      <w:rPr>
        <w:rFonts w:hint="default"/>
      </w:rPr>
    </w:lvl>
    <w:lvl w:ilvl="3" w:tentative="1">
      <w:start w:val="1"/>
      <w:numFmt w:val="decimal"/>
      <w:lvlText w:val="%1.%2.%3.%4."/>
      <w:lvlJc w:val="left"/>
      <w:pPr>
        <w:tabs>
          <w:tab w:val="left" w:pos="850"/>
        </w:tabs>
        <w:ind w:left="850" w:hanging="850"/>
      </w:pPr>
      <w:rPr>
        <w:rFonts w:hint="default"/>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102">
    <w:nsid w:val="5B07969A"/>
    <w:multiLevelType w:val="singleLevel"/>
    <w:tmpl w:val="5B07969A"/>
    <w:lvl w:ilvl="0">
      <w:start w:val="1"/>
      <w:numFmt w:val="bullet"/>
      <w:lvlText w:val=""/>
      <w:lvlJc w:val="left"/>
      <w:pPr>
        <w:tabs>
          <w:tab w:val="left" w:pos="420"/>
        </w:tabs>
        <w:ind w:left="420" w:hanging="420"/>
      </w:pPr>
      <w:rPr>
        <w:rFonts w:ascii="Wingdings" w:hAnsi="Wingdings" w:hint="default"/>
      </w:rPr>
    </w:lvl>
  </w:abstractNum>
  <w:abstractNum w:abstractNumId="103">
    <w:nsid w:val="5CFC0597"/>
    <w:multiLevelType w:val="multilevel"/>
    <w:tmpl w:val="5CFC059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4">
    <w:nsid w:val="5F5A44EC"/>
    <w:multiLevelType w:val="multilevel"/>
    <w:tmpl w:val="5F5A44E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tentative="1">
      <w:start w:val="1"/>
      <w:numFmt w:val="decimal"/>
      <w:lvlText w:val="%1.%2.%3."/>
      <w:lvlJc w:val="left"/>
      <w:pPr>
        <w:ind w:left="2160" w:hanging="720"/>
      </w:pPr>
      <w:rPr>
        <w:rFonts w:hint="default"/>
      </w:rPr>
    </w:lvl>
    <w:lvl w:ilvl="3" w:tentative="1">
      <w:start w:val="1"/>
      <w:numFmt w:val="decimal"/>
      <w:lvlText w:val="%1.%2.%3.%4."/>
      <w:lvlJc w:val="left"/>
      <w:pPr>
        <w:ind w:left="3240" w:hanging="108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5040" w:hanging="1440"/>
      </w:pPr>
      <w:rPr>
        <w:rFonts w:hint="default"/>
      </w:rPr>
    </w:lvl>
    <w:lvl w:ilvl="6" w:tentative="1">
      <w:start w:val="1"/>
      <w:numFmt w:val="decimal"/>
      <w:lvlText w:val="%1.%2.%3.%4.%5.%6.%7."/>
      <w:lvlJc w:val="left"/>
      <w:pPr>
        <w:ind w:left="6120" w:hanging="1800"/>
      </w:pPr>
      <w:rPr>
        <w:rFonts w:hint="default"/>
      </w:rPr>
    </w:lvl>
    <w:lvl w:ilvl="7" w:tentative="1">
      <w:start w:val="1"/>
      <w:numFmt w:val="decimal"/>
      <w:lvlText w:val="%1.%2.%3.%4.%5.%6.%7.%8."/>
      <w:lvlJc w:val="left"/>
      <w:pPr>
        <w:ind w:left="6840" w:hanging="1800"/>
      </w:pPr>
      <w:rPr>
        <w:rFonts w:hint="default"/>
      </w:rPr>
    </w:lvl>
    <w:lvl w:ilvl="8" w:tentative="1">
      <w:start w:val="1"/>
      <w:numFmt w:val="decimal"/>
      <w:lvlText w:val="%1.%2.%3.%4.%5.%6.%7.%8.%9."/>
      <w:lvlJc w:val="left"/>
      <w:pPr>
        <w:ind w:left="7920" w:hanging="2160"/>
      </w:pPr>
      <w:rPr>
        <w:rFonts w:hint="default"/>
      </w:rPr>
    </w:lvl>
  </w:abstractNum>
  <w:abstractNum w:abstractNumId="105">
    <w:nsid w:val="65152A89"/>
    <w:multiLevelType w:val="multilevel"/>
    <w:tmpl w:val="65152A8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782D163B"/>
    <w:multiLevelType w:val="multilevel"/>
    <w:tmpl w:val="782D163B"/>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9"/>
  </w:num>
  <w:num w:numId="5">
    <w:abstractNumId w:val="32"/>
  </w:num>
  <w:num w:numId="6">
    <w:abstractNumId w:val="35"/>
  </w:num>
  <w:num w:numId="7">
    <w:abstractNumId w:val="71"/>
  </w:num>
  <w:num w:numId="8">
    <w:abstractNumId w:val="34"/>
  </w:num>
  <w:num w:numId="9">
    <w:abstractNumId w:val="33"/>
  </w:num>
  <w:num w:numId="10">
    <w:abstractNumId w:val="36"/>
  </w:num>
  <w:num w:numId="11">
    <w:abstractNumId w:val="37"/>
  </w:num>
  <w:num w:numId="12">
    <w:abstractNumId w:val="38"/>
  </w:num>
  <w:num w:numId="13">
    <w:abstractNumId w:val="39"/>
  </w:num>
  <w:num w:numId="14">
    <w:abstractNumId w:val="40"/>
  </w:num>
  <w:num w:numId="15">
    <w:abstractNumId w:val="41"/>
  </w:num>
  <w:num w:numId="16">
    <w:abstractNumId w:val="42"/>
  </w:num>
  <w:num w:numId="17">
    <w:abstractNumId w:val="43"/>
  </w:num>
  <w:num w:numId="18">
    <w:abstractNumId w:val="44"/>
  </w:num>
  <w:num w:numId="19">
    <w:abstractNumId w:val="45"/>
  </w:num>
  <w:num w:numId="20">
    <w:abstractNumId w:val="46"/>
  </w:num>
  <w:num w:numId="21">
    <w:abstractNumId w:val="47"/>
  </w:num>
  <w:num w:numId="22">
    <w:abstractNumId w:val="48"/>
  </w:num>
  <w:num w:numId="23">
    <w:abstractNumId w:val="49"/>
  </w:num>
  <w:num w:numId="24">
    <w:abstractNumId w:val="50"/>
  </w:num>
  <w:num w:numId="25">
    <w:abstractNumId w:val="51"/>
  </w:num>
  <w:num w:numId="26">
    <w:abstractNumId w:val="52"/>
  </w:num>
  <w:num w:numId="27">
    <w:abstractNumId w:val="53"/>
  </w:num>
  <w:num w:numId="28">
    <w:abstractNumId w:val="54"/>
  </w:num>
  <w:num w:numId="29">
    <w:abstractNumId w:val="55"/>
  </w:num>
  <w:num w:numId="30">
    <w:abstractNumId w:val="56"/>
  </w:num>
  <w:num w:numId="31">
    <w:abstractNumId w:val="57"/>
  </w:num>
  <w:num w:numId="32">
    <w:abstractNumId w:val="58"/>
  </w:num>
  <w:num w:numId="33">
    <w:abstractNumId w:val="15"/>
  </w:num>
  <w:num w:numId="34">
    <w:abstractNumId w:val="59"/>
  </w:num>
  <w:num w:numId="35">
    <w:abstractNumId w:val="22"/>
  </w:num>
  <w:num w:numId="36">
    <w:abstractNumId w:val="105"/>
  </w:num>
  <w:num w:numId="37">
    <w:abstractNumId w:val="62"/>
  </w:num>
  <w:num w:numId="38">
    <w:abstractNumId w:val="104"/>
  </w:num>
  <w:num w:numId="39">
    <w:abstractNumId w:val="60"/>
  </w:num>
  <w:num w:numId="40">
    <w:abstractNumId w:val="61"/>
  </w:num>
  <w:num w:numId="41">
    <w:abstractNumId w:val="63"/>
  </w:num>
  <w:num w:numId="42">
    <w:abstractNumId w:val="64"/>
  </w:num>
  <w:num w:numId="43">
    <w:abstractNumId w:val="65"/>
  </w:num>
  <w:num w:numId="44">
    <w:abstractNumId w:val="66"/>
  </w:num>
  <w:num w:numId="45">
    <w:abstractNumId w:val="67"/>
  </w:num>
  <w:num w:numId="46">
    <w:abstractNumId w:val="68"/>
  </w:num>
  <w:num w:numId="47">
    <w:abstractNumId w:val="69"/>
  </w:num>
  <w:num w:numId="48">
    <w:abstractNumId w:val="70"/>
  </w:num>
  <w:num w:numId="49">
    <w:abstractNumId w:val="4"/>
  </w:num>
  <w:num w:numId="50">
    <w:abstractNumId w:val="87"/>
  </w:num>
  <w:num w:numId="51">
    <w:abstractNumId w:val="23"/>
  </w:num>
  <w:num w:numId="52">
    <w:abstractNumId w:val="88"/>
  </w:num>
  <w:num w:numId="53">
    <w:abstractNumId w:val="89"/>
  </w:num>
  <w:num w:numId="54">
    <w:abstractNumId w:val="90"/>
  </w:num>
  <w:num w:numId="55">
    <w:abstractNumId w:val="91"/>
  </w:num>
  <w:num w:numId="56">
    <w:abstractNumId w:val="92"/>
  </w:num>
  <w:num w:numId="57">
    <w:abstractNumId w:val="93"/>
  </w:num>
  <w:num w:numId="58">
    <w:abstractNumId w:val="94"/>
  </w:num>
  <w:num w:numId="59">
    <w:abstractNumId w:val="19"/>
  </w:num>
  <w:num w:numId="60">
    <w:abstractNumId w:val="10"/>
  </w:num>
  <w:num w:numId="61">
    <w:abstractNumId w:val="11"/>
  </w:num>
  <w:num w:numId="62">
    <w:abstractNumId w:val="103"/>
  </w:num>
  <w:num w:numId="63">
    <w:abstractNumId w:val="73"/>
  </w:num>
  <w:num w:numId="64">
    <w:abstractNumId w:val="106"/>
  </w:num>
  <w:num w:numId="65">
    <w:abstractNumId w:val="7"/>
  </w:num>
  <w:num w:numId="66">
    <w:abstractNumId w:val="17"/>
  </w:num>
  <w:num w:numId="67">
    <w:abstractNumId w:val="8"/>
  </w:num>
  <w:num w:numId="68">
    <w:abstractNumId w:val="14"/>
  </w:num>
  <w:num w:numId="69">
    <w:abstractNumId w:val="20"/>
  </w:num>
  <w:num w:numId="70">
    <w:abstractNumId w:val="76"/>
  </w:num>
  <w:num w:numId="71">
    <w:abstractNumId w:val="75"/>
  </w:num>
  <w:num w:numId="72">
    <w:abstractNumId w:val="74"/>
  </w:num>
  <w:num w:numId="73">
    <w:abstractNumId w:val="77"/>
  </w:num>
  <w:num w:numId="74">
    <w:abstractNumId w:val="78"/>
  </w:num>
  <w:num w:numId="75">
    <w:abstractNumId w:val="79"/>
  </w:num>
  <w:num w:numId="76">
    <w:abstractNumId w:val="80"/>
  </w:num>
  <w:num w:numId="77">
    <w:abstractNumId w:val="81"/>
  </w:num>
  <w:num w:numId="78">
    <w:abstractNumId w:val="18"/>
  </w:num>
  <w:num w:numId="79">
    <w:abstractNumId w:val="82"/>
  </w:num>
  <w:num w:numId="80">
    <w:abstractNumId w:val="83"/>
  </w:num>
  <w:num w:numId="81">
    <w:abstractNumId w:val="84"/>
  </w:num>
  <w:num w:numId="82">
    <w:abstractNumId w:val="85"/>
  </w:num>
  <w:num w:numId="83">
    <w:abstractNumId w:val="86"/>
  </w:num>
  <w:num w:numId="84">
    <w:abstractNumId w:val="25"/>
  </w:num>
  <w:num w:numId="85">
    <w:abstractNumId w:val="29"/>
  </w:num>
  <w:num w:numId="86">
    <w:abstractNumId w:val="30"/>
  </w:num>
  <w:num w:numId="87">
    <w:abstractNumId w:val="26"/>
  </w:num>
  <w:num w:numId="88">
    <w:abstractNumId w:val="28"/>
  </w:num>
  <w:num w:numId="89">
    <w:abstractNumId w:val="27"/>
  </w:num>
  <w:num w:numId="90">
    <w:abstractNumId w:val="31"/>
  </w:num>
  <w:num w:numId="91">
    <w:abstractNumId w:val="95"/>
  </w:num>
  <w:num w:numId="92">
    <w:abstractNumId w:val="96"/>
  </w:num>
  <w:num w:numId="93">
    <w:abstractNumId w:val="97"/>
  </w:num>
  <w:num w:numId="94">
    <w:abstractNumId w:val="98"/>
  </w:num>
  <w:num w:numId="95">
    <w:abstractNumId w:val="99"/>
  </w:num>
  <w:num w:numId="96">
    <w:abstractNumId w:val="100"/>
  </w:num>
  <w:num w:numId="97">
    <w:abstractNumId w:val="24"/>
  </w:num>
  <w:num w:numId="98">
    <w:abstractNumId w:val="101"/>
  </w:num>
  <w:num w:numId="99">
    <w:abstractNumId w:val="102"/>
  </w:num>
  <w:num w:numId="100">
    <w:abstractNumId w:val="5"/>
  </w:num>
  <w:num w:numId="101">
    <w:abstractNumId w:val="21"/>
  </w:num>
  <w:num w:numId="102">
    <w:abstractNumId w:val="6"/>
  </w:num>
  <w:num w:numId="103">
    <w:abstractNumId w:val="16"/>
  </w:num>
  <w:num w:numId="104">
    <w:abstractNumId w:val="72"/>
  </w:num>
  <w:num w:numId="105">
    <w:abstractNumId w:val="13"/>
  </w:num>
  <w:num w:numId="106">
    <w:abstractNumId w:val="12"/>
  </w:num>
  <w:num w:numId="107">
    <w:abstractNumId w:val="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27E79958"/>
    <w:rsid w:val="2CE62C59"/>
    <w:rsid w:val="3BDB8B5A"/>
    <w:rsid w:val="4377EC8B"/>
    <w:rsid w:val="4FEFFA14"/>
    <w:rsid w:val="57ECFC34"/>
    <w:rsid w:val="5BDFC785"/>
    <w:rsid w:val="5F7FBB05"/>
    <w:rsid w:val="5FBFED13"/>
    <w:rsid w:val="5FE3619C"/>
    <w:rsid w:val="678709ED"/>
    <w:rsid w:val="6A328A8F"/>
    <w:rsid w:val="7370D365"/>
    <w:rsid w:val="74FEE3B7"/>
    <w:rsid w:val="771F6DCC"/>
    <w:rsid w:val="7B5FB624"/>
    <w:rsid w:val="7CFA7CB1"/>
    <w:rsid w:val="7DEF0CFE"/>
    <w:rsid w:val="7EBF7512"/>
    <w:rsid w:val="95FCA862"/>
    <w:rsid w:val="AFF78763"/>
    <w:rsid w:val="B5BFC0E2"/>
    <w:rsid w:val="B7FF1CE2"/>
    <w:rsid w:val="BD7F1ED8"/>
    <w:rsid w:val="BDF3545A"/>
    <w:rsid w:val="BDFFCF7A"/>
    <w:rsid w:val="BFF61C68"/>
    <w:rsid w:val="E7F63C5C"/>
    <w:rsid w:val="EDAE2F13"/>
    <w:rsid w:val="EEFF6921"/>
    <w:rsid w:val="F0F6A9AE"/>
    <w:rsid w:val="F373FA6D"/>
    <w:rsid w:val="F56DAA4E"/>
    <w:rsid w:val="F7FF55B3"/>
    <w:rsid w:val="FAFC14E7"/>
    <w:rsid w:val="FBBD4E3C"/>
    <w:rsid w:val="FBEF1E30"/>
    <w:rsid w:val="FBF6E737"/>
    <w:rsid w:val="FBF9E38A"/>
    <w:rsid w:val="FDFDB615"/>
    <w:rsid w:val="FE6D591E"/>
    <w:rsid w:val="FE7DF34E"/>
    <w:rsid w:val="FEFF7E0A"/>
    <w:rsid w:val="FFBB9CA4"/>
    <w:rsid w:val="FFBFF1C1"/>
    <w:rsid w:val="FFCA6818"/>
    <w:rsid w:val="FFF12111"/>
    <w:rsid w:val="0013762D"/>
    <w:rsid w:val="0015207E"/>
    <w:rsid w:val="001D49BB"/>
    <w:rsid w:val="002557C6"/>
    <w:rsid w:val="00306691"/>
    <w:rsid w:val="00307065"/>
    <w:rsid w:val="00394B8F"/>
    <w:rsid w:val="003E5C60"/>
    <w:rsid w:val="00465B83"/>
    <w:rsid w:val="004D0FEB"/>
    <w:rsid w:val="00681D42"/>
    <w:rsid w:val="006E30CD"/>
    <w:rsid w:val="006E413C"/>
    <w:rsid w:val="007472D1"/>
    <w:rsid w:val="00763AAD"/>
    <w:rsid w:val="007A03D1"/>
    <w:rsid w:val="007F18FC"/>
    <w:rsid w:val="00840BA1"/>
    <w:rsid w:val="008E6F82"/>
    <w:rsid w:val="009F5C3E"/>
    <w:rsid w:val="00A24BEF"/>
    <w:rsid w:val="00A8029E"/>
    <w:rsid w:val="00A96989"/>
    <w:rsid w:val="00AD4177"/>
    <w:rsid w:val="00B07D37"/>
    <w:rsid w:val="00C435E4"/>
    <w:rsid w:val="00C84FB4"/>
    <w:rsid w:val="00D17D59"/>
    <w:rsid w:val="00DC0CC2"/>
    <w:rsid w:val="00DD40E2"/>
    <w:rsid w:val="00E7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10">
    <w:name w:val="heading 1"/>
    <w:basedOn w:val="a"/>
    <w:next w:val="a"/>
    <w:link w:val="11"/>
    <w:qFormat/>
    <w:pPr>
      <w:keepNext/>
      <w:spacing w:before="240" w:after="60"/>
      <w:outlineLvl w:val="0"/>
    </w:pPr>
    <w:rPr>
      <w:rFonts w:ascii="Arial" w:hAnsi="Arial" w:cs="Arial"/>
      <w:b/>
      <w:bCs/>
      <w:kern w:val="1"/>
      <w:sz w:val="32"/>
      <w:szCs w:val="32"/>
    </w:rPr>
  </w:style>
  <w:style w:type="paragraph" w:styleId="2">
    <w:name w:val="heading 2"/>
    <w:basedOn w:val="a"/>
    <w:next w:val="a"/>
    <w:unhideWhenUsed/>
    <w:qFormat/>
    <w:pPr>
      <w:keepNext/>
      <w:spacing w:before="240" w:after="60"/>
      <w:outlineLvl w:val="1"/>
    </w:pPr>
    <w:rPr>
      <w:rFonts w:ascii="Arial" w:hAnsi="Arial" w:cs="Arial"/>
      <w:b/>
      <w:bCs/>
      <w:i/>
      <w:iCs/>
      <w:sz w:val="28"/>
      <w:szCs w:val="28"/>
    </w:rPr>
  </w:style>
  <w:style w:type="paragraph" w:styleId="3">
    <w:name w:val="heading 3"/>
    <w:basedOn w:val="a"/>
    <w:next w:val="a0"/>
    <w:link w:val="30"/>
    <w:unhideWhenUsed/>
    <w:qFormat/>
    <w:pPr>
      <w:keepNext/>
      <w:numPr>
        <w:numId w:val="1"/>
      </w:numPr>
      <w:tabs>
        <w:tab w:val="left" w:pos="1680"/>
      </w:tabs>
      <w:spacing w:before="120" w:after="120"/>
      <w:jc w:val="center"/>
      <w:outlineLvl w:val="2"/>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Plain Text"/>
    <w:basedOn w:val="a"/>
    <w:rPr>
      <w:rFonts w:ascii="Courier New" w:hAnsi="Courier New" w:cs="Courier New"/>
    </w:rPr>
  </w:style>
  <w:style w:type="paragraph" w:styleId="8">
    <w:name w:val="toc 8"/>
    <w:basedOn w:val="a"/>
    <w:next w:val="a"/>
    <w:pPr>
      <w:ind w:leftChars="1400" w:left="2940"/>
    </w:pPr>
  </w:style>
  <w:style w:type="paragraph" w:styleId="a5">
    <w:name w:val="header"/>
    <w:basedOn w:val="a"/>
    <w:pPr>
      <w:tabs>
        <w:tab w:val="center" w:pos="4677"/>
        <w:tab w:val="right" w:pos="9355"/>
      </w:tabs>
    </w:pPr>
  </w:style>
  <w:style w:type="paragraph" w:styleId="9">
    <w:name w:val="toc 9"/>
    <w:basedOn w:val="a"/>
    <w:next w:val="a"/>
    <w:pPr>
      <w:ind w:leftChars="1600" w:left="3360"/>
    </w:pPr>
  </w:style>
  <w:style w:type="paragraph" w:styleId="7">
    <w:name w:val="toc 7"/>
    <w:basedOn w:val="a"/>
    <w:next w:val="a"/>
    <w:pPr>
      <w:ind w:leftChars="1200" w:left="2520"/>
    </w:pPr>
  </w:style>
  <w:style w:type="paragraph" w:styleId="12">
    <w:name w:val="toc 1"/>
    <w:basedOn w:val="a"/>
    <w:next w:val="a"/>
  </w:style>
  <w:style w:type="paragraph" w:styleId="6">
    <w:name w:val="toc 6"/>
    <w:basedOn w:val="a"/>
    <w:next w:val="a"/>
    <w:pPr>
      <w:ind w:leftChars="1000" w:left="2100"/>
    </w:pPr>
  </w:style>
  <w:style w:type="paragraph" w:styleId="31">
    <w:name w:val="toc 3"/>
    <w:basedOn w:val="a"/>
    <w:next w:val="a"/>
    <w:pPr>
      <w:ind w:leftChars="400" w:left="840"/>
    </w:pPr>
  </w:style>
  <w:style w:type="paragraph" w:styleId="20">
    <w:name w:val="toc 2"/>
    <w:basedOn w:val="a"/>
    <w:next w:val="a"/>
    <w:pPr>
      <w:ind w:leftChars="200" w:left="420"/>
    </w:pPr>
  </w:style>
  <w:style w:type="paragraph" w:styleId="4">
    <w:name w:val="toc 4"/>
    <w:basedOn w:val="a"/>
    <w:next w:val="a"/>
    <w:pPr>
      <w:ind w:leftChars="600" w:left="1260"/>
    </w:pPr>
  </w:style>
  <w:style w:type="paragraph" w:styleId="5">
    <w:name w:val="toc 5"/>
    <w:basedOn w:val="a"/>
    <w:next w:val="a"/>
    <w:pPr>
      <w:ind w:leftChars="800" w:left="1680"/>
    </w:pPr>
  </w:style>
  <w:style w:type="paragraph" w:styleId="a6">
    <w:name w:val="Body Text Indent"/>
    <w:basedOn w:val="a"/>
    <w:pPr>
      <w:tabs>
        <w:tab w:val="left" w:pos="9072"/>
      </w:tabs>
      <w:overflowPunct w:val="0"/>
      <w:autoSpaceDE w:val="0"/>
      <w:spacing w:line="312" w:lineRule="auto"/>
      <w:ind w:firstLine="567"/>
      <w:textAlignment w:val="baseline"/>
    </w:pPr>
    <w:rPr>
      <w:sz w:val="24"/>
      <w:szCs w:val="20"/>
    </w:rPr>
  </w:style>
  <w:style w:type="paragraph" w:styleId="a7">
    <w:name w:val="Title"/>
    <w:basedOn w:val="a"/>
    <w:next w:val="a"/>
    <w:qFormat/>
    <w:pPr>
      <w:keepNext/>
      <w:keepLines/>
      <w:suppressAutoHyphens/>
      <w:spacing w:before="480" w:after="360" w:line="240" w:lineRule="auto"/>
      <w:ind w:left="680" w:right="567"/>
      <w:jc w:val="center"/>
    </w:pPr>
    <w:rPr>
      <w:rFonts w:ascii="Arial" w:eastAsia="Times New Roman" w:hAnsi="Arial" w:cs="Calibri"/>
      <w:b/>
      <w:sz w:val="28"/>
      <w:szCs w:val="20"/>
      <w:lang w:val="zh-CN" w:eastAsia="ar-SA"/>
    </w:rPr>
  </w:style>
  <w:style w:type="paragraph" w:styleId="a8">
    <w:name w:val="footer"/>
    <w:basedOn w:val="a"/>
    <w:pPr>
      <w:tabs>
        <w:tab w:val="center" w:pos="4677"/>
        <w:tab w:val="right" w:pos="9355"/>
      </w:tabs>
    </w:pPr>
  </w:style>
  <w:style w:type="paragraph" w:styleId="a9">
    <w:name w:val="Normal (Web)"/>
    <w:basedOn w:val="a"/>
    <w:pPr>
      <w:spacing w:before="100" w:beforeAutospacing="1" w:after="100" w:afterAutospacing="1"/>
    </w:pPr>
  </w:style>
  <w:style w:type="paragraph" w:styleId="32">
    <w:name w:val="Body Text 3"/>
    <w:basedOn w:val="a"/>
    <w:pPr>
      <w:jc w:val="center"/>
    </w:pPr>
    <w:rPr>
      <w:b/>
      <w:sz w:val="28"/>
      <w:szCs w:val="20"/>
    </w:rPr>
  </w:style>
  <w:style w:type="paragraph" w:styleId="aa">
    <w:name w:val="Block Text"/>
    <w:basedOn w:val="a"/>
    <w:pPr>
      <w:ind w:left="1134" w:right="2550"/>
    </w:pPr>
    <w:rPr>
      <w:rFonts w:ascii="Arial" w:hAnsi="Arial"/>
      <w:sz w:val="24"/>
    </w:rPr>
  </w:style>
  <w:style w:type="paragraph" w:customStyle="1" w:styleId="ab">
    <w:name w:val="Знак Знак Знак Знак Знак Знак Знак Знак Знак Знак Знак"/>
    <w:basedOn w:val="a"/>
    <w:pPr>
      <w:spacing w:line="240" w:lineRule="exact"/>
    </w:pPr>
    <w:rPr>
      <w:szCs w:val="20"/>
      <w:lang w:eastAsia="en-US"/>
    </w:rPr>
  </w:style>
  <w:style w:type="character" w:styleId="ac">
    <w:name w:val="Emphasis"/>
    <w:qFormat/>
    <w:rPr>
      <w:i/>
      <w:iCs/>
    </w:rPr>
  </w:style>
  <w:style w:type="character" w:styleId="ad">
    <w:name w:val="Hyperlink"/>
    <w:basedOn w:val="a1"/>
    <w:rPr>
      <w:color w:val="0000FF"/>
      <w:u w:val="single"/>
    </w:rPr>
  </w:style>
  <w:style w:type="character" w:styleId="ae">
    <w:name w:val="page number"/>
    <w:basedOn w:val="a1"/>
  </w:style>
  <w:style w:type="table" w:styleId="af">
    <w:name w:val="Table Grid"/>
    <w:basedOn w:val="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1251">
    <w:name w:val="Стиль Стиль Заголовок 1 + 14 пт По ширине Первая строка:  125 см Ме...1"/>
    <w:basedOn w:val="a"/>
    <w:uiPriority w:val="67"/>
    <w:qFormat/>
    <w:pPr>
      <w:keepNext/>
      <w:pageBreakBefore/>
      <w:numPr>
        <w:numId w:val="2"/>
      </w:numPr>
      <w:tabs>
        <w:tab w:val="left" w:pos="1778"/>
      </w:tabs>
      <w:spacing w:before="240" w:after="60" w:line="360" w:lineRule="auto"/>
    </w:pPr>
    <w:rPr>
      <w:b/>
      <w:bCs/>
      <w:kern w:val="1"/>
      <w:sz w:val="28"/>
      <w:szCs w:val="20"/>
    </w:rPr>
  </w:style>
  <w:style w:type="paragraph" w:customStyle="1" w:styleId="Normal1">
    <w:name w:val="Normal1"/>
    <w:uiPriority w:val="7"/>
    <w:qFormat/>
    <w:pPr>
      <w:widowControl w:val="0"/>
      <w:suppressAutoHyphens/>
    </w:pPr>
    <w:rPr>
      <w:rFonts w:ascii="Times New Roman" w:eastAsia="Times New Roman" w:hAnsi="Times New Roman" w:cs="Times New Roman"/>
    </w:rPr>
  </w:style>
  <w:style w:type="paragraph" w:customStyle="1" w:styleId="BodyText21">
    <w:name w:val="Body Text 21"/>
    <w:basedOn w:val="a"/>
    <w:uiPriority w:val="6"/>
    <w:qFormat/>
    <w:pPr>
      <w:ind w:left="360" w:firstLine="348"/>
    </w:pPr>
    <w:rPr>
      <w:szCs w:val="20"/>
    </w:rPr>
  </w:style>
  <w:style w:type="paragraph" w:customStyle="1" w:styleId="1">
    <w:name w:val="Маркированный список1"/>
    <w:basedOn w:val="a"/>
    <w:uiPriority w:val="68"/>
    <w:qFormat/>
    <w:pPr>
      <w:numPr>
        <w:numId w:val="3"/>
      </w:numPr>
      <w:tabs>
        <w:tab w:val="left" w:pos="700"/>
      </w:tabs>
      <w:spacing w:line="300" w:lineRule="auto"/>
      <w:ind w:left="0" w:right="170" w:firstLine="0"/>
    </w:pPr>
    <w:rPr>
      <w:color w:val="000000"/>
    </w:rPr>
  </w:style>
  <w:style w:type="paragraph" w:customStyle="1" w:styleId="af0">
    <w:name w:val="Îáû÷íûé"/>
    <w:uiPriority w:val="15"/>
    <w:qFormat/>
    <w:pPr>
      <w:suppressAutoHyphens/>
    </w:pPr>
    <w:rPr>
      <w:rFonts w:ascii="Times New Roman" w:eastAsia="Times New Roman" w:hAnsi="Times New Roman" w:cs="Times New Roman"/>
    </w:rPr>
  </w:style>
  <w:style w:type="paragraph" w:customStyle="1" w:styleId="MyList">
    <w:name w:val="My List"/>
    <w:basedOn w:val="a"/>
    <w:uiPriority w:val="2"/>
    <w:qFormat/>
    <w:pPr>
      <w:spacing w:line="360" w:lineRule="auto"/>
      <w:ind w:left="993" w:hanging="284"/>
    </w:pPr>
    <w:rPr>
      <w:rFonts w:ascii="Arial" w:hAnsi="Arial" w:cs="Arial"/>
      <w:sz w:val="24"/>
      <w:szCs w:val="20"/>
    </w:rPr>
  </w:style>
  <w:style w:type="paragraph" w:customStyle="1" w:styleId="af1">
    <w:name w:val="Основной"/>
    <w:basedOn w:val="a"/>
    <w:uiPriority w:val="67"/>
    <w:qFormat/>
    <w:pPr>
      <w:spacing w:before="120" w:after="0"/>
      <w:ind w:firstLine="567"/>
    </w:pPr>
    <w:rPr>
      <w:rFonts w:ascii="Arial" w:hAnsi="Arial" w:cs="Arial"/>
      <w:sz w:val="24"/>
      <w:szCs w:val="20"/>
    </w:rPr>
  </w:style>
  <w:style w:type="paragraph" w:customStyle="1" w:styleId="BodyTextIndent311">
    <w:name w:val="Body Text Indent 311"/>
    <w:basedOn w:val="a"/>
    <w:uiPriority w:val="6"/>
    <w:qFormat/>
    <w:pPr>
      <w:spacing w:after="120"/>
      <w:ind w:left="283"/>
    </w:pPr>
    <w:rPr>
      <w:sz w:val="16"/>
      <w:szCs w:val="16"/>
    </w:rPr>
  </w:style>
  <w:style w:type="paragraph" w:customStyle="1" w:styleId="NormalWeb1">
    <w:name w:val="Normal (Web)1"/>
    <w:basedOn w:val="a"/>
    <w:uiPriority w:val="7"/>
    <w:qFormat/>
    <w:pPr>
      <w:spacing w:before="100" w:after="100"/>
    </w:pPr>
    <w:rPr>
      <w:sz w:val="24"/>
    </w:rPr>
  </w:style>
  <w:style w:type="paragraph" w:customStyle="1" w:styleId="af2">
    <w:name w:val="НФС"/>
    <w:uiPriority w:val="66"/>
    <w:qFormat/>
    <w:pPr>
      <w:suppressAutoHyphens/>
      <w:spacing w:line="360" w:lineRule="auto"/>
      <w:ind w:left="1418" w:right="851" w:firstLine="567"/>
      <w:jc w:val="both"/>
    </w:pPr>
    <w:rPr>
      <w:rFonts w:ascii="Times New Roman" w:eastAsia="Times New Roman" w:hAnsi="Times New Roman" w:cs="Times New Roman"/>
      <w:sz w:val="28"/>
    </w:rPr>
  </w:style>
  <w:style w:type="character" w:customStyle="1" w:styleId="30">
    <w:name w:val="Заголовок 3 Знак"/>
    <w:link w:val="3"/>
    <w:rPr>
      <w:b/>
      <w:sz w:val="28"/>
      <w:szCs w:val="28"/>
    </w:rPr>
  </w:style>
  <w:style w:type="paragraph" w:customStyle="1" w:styleId="13">
    <w:name w:val="Абзац списка1"/>
    <w:basedOn w:val="a"/>
    <w:uiPriority w:val="34"/>
    <w:qFormat/>
    <w:pPr>
      <w:ind w:left="720"/>
      <w:contextualSpacing/>
    </w:pPr>
  </w:style>
  <w:style w:type="paragraph" w:customStyle="1" w:styleId="21">
    <w:name w:val="Основной текст 21"/>
    <w:basedOn w:val="a"/>
    <w:qFormat/>
    <w:pPr>
      <w:spacing w:after="0" w:line="240" w:lineRule="auto"/>
      <w:ind w:left="360" w:firstLine="348"/>
    </w:pPr>
    <w:rPr>
      <w:rFonts w:ascii="Times New Roman" w:eastAsia="Times New Roman" w:hAnsi="Times New Roman" w:cs="Times New Roman"/>
      <w:sz w:val="26"/>
      <w:szCs w:val="20"/>
      <w:lang w:eastAsia="ru-RU"/>
    </w:rPr>
  </w:style>
  <w:style w:type="paragraph" w:customStyle="1" w:styleId="ConsTitle">
    <w:name w:val="ConsTitle"/>
    <w:pPr>
      <w:autoSpaceDE w:val="0"/>
      <w:autoSpaceDN w:val="0"/>
    </w:pPr>
    <w:rPr>
      <w:rFonts w:ascii="Arial" w:hAnsi="Arial" w:cs="Arial"/>
      <w:b/>
      <w:bCs/>
      <w:sz w:val="16"/>
      <w:szCs w:val="16"/>
    </w:rPr>
  </w:style>
  <w:style w:type="paragraph" w:customStyle="1" w:styleId="FR2">
    <w:name w:val="FR2"/>
    <w:pPr>
      <w:widowControl w:val="0"/>
      <w:autoSpaceDE w:val="0"/>
      <w:autoSpaceDN w:val="0"/>
    </w:pPr>
    <w:rPr>
      <w:rFonts w:ascii="Courier New" w:hAnsi="Courier New" w:cs="Courier New"/>
      <w:sz w:val="22"/>
      <w:szCs w:val="22"/>
    </w:rPr>
  </w:style>
  <w:style w:type="paragraph" w:customStyle="1" w:styleId="14">
    <w:name w:val="Абзац списка1"/>
    <w:basedOn w:val="a"/>
    <w:uiPriority w:val="34"/>
    <w:qFormat/>
    <w:pPr>
      <w:ind w:left="720"/>
      <w:contextualSpacing/>
    </w:pPr>
  </w:style>
  <w:style w:type="paragraph" w:customStyle="1" w:styleId="Bullet-1">
    <w:name w:val="Bullet-1"/>
    <w:basedOn w:val="a"/>
    <w:pPr>
      <w:numPr>
        <w:numId w:val="4"/>
      </w:numPr>
      <w:tabs>
        <w:tab w:val="center" w:pos="720"/>
        <w:tab w:val="left" w:pos="1134"/>
      </w:tabs>
      <w:spacing w:before="60" w:after="60"/>
    </w:pPr>
    <w:rPr>
      <w:sz w:val="24"/>
    </w:rPr>
  </w:style>
  <w:style w:type="paragraph" w:customStyle="1" w:styleId="Style4">
    <w:name w:val="_Style 4"/>
    <w:basedOn w:val="a"/>
    <w:uiPriority w:val="34"/>
    <w:qFormat/>
    <w:pPr>
      <w:ind w:left="708"/>
    </w:pPr>
  </w:style>
  <w:style w:type="paragraph" w:customStyle="1" w:styleId="af3">
    <w:name w:val="Текст таблицы"/>
    <w:basedOn w:val="a"/>
    <w:qFormat/>
    <w:pPr>
      <w:suppressAutoHyphens/>
      <w:spacing w:after="0" w:line="240" w:lineRule="auto"/>
      <w:ind w:firstLine="284"/>
    </w:pPr>
    <w:rPr>
      <w:rFonts w:ascii="Times New Roman" w:eastAsia="Times New Roman" w:hAnsi="Times New Roman" w:cs="Calibri"/>
      <w:sz w:val="20"/>
      <w:szCs w:val="20"/>
      <w:lang w:eastAsia="ar-SA"/>
    </w:rPr>
  </w:style>
  <w:style w:type="character" w:customStyle="1" w:styleId="15">
    <w:name w:val="Выделение 1"/>
    <w:qFormat/>
    <w:rPr>
      <w:b/>
    </w:rPr>
  </w:style>
  <w:style w:type="paragraph" w:customStyle="1" w:styleId="consplusnonformat">
    <w:name w:val="consplusnonformat"/>
    <w:basedOn w:val="a"/>
    <w:qFormat/>
    <w:pPr>
      <w:spacing w:before="100" w:beforeAutospacing="1" w:after="100" w:afterAutospacing="1"/>
      <w:ind w:firstLine="709"/>
    </w:pPr>
    <w:rPr>
      <w:sz w:val="24"/>
    </w:rPr>
  </w:style>
  <w:style w:type="character" w:customStyle="1" w:styleId="FontStyle25">
    <w:name w:val="Font Style25"/>
    <w:basedOn w:val="a1"/>
    <w:uiPriority w:val="99"/>
    <w:qFormat/>
    <w:rPr>
      <w:rFonts w:ascii="Arial" w:hAnsi="Arial" w:cs="Arial"/>
      <w:b/>
      <w:bCs/>
      <w:sz w:val="16"/>
      <w:szCs w:val="16"/>
    </w:rPr>
  </w:style>
  <w:style w:type="character" w:customStyle="1" w:styleId="11">
    <w:name w:val="Заголовок 1 Знак"/>
    <w:link w:val="10"/>
    <w:rPr>
      <w:rFonts w:ascii="Arial" w:hAnsi="Arial" w:cs="Arial"/>
      <w:b/>
      <w:bCs/>
      <w:kern w:val="1"/>
      <w:sz w:val="32"/>
      <w:szCs w:val="32"/>
    </w:rPr>
  </w:style>
  <w:style w:type="paragraph" w:customStyle="1" w:styleId="ConsPlusNormal">
    <w:name w:val="ConsPlusNormal"/>
    <w:qFormat/>
    <w:pPr>
      <w:widowControl w:val="0"/>
      <w:spacing w:after="0" w:line="240" w:lineRule="auto"/>
      <w:ind w:firstLine="720"/>
    </w:pPr>
    <w:rPr>
      <w:rFonts w:ascii="Arial" w:eastAsia="Times New Roman" w:hAnsi="Arial" w:cs="Times New Roman"/>
    </w:rPr>
  </w:style>
  <w:style w:type="paragraph" w:styleId="af4">
    <w:name w:val="List Paragraph"/>
    <w:basedOn w:val="a"/>
    <w:uiPriority w:val="99"/>
    <w:rsid w:val="00A80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10">
    <w:name w:val="heading 1"/>
    <w:basedOn w:val="a"/>
    <w:next w:val="a"/>
    <w:link w:val="11"/>
    <w:qFormat/>
    <w:pPr>
      <w:keepNext/>
      <w:spacing w:before="240" w:after="60"/>
      <w:outlineLvl w:val="0"/>
    </w:pPr>
    <w:rPr>
      <w:rFonts w:ascii="Arial" w:hAnsi="Arial" w:cs="Arial"/>
      <w:b/>
      <w:bCs/>
      <w:kern w:val="1"/>
      <w:sz w:val="32"/>
      <w:szCs w:val="32"/>
    </w:rPr>
  </w:style>
  <w:style w:type="paragraph" w:styleId="2">
    <w:name w:val="heading 2"/>
    <w:basedOn w:val="a"/>
    <w:next w:val="a"/>
    <w:unhideWhenUsed/>
    <w:qFormat/>
    <w:pPr>
      <w:keepNext/>
      <w:spacing w:before="240" w:after="60"/>
      <w:outlineLvl w:val="1"/>
    </w:pPr>
    <w:rPr>
      <w:rFonts w:ascii="Arial" w:hAnsi="Arial" w:cs="Arial"/>
      <w:b/>
      <w:bCs/>
      <w:i/>
      <w:iCs/>
      <w:sz w:val="28"/>
      <w:szCs w:val="28"/>
    </w:rPr>
  </w:style>
  <w:style w:type="paragraph" w:styleId="3">
    <w:name w:val="heading 3"/>
    <w:basedOn w:val="a"/>
    <w:next w:val="a0"/>
    <w:link w:val="30"/>
    <w:unhideWhenUsed/>
    <w:qFormat/>
    <w:pPr>
      <w:keepNext/>
      <w:numPr>
        <w:numId w:val="1"/>
      </w:numPr>
      <w:tabs>
        <w:tab w:val="left" w:pos="1680"/>
      </w:tabs>
      <w:spacing w:before="120" w:after="120"/>
      <w:jc w:val="center"/>
      <w:outlineLvl w:val="2"/>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Plain Text"/>
    <w:basedOn w:val="a"/>
    <w:rPr>
      <w:rFonts w:ascii="Courier New" w:hAnsi="Courier New" w:cs="Courier New"/>
    </w:rPr>
  </w:style>
  <w:style w:type="paragraph" w:styleId="8">
    <w:name w:val="toc 8"/>
    <w:basedOn w:val="a"/>
    <w:next w:val="a"/>
    <w:pPr>
      <w:ind w:leftChars="1400" w:left="2940"/>
    </w:pPr>
  </w:style>
  <w:style w:type="paragraph" w:styleId="a5">
    <w:name w:val="header"/>
    <w:basedOn w:val="a"/>
    <w:pPr>
      <w:tabs>
        <w:tab w:val="center" w:pos="4677"/>
        <w:tab w:val="right" w:pos="9355"/>
      </w:tabs>
    </w:pPr>
  </w:style>
  <w:style w:type="paragraph" w:styleId="9">
    <w:name w:val="toc 9"/>
    <w:basedOn w:val="a"/>
    <w:next w:val="a"/>
    <w:pPr>
      <w:ind w:leftChars="1600" w:left="3360"/>
    </w:pPr>
  </w:style>
  <w:style w:type="paragraph" w:styleId="7">
    <w:name w:val="toc 7"/>
    <w:basedOn w:val="a"/>
    <w:next w:val="a"/>
    <w:pPr>
      <w:ind w:leftChars="1200" w:left="2520"/>
    </w:pPr>
  </w:style>
  <w:style w:type="paragraph" w:styleId="12">
    <w:name w:val="toc 1"/>
    <w:basedOn w:val="a"/>
    <w:next w:val="a"/>
  </w:style>
  <w:style w:type="paragraph" w:styleId="6">
    <w:name w:val="toc 6"/>
    <w:basedOn w:val="a"/>
    <w:next w:val="a"/>
    <w:pPr>
      <w:ind w:leftChars="1000" w:left="2100"/>
    </w:pPr>
  </w:style>
  <w:style w:type="paragraph" w:styleId="31">
    <w:name w:val="toc 3"/>
    <w:basedOn w:val="a"/>
    <w:next w:val="a"/>
    <w:pPr>
      <w:ind w:leftChars="400" w:left="840"/>
    </w:pPr>
  </w:style>
  <w:style w:type="paragraph" w:styleId="20">
    <w:name w:val="toc 2"/>
    <w:basedOn w:val="a"/>
    <w:next w:val="a"/>
    <w:pPr>
      <w:ind w:leftChars="200" w:left="420"/>
    </w:pPr>
  </w:style>
  <w:style w:type="paragraph" w:styleId="4">
    <w:name w:val="toc 4"/>
    <w:basedOn w:val="a"/>
    <w:next w:val="a"/>
    <w:pPr>
      <w:ind w:leftChars="600" w:left="1260"/>
    </w:pPr>
  </w:style>
  <w:style w:type="paragraph" w:styleId="5">
    <w:name w:val="toc 5"/>
    <w:basedOn w:val="a"/>
    <w:next w:val="a"/>
    <w:pPr>
      <w:ind w:leftChars="800" w:left="1680"/>
    </w:pPr>
  </w:style>
  <w:style w:type="paragraph" w:styleId="a6">
    <w:name w:val="Body Text Indent"/>
    <w:basedOn w:val="a"/>
    <w:pPr>
      <w:tabs>
        <w:tab w:val="left" w:pos="9072"/>
      </w:tabs>
      <w:overflowPunct w:val="0"/>
      <w:autoSpaceDE w:val="0"/>
      <w:spacing w:line="312" w:lineRule="auto"/>
      <w:ind w:firstLine="567"/>
      <w:textAlignment w:val="baseline"/>
    </w:pPr>
    <w:rPr>
      <w:sz w:val="24"/>
      <w:szCs w:val="20"/>
    </w:rPr>
  </w:style>
  <w:style w:type="paragraph" w:styleId="a7">
    <w:name w:val="Title"/>
    <w:basedOn w:val="a"/>
    <w:next w:val="a"/>
    <w:qFormat/>
    <w:pPr>
      <w:keepNext/>
      <w:keepLines/>
      <w:suppressAutoHyphens/>
      <w:spacing w:before="480" w:after="360" w:line="240" w:lineRule="auto"/>
      <w:ind w:left="680" w:right="567"/>
      <w:jc w:val="center"/>
    </w:pPr>
    <w:rPr>
      <w:rFonts w:ascii="Arial" w:eastAsia="Times New Roman" w:hAnsi="Arial" w:cs="Calibri"/>
      <w:b/>
      <w:sz w:val="28"/>
      <w:szCs w:val="20"/>
      <w:lang w:val="zh-CN" w:eastAsia="ar-SA"/>
    </w:rPr>
  </w:style>
  <w:style w:type="paragraph" w:styleId="a8">
    <w:name w:val="footer"/>
    <w:basedOn w:val="a"/>
    <w:pPr>
      <w:tabs>
        <w:tab w:val="center" w:pos="4677"/>
        <w:tab w:val="right" w:pos="9355"/>
      </w:tabs>
    </w:pPr>
  </w:style>
  <w:style w:type="paragraph" w:styleId="a9">
    <w:name w:val="Normal (Web)"/>
    <w:basedOn w:val="a"/>
    <w:pPr>
      <w:spacing w:before="100" w:beforeAutospacing="1" w:after="100" w:afterAutospacing="1"/>
    </w:pPr>
  </w:style>
  <w:style w:type="paragraph" w:styleId="32">
    <w:name w:val="Body Text 3"/>
    <w:basedOn w:val="a"/>
    <w:pPr>
      <w:jc w:val="center"/>
    </w:pPr>
    <w:rPr>
      <w:b/>
      <w:sz w:val="28"/>
      <w:szCs w:val="20"/>
    </w:rPr>
  </w:style>
  <w:style w:type="paragraph" w:styleId="aa">
    <w:name w:val="Block Text"/>
    <w:basedOn w:val="a"/>
    <w:pPr>
      <w:ind w:left="1134" w:right="2550"/>
    </w:pPr>
    <w:rPr>
      <w:rFonts w:ascii="Arial" w:hAnsi="Arial"/>
      <w:sz w:val="24"/>
    </w:rPr>
  </w:style>
  <w:style w:type="paragraph" w:customStyle="1" w:styleId="ab">
    <w:name w:val="Знак Знак Знак Знак Знак Знак Знак Знак Знак Знак Знак"/>
    <w:basedOn w:val="a"/>
    <w:pPr>
      <w:spacing w:line="240" w:lineRule="exact"/>
    </w:pPr>
    <w:rPr>
      <w:szCs w:val="20"/>
      <w:lang w:eastAsia="en-US"/>
    </w:rPr>
  </w:style>
  <w:style w:type="character" w:styleId="ac">
    <w:name w:val="Emphasis"/>
    <w:qFormat/>
    <w:rPr>
      <w:i/>
      <w:iCs/>
    </w:rPr>
  </w:style>
  <w:style w:type="character" w:styleId="ad">
    <w:name w:val="Hyperlink"/>
    <w:basedOn w:val="a1"/>
    <w:rPr>
      <w:color w:val="0000FF"/>
      <w:u w:val="single"/>
    </w:rPr>
  </w:style>
  <w:style w:type="character" w:styleId="ae">
    <w:name w:val="page number"/>
    <w:basedOn w:val="a1"/>
  </w:style>
  <w:style w:type="table" w:styleId="af">
    <w:name w:val="Table Grid"/>
    <w:basedOn w:val="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1251">
    <w:name w:val="Стиль Стиль Заголовок 1 + 14 пт По ширине Первая строка:  125 см Ме...1"/>
    <w:basedOn w:val="a"/>
    <w:uiPriority w:val="67"/>
    <w:qFormat/>
    <w:pPr>
      <w:keepNext/>
      <w:pageBreakBefore/>
      <w:numPr>
        <w:numId w:val="2"/>
      </w:numPr>
      <w:tabs>
        <w:tab w:val="left" w:pos="1778"/>
      </w:tabs>
      <w:spacing w:before="240" w:after="60" w:line="360" w:lineRule="auto"/>
    </w:pPr>
    <w:rPr>
      <w:b/>
      <w:bCs/>
      <w:kern w:val="1"/>
      <w:sz w:val="28"/>
      <w:szCs w:val="20"/>
    </w:rPr>
  </w:style>
  <w:style w:type="paragraph" w:customStyle="1" w:styleId="Normal1">
    <w:name w:val="Normal1"/>
    <w:uiPriority w:val="7"/>
    <w:qFormat/>
    <w:pPr>
      <w:widowControl w:val="0"/>
      <w:suppressAutoHyphens/>
    </w:pPr>
    <w:rPr>
      <w:rFonts w:ascii="Times New Roman" w:eastAsia="Times New Roman" w:hAnsi="Times New Roman" w:cs="Times New Roman"/>
    </w:rPr>
  </w:style>
  <w:style w:type="paragraph" w:customStyle="1" w:styleId="BodyText21">
    <w:name w:val="Body Text 21"/>
    <w:basedOn w:val="a"/>
    <w:uiPriority w:val="6"/>
    <w:qFormat/>
    <w:pPr>
      <w:ind w:left="360" w:firstLine="348"/>
    </w:pPr>
    <w:rPr>
      <w:szCs w:val="20"/>
    </w:rPr>
  </w:style>
  <w:style w:type="paragraph" w:customStyle="1" w:styleId="1">
    <w:name w:val="Маркированный список1"/>
    <w:basedOn w:val="a"/>
    <w:uiPriority w:val="68"/>
    <w:qFormat/>
    <w:pPr>
      <w:numPr>
        <w:numId w:val="3"/>
      </w:numPr>
      <w:tabs>
        <w:tab w:val="left" w:pos="700"/>
      </w:tabs>
      <w:spacing w:line="300" w:lineRule="auto"/>
      <w:ind w:left="0" w:right="170" w:firstLine="0"/>
    </w:pPr>
    <w:rPr>
      <w:color w:val="000000"/>
    </w:rPr>
  </w:style>
  <w:style w:type="paragraph" w:customStyle="1" w:styleId="af0">
    <w:name w:val="Îáû÷íûé"/>
    <w:uiPriority w:val="15"/>
    <w:qFormat/>
    <w:pPr>
      <w:suppressAutoHyphens/>
    </w:pPr>
    <w:rPr>
      <w:rFonts w:ascii="Times New Roman" w:eastAsia="Times New Roman" w:hAnsi="Times New Roman" w:cs="Times New Roman"/>
    </w:rPr>
  </w:style>
  <w:style w:type="paragraph" w:customStyle="1" w:styleId="MyList">
    <w:name w:val="My List"/>
    <w:basedOn w:val="a"/>
    <w:uiPriority w:val="2"/>
    <w:qFormat/>
    <w:pPr>
      <w:spacing w:line="360" w:lineRule="auto"/>
      <w:ind w:left="993" w:hanging="284"/>
    </w:pPr>
    <w:rPr>
      <w:rFonts w:ascii="Arial" w:hAnsi="Arial" w:cs="Arial"/>
      <w:sz w:val="24"/>
      <w:szCs w:val="20"/>
    </w:rPr>
  </w:style>
  <w:style w:type="paragraph" w:customStyle="1" w:styleId="af1">
    <w:name w:val="Основной"/>
    <w:basedOn w:val="a"/>
    <w:uiPriority w:val="67"/>
    <w:qFormat/>
    <w:pPr>
      <w:spacing w:before="120" w:after="0"/>
      <w:ind w:firstLine="567"/>
    </w:pPr>
    <w:rPr>
      <w:rFonts w:ascii="Arial" w:hAnsi="Arial" w:cs="Arial"/>
      <w:sz w:val="24"/>
      <w:szCs w:val="20"/>
    </w:rPr>
  </w:style>
  <w:style w:type="paragraph" w:customStyle="1" w:styleId="BodyTextIndent311">
    <w:name w:val="Body Text Indent 311"/>
    <w:basedOn w:val="a"/>
    <w:uiPriority w:val="6"/>
    <w:qFormat/>
    <w:pPr>
      <w:spacing w:after="120"/>
      <w:ind w:left="283"/>
    </w:pPr>
    <w:rPr>
      <w:sz w:val="16"/>
      <w:szCs w:val="16"/>
    </w:rPr>
  </w:style>
  <w:style w:type="paragraph" w:customStyle="1" w:styleId="NormalWeb1">
    <w:name w:val="Normal (Web)1"/>
    <w:basedOn w:val="a"/>
    <w:uiPriority w:val="7"/>
    <w:qFormat/>
    <w:pPr>
      <w:spacing w:before="100" w:after="100"/>
    </w:pPr>
    <w:rPr>
      <w:sz w:val="24"/>
    </w:rPr>
  </w:style>
  <w:style w:type="paragraph" w:customStyle="1" w:styleId="af2">
    <w:name w:val="НФС"/>
    <w:uiPriority w:val="66"/>
    <w:qFormat/>
    <w:pPr>
      <w:suppressAutoHyphens/>
      <w:spacing w:line="360" w:lineRule="auto"/>
      <w:ind w:left="1418" w:right="851" w:firstLine="567"/>
      <w:jc w:val="both"/>
    </w:pPr>
    <w:rPr>
      <w:rFonts w:ascii="Times New Roman" w:eastAsia="Times New Roman" w:hAnsi="Times New Roman" w:cs="Times New Roman"/>
      <w:sz w:val="28"/>
    </w:rPr>
  </w:style>
  <w:style w:type="character" w:customStyle="1" w:styleId="30">
    <w:name w:val="Заголовок 3 Знак"/>
    <w:link w:val="3"/>
    <w:rPr>
      <w:b/>
      <w:sz w:val="28"/>
      <w:szCs w:val="28"/>
    </w:rPr>
  </w:style>
  <w:style w:type="paragraph" w:customStyle="1" w:styleId="13">
    <w:name w:val="Абзац списка1"/>
    <w:basedOn w:val="a"/>
    <w:uiPriority w:val="34"/>
    <w:qFormat/>
    <w:pPr>
      <w:ind w:left="720"/>
      <w:contextualSpacing/>
    </w:pPr>
  </w:style>
  <w:style w:type="paragraph" w:customStyle="1" w:styleId="21">
    <w:name w:val="Основной текст 21"/>
    <w:basedOn w:val="a"/>
    <w:qFormat/>
    <w:pPr>
      <w:spacing w:after="0" w:line="240" w:lineRule="auto"/>
      <w:ind w:left="360" w:firstLine="348"/>
    </w:pPr>
    <w:rPr>
      <w:rFonts w:ascii="Times New Roman" w:eastAsia="Times New Roman" w:hAnsi="Times New Roman" w:cs="Times New Roman"/>
      <w:sz w:val="26"/>
      <w:szCs w:val="20"/>
      <w:lang w:eastAsia="ru-RU"/>
    </w:rPr>
  </w:style>
  <w:style w:type="paragraph" w:customStyle="1" w:styleId="ConsTitle">
    <w:name w:val="ConsTitle"/>
    <w:pPr>
      <w:autoSpaceDE w:val="0"/>
      <w:autoSpaceDN w:val="0"/>
    </w:pPr>
    <w:rPr>
      <w:rFonts w:ascii="Arial" w:hAnsi="Arial" w:cs="Arial"/>
      <w:b/>
      <w:bCs/>
      <w:sz w:val="16"/>
      <w:szCs w:val="16"/>
    </w:rPr>
  </w:style>
  <w:style w:type="paragraph" w:customStyle="1" w:styleId="FR2">
    <w:name w:val="FR2"/>
    <w:pPr>
      <w:widowControl w:val="0"/>
      <w:autoSpaceDE w:val="0"/>
      <w:autoSpaceDN w:val="0"/>
    </w:pPr>
    <w:rPr>
      <w:rFonts w:ascii="Courier New" w:hAnsi="Courier New" w:cs="Courier New"/>
      <w:sz w:val="22"/>
      <w:szCs w:val="22"/>
    </w:rPr>
  </w:style>
  <w:style w:type="paragraph" w:customStyle="1" w:styleId="14">
    <w:name w:val="Абзац списка1"/>
    <w:basedOn w:val="a"/>
    <w:uiPriority w:val="34"/>
    <w:qFormat/>
    <w:pPr>
      <w:ind w:left="720"/>
      <w:contextualSpacing/>
    </w:pPr>
  </w:style>
  <w:style w:type="paragraph" w:customStyle="1" w:styleId="Bullet-1">
    <w:name w:val="Bullet-1"/>
    <w:basedOn w:val="a"/>
    <w:pPr>
      <w:numPr>
        <w:numId w:val="4"/>
      </w:numPr>
      <w:tabs>
        <w:tab w:val="center" w:pos="720"/>
        <w:tab w:val="left" w:pos="1134"/>
      </w:tabs>
      <w:spacing w:before="60" w:after="60"/>
    </w:pPr>
    <w:rPr>
      <w:sz w:val="24"/>
    </w:rPr>
  </w:style>
  <w:style w:type="paragraph" w:customStyle="1" w:styleId="Style4">
    <w:name w:val="_Style 4"/>
    <w:basedOn w:val="a"/>
    <w:uiPriority w:val="34"/>
    <w:qFormat/>
    <w:pPr>
      <w:ind w:left="708"/>
    </w:pPr>
  </w:style>
  <w:style w:type="paragraph" w:customStyle="1" w:styleId="af3">
    <w:name w:val="Текст таблицы"/>
    <w:basedOn w:val="a"/>
    <w:qFormat/>
    <w:pPr>
      <w:suppressAutoHyphens/>
      <w:spacing w:after="0" w:line="240" w:lineRule="auto"/>
      <w:ind w:firstLine="284"/>
    </w:pPr>
    <w:rPr>
      <w:rFonts w:ascii="Times New Roman" w:eastAsia="Times New Roman" w:hAnsi="Times New Roman" w:cs="Calibri"/>
      <w:sz w:val="20"/>
      <w:szCs w:val="20"/>
      <w:lang w:eastAsia="ar-SA"/>
    </w:rPr>
  </w:style>
  <w:style w:type="character" w:customStyle="1" w:styleId="15">
    <w:name w:val="Выделение 1"/>
    <w:qFormat/>
    <w:rPr>
      <w:b/>
    </w:rPr>
  </w:style>
  <w:style w:type="paragraph" w:customStyle="1" w:styleId="consplusnonformat">
    <w:name w:val="consplusnonformat"/>
    <w:basedOn w:val="a"/>
    <w:qFormat/>
    <w:pPr>
      <w:spacing w:before="100" w:beforeAutospacing="1" w:after="100" w:afterAutospacing="1"/>
      <w:ind w:firstLine="709"/>
    </w:pPr>
    <w:rPr>
      <w:sz w:val="24"/>
    </w:rPr>
  </w:style>
  <w:style w:type="character" w:customStyle="1" w:styleId="FontStyle25">
    <w:name w:val="Font Style25"/>
    <w:basedOn w:val="a1"/>
    <w:uiPriority w:val="99"/>
    <w:qFormat/>
    <w:rPr>
      <w:rFonts w:ascii="Arial" w:hAnsi="Arial" w:cs="Arial"/>
      <w:b/>
      <w:bCs/>
      <w:sz w:val="16"/>
      <w:szCs w:val="16"/>
    </w:rPr>
  </w:style>
  <w:style w:type="character" w:customStyle="1" w:styleId="11">
    <w:name w:val="Заголовок 1 Знак"/>
    <w:link w:val="10"/>
    <w:rPr>
      <w:rFonts w:ascii="Arial" w:hAnsi="Arial" w:cs="Arial"/>
      <w:b/>
      <w:bCs/>
      <w:kern w:val="1"/>
      <w:sz w:val="32"/>
      <w:szCs w:val="32"/>
    </w:rPr>
  </w:style>
  <w:style w:type="paragraph" w:customStyle="1" w:styleId="ConsPlusNormal">
    <w:name w:val="ConsPlusNormal"/>
    <w:qFormat/>
    <w:pPr>
      <w:widowControl w:val="0"/>
      <w:spacing w:after="0" w:line="240" w:lineRule="auto"/>
      <w:ind w:firstLine="720"/>
    </w:pPr>
    <w:rPr>
      <w:rFonts w:ascii="Arial" w:eastAsia="Times New Roman" w:hAnsi="Arial" w:cs="Times New Roman"/>
    </w:rPr>
  </w:style>
  <w:style w:type="paragraph" w:styleId="af4">
    <w:name w:val="List Paragraph"/>
    <w:basedOn w:val="a"/>
    <w:uiPriority w:val="99"/>
    <w:rsid w:val="00A80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bd.minjust.gov.kg/act/view/ru-ru/111505?cl=ru-ru" TargetMode="External"/><Relationship Id="rId18" Type="http://schemas.openxmlformats.org/officeDocument/2006/relationships/footer" Target="footer3.xml"/><Relationship Id="rId26" Type="http://schemas.openxmlformats.org/officeDocument/2006/relationships/hyperlink" Target="http://cbd.minjust.gov.kg/act/view/ru-ru/203882?cl=ru-ru" TargetMode="External"/><Relationship Id="rId3" Type="http://schemas.openxmlformats.org/officeDocument/2006/relationships/styles" Target="styles.xml"/><Relationship Id="rId21" Type="http://schemas.openxmlformats.org/officeDocument/2006/relationships/hyperlink" Target="http://cbd.minjust.gov.kg/act/view/ru-ru/111636?cl=ru-ru"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cbd.minjust.gov.kg/act/view/ru-ru/202011?cl=ru-ru" TargetMode="External"/><Relationship Id="rId17" Type="http://schemas.openxmlformats.org/officeDocument/2006/relationships/header" Target="header1.xml"/><Relationship Id="rId25" Type="http://schemas.openxmlformats.org/officeDocument/2006/relationships/hyperlink" Target="http://cbd.minjust.gov.kg/act/view/ru-ru/111554?cl=ru-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cbd.minjust.gov.kg/act/view/ru-ru/205236?cl=ru-ru" TargetMode="External"/><Relationship Id="rId20" Type="http://schemas.openxmlformats.org/officeDocument/2006/relationships/hyperlink" Target="file:///\\server\PIPE\SPOOLSS;" TargetMode="External"/><Relationship Id="rId29" Type="http://schemas.openxmlformats.org/officeDocument/2006/relationships/hyperlink" Target="http://www.securitypolicy.ru/index.php/%D0%9A%D0%BE%D0%BD%D1%81%D1%82%D0%B8%D1%82%D1%83%D1%86%D0%B8%D1%8F_%D0%A0%D0%BE%D1%81%D1%81%D0%B8%D0%B9%D1%81%D0%BA%D0%BE%D0%B9_%D0%A4%D0%B5%D0%B4%D0%B5%D1%80%D0%B0%D1%86%D0%B8%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d.minjust.gov.kg/act/view/ru-ru/1104?cl=ru-ru" TargetMode="External"/><Relationship Id="rId24" Type="http://schemas.openxmlformats.org/officeDocument/2006/relationships/hyperlink" Target="http://cbd.minjust.gov.kg/act/view/ru-ru/111505?cl=ru-ru" TargetMode="External"/><Relationship Id="rId32" Type="http://schemas.openxmlformats.org/officeDocument/2006/relationships/hyperlink" Target="consultantplus://offline/ref=22DE3A3EA6CBBA2BFA0E2F0FD5A2FEB0F682C413AD6464FD2C033DA79E987594D34320D85082727EL2n0J"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bd.minjust.gov.kg/act/view/ru-ru/203882?cl=ru-ru" TargetMode="External"/><Relationship Id="rId23" Type="http://schemas.openxmlformats.org/officeDocument/2006/relationships/hyperlink" Target="http://cbd.minjust.gov.kg/act/view/ru-ru/202011?cl=ru-ru" TargetMode="External"/><Relationship Id="rId28" Type="http://schemas.openxmlformats.org/officeDocument/2006/relationships/hyperlink" Target="http://www.securitypolicy.ru/index.php/%D0%92%D1%8B%D0%B4%D0%B5%D1%80%D0%B6%D0%BA%D0%B8_%D0%B8%D0%B7_%D0%A2%D1%80%D1%83%D0%B4%D0%BE%D0%B2%D0%BE%D0%B3%D0%BE_%D0%9A%D0%BE%D0%B4%D0%B5%D0%BA%D1%81%D0%B0_%D0%A0%D0%BE%D1%81%D1%81%D0%B8%D0%B9%D1%81%D0%BA%D0%BE%D0%B9_%D0%A4%D0%B5%D0%B4%D0%B5%D1%80%D0%B0%D1%86%D0%B8%D0%B8"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ru.wikipedia.org/wiki/%D0%9B%D0%BE%D0%BA%D0%B0%D0%BB%D1%8C%D0%BD%D0%B0%D1%8F_%D0%B2%D1%8B%D1%87%D0%B8%D1%81%D0%BB%D0%B8%D1%82%D0%B5%D0%BB%D1%8C%D0%BD%D0%B0%D1%8F_%D1%81%D0%B5%D1%82%D1%8C" TargetMode="External"/><Relationship Id="rId31" Type="http://schemas.openxmlformats.org/officeDocument/2006/relationships/hyperlink" Target="consultantplus://offline/ref=BDA114E1AC23957EA1860DC1DF83593437700436B8B557AC6EFD59CB14E364571F3BD3412F88A329GF21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bd.minjust.gov.kg/act/view/ru-ru/111554?cl=ru-ru" TargetMode="External"/><Relationship Id="rId22" Type="http://schemas.openxmlformats.org/officeDocument/2006/relationships/hyperlink" Target="http://cbd.minjust.gov.kg/act/view/ru-ru/1104?cl=ru-ru" TargetMode="External"/><Relationship Id="rId27" Type="http://schemas.openxmlformats.org/officeDocument/2006/relationships/hyperlink" Target="http://cbd.minjust.gov.kg/act/view/ru-ru/205236?cl=ru-ru" TargetMode="External"/><Relationship Id="rId30" Type="http://schemas.openxmlformats.org/officeDocument/2006/relationships/hyperlink" Target="http://www.securitypolicy.ru/index.php/%D0%92%D1%8B%D0%B4%D0%B5%D1%80%D0%B6%D0%BA%D0%B8_%D0%B8%D0%B7_%D0%93%D1%80%D0%B0%D0%B6%D0%B4%D0%B0%D0%BD%D1%81%D0%BA%D0%BE%D0%B3%D0%BE_%D0%9A%D0%BE%D0%B4%D0%B5%D0%BA%D1%81%D0%B0_%D0%A0%D0%BE%D1%81%D1%81%D0%B8%D0%B9%D1%81%D0%BA%D0%BE%D0%B9_%D0%A4%D0%B5%D0%B4%D0%B5%D1%80%D0%B0%D1%86%D0%B8%D0%B8" TargetMode="External"/><Relationship Id="rId35" Type="http://schemas.openxmlformats.org/officeDocument/2006/relationships/hyperlink" Target="consultantplus://offline/ref=BDA114E1AC23957EA1860DC1DF83593437700436B8B557AC6EFD59CB14E364571F3BD3412F88A329GF21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Оглавление"/>
    </customSectPr>
    <customSectPr>
      <sectNamePr val="Концепция"/>
    </customSectPr>
    <customSectPr>
      <sectNamePr val="Перечень инф ресурсов"/>
    </customSectPr>
    <customSectPr>
      <sectNamePr val="План работ по защите информации"/>
    </customSectPr>
    <customSectPr>
      <sectNamePr val="Порядок доступа"/>
    </customSectPr>
    <customSectPr>
      <sectNamePr val="Положение об использовании"/>
    </customSectPr>
    <customSectPr/>
    <customSectPr/>
    <customSectPr/>
    <customSectPr/>
    <customSectPr/>
    <customSectPr/>
    <customSectPr/>
    <customSectPr/>
    <customSectPr/>
    <customSectPr/>
    <customSectPr/>
    <customSectPr/>
    <customSectPr/>
    <customSectPr>
      <sectNamePr val="Полож. об обработке перс данных"/>
    </customSectPr>
    <customSectPr/>
    <customSectPr/>
    <customSectPr/>
    <customSectPr/>
    <customSectPr/>
    <customSectPr/>
    <customSectPr/>
    <customSectPr/>
    <customSectPr/>
    <customSectPr>
      <sectNamePr val="Приложения"/>
    </customSectPr>
    <customSectPr>
      <sectNamePr val="Приложения"/>
    </customSectPr>
    <customSectPr>
      <sectNamePr val="Приложения"/>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51124</Words>
  <Characters>291407</Characters>
  <Application>Microsoft Office Word</Application>
  <DocSecurity>0</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User</cp:lastModifiedBy>
  <cp:revision>2</cp:revision>
  <cp:lastPrinted>2018-07-18T13:09:00Z</cp:lastPrinted>
  <dcterms:created xsi:type="dcterms:W3CDTF">2018-07-18T13:10:00Z</dcterms:created>
  <dcterms:modified xsi:type="dcterms:W3CDTF">2018-07-18T13:10:00Z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